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8dcf" w14:textId="9258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бюджеттен қаржыландырылатын білім беру ұйымдарында (Қарулы Күштер,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2013 - 2014 оқу жылына арналған мемлекеттік білім беру тапсырысын бекіту туралы" Қазақстан Республикасы Үкіметінің 2013 жылғы 20 мамырдағы № 500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25 қарашадағы № 1256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«Республикалық бюджеттен қаржыландырылатын білім беру ұйымдарында (Қарулы Күштер,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оку орнынан кейінгі, сондай-ақ техникалық және кәсіптік, орта білімнен кейінгі білімі бар мамандар даярлауға 2013 - 2014 оқу жылына арналған мемлекеттік білім беру тапсырысын бекіту туралы» Қазақстан Республикасы Үкіметінің 2013 жылғы 20 мамырдағы № 500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33, 502-құжат)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Республикалық бюджеттен қаржыландырылатын білім беру ұйымдарында жоғары білімі бар мамандар даярлауға 2013 - 2014 оқу жылына арналған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білім беру тапсырысында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8"/>
        <w:gridCol w:w="1689"/>
        <w:gridCol w:w="1280"/>
        <w:gridCol w:w="1280"/>
        <w:gridCol w:w="1280"/>
        <w:gridCol w:w="1690"/>
        <w:gridCol w:w="1533"/>
      </w:tblGrid>
      <w:tr>
        <w:trPr>
          <w:trHeight w:val="30" w:hRule="atLeast"/>
        </w:trPr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Университетінде студенттерді оқыту үшін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2"/>
        <w:gridCol w:w="1472"/>
        <w:gridCol w:w="1472"/>
        <w:gridCol w:w="1504"/>
        <w:gridCol w:w="1283"/>
        <w:gridCol w:w="1473"/>
        <w:gridCol w:w="1284"/>
      </w:tblGrid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Университетінде студенттерді оқыту үшін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0"/>
        <w:gridCol w:w="1532"/>
        <w:gridCol w:w="1437"/>
        <w:gridCol w:w="1280"/>
        <w:gridCol w:w="1280"/>
        <w:gridCol w:w="1469"/>
        <w:gridCol w:w="1502"/>
      </w:tblGrid>
      <w:tr>
        <w:trPr>
          <w:trHeight w:val="30" w:hRule="atLeast"/>
        </w:trPr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Назарбаев Университеті дайындық бөлімінде тыңдаушыларды оқытуға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0"/>
        <w:gridCol w:w="1469"/>
        <w:gridCol w:w="1248"/>
        <w:gridCol w:w="1280"/>
        <w:gridCol w:w="1311"/>
        <w:gridCol w:w="1469"/>
        <w:gridCol w:w="1723"/>
      </w:tblGrid>
      <w:tr>
        <w:trPr>
          <w:trHeight w:val="30" w:hRule="atLeast"/>
        </w:trPr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Назарбаев Университеті дайындық бөлімінде тыңдаушыларды оқытуға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Республикалық бюджеттен қаржыландырылатын білім беру ұйымдарында жоғары оку орнынан кейінгі білімі бар мамандар даярлауға 2013 — 2014 оқу жылына арналған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білім беру тапсырысында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«Магистратураға қабылдау»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3"/>
        <w:gridCol w:w="3076"/>
        <w:gridCol w:w="2729"/>
        <w:gridCol w:w="2832"/>
      </w:tblGrid>
      <w:tr>
        <w:trPr>
          <w:trHeight w:val="30" w:hRule="atLeast"/>
        </w:trPr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2106,3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3"/>
        <w:gridCol w:w="3076"/>
        <w:gridCol w:w="2729"/>
        <w:gridCol w:w="2832"/>
      </w:tblGrid>
      <w:tr>
        <w:trPr>
          <w:trHeight w:val="30" w:hRule="atLeast"/>
        </w:trPr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күнінен бастап қолданысқа енгізіледі.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