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e9e2" w14:textId="fe3e9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Yкiметiнiң 2012 жылғы 30 қарашадағы № 1520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2013 жылғы 29 қарашадағы № 1265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іске асыру туралы» Қазақстан Республикасы Үкіметінің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«III. Нысаналы даму трансферттері»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«Қорғаныс»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 «Қазақстан Республикасының Төтенше жағдайлар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020 «Облыстық бюджеттерге, Астана және Алматы қалаларының бюджеттеріне халықты, объектілер мен аумақтарды дүлей табиғи зілзалалардан қорғау жөніндегі жұмыстарды жүргізуге берілетін ағымдағы нысаналы даму трансферттері»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«Шығыс Қазақстан облысы» деген жолдағы «974 230» деген сандар «924 230»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73"/>
        <w:gridCol w:w="1228"/>
        <w:gridCol w:w="4830"/>
        <w:gridCol w:w="1511"/>
        <w:gridCol w:w="1121"/>
        <w:gridCol w:w="1121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