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a529" w14:textId="329a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11-қосымша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бюджеттерiне тұқым шаруашылығын қолдауға берiлетiн ағымдағы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трансферттердiң сомасын қайта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7113"/>
        <w:gridCol w:w="3925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2 528 468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495 741</w:t>
            </w:r>
          </w:p>
        </w:tc>
      </w:tr>
      <w:tr>
        <w:trPr>
          <w:trHeight w:val="4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285 382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Солтүстiк Қазақстан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