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7e6a" w14:textId="cb97e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 қолдау жөніндегі есеп айырысу-қаржы орталығын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қарашадағы № 1281 қаулысы. Күші жойылды - Қазақстан Республикасы Үкіметінің 2015 жылғы 7 қыркүйектегі № 750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«Жаңартылатын энергия көздерін пайдалануды қолдау туралы» 2009 жылғы 4 шілдедегі Қазақстан Республикасының Заңы 5-бабының </w:t>
      </w:r>
      <w:r>
        <w:rPr>
          <w:rFonts w:ascii="Times New Roman"/>
          <w:b w:val="false"/>
          <w:i w:val="false"/>
          <w:color w:val="000000"/>
          <w:sz w:val="28"/>
        </w:rPr>
        <w:t>7-3)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«Жаңартылатын энергия көздерін қолдау жөніндегі есеп айырысу-қаржы орталығы» жауапкершілігі шектеулі серіктестігі жаңартылатын энергия көздерін пайдалану объектілері өндірген және Қазақстан Республикасының бірыңғай электр энергетикасы жүйесінің электр желілеріне берілген электр энергиясын орталықтандырылған сатып алуды және сатуды жүзеге асыратын жаңартылатын энергия көздерін қолдау жөніндегі есеп айырысу-қаржы орталығы болып айқындалсын.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