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f72b8" w14:textId="abf72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Корея Республикасының Үкіметі арасындағы кеден істеріндегі ынтымақтастық және әкімшілік өзара көмек туралы келісімге қол қою туралы және Қазақстан Республикасы Үкіметінің кейбір шешімдерінің күші жойылды деп тану туралы" Қазақстан Республикасы Үкіметінің 2013 жылғы 30 мамырдағы № 553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2013 жылғы 29 қарашадағы № 1284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 мен Корея Республикасының Үкіметі арасындағы кеден істеріндегі ынтымақтастық және әкімшілік өзара көмек туралы келісімге қол қою туралы және Қазақстан Республикасы Үкіметінің кейбір шешімдерінің күші жойылды деп тану туралы» Қазақстан Республикасы Үкіметінің 2013 жылғы 30 мамырдағы № 553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Кедендік бақылау комитетінің төрағасы Ғұсман Кәрімұлы Әміринге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Корея Республикасының Үкіметі арасындағы кеден істеріндегі ынтымақтастық және әкімшілік өзара көмек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