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7aa9" w14:textId="ced7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"2013 - 2015 жылдарға арналған республикалық бюджет туралы" Қазақстан Республикасының Заңын іске асыру туралы" Қазақстан Республикасы Үкіметінің 2012 жылғы 30 қарашадағы № 1520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29 қарашадағы № 1292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2013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 – 2015 жылдарға арналған республикалық бюджет туралы» Қазақстан Республикасының Заңын iске асыру туралы» Қазақстан Республикасы Үкiметiнiң 2012 жылғы 30 қарашадағы № 1520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 </w:t>
      </w:r>
      <w:r>
        <w:rPr>
          <w:rFonts w:ascii="Times New Roman"/>
          <w:b w:val="false"/>
          <w:i w:val="false"/>
          <w:color w:val="000000"/>
          <w:sz w:val="28"/>
        </w:rPr>
        <w:t>42-қосымшада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84-жолдың 7-бағанындағы «15 870 866» деген сандар «15 397 444»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