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a087e" w14:textId="f4a08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ЭКСПО - 2017 халықаралық мамандандырылған көрмесін және Алматы қаласында 28-ші қысқы Дүниежүзілік универсиада - 2017-ні дайындау және өткізу кезеңінде қауіпсіздік пен құқық тәртібін қамтамасыз ету жөніндегі ұсыныстар әзірлеу үшін ведомствоаралық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 желтоқсандағы № 1299 қаулысы. Күші жойылды - Қазақстан Республикасы Үкiметiнiң 2016 жылғы 29 желтоқсандағы № 910 қаулысымен</w:t>
      </w:r>
    </w:p>
    <w:p>
      <w:pPr>
        <w:spacing w:after="0"/>
        <w:ind w:left="0"/>
        <w:jc w:val="both"/>
      </w:pPr>
      <w:r>
        <w:rPr>
          <w:rFonts w:ascii="Times New Roman"/>
          <w:b w:val="false"/>
          <w:i w:val="false"/>
          <w:color w:val="ff0000"/>
          <w:sz w:val="28"/>
        </w:rPr>
        <w:t xml:space="preserve">      Ескерту. Күші жойылды - ҚР Үкiметiнiң 29.12.2016 </w:t>
      </w:r>
      <w:r>
        <w:rPr>
          <w:rFonts w:ascii="Times New Roman"/>
          <w:b w:val="false"/>
          <w:i w:val="false"/>
          <w:color w:val="ff0000"/>
          <w:sz w:val="28"/>
        </w:rPr>
        <w:t>№ 910</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құрамда Астана қаласында ЭКСПО – 2017 халықаралық мамандандырылған көрмесін және Алматы қаласында 28-ші қысқы Дүниежүзілік универсиада – 2017-ні дайындау және өткізу кезеңінде қауіпсіздік пен құқық тәртібін қамтамасыз ету жөніндегі ұсыныстар әзірлеу үшін ведомствоаралық комиссия (бұдан әрі – Комиссия) құрылсын.</w:t>
      </w:r>
      <w:r>
        <w:br/>
      </w:r>
      <w:r>
        <w:rPr>
          <w:rFonts w:ascii="Times New Roman"/>
          <w:b w:val="false"/>
          <w:i w:val="false"/>
          <w:color w:val="000000"/>
          <w:sz w:val="28"/>
        </w:rPr>
        <w:t>
</w:t>
      </w:r>
      <w:r>
        <w:rPr>
          <w:rFonts w:ascii="Times New Roman"/>
          <w:b w:val="false"/>
          <w:i w:val="false"/>
          <w:color w:val="000000"/>
          <w:sz w:val="28"/>
        </w:rPr>
        <w:t>
      2. Қоса беріліп отырған Комиссия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 желтоқсандағы</w:t>
      </w:r>
      <w:r>
        <w:br/>
      </w:r>
      <w:r>
        <w:rPr>
          <w:rFonts w:ascii="Times New Roman"/>
          <w:b w:val="false"/>
          <w:i w:val="false"/>
          <w:color w:val="000000"/>
          <w:sz w:val="28"/>
        </w:rPr>
        <w:t xml:space="preserve">
№ 1299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Астана қаласында ЭКСПО – 2017 халықаралық мамандандырылған</w:t>
      </w:r>
      <w:r>
        <w:br/>
      </w:r>
      <w:r>
        <w:rPr>
          <w:rFonts w:ascii="Times New Roman"/>
          <w:b/>
          <w:i w:val="false"/>
          <w:color w:val="000000"/>
        </w:rPr>
        <w:t>
көрмесін және Алматы қаласында 28-ші қысқы Дүниежүзілік</w:t>
      </w:r>
      <w:r>
        <w:br/>
      </w:r>
      <w:r>
        <w:rPr>
          <w:rFonts w:ascii="Times New Roman"/>
          <w:b/>
          <w:i w:val="false"/>
          <w:color w:val="000000"/>
        </w:rPr>
        <w:t>
универсиада – 2017-ні дайындау және өткізу кезеңінде</w:t>
      </w:r>
      <w:r>
        <w:br/>
      </w:r>
      <w:r>
        <w:rPr>
          <w:rFonts w:ascii="Times New Roman"/>
          <w:b/>
          <w:i w:val="false"/>
          <w:color w:val="000000"/>
        </w:rPr>
        <w:t>
қауіпсіздік пен құқық тәртібін қамтамасыз ету жөніндегі</w:t>
      </w:r>
      <w:r>
        <w:br/>
      </w:r>
      <w:r>
        <w:rPr>
          <w:rFonts w:ascii="Times New Roman"/>
          <w:b/>
          <w:i w:val="false"/>
          <w:color w:val="000000"/>
        </w:rPr>
        <w:t>
ұсыныстар әзірлеу үшін ведомствоаралық комиссия туралы</w:t>
      </w:r>
      <w:r>
        <w:br/>
      </w:r>
      <w:r>
        <w:rPr>
          <w:rFonts w:ascii="Times New Roman"/>
          <w:b/>
          <w:i w:val="false"/>
          <w:color w:val="000000"/>
        </w:rPr>
        <w:t>
ереже</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Астана қаласына ЭКСПО – 2017 халықаралық мамандандырылған көрмесін және Алматы қаласында 28-ші қысқы Дүниежүзілік универсиада – 2017-ні дайындау және өткізу кезеңінде қауіпсіздік пен құқық тәртібін қамтамасыз ету жөніндегі ұсыныстар әзірлеу үшін ведомствоаралық комиссия (бұдан әрі – Комиссия) Қазақстан Республикасы Үкіметінің жанындағы консультативтік-кеңесші орган болып табылады.</w:t>
      </w:r>
      <w:r>
        <w:br/>
      </w:r>
      <w:r>
        <w:rPr>
          <w:rFonts w:ascii="Times New Roman"/>
          <w:b w:val="false"/>
          <w:i w:val="false"/>
          <w:color w:val="000000"/>
          <w:sz w:val="28"/>
        </w:rPr>
        <w:t>
</w:t>
      </w:r>
      <w:r>
        <w:rPr>
          <w:rFonts w:ascii="Times New Roman"/>
          <w:b w:val="false"/>
          <w:i w:val="false"/>
          <w:color w:val="000000"/>
          <w:sz w:val="28"/>
        </w:rPr>
        <w:t>
      2. Комиссияның негізгі міндеті Астана қаласында ЭКСПО – 2017 халықаралық мамандандырылған көрмесін және Алматы қаласында 28-ші қысқы Дүниежүзілік универсиада – 2017-ні (бұдан әрі – ЭКСПО – 2017 және универсиада – 2017) дайындау және өткізу кезеңінде қауіпсіздік пен құқық тәртібін қамтамасыз ету бойынша ұсыныстар әзірлеу болып табылады.</w:t>
      </w:r>
      <w:r>
        <w:br/>
      </w:r>
      <w:r>
        <w:rPr>
          <w:rFonts w:ascii="Times New Roman"/>
          <w:b w:val="false"/>
          <w:i w:val="false"/>
          <w:color w:val="000000"/>
          <w:sz w:val="28"/>
        </w:rPr>
        <w:t>
</w:t>
      </w:r>
      <w:r>
        <w:rPr>
          <w:rFonts w:ascii="Times New Roman"/>
          <w:b w:val="false"/>
          <w:i w:val="false"/>
          <w:color w:val="000000"/>
          <w:sz w:val="28"/>
        </w:rPr>
        <w:t>
      3.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 Президентінің және Үкіметінің актілерін, өзге де нормативтік құқықтық актілерді, сондай-ақ осы Ережені басшылыққа алады.</w:t>
      </w:r>
    </w:p>
    <w:bookmarkEnd w:id="4"/>
    <w:bookmarkStart w:name="z11" w:id="5"/>
    <w:p>
      <w:pPr>
        <w:spacing w:after="0"/>
        <w:ind w:left="0"/>
        <w:jc w:val="left"/>
      </w:pPr>
      <w:r>
        <w:rPr>
          <w:rFonts w:ascii="Times New Roman"/>
          <w:b/>
          <w:i w:val="false"/>
          <w:color w:val="000000"/>
        </w:rPr>
        <w:t xml:space="preserve"> 
2. Комиссияның функциялары мен құқықтары</w:t>
      </w:r>
    </w:p>
    <w:bookmarkEnd w:id="5"/>
    <w:bookmarkStart w:name="z12" w:id="6"/>
    <w:p>
      <w:pPr>
        <w:spacing w:after="0"/>
        <w:ind w:left="0"/>
        <w:jc w:val="both"/>
      </w:pPr>
      <w:r>
        <w:rPr>
          <w:rFonts w:ascii="Times New Roman"/>
          <w:b w:val="false"/>
          <w:i w:val="false"/>
          <w:color w:val="000000"/>
          <w:sz w:val="28"/>
        </w:rPr>
        <w:t>
      4. Комиссия негізгі міндетті іске асыру мақсатында мынадай функцияларды жүзеге асырады:</w:t>
      </w:r>
      <w:r>
        <w:br/>
      </w:r>
      <w:r>
        <w:rPr>
          <w:rFonts w:ascii="Times New Roman"/>
          <w:b w:val="false"/>
          <w:i w:val="false"/>
          <w:color w:val="000000"/>
          <w:sz w:val="28"/>
        </w:rPr>
        <w:t>
      1) ЭКСПО – 2017-ні және универсиада – 2017-ні дайындау және өткізу кезеңінде қауіпсіздік пен құқық тәртібін қамтамасыз етуге бағытталған мемлекеттік органдардың және өзге де ұйымдардың ұсыныстарын, сондай-ақ іс-шаралар жоспарларының жобаларын қарайды және олар бойынша шешімдер әзірлейді;</w:t>
      </w:r>
      <w:r>
        <w:br/>
      </w:r>
      <w:r>
        <w:rPr>
          <w:rFonts w:ascii="Times New Roman"/>
          <w:b w:val="false"/>
          <w:i w:val="false"/>
          <w:color w:val="000000"/>
          <w:sz w:val="28"/>
        </w:rPr>
        <w:t>
      2) ЭКСПО – 2017-ні және универсиада – 2017-ні дайындау және өткізу кезеңінде қауіпсіздік пен құқық тәртібін қамтамасыз ету бойынша тиісті ұсыныстарды әзірлейді және оларды Қазақстан Республикасы Үкіметінің және 28-ші қысқы Дүниежүзілік универсиада – 2017-ні дайындау және оны өткізу жөніндегі ұйымдастыру комитетінің қарауына енгізеді;</w:t>
      </w:r>
      <w:r>
        <w:br/>
      </w:r>
      <w:r>
        <w:rPr>
          <w:rFonts w:ascii="Times New Roman"/>
          <w:b w:val="false"/>
          <w:i w:val="false"/>
          <w:color w:val="000000"/>
          <w:sz w:val="28"/>
        </w:rPr>
        <w:t>
      3) ЭКСПО – 2017-ні және универсиада – 2017-ні дайындау және өткізу кезеңінде қауіпсіздік пен құқық тәртібін қамтамасыз ету бойынша ұсынымдар әзірлейді және оларды мемлекеттік органдарға және өзге де ұйымдарға енгізеді.</w:t>
      </w:r>
      <w:r>
        <w:br/>
      </w:r>
      <w:r>
        <w:rPr>
          <w:rFonts w:ascii="Times New Roman"/>
          <w:b w:val="false"/>
          <w:i w:val="false"/>
          <w:color w:val="000000"/>
          <w:sz w:val="28"/>
        </w:rPr>
        <w:t>
</w:t>
      </w:r>
      <w:r>
        <w:rPr>
          <w:rFonts w:ascii="Times New Roman"/>
          <w:b w:val="false"/>
          <w:i w:val="false"/>
          <w:color w:val="000000"/>
          <w:sz w:val="28"/>
        </w:rPr>
        <w:t>
      5. Комиссия өз құзыреті шегінде:</w:t>
      </w:r>
      <w:r>
        <w:br/>
      </w:r>
      <w:r>
        <w:rPr>
          <w:rFonts w:ascii="Times New Roman"/>
          <w:b w:val="false"/>
          <w:i w:val="false"/>
          <w:color w:val="000000"/>
          <w:sz w:val="28"/>
        </w:rPr>
        <w:t>
      1) белгіленген тәртіппен орталық мемлекеттік органдардан, жергілікті атқарушы органдар мен өзге ұйымдардан қажетті ақпарат, құжаттар мен материалдар сұратуға және алуға;</w:t>
      </w:r>
      <w:r>
        <w:br/>
      </w:r>
      <w:r>
        <w:rPr>
          <w:rFonts w:ascii="Times New Roman"/>
          <w:b w:val="false"/>
          <w:i w:val="false"/>
          <w:color w:val="000000"/>
          <w:sz w:val="28"/>
        </w:rPr>
        <w:t>
      2) Комиссияның отырыстарына Комиссия мүшелері болып табылмайтын мемлекеттік органдардың және өзге де ұйымдардың лауазымды адамдарын шақыруға, сондай-ақ тыңдауға;</w:t>
      </w:r>
      <w:r>
        <w:br/>
      </w:r>
      <w:r>
        <w:rPr>
          <w:rFonts w:ascii="Times New Roman"/>
          <w:b w:val="false"/>
          <w:i w:val="false"/>
          <w:color w:val="000000"/>
          <w:sz w:val="28"/>
        </w:rPr>
        <w:t>
      3) Комиссия жанынан жұмыс топтарын (жедел штабтарды) құруға;</w:t>
      </w:r>
      <w:r>
        <w:br/>
      </w:r>
      <w:r>
        <w:rPr>
          <w:rFonts w:ascii="Times New Roman"/>
          <w:b w:val="false"/>
          <w:i w:val="false"/>
          <w:color w:val="000000"/>
          <w:sz w:val="28"/>
        </w:rPr>
        <w:t>
      4) Комиссияның құзыретіне кіретін мәселелер бойынша шешімдер қабылдауға құқылы.</w:t>
      </w:r>
    </w:p>
    <w:bookmarkEnd w:id="6"/>
    <w:bookmarkStart w:name="z14" w:id="7"/>
    <w:p>
      <w:pPr>
        <w:spacing w:after="0"/>
        <w:ind w:left="0"/>
        <w:jc w:val="left"/>
      </w:pPr>
      <w:r>
        <w:rPr>
          <w:rFonts w:ascii="Times New Roman"/>
          <w:b/>
          <w:i w:val="false"/>
          <w:color w:val="000000"/>
        </w:rPr>
        <w:t xml:space="preserve"> 
3. Комиссияның қызметін ұйымдастыру</w:t>
      </w:r>
    </w:p>
    <w:bookmarkEnd w:id="7"/>
    <w:bookmarkStart w:name="z15" w:id="8"/>
    <w:p>
      <w:pPr>
        <w:spacing w:after="0"/>
        <w:ind w:left="0"/>
        <w:jc w:val="both"/>
      </w:pPr>
      <w:r>
        <w:rPr>
          <w:rFonts w:ascii="Times New Roman"/>
          <w:b w:val="false"/>
          <w:i w:val="false"/>
          <w:color w:val="000000"/>
          <w:sz w:val="28"/>
        </w:rPr>
        <w:t>
      6. Комиссияны төраға басқарады, ол Комиссияның қызметіне басшылық жасайды және оның отырыстарына төрағалық етеді.</w:t>
      </w:r>
      <w:r>
        <w:br/>
      </w:r>
      <w:r>
        <w:rPr>
          <w:rFonts w:ascii="Times New Roman"/>
          <w:b w:val="false"/>
          <w:i w:val="false"/>
          <w:color w:val="000000"/>
          <w:sz w:val="28"/>
        </w:rPr>
        <w:t>
      Төраға болмаған уақытта немесе оның тапсырмасы бойынша оның функцияларын орынбасарларының бірі атқарады.</w:t>
      </w:r>
      <w:r>
        <w:br/>
      </w:r>
      <w:r>
        <w:rPr>
          <w:rFonts w:ascii="Times New Roman"/>
          <w:b w:val="false"/>
          <w:i w:val="false"/>
          <w:color w:val="000000"/>
          <w:sz w:val="28"/>
        </w:rPr>
        <w:t>
</w:t>
      </w:r>
      <w:r>
        <w:rPr>
          <w:rFonts w:ascii="Times New Roman"/>
          <w:b w:val="false"/>
          <w:i w:val="false"/>
          <w:color w:val="000000"/>
          <w:sz w:val="28"/>
        </w:rPr>
        <w:t>
      7. Комиссияның отырыстары қажеттілікке қарай, бірақ кемінде жарты жылда бір рет өткізіледі және егер, оған Комиссия мүшелерінің жартысынан астамы қатысса, ол заңды деп есептеледі.</w:t>
      </w:r>
      <w:r>
        <w:br/>
      </w:r>
      <w:r>
        <w:rPr>
          <w:rFonts w:ascii="Times New Roman"/>
          <w:b w:val="false"/>
          <w:i w:val="false"/>
          <w:color w:val="000000"/>
          <w:sz w:val="28"/>
        </w:rPr>
        <w:t>
      Комиссия мүшелері отырыстарға алмасу құқығынсыз қатысады. Бұл ретте Комиссия отырыстарына шақырылған адамдар қатыса алады.</w:t>
      </w:r>
      <w:r>
        <w:br/>
      </w:r>
      <w:r>
        <w:rPr>
          <w:rFonts w:ascii="Times New Roman"/>
          <w:b w:val="false"/>
          <w:i w:val="false"/>
          <w:color w:val="000000"/>
          <w:sz w:val="28"/>
        </w:rPr>
        <w:t>
</w:t>
      </w:r>
      <w:r>
        <w:rPr>
          <w:rFonts w:ascii="Times New Roman"/>
          <w:b w:val="false"/>
          <w:i w:val="false"/>
          <w:color w:val="000000"/>
          <w:sz w:val="28"/>
        </w:rPr>
        <w:t>
      8. Қазақстан Республикасы Ішкі істер министрлігі Комиссияның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Комиссияның жұмыс органы Комиссия жұмысын ұйымдастырушылық-техникалық қамтамасыз етуді жүзеге асырады, оның ішінде Комиссия отырысының күн тәртібі бойынша ұсыныстарды, қажетті құжаттарды, материалдарды дайындайды, олар комиссия отырысы өткізілгенге дейін үш жұмыс күні қалғанда хаттама жобасымен қоса Комиссия мүшелеріне жіберілуі тиіс.</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9. Комиссия отырысы өткізілгеннен кейін Комиссия хатшысы хаттама ресімдейді. Хатшы Комиссия мүшесі болып табылмайды.</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10. Комиссия отырысының күн тәртібі Комиссия төрағасының тапсырмаларын және/немесе мүшелерінің ұсыныстарын ескере отырып, қалыптастырылады.</w:t>
      </w:r>
      <w:r>
        <w:br/>
      </w:r>
      <w:r>
        <w:rPr>
          <w:rFonts w:ascii="Times New Roman"/>
          <w:b w:val="false"/>
          <w:i w:val="false"/>
          <w:color w:val="000000"/>
          <w:sz w:val="28"/>
        </w:rPr>
        <w:t>
</w:t>
      </w:r>
      <w:r>
        <w:rPr>
          <w:rFonts w:ascii="Times New Roman"/>
          <w:b w:val="false"/>
          <w:i w:val="false"/>
          <w:color w:val="000000"/>
          <w:sz w:val="28"/>
        </w:rPr>
        <w:t>
      11. Комиссия отырысын өткізу уақытын белгіленген тәртіппен төраға айқындайды.</w:t>
      </w:r>
      <w:r>
        <w:br/>
      </w:r>
      <w:r>
        <w:rPr>
          <w:rFonts w:ascii="Times New Roman"/>
          <w:b w:val="false"/>
          <w:i w:val="false"/>
          <w:color w:val="000000"/>
          <w:sz w:val="28"/>
        </w:rPr>
        <w:t>
</w:t>
      </w:r>
      <w:r>
        <w:rPr>
          <w:rFonts w:ascii="Times New Roman"/>
          <w:b w:val="false"/>
          <w:i w:val="false"/>
          <w:color w:val="000000"/>
          <w:sz w:val="28"/>
        </w:rPr>
        <w:t>
      12. Комиссия шешімдері ашық дауыс беру арқылы қабылданады және егер оларға комиссия мүшелерінің жалпы санының көпшілігі дауыс берсе, қабылданды деп есептеледі. Дауыс беру комиссия отырысында Қазақстан Республикасы Үкіметінің 1999 жылғы 16 наурыздағы № 247 қаулысымен бекітілген Қазақстан Республикасы Үкіметінің жанындағы консультациялық-кеңесші органдар мен жұмыс топтарын құру тәртібі, қызметі мен таратылуы туралы </w:t>
      </w:r>
      <w:r>
        <w:rPr>
          <w:rFonts w:ascii="Times New Roman"/>
          <w:b w:val="false"/>
          <w:i w:val="false"/>
          <w:color w:val="000000"/>
          <w:sz w:val="28"/>
        </w:rPr>
        <w:t>нұсқаулыққа</w:t>
      </w:r>
      <w:r>
        <w:rPr>
          <w:rFonts w:ascii="Times New Roman"/>
          <w:b w:val="false"/>
          <w:i w:val="false"/>
          <w:color w:val="000000"/>
          <w:sz w:val="28"/>
        </w:rPr>
        <w:t xml:space="preserve"> (бұдан әрі – Нұсқаулық) қосымшаға сәйкес нысан бойынша дауыс беру парағын толтыру жолымен жүргізіледі. Дауыстар тең болған жағдайда, төраға дауыс берген шешім қабылданды деп есептеледі.</w:t>
      </w:r>
      <w:r>
        <w:br/>
      </w:r>
      <w:r>
        <w:rPr>
          <w:rFonts w:ascii="Times New Roman"/>
          <w:b w:val="false"/>
          <w:i w:val="false"/>
          <w:color w:val="000000"/>
          <w:sz w:val="28"/>
        </w:rPr>
        <w:t>
</w:t>
      </w:r>
      <w:r>
        <w:rPr>
          <w:rFonts w:ascii="Times New Roman"/>
          <w:b w:val="false"/>
          <w:i w:val="false"/>
          <w:color w:val="000000"/>
          <w:sz w:val="28"/>
        </w:rPr>
        <w:t>
      Комиссия мүшелерінің ерекше пікір білдіруге құқығы бар, оны білдірген жағдайда ол жазбаша түрде баяндалуға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комиссияның есеп-хатына қоса берілуі тиіс. </w:t>
      </w:r>
      <w:r>
        <w:br/>
      </w:r>
      <w:r>
        <w:rPr>
          <w:rFonts w:ascii="Times New Roman"/>
          <w:b w:val="false"/>
          <w:i w:val="false"/>
          <w:color w:val="000000"/>
          <w:sz w:val="28"/>
        </w:rPr>
        <w:t>
</w:t>
      </w:r>
      <w:r>
        <w:rPr>
          <w:rFonts w:ascii="Times New Roman"/>
          <w:b w:val="false"/>
          <w:i w:val="false"/>
          <w:color w:val="000000"/>
          <w:sz w:val="28"/>
        </w:rPr>
        <w:t>
      Комиссия отырыстарын өткізу нәтижелері бойынша және дауыс беру парақтарының негізінде үш жұмыс күні ішінде хаттама жасалады, оған төраға мен хатшы қол қояды.</w:t>
      </w:r>
      <w:r>
        <w:br/>
      </w:r>
      <w:r>
        <w:rPr>
          <w:rFonts w:ascii="Times New Roman"/>
          <w:b w:val="false"/>
          <w:i w:val="false"/>
          <w:color w:val="000000"/>
          <w:sz w:val="28"/>
        </w:rPr>
        <w:t>
</w:t>
      </w:r>
      <w:r>
        <w:rPr>
          <w:rFonts w:ascii="Times New Roman"/>
          <w:b w:val="false"/>
          <w:i w:val="false"/>
          <w:color w:val="000000"/>
          <w:sz w:val="28"/>
        </w:rPr>
        <w:t>
      Дауыс беру қорытындысы бойынша хаттама жобасының мазмұны өзгерген жағдайда, комиссия хатшысы қабылданған шешімнің нақтыланған редакциясы бар дауыс беру парағын Комиссия мүшелеріне келісу үшін жібереді.</w:t>
      </w:r>
      <w:r>
        <w:br/>
      </w:r>
      <w:r>
        <w:rPr>
          <w:rFonts w:ascii="Times New Roman"/>
          <w:b w:val="false"/>
          <w:i w:val="false"/>
          <w:color w:val="000000"/>
          <w:sz w:val="28"/>
        </w:rPr>
        <w:t>
</w:t>
      </w:r>
      <w:r>
        <w:rPr>
          <w:rFonts w:ascii="Times New Roman"/>
          <w:b w:val="false"/>
          <w:i w:val="false"/>
          <w:color w:val="000000"/>
          <w:sz w:val="28"/>
        </w:rPr>
        <w:t>
      Комиссия мүшелері дауыс беру парағын алғаннан кейін бір жұмыс күні ішінде келісу не себептерін негіздей отырып, келіспеу туралы жауап береді.</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13. Дауыс беру парақтарымен қоса комиссия материалдары мен хаттамалық шешімдерін есепке алуды және сақтауды комиссияның жұмыс органы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14. Комиссия отырыстары хаттамаларының іске асырылуын бақылауды жұмыс органы жүзеге асырады.</w:t>
      </w:r>
    </w:p>
    <w:bookmarkEnd w:id="8"/>
    <w:bookmarkStart w:name="z24" w:id="9"/>
    <w:p>
      <w:pPr>
        <w:spacing w:after="0"/>
        <w:ind w:left="0"/>
        <w:jc w:val="left"/>
      </w:pPr>
      <w:r>
        <w:rPr>
          <w:rFonts w:ascii="Times New Roman"/>
          <w:b/>
          <w:i w:val="false"/>
          <w:color w:val="000000"/>
        </w:rPr>
        <w:t xml:space="preserve"> 
4. Комиссия қызметін тоқтату</w:t>
      </w:r>
    </w:p>
    <w:bookmarkEnd w:id="9"/>
    <w:bookmarkStart w:name="z25" w:id="10"/>
    <w:p>
      <w:pPr>
        <w:spacing w:after="0"/>
        <w:ind w:left="0"/>
        <w:jc w:val="both"/>
      </w:pPr>
      <w:r>
        <w:rPr>
          <w:rFonts w:ascii="Times New Roman"/>
          <w:b w:val="false"/>
          <w:i w:val="false"/>
          <w:color w:val="000000"/>
          <w:sz w:val="28"/>
        </w:rPr>
        <w:t>
      15. Комиссия өз қызметін Қазақстан Республикасы Үкіметінің шешіміне сәйкес тоқтатады.</w:t>
      </w:r>
    </w:p>
    <w:bookmarkEnd w:id="10"/>
    <w:bookmarkStart w:name="z26"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 желтоқсандағы</w:t>
      </w:r>
      <w:r>
        <w:br/>
      </w:r>
      <w:r>
        <w:rPr>
          <w:rFonts w:ascii="Times New Roman"/>
          <w:b w:val="false"/>
          <w:i w:val="false"/>
          <w:color w:val="000000"/>
          <w:sz w:val="28"/>
        </w:rPr>
        <w:t xml:space="preserve">
№ 1299 қаулысына     </w:t>
      </w:r>
      <w:r>
        <w:br/>
      </w:r>
      <w:r>
        <w:rPr>
          <w:rFonts w:ascii="Times New Roman"/>
          <w:b w:val="false"/>
          <w:i w:val="false"/>
          <w:color w:val="000000"/>
          <w:sz w:val="28"/>
        </w:rPr>
        <w:t xml:space="preserve">
қосымша          </w:t>
      </w:r>
    </w:p>
    <w:bookmarkEnd w:id="11"/>
    <w:bookmarkStart w:name="z27" w:id="12"/>
    <w:p>
      <w:pPr>
        <w:spacing w:after="0"/>
        <w:ind w:left="0"/>
        <w:jc w:val="left"/>
      </w:pPr>
      <w:r>
        <w:rPr>
          <w:rFonts w:ascii="Times New Roman"/>
          <w:b/>
          <w:i w:val="false"/>
          <w:color w:val="000000"/>
        </w:rPr>
        <w:t xml:space="preserve"> 
Астана қаласында ЭКСПО — 2017 халықаралық мамандандырылған</w:t>
      </w:r>
      <w:r>
        <w:br/>
      </w:r>
      <w:r>
        <w:rPr>
          <w:rFonts w:ascii="Times New Roman"/>
          <w:b/>
          <w:i w:val="false"/>
          <w:color w:val="000000"/>
        </w:rPr>
        <w:t>
көрмесін және Алматы қаласында 28-ші қысқы Дүниежүзілік</w:t>
      </w:r>
      <w:r>
        <w:br/>
      </w:r>
      <w:r>
        <w:rPr>
          <w:rFonts w:ascii="Times New Roman"/>
          <w:b/>
          <w:i w:val="false"/>
          <w:color w:val="000000"/>
        </w:rPr>
        <w:t>
универсиада — 2017-ні дайындау және өткізу кезеңінде</w:t>
      </w:r>
      <w:r>
        <w:br/>
      </w:r>
      <w:r>
        <w:rPr>
          <w:rFonts w:ascii="Times New Roman"/>
          <w:b/>
          <w:i w:val="false"/>
          <w:color w:val="000000"/>
        </w:rPr>
        <w:t>
қауіпсіздік пен құқық тәртібін қамтамасыз ету жөніндегі</w:t>
      </w:r>
      <w:r>
        <w:br/>
      </w:r>
      <w:r>
        <w:rPr>
          <w:rFonts w:ascii="Times New Roman"/>
          <w:b/>
          <w:i w:val="false"/>
          <w:color w:val="000000"/>
        </w:rPr>
        <w:t>
ұсыныстар әзірлеу үшін ведомствоаралық комиссияның</w:t>
      </w:r>
      <w:r>
        <w:br/>
      </w:r>
      <w:r>
        <w:rPr>
          <w:rFonts w:ascii="Times New Roman"/>
          <w:b/>
          <w:i w:val="false"/>
          <w:color w:val="000000"/>
        </w:rPr>
        <w:t>
құрамы</w:t>
      </w:r>
    </w:p>
    <w:bookmarkEnd w:id="12"/>
    <w:p>
      <w:pPr>
        <w:spacing w:after="0"/>
        <w:ind w:left="0"/>
        <w:jc w:val="both"/>
      </w:pPr>
      <w:r>
        <w:rPr>
          <w:rFonts w:ascii="Times New Roman"/>
          <w:b w:val="false"/>
          <w:i w:val="false"/>
          <w:color w:val="ff0000"/>
          <w:sz w:val="28"/>
        </w:rPr>
        <w:t xml:space="preserve">      Ескерту. Құрам жаңа редакцияда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 Премьер-Министрінің бірінші орынбасары, төраға</w:t>
      </w:r>
      <w:r>
        <w:br/>
      </w:r>
      <w:r>
        <w:rPr>
          <w:rFonts w:ascii="Times New Roman"/>
          <w:b w:val="false"/>
          <w:i w:val="false"/>
          <w:color w:val="000000"/>
          <w:sz w:val="28"/>
        </w:rPr>
        <w:t>
      Қазақстан Республикасының Ішкі істер министрі, төрағаның орынбасары</w:t>
      </w:r>
      <w:r>
        <w:br/>
      </w:r>
      <w:r>
        <w:rPr>
          <w:rFonts w:ascii="Times New Roman"/>
          <w:b w:val="false"/>
          <w:i w:val="false"/>
          <w:color w:val="000000"/>
          <w:sz w:val="28"/>
        </w:rPr>
        <w:t>
      Қазақстан Республикасы Ішкі істер министрлігінің Әкімшілік полиция комитеті төрағасының орынбасары, хатшы</w:t>
      </w:r>
      <w:r>
        <w:br/>
      </w:r>
      <w:r>
        <w:rPr>
          <w:rFonts w:ascii="Times New Roman"/>
          <w:b w:val="false"/>
          <w:i w:val="false"/>
          <w:color w:val="000000"/>
          <w:sz w:val="28"/>
        </w:rPr>
        <w:t>
      Қазақстан Республикасы Ұлттық қауіпсіздік комитеті төрағасының орынбасары (келісім бойынша)</w:t>
      </w:r>
      <w:r>
        <w:br/>
      </w:r>
      <w:r>
        <w:rPr>
          <w:rFonts w:ascii="Times New Roman"/>
          <w:b w:val="false"/>
          <w:i w:val="false"/>
          <w:color w:val="000000"/>
          <w:sz w:val="28"/>
        </w:rPr>
        <w:t>
      Қазақстан Республикасының Мемлекеттік күзет қызметі бастығының орынбасары (келісім бойынша)</w:t>
      </w:r>
      <w:r>
        <w:br/>
      </w:r>
      <w:r>
        <w:rPr>
          <w:rFonts w:ascii="Times New Roman"/>
          <w:b w:val="false"/>
          <w:i w:val="false"/>
          <w:color w:val="000000"/>
          <w:sz w:val="28"/>
        </w:rPr>
        <w:t>
      Қазақстан Республикасының «Сырбар» сыртқы барлау қызметі директорының орынбасары (келісім бойынша)</w:t>
      </w:r>
      <w:r>
        <w:br/>
      </w:r>
      <w:r>
        <w:rPr>
          <w:rFonts w:ascii="Times New Roman"/>
          <w:b w:val="false"/>
          <w:i w:val="false"/>
          <w:color w:val="000000"/>
          <w:sz w:val="28"/>
        </w:rPr>
        <w:t>
      Қазақстан Республикасы Қорғаныс министрінің орынбасары</w:t>
      </w:r>
      <w:r>
        <w:br/>
      </w:r>
      <w:r>
        <w:rPr>
          <w:rFonts w:ascii="Times New Roman"/>
          <w:b w:val="false"/>
          <w:i w:val="false"/>
          <w:color w:val="000000"/>
          <w:sz w:val="28"/>
        </w:rPr>
        <w:t>
      Қазақстан Республикасының Ұлттық экономика вице-министрі</w:t>
      </w:r>
      <w:r>
        <w:br/>
      </w:r>
      <w:r>
        <w:rPr>
          <w:rFonts w:ascii="Times New Roman"/>
          <w:b w:val="false"/>
          <w:i w:val="false"/>
          <w:color w:val="000000"/>
          <w:sz w:val="28"/>
        </w:rPr>
        <w:t>
      Қазақстан Республикасының Инвестициялар және даму вице-министрі</w:t>
      </w:r>
      <w:r>
        <w:br/>
      </w:r>
      <w:r>
        <w:rPr>
          <w:rFonts w:ascii="Times New Roman"/>
          <w:b w:val="false"/>
          <w:i w:val="false"/>
          <w:color w:val="000000"/>
          <w:sz w:val="28"/>
        </w:rPr>
        <w:t>
      Қазақстан Республикасының Мәдениет және спорт вице-министрі</w:t>
      </w:r>
      <w:r>
        <w:br/>
      </w:r>
      <w:r>
        <w:rPr>
          <w:rFonts w:ascii="Times New Roman"/>
          <w:b w:val="false"/>
          <w:i w:val="false"/>
          <w:color w:val="000000"/>
          <w:sz w:val="28"/>
        </w:rPr>
        <w:t>
      Астана қаласы әкімінің орынбасары</w:t>
      </w:r>
      <w:r>
        <w:br/>
      </w:r>
      <w:r>
        <w:rPr>
          <w:rFonts w:ascii="Times New Roman"/>
          <w:b w:val="false"/>
          <w:i w:val="false"/>
          <w:color w:val="000000"/>
          <w:sz w:val="28"/>
        </w:rPr>
        <w:t>
      Алматы қаласы әкімінің орынбасары</w:t>
      </w:r>
      <w:r>
        <w:br/>
      </w:r>
      <w:r>
        <w:rPr>
          <w:rFonts w:ascii="Times New Roman"/>
          <w:b w:val="false"/>
          <w:i w:val="false"/>
          <w:color w:val="000000"/>
          <w:sz w:val="28"/>
        </w:rPr>
        <w:t>
      Қазақстан Республикасы Ішкі істер министрлігінің Әкімшілік полиция комитетінің төрағасы</w:t>
      </w:r>
      <w:r>
        <w:br/>
      </w:r>
      <w:r>
        <w:rPr>
          <w:rFonts w:ascii="Times New Roman"/>
          <w:b w:val="false"/>
          <w:i w:val="false"/>
          <w:color w:val="000000"/>
          <w:sz w:val="28"/>
        </w:rPr>
        <w:t>
      Қазақстан Республикасы Ішкі істер министрлігінің Төтенше жағдайлар комитетінің төрағасы</w:t>
      </w:r>
      <w:r>
        <w:br/>
      </w:r>
      <w:r>
        <w:rPr>
          <w:rFonts w:ascii="Times New Roman"/>
          <w:b w:val="false"/>
          <w:i w:val="false"/>
          <w:color w:val="000000"/>
          <w:sz w:val="28"/>
        </w:rPr>
        <w:t>
      «Астана ЭКСПО — 2017» ұлттық компаниясы» акционерлік қоғамының төрағасы (келісім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