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6131" w14:textId="11c6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Үкіметінің 2011 жылғы 26 желтоқсандағы № 1605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 желтоқсандағы № 1302 қаулысы. Күші жойылды - Қазақстан Республикасы Үкіметінің 2015 жылғы 23 сәуірдегі № 259 қаулысымен</w:t>
      </w:r>
    </w:p>
    <w:p>
      <w:pPr>
        <w:spacing w:after="0"/>
        <w:ind w:left="0"/>
        <w:jc w:val="both"/>
      </w:pPr>
      <w:r>
        <w:rPr>
          <w:rFonts w:ascii="Times New Roman"/>
          <w:b w:val="false"/>
          <w:i w:val="false"/>
          <w:color w:val="ff0000"/>
          <w:sz w:val="28"/>
        </w:rPr>
        <w:t xml:space="preserve">      Ескерту. Күші жойылды - ҚР Үкіметінің 23.04.2015 </w:t>
      </w:r>
      <w:r>
        <w:rPr>
          <w:rFonts w:ascii="Times New Roman"/>
          <w:b w:val="false"/>
          <w:i w:val="false"/>
          <w:color w:val="ff0000"/>
          <w:sz w:val="28"/>
        </w:rPr>
        <w:t>№ 259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Үкіметінің 2011 жылғы 26 желтоқсандағы № 1605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10, 200-құжат)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Басқару жүйесін ұйымдастыру» деген бөлімде:</w:t>
      </w:r>
      <w:r>
        <w:br/>
      </w:r>
      <w:r>
        <w:rPr>
          <w:rFonts w:ascii="Times New Roman"/>
          <w:b w:val="false"/>
          <w:i w:val="false"/>
          <w:color w:val="000000"/>
          <w:sz w:val="28"/>
        </w:rPr>
        <w:t>
</w:t>
      </w:r>
      <w:r>
        <w:rPr>
          <w:rFonts w:ascii="Times New Roman"/>
          <w:b w:val="false"/>
          <w:i w:val="false"/>
          <w:color w:val="000000"/>
          <w:sz w:val="28"/>
        </w:rPr>
        <w:t>
      «Басқару қызметі»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12-жол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7825"/>
        <w:gridCol w:w="2928"/>
        <w:gridCol w:w="2358"/>
      </w:tblGrid>
      <w:tr>
        <w:trPr>
          <w:trHeight w:val="1095"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басшысының бұйрықтары, өкімдері; оларға құжаттар (анықтамалар, жиынтық мәліметтер, ақпараттар, баяндамалық жазбалар және басқа құжаттар):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Мәлімет үшін жіберілгендері – қажеттілігі өткенге дейін</w:t>
            </w:r>
          </w:p>
        </w:tc>
      </w:tr>
      <w:tr>
        <w:trPr>
          <w:trHeight w:val="420" w:hRule="atLeast"/>
        </w:trPr>
        <w:tc>
          <w:tcPr>
            <w:tcW w:w="0" w:type="auto"/>
            <w:vMerge/>
            <w:tcBorders>
              <w:top w:val="nil"/>
              <w:left w:val="single" w:color="cfcfcf" w:sz="5"/>
              <w:bottom w:val="single" w:color="cfcfcf" w:sz="5"/>
              <w:right w:val="single" w:color="cfcfcf" w:sz="5"/>
            </w:tcBorders>
          </w:tcP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қызмет бойынша;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345" w:hRule="atLeast"/>
        </w:trPr>
        <w:tc>
          <w:tcPr>
            <w:tcW w:w="0" w:type="auto"/>
            <w:vMerge/>
            <w:tcBorders>
              <w:top w:val="nil"/>
              <w:left w:val="single" w:color="cfcfcf" w:sz="5"/>
              <w:bottom w:val="single" w:color="cfcfcf" w:sz="5"/>
              <w:right w:val="single" w:color="cfcfcf" w:sz="5"/>
            </w:tcBorders>
          </w:tcP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құрам бойынша (қабылдау, орнын ауыстыру, қоса атқару, ауыстыру, босату; аттестаттау, біліктілігін арттыру, атақ (шен) беру; тегін өзгерту; көтермелеу, марапаттау; еңбекақы төлеу, сыйлықақы беру, әртүрлі төлемдер, жәрдемақы; еңбек жағдайлары ауыр, зиянды (аса зиянды) және қауіпті (аса қауіпті) қызметкерлер демалыстарының барлық түрі; бала күтіміне байланысты демалыс, (еңбекақы) сақталынбайтын демалыс; негізгі қызмет бейіні бойынша кезекшілік; республика ішіндегі және шетелдегі ұзақ іссапарлар, еңбек жағдайлары ауыр, зиянды (аса зиянды) және қауіпті (аса қауіпті) қызметкерлер үшін іссапарлар;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СТК</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тәртіптік жаза туралы, жыл сайын төленетін еңбек демалыстары, оқуға байланысты демалыстар, кезекшілік, республика ішіндегі және шетелдегі іссапарлар туралы, әкімшілік-шаруашылық мәселелері бойынша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реттік нөмірі 15-жол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7822"/>
        <w:gridCol w:w="2929"/>
        <w:gridCol w:w="2359"/>
      </w:tblGrid>
      <w:tr>
        <w:trPr>
          <w:trHeight w:val="195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Отырыстардың хаттамалары, қаулылары, шешімдері, ұсынымдары, стенограммалары (дыбыстық бейнежазбалары); оларға қатысты құжаттар (отырыстар күн тәртібі, анықтамалар, қорытындылар, баяндамалар, ақпараттар, баяндамалық жазбалар, жиынтық мәліметтер, үзінді көшірмелер, дауыс беру бюллетеньдері және басқа құжаттар):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Мәлімет үшін жіберілгендері – қажеттілігі өткенге дейін</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Жедел кеңестер – СТК – 5 жыл</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Дауыс беру бюллетеньдері акционерлік қоғамның, шаруашылық серіктестігінің қызметі тоқтатқанға дейін, тоқтатқаннан кейін – СТК</w:t>
            </w:r>
          </w:p>
        </w:tc>
      </w:tr>
      <w:tr>
        <w:trPr>
          <w:trHeight w:val="60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алқалы, консультативтік-кеңесші органдары;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жоғарғы алқалы органның, алқалы және шаруашылық серіктестіктің атқарушы органдары;</w:t>
            </w:r>
            <w:r>
              <w:rPr>
                <w:rFonts w:ascii="Times New Roman"/>
                <w:b w:val="false"/>
                <w:i w:val="false"/>
                <w:color w:val="000000"/>
                <w:vertAlign w:val="superscript"/>
              </w:rPr>
              <w:t>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бюджеттен тыс қорды басқарудың алқалы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ұйымның тұрақты және уақытша комиссиялары; кеңестері, ғылыми, сараптау, әдістемелік, консультативтік органдары (комитеттер, кеңестер, комиссиялар және басқалары);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ұйым басшысының аппараттық (жедел) кеңесі;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ұйым қызметкерлерінің жалпы жиналысы;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акционерлердің, шаруашылық серіктестігі қатысушыларының жалпы жиналысы;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ұйымның құрылымдық бөлімшелері қызметкерлерінің жиналысы;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жария тыңдаулар;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азаматтардың жиналыстары (жиындары)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реттік нөмірі 19-жол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6008"/>
        <w:gridCol w:w="4948"/>
        <w:gridCol w:w="2216"/>
      </w:tblGrid>
      <w:tr>
        <w:trPr>
          <w:trHeight w:val="39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және сапа стандарттары: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орны бойынша;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реттік нөмірлері 21 және 22-жолдар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9841"/>
        <w:gridCol w:w="1848"/>
        <w:gridCol w:w="1503"/>
      </w:tblGrid>
      <w:tr>
        <w:trPr>
          <w:trHeight w:val="42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Қағидалар, нұсқаулар, регламенттер: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және/немесе бекітілген орны бойынша;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r>
        <w:trPr>
          <w:trHeight w:val="375"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және/немесе бекітілген (келісілген) орны бойынша;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реттік нөмірлері 23 және 24-жолдар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Қағидалардың, нұсқаулықтардың, регламенттердің жобалары; оларды әзірлеу жөніндегі құжаттар (қорытындылар, ұсыныстар, анықтамалар, баяндамалық жазбалар,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Ұсынымдардың жобалары; оларды әзірлеу жөніндегі құжаттар (қорытындылар, ұсыныстар, анықтамалар, баяндамалық жазбалар,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реттік нөмірлері 26 және 27-жолдар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органдармен, жергілікті мемлекеттік басқару органдарымен қызметтің негізгі (бейінді) бағыттары бойынша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СТК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ұйыммен қызметтің негізгі (бейінді) бағыттары бойынша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СТК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мынадай мазмұндағы реттік нөмірлері 27-1 және 27-2-жолдармен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ұйымдармен, аймақтық органдармен қызметтің негізгі (бейінді) бағыттары бойынша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СТК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(шеткі) ұйымдармен қызметтің негізгі (бейінді) бағыттары бойынша хат алмасулар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СТК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«Бақылау»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29-жол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129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ревизиялау, тексеру құжаттары (бағдарламалар, актілер, баяндамалық жазбалар, анықтамалар және басқа құжаттар (404-тармақта көзделген кезеңдік аудиторлық тексеру, бухгалтерлік тексеру құжаттарын қоспағанда):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жүргізілген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«Басқаруды ұйымдастыру негіздері»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45-жол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жеке кәсіпкерлерді, тіркеу (қайта тіркеу) туралы куәліктер немесе анықтамалар, статистикалық карталар, оларға салық төлеушінің тіркеу нөмірін, куәліктер; филиалдар, өкілдіктер ашуға рұқсаттар беру туралы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реттік нөмірі 52-жол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54-жол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36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Жарғылар, ұйым туралы ережелер: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және/немесе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реттік нөмірлері 58, 59 және 60-жолдар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6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орталық мемлекеттік органдардың, жергілікті атқарушы органдардың регламенттері: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r>
        <w:trPr>
          <w:trHeight w:val="61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құрылымдық бөлімшелері туралы ережелер: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r>
        <w:trPr>
          <w:trHeight w:val="84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алқа, консультативтік-кеңесші, атқарушы, бақылау, ғылыми, сараптамалық әдістемелік органдары туралы ережелер: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және/немесе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реттік нөмірі 77-жол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36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номенклатурасы: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реттік нөмірі 79-жол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61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тұлғалардың құқығы және міндеттері туралы ережелер, нұсқаулықтар: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да ұйымдарда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«Құжаттамалық қамтамасыз ету және құжаттарды сақтауды ұйымдастыру»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185-жол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64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(жиынтық) істер номенклатурасы, құжаттар мен істердің жіктегіші: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Құрылымдық бөлімшелердің істер номенклатурасы - жаңамен ауыстырғанға дейін, бірақ істерді ұйымның ведомстволық (жеке) мұрағатына өткізгеннен кейін немесе істер номенклатурасы бойынша тіркелгендерді жойғаннан кейін кем дегенде 3 жыл</w:t>
            </w:r>
          </w:p>
        </w:tc>
      </w:tr>
      <w:tr>
        <w:trPr>
          <w:trHeight w:val="63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және/немесе бекітілген орны бойынша;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8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құрылымдық бөлімшелерде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Жаңамен</w:t>
            </w:r>
            <w:r>
              <w:rPr>
                <w:rFonts w:ascii="Times New Roman"/>
                <w:b w:val="false"/>
                <w:i w:val="false"/>
                <w:color w:val="000000"/>
                <w:vertAlign w:val="superscript"/>
              </w:rPr>
              <w:t>1</w:t>
            </w:r>
            <w:r>
              <w:rPr>
                <w:rFonts w:ascii="Times New Roman"/>
                <w:b w:val="false"/>
                <w:i w:val="false"/>
                <w:color w:val="000000"/>
                <w:sz w:val="20"/>
              </w:rPr>
              <w:t xml:space="preserve"> ауыстырылғанға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реттік нөмірі 192-жол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 коммерциялық және басқа да заңмен қорғалатын құпияны қорғау жөніндегі іс-шаралар жоспары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Жаңамен ауыстырғаннан кейін</w:t>
            </w:r>
          </w:p>
        </w:tc>
      </w:tr>
    </w:tbl>
    <w:p>
      <w:pPr>
        <w:spacing w:after="0"/>
        <w:ind w:left="0"/>
        <w:jc w:val="both"/>
      </w:pP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реттік нөмірі 194-жол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619"/>
        <w:gridCol w:w="2816"/>
        <w:gridCol w:w="2528"/>
      </w:tblGrid>
      <w:tr>
        <w:trPr>
          <w:trHeight w:val="72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жеткізудің шектеуі бар мәліметтерді (құпия сипаттағы, қызметтік және коммерциялық және басқа да заңмен қорғалатын құпиялар) жарияламау туралы міндеттеме қабылдаған тұлғалардың құжаттары (тізімдер, міндеттемелер, қолхаттар)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Шектеу грифі (белгілер) алынғаннан кейін</w:t>
            </w:r>
          </w:p>
        </w:tc>
      </w:tr>
    </w:tbl>
    <w:p>
      <w:pPr>
        <w:spacing w:after="0"/>
        <w:ind w:left="0"/>
        <w:jc w:val="both"/>
      </w:pP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реттік нөмірі 198-жол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82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бақылау (автоматтандырылған ақпарат жүйесіндегі электрондық деректер) кітаптары, карточкалары, журналдары: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Ұйымда сақталады.</w:t>
            </w:r>
            <w:r>
              <w:br/>
            </w:r>
            <w:r>
              <w:rPr>
                <w:rFonts w:ascii="Times New Roman"/>
                <w:b w:val="false"/>
                <w:i w:val="false"/>
                <w:color w:val="000000"/>
                <w:sz w:val="20"/>
              </w:rPr>
              <w:t>
</w:t>
            </w:r>
            <w:r>
              <w:rPr>
                <w:rFonts w:ascii="Times New Roman"/>
                <w:b w:val="false"/>
                <w:i w:val="false"/>
                <w:color w:val="000000"/>
                <w:sz w:val="20"/>
              </w:rPr>
              <w:t>Егер ғылыми анықтамалық аппарат ретінде пайдалану мүмкін болса, тұрақты мемлекеттік сақтауға қабылдауға жатады.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Тәртіптік жаза, жыл сайынғы төленетін демалыс, оқуға байланысты демалыс, кезекшілік, республика ішіндегі және шетелге іссапарлар туралы - 5 жыл</w:t>
            </w:r>
          </w:p>
        </w:tc>
      </w:tr>
      <w:tr>
        <w:trPr>
          <w:trHeight w:val="64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заңнамалық актілер және заңға тәуелді нормативтік құқықтық актілерді;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ұйым басшысының негізгі (бейінді) қызмет бойынша бұйрықтарын, өкімдерін;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 басшысының жеке құрам бойынша бұйрықтарын, өкімдерін</w:t>
            </w:r>
            <w:r>
              <w:rPr>
                <w:rFonts w:ascii="Times New Roman"/>
                <w:b w:val="false"/>
                <w:i w:val="false"/>
                <w:color w:val="000000"/>
                <w:vertAlign w:val="superscript"/>
              </w:rPr>
              <w:t>2</w:t>
            </w:r>
            <w:r>
              <w:rPr>
                <w:rFonts w:ascii="Times New Roman"/>
                <w:b w:val="false"/>
                <w:i w:val="false"/>
                <w:color w:val="000000"/>
                <w:sz w:val="20"/>
              </w:rPr>
              <w:t>;</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ұйым басшысының әкімшілік-шаруашылық қызмет бойынша бұйрықтарын, өкімдерін;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кіріс, шығыс және ішкі құжаттар, соның ішінде электрондық пошта бойынша, фельдьегерлік байланыспен пошта жіберуді;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құжаттардың орындалуын;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келіссөздерге өтінімдер, жеделхаттар, телефонограммалар, факстарды;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дыбыстық бейнелік құжаттарды;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ксерокөшірмелеуге өтінімдерді, тапсырыстарды, нарядтарды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реттік нөмірі 200-жол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3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және беру журналдары, кітаптары: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Мемлекеттік Елтаңбасы бейнеленген баспа-бланк өнімдерін;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Мемлекеттік Елтаңбасы бейнеленген мөрлер, мөртабандар және арнайы мөрқалып бояуларын;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арнайы сиямен толтырылған ұшты автоқаламдарды;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жекелеген парақтарды, сызбаларды, арнайы блокноттарды, фотонегативтерді, фототаңбаларды, магнитті таспаларды, кино және бейне үлдірлерді, дыбыстық кассеталарды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реттік нөмірі 216-жол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60"/>
        <w:gridCol w:w="2506"/>
      </w:tblGrid>
      <w:tr>
        <w:trPr>
          <w:trHeight w:val="72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ақпараттарды криптографиялық қорғаумен ұйымдастырудың схемалары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өткенге дейін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реттік нөмірі 247-жол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55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құжаттары (журналдар, кітаптар, парақтар, мәліметтер, актілер)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Барлық істер қайтарылғаннан кейін</w:t>
            </w:r>
          </w:p>
        </w:tc>
      </w:tr>
      <w:tr>
        <w:trPr>
          <w:trHeight w:val="37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 жөнелтілімдерін;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пошта жөнелтілімдеріндегі құжаттардың (қосымшалардың) болмауын (бүлінуін);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қатаң есептілік бланкілерді;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машинажазба, компьютерлік, көшіргі жұмыстарды;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істерді уақытша пайдалануға беруді;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температура мен ылғалдылықты өлшеу құралдары көрсеткіштерін тіркеуді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«2. Болжау және жоспарлау» деген бөлімде:</w:t>
      </w:r>
      <w:r>
        <w:br/>
      </w:r>
      <w:r>
        <w:rPr>
          <w:rFonts w:ascii="Times New Roman"/>
          <w:b w:val="false"/>
          <w:i w:val="false"/>
          <w:color w:val="000000"/>
          <w:sz w:val="28"/>
        </w:rPr>
        <w:t>
</w:t>
      </w:r>
      <w:r>
        <w:rPr>
          <w:rFonts w:ascii="Times New Roman"/>
          <w:b w:val="false"/>
          <w:i w:val="false"/>
          <w:color w:val="000000"/>
          <w:sz w:val="28"/>
        </w:rPr>
        <w:t>
      «Ағымдағы жоспарлау»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267-жол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жоспарлардың, бизнес-жоспарлардың жобалары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реттік нөмірі 272-жол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691"/>
        <w:gridCol w:w="2852"/>
        <w:gridCol w:w="2587"/>
      </w:tblGrid>
      <w:tr>
        <w:trPr>
          <w:trHeight w:val="42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құрылымдық бөлімшелерінің жоспарлары: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Ұйымның жылдық жоспары болмаған жағдайда – тұрақты</w:t>
            </w:r>
          </w:p>
        </w:tc>
      </w:tr>
      <w:tr>
        <w:trPr>
          <w:trHeight w:val="33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жарты жылдық;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тоқсандық;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реттік нөмірі 275-жол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жылдық жоспарларының өзгерістері туралы құжаттар (баяндамалық жазбалар, анықтамалар, мәліметтер, есеп айырысулар,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реттік нөмірі 277-жол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әлеуметтік-экономикалық даму қорытындылары туралы құжаттар (талдамалы жазбалар, анықтамалар, мәліметтер және басқа құжаттар)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«Қаржыландыру, кредит беру» деген бөлімнің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Қаржыландыру, кредит беру»;</w:t>
      </w:r>
      <w:r>
        <w:br/>
      </w:r>
      <w:r>
        <w:rPr>
          <w:rFonts w:ascii="Times New Roman"/>
          <w:b w:val="false"/>
          <w:i w:val="false"/>
          <w:color w:val="000000"/>
          <w:sz w:val="28"/>
        </w:rPr>
        <w:t>
</w:t>
      </w:r>
      <w:r>
        <w:rPr>
          <w:rFonts w:ascii="Times New Roman"/>
          <w:b w:val="false"/>
          <w:i w:val="false"/>
          <w:color w:val="000000"/>
          <w:sz w:val="28"/>
        </w:rPr>
        <w:t>
      реттік нөмірі 317-жол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7730"/>
        <w:gridCol w:w="2816"/>
        <w:gridCol w:w="2551"/>
      </w:tblGrid>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Әкімшілік-шаруашылық шығыстар – 5 жыл</w:t>
            </w:r>
          </w:p>
        </w:tc>
      </w:tr>
    </w:tbl>
    <w:p>
      <w:pPr>
        <w:spacing w:after="0"/>
        <w:ind w:left="0"/>
        <w:jc w:val="both"/>
      </w:pP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«4. Есеп пен есептілік» деген бөлімде:</w:t>
      </w:r>
      <w:r>
        <w:br/>
      </w:r>
      <w:r>
        <w:rPr>
          <w:rFonts w:ascii="Times New Roman"/>
          <w:b w:val="false"/>
          <w:i w:val="false"/>
          <w:color w:val="000000"/>
          <w:sz w:val="28"/>
        </w:rPr>
        <w:t>
</w:t>
      </w:r>
      <w:r>
        <w:rPr>
          <w:rFonts w:ascii="Times New Roman"/>
          <w:b w:val="false"/>
          <w:i w:val="false"/>
          <w:color w:val="000000"/>
          <w:sz w:val="28"/>
        </w:rPr>
        <w:t>
      «Бухгалтерлік есеп пен есептілік»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366-жол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5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(бюджеттік) есеп тізілімдері («Бас журнал» кітабы, ордер журналы, мемориалды ордерлер, есепшоттар бойынша операциялар журналдары, айналым ведомостары, жинақтаушы ведомостар, жасалым кестелері, тізілімдер, кітаптар (карточкалар), және басқа да тізілімдер)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Тексеру (ревизияның) жүргізу шартымен</w:t>
            </w:r>
          </w:p>
        </w:tc>
      </w:tr>
    </w:tbl>
    <w:p>
      <w:pPr>
        <w:spacing w:after="0"/>
        <w:ind w:left="0"/>
        <w:jc w:val="both"/>
      </w:pPr>
      <w:r>
        <w:rPr>
          <w:rFonts w:ascii="Times New Roman"/>
          <w:b w:val="false"/>
          <w:i w:val="false"/>
          <w:color w:val="000000"/>
          <w:sz w:val="28"/>
        </w:rPr>
        <w:t>                                                                   »;</w:t>
      </w:r>
    </w:p>
    <w:bookmarkStart w:name="z42" w:id="26"/>
    <w:p>
      <w:pPr>
        <w:spacing w:after="0"/>
        <w:ind w:left="0"/>
        <w:jc w:val="both"/>
      </w:pPr>
      <w:r>
        <w:rPr>
          <w:rFonts w:ascii="Times New Roman"/>
          <w:b w:val="false"/>
          <w:i w:val="false"/>
          <w:color w:val="000000"/>
          <w:sz w:val="28"/>
        </w:rPr>
        <w:t>
      реттік нөмірі 434-жол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619"/>
        <w:gridCol w:w="2816"/>
        <w:gridCol w:w="2550"/>
      </w:tblGrid>
      <w:tr>
        <w:trPr>
          <w:trHeight w:val="72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және жылжымайтын мүлік құқығын бері туралы және бұрынғы иесі мен жаңа құқық иеленушінің келісімдері (баланстан балансқа), тапсыру, материалдық құндылықтарды есептен шығару (актілер, есептер, хат алмасулар)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реттік нөмірлері 438, 439 және 446-жолдар алынып тасталсын;</w:t>
      </w:r>
      <w:r>
        <w:br/>
      </w:r>
      <w:r>
        <w:rPr>
          <w:rFonts w:ascii="Times New Roman"/>
          <w:b w:val="false"/>
          <w:i w:val="false"/>
          <w:color w:val="000000"/>
          <w:sz w:val="28"/>
        </w:rPr>
        <w:t>
</w:t>
      </w:r>
      <w:r>
        <w:rPr>
          <w:rFonts w:ascii="Times New Roman"/>
          <w:b w:val="false"/>
          <w:i w:val="false"/>
          <w:color w:val="000000"/>
          <w:sz w:val="28"/>
        </w:rPr>
        <w:t>
      «Есептілік, статистикалық есеп және статистикалық есептілік»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нөмірлері 463, 464 және 465-жолдар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957"/>
        <w:gridCol w:w="2586"/>
        <w:gridCol w:w="2587"/>
      </w:tblGrid>
      <w:tr>
        <w:trPr>
          <w:trHeight w:val="108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 (ұзақ мерзімді) және ағымдағы бағдарламалардың, жоспарлардың, жылдық жоспарлардың орындалуы туралы ұйымның есептері; есептерді талдау: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жоспар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жарты жылдық, тоқсандық жоспарлар болмаған жағдайда – тұрақты</w:t>
            </w:r>
          </w:p>
        </w:tc>
      </w:tr>
      <w:tr>
        <w:trPr>
          <w:trHeight w:val="39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жинақтық және ұзақ мерзімділігімен;</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 және ұзақ мерзімділігімен;</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жарты жылдық;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61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дербес бөлімдерінің, өкілдіктерінің, еншілес кәсіпорындардың есептері: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жинақтық;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r>
        <w:trPr>
          <w:trHeight w:val="129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есептері, қызметтің барлық негізгі (бейінді) бағыттары мен түрлері бойынша статистикалық мәліметтер мен кестелер; оларға қатысты құжаттар (ақпараттар, баяндамалық жазбалар және басқа құжаттар):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жарты жылдық болмаған жағдайда – тұрақты</w:t>
            </w:r>
          </w:p>
        </w:tc>
      </w:tr>
      <w:tr>
        <w:trPr>
          <w:trHeight w:val="34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жинақтық және ұзақ мерзімді;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 және ұзақ мерзімді;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жарты жылдық;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6" w:id="28"/>
    <w:p>
      <w:pPr>
        <w:spacing w:after="0"/>
        <w:ind w:left="0"/>
        <w:jc w:val="both"/>
      </w:pPr>
      <w:r>
        <w:rPr>
          <w:rFonts w:ascii="Times New Roman"/>
          <w:b w:val="false"/>
          <w:i w:val="false"/>
          <w:color w:val="000000"/>
          <w:sz w:val="28"/>
        </w:rPr>
        <w:t>
      реттік нөмірі 467-жол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957"/>
        <w:gridCol w:w="2586"/>
        <w:gridCol w:w="2587"/>
      </w:tblGrid>
      <w:tr>
        <w:trPr>
          <w:trHeight w:val="129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құжаттарының барлық қосалқы бағыттары мен түрлері (осы ұйым үшін) бойынша статистикалық есептер; оларға қатысты құжаттар (ақпараттар, баяндау хаттар және басқа құжаттар); құрылымдық бөлімшелердің есептері: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жинақ және ұзақ мерзімді;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 және ұзақ мерзімді;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жартыжылдық;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тоқсандық;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«5. Мүліктік қатынастар» деген бөлімде: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478-1, 478-2 және 478-3-жолдармен толықтырылсын: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886"/>
        <w:gridCol w:w="2549"/>
        <w:gridCol w:w="2550"/>
      </w:tblGrid>
      <w:tr>
        <w:trPr>
          <w:trHeight w:val="51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Өсиетнамалар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Сыйға тарту шарттары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шарттары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Шарттың қолданылу мерзімі өткеннен кейін</w:t>
            </w:r>
          </w:p>
        </w:tc>
      </w:tr>
    </w:tbl>
    <w:p>
      <w:pPr>
        <w:spacing w:after="0"/>
        <w:ind w:left="0"/>
        <w:jc w:val="both"/>
      </w:pPr>
      <w:r>
        <w:rPr>
          <w:rFonts w:ascii="Times New Roman"/>
          <w:b w:val="false"/>
          <w:i w:val="false"/>
          <w:color w:val="000000"/>
          <w:sz w:val="28"/>
        </w:rPr>
        <w:t>                                                                   »;</w:t>
      </w:r>
    </w:p>
    <w:bookmarkStart w:name="z49" w:id="30"/>
    <w:p>
      <w:pPr>
        <w:spacing w:after="0"/>
        <w:ind w:left="0"/>
        <w:jc w:val="both"/>
      </w:pPr>
      <w:r>
        <w:rPr>
          <w:rFonts w:ascii="Times New Roman"/>
          <w:b w:val="false"/>
          <w:i w:val="false"/>
          <w:color w:val="000000"/>
          <w:sz w:val="28"/>
        </w:rPr>
        <w:t>
      «7. Кадрмен қамтамасыз ету» деген бөлімде:</w:t>
      </w:r>
      <w:r>
        <w:br/>
      </w:r>
      <w:r>
        <w:rPr>
          <w:rFonts w:ascii="Times New Roman"/>
          <w:b w:val="false"/>
          <w:i w:val="false"/>
          <w:color w:val="000000"/>
          <w:sz w:val="28"/>
        </w:rPr>
        <w:t>
</w:t>
      </w:r>
      <w:r>
        <w:rPr>
          <w:rFonts w:ascii="Times New Roman"/>
          <w:b w:val="false"/>
          <w:i w:val="false"/>
          <w:color w:val="000000"/>
          <w:sz w:val="28"/>
        </w:rPr>
        <w:t>
      «Қызметкерлерді жұмысқа қабылдау, ауыстыру және оларды жұмыстан босату» деген кіші бөлімде:</w:t>
      </w:r>
      <w:r>
        <w:br/>
      </w:r>
      <w:r>
        <w:rPr>
          <w:rFonts w:ascii="Times New Roman"/>
          <w:b w:val="false"/>
          <w:i w:val="false"/>
          <w:color w:val="000000"/>
          <w:sz w:val="28"/>
        </w:rPr>
        <w:t>
</w:t>
      </w:r>
      <w:r>
        <w:rPr>
          <w:rFonts w:ascii="Times New Roman"/>
          <w:b w:val="false"/>
          <w:i w:val="false"/>
          <w:color w:val="000000"/>
          <w:sz w:val="28"/>
        </w:rPr>
        <w:t>
      реттік нөмірі 605-жол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957"/>
        <w:gridCol w:w="2586"/>
        <w:gridCol w:w="2587"/>
      </w:tblGrid>
      <w:tr>
        <w:trPr>
          <w:trHeight w:val="195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істері (өтініштер, өмірбаяндар, жарлықтардан, қаулылардан, бұйрықтардан, өкімдерден көшірмелер және үзінділер, жеке құжаттар көшірмелері, зейнеткерлік қамтамасыз ету туралы келісімшарттар, мінездемелер, түйіндемелер, кадрларды есепке алу жөніндегі қағаздар, сауалнамалар, қызмет тізімдері, аттестациялық парақтар және басқа құжаттар):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саяси мемлекеттік қызметшілердің;</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облыстық деңгейдегі, республикалық мәні бар қалалар және астана деңгейіндегі ұйым басшыларының;</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озат белгісі, мемлекеттік және өзге де құрметті шені, марапаттаулары, ғылыми дәрежелері бар қызметкерлердің;</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r>
      <w:tr>
        <w:trPr>
          <w:trHeight w:val="195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қызметкерлердің, оның ішінде мемлекеттік және азаматтық қызметкерлердің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жылдан қызметкердің жасын шегеру СТК</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2" w:id="31"/>
    <w:p>
      <w:pPr>
        <w:spacing w:after="0"/>
        <w:ind w:left="0"/>
        <w:jc w:val="both"/>
      </w:pPr>
      <w:r>
        <w:rPr>
          <w:rFonts w:ascii="Times New Roman"/>
          <w:b w:val="false"/>
          <w:i w:val="false"/>
          <w:color w:val="000000"/>
          <w:sz w:val="28"/>
        </w:rPr>
        <w:t>
      реттік нөмірі 634-жол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957"/>
        <w:gridCol w:w="2586"/>
        <w:gridCol w:w="2587"/>
      </w:tblGrid>
      <w:tr>
        <w:trPr>
          <w:trHeight w:val="37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кітаптары, журналдары, карточкалары: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істерді, жеке карточкаларды, жеке еңбек шарттарын, (келісім-шарттар) еңбек келісімдері;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кітапшалары және олардың жапсырмаларын шығаруды (есеп қозғалысы);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орны, еңбек өтілі, жалақасы туралы анықтамалар тапсыру;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әскери есепке жататын тұлғалар;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еңбек демалыстары;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іссапарға кеткен қызметкерлерді;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Халықаралық ұйымдарды, Қазақстан Республикасының мекемелерін және шетелге бағытталған шетелдік өкілдерді, қызметкерлердің келуінің тіркелуі және шығуы және олардың отбасы мүшелерін;</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іссапар куәліктерін беруді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