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ca35d" w14:textId="53ca3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"Әуежайдың авиациялық қауіпсіздік қызметінің қарап тексеруді ұйымдастыруын сертификаттау және сертификат беру қағидасын бекіту туралы" 2011 жылғы 9 маусымдағы № 646 және "Азаматтық авиация саласындағы мемлекеттік қызмет стандарттарын бекіту және "Жеке және заңды тұлғаларға көрсетілетін мемлекеттік қызметтердің тізілімін бекіту туралы" Қазақстан Республикасы Үкіметінің 2010 жылғы 20 шілдедегі № 745 қаулысына өзгерістер енгізу туралы" 2012 жылғы 13 қыркүйектегі № 1195 қаулыларына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4 желтоқсандағы № 1308 қаулысы. Күші жойылды - Қазақстан Республикасы Үкіметінің 2015 жылғы 11 қыркүйектегі № 774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11.09.2015 </w:t>
      </w:r>
      <w:r>
        <w:rPr>
          <w:rFonts w:ascii="Times New Roman"/>
          <w:b w:val="false"/>
          <w:i w:val="false"/>
          <w:color w:val="ff0000"/>
          <w:sz w:val="28"/>
        </w:rPr>
        <w:t>№ 774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БАСПАСӨЗ РЕЛИЗІ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Осы қаулының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«Әуежайдың авиациялық қауіпсіздік қызметінің қарап тексеруді ұйымдастыруын сертификаттау және сертификат беру қағидасын бекіту туралы» Қазақстан Республикасы Үкіметінің 2011 жылғы 9 маусымдағы № 646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41, 532-құжат.):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Әуежайдың авиациялық қауіпсіздік қызметінің қарап тексеруді ұйымдастыруын сертификаттау және сертификат беру 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4-тармақтың </w:t>
      </w:r>
      <w:r>
        <w:rPr>
          <w:rFonts w:ascii="Times New Roman"/>
          <w:b w:val="false"/>
          <w:i w:val="false"/>
          <w:color w:val="000000"/>
          <w:sz w:val="28"/>
        </w:rPr>
        <w:t>7)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5-1-тармақпен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«5-1. Әуежайдың авиациялық қауіпсіздік қызметінің қарап тексеруді ұйымдастыруын сертификаттау үшін «Салық және бюджетке төленетін басқа да міндетті төлемдер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(Салық кодексі) айқындалатын тәртіппен және мөлшерде алым алынады. Әуежайдың авиациялық қауіпсіздік қызметінің қарап тексеруді ұйымдастыруын сертификаттау көрсетілген алым мемлекеттік бюджетке төленгеннен кейін жүзеге асырылады.»;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«8. Сертификат алуға сертификаттаудың жалпы мерзімі сертификаттау жүргізуге өтінім ұсынылған сәттен бастап күнтізбелік 30 күннен аспауы тиіс.»;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«11. Азаматтық авиация саласындағы уәкілетті орган ұсынылған құжаттарды қарайды және осы Қағиданың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күнтізбелік 10 (он) күннен аспайтын мерзімде шешім қабылдайды.»;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«24. Сертификат беруден бас тартқан жағдайда өтініш берушіге осы Қағиданың </w:t>
      </w:r>
      <w:r>
        <w:rPr>
          <w:rFonts w:ascii="Times New Roman"/>
          <w:b w:val="false"/>
          <w:i w:val="false"/>
          <w:color w:val="000000"/>
          <w:sz w:val="28"/>
        </w:rPr>
        <w:t>8-тармағында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сертификаттаудың жалпы мерзімінен аспайтын мерзімде бас тарту себебі көрсетіле отырып дәлелді жауап беріледі.»;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Қағидада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3-1 және 3-2-тармақтармен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«3-1. Әуежайдың авиациялық қауіпсіздік қызметінің қарап тексеруді ұйымдастыруын сертификаттау үшін алым сомасының бюджетке төленгенін растайтын құжат.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3-2. Қазақстан Республикасы Үкіметінің 2012 жылғы 3 ақпандағы № 202 қаулысымен бекітілген «Радиациялық қауіпсіздікті қамтамасыз етуге қойылатын санитариялық-эпидемиологиялық талаптар» санитариялық 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иондаушы сәулелену көздерімен жұмыс істеу құқығына санитариялық-эпидемиологиялық қорытынды.»;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25.04.2014 </w:t>
      </w:r>
      <w:r>
        <w:rPr>
          <w:rFonts w:ascii="Times New Roman"/>
          <w:b w:val="false"/>
          <w:i w:val="false"/>
          <w:color w:val="00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Үкіметінің 25.04.2014 </w:t>
      </w:r>
      <w:r>
        <w:rPr>
          <w:rFonts w:ascii="Times New Roman"/>
          <w:b w:val="false"/>
          <w:i w:val="false"/>
          <w:color w:val="00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2014 жылғы 1 қаңтардан бастап қолданысқа енгізілетін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бесінші және он алтыншы абзацтарын және 1-тармағының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бесінші, алтыншы, жетінші, сегізінші, тоғызыншы, оныншы, он бірінші, он екінші, он үшінші, он төртінші, он сегізінші және он тоғызыншы абзацтарын қоспағанда, осы қаулы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