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d54d" w14:textId="6a7d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Кенен Әзірбаевқа ескерткіш орнату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7 желтоқсандағы № 1325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Көрнекті халық ақыны Кенен Әзірбаевтың есімін мәңгі есте қалдыру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әкімінің Алматы қаласында Кенен Әзірбаевқа ескерткіш орнату туралы ұсынысы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қаласының әкімі заңнамада белгіленген тәртіппен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