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22b7" w14:textId="05f2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шығарылған елдi анықтау, тауардың шығу тегi туралы сараптама актiсiн жасау және беру әрi тауардың шығу тегi туралы сертификатты ресiмдеу, куәландыру және беру жөнiндегi ереженi бекiту туралы" Қазақстан Республикасы Үкiметiнiң 2009 жылғы 22 қазандағы № 1647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2013 жылғы 13 желтоқсандағы № 1334 қаулысы. Күші жойылды - Қазақстан Республикасы Үкіметінің 2014 жылғы 16 шілдедегі № 793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16.07.2014 </w:t>
      </w:r>
      <w:r>
        <w:rPr>
          <w:rFonts w:ascii="Times New Roman"/>
          <w:b w:val="false"/>
          <w:i w:val="false"/>
          <w:color w:val="ff0000"/>
          <w:sz w:val="28"/>
        </w:rPr>
        <w:t>№ 793</w:t>
      </w:r>
      <w:r>
        <w:rPr>
          <w:rFonts w:ascii="Times New Roman"/>
          <w:b w:val="false"/>
          <w:i w:val="false"/>
          <w:color w:val="ff0000"/>
          <w:sz w:val="28"/>
        </w:rPr>
        <w:t xml:space="preserve"> қаулысымен (12.07.2014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«Тауар шығарылған елдi анықтау, тауардың шығу тегi туралы сараптама актiсiн жасау және беру әрi тауардың шығу тегi туралы сертификатты ресiмдеу, куәландыру және беру жөнiндегi ережені бекіту туралы» Қазақстан Республикасы Үкiметiнiң 2009 жылғы 22 қазандағы № 1647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44, 423-құжат)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Тауар шығарылған елдi анықтау, тауардың шығу тегi туралы сараптама актiсiн жасау және беру әрi тауардың шығу тегi туралы сертификатты ресiмдеу, куәландыру және беру жөнiндегi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9-қосымшада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5602"/>
        <w:gridCol w:w="6782"/>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84-топ</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реакторлар, қазандықтар, жабдық пен механикалық құрылғылар, олардың бөлшектерi, келесi позицияларға жататын, олар үшiн қолданатын ережелер бұдан әрi берiлген өнiмдерден басқа: 8403, 8404, 8406-8408, 8412, 8414, 8415, 8418, 8419 40 000, 8419 50 000, 8419 89, 8419 90, 8421, 8425-8430, 8432 30, 8433, 8444-8447, 8448, 8450, 8452, 8456-8466, 8469-8472, 8480, 8484, 8485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кезде пайдаланылатын материалдардың бағасы түпкiлiктi өнiм бағасының 50 %-ынан аспауы тиiс. Жоғарыда көрсетiлген шекте өнiм позициясында жiктелетiн материалдар тек қана түпкiлiктi өнiм бағасының 5 % шегiндегi сомаға дейiн қолданыла алады</w:t>
            </w:r>
          </w:p>
        </w:tc>
      </w:tr>
    </w:tbl>
    <w:p>
      <w:pPr>
        <w:spacing w:after="0"/>
        <w:ind w:left="0"/>
        <w:jc w:val="both"/>
      </w:pP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деген 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5590"/>
        <w:gridCol w:w="6811"/>
      </w:tblGrid>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84-топ</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реакторлар, қазандықтар, жабдық пен механикалық құрылғылар, олардың бөлшектері мынадай позицияларға жататын, олар үшін қолданылатын ережелер төменде жазылған өнімдерден басқа: 8403, 8404, 8406, 8407; 8408 90 850 0-сынан басқа 8408, 8408 90 850 0, 8412, 8414, 8415, 8418, 8419 40 000, 8419 50 000, 8419 89, 8419 90, 8421, 8425-8430, 8432 30; 8433 51 000 9, 8433 59 850 9, 8433 59 110 9-сынан басқа 8433, 8444-8447, 8448, 8450, 8452, 8456-8466, 8469-8472, 8480, 8484, 8485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барлық материалдардың құны түпкілікті өнім бағасының 50 %-ынан аспауы тиіс. Жоғарыда көрсетілген шекте өнімнің сондай позициясында жіктелетін материалдар тек қана түпкілікті өнім бағасының 5 %-ы шегіндегі сомаға дейін қолданыла алады.</w:t>
            </w:r>
          </w:p>
        </w:tc>
      </w:tr>
    </w:tbl>
    <w:p>
      <w:pPr>
        <w:spacing w:after="0"/>
        <w:ind w:left="0"/>
        <w:jc w:val="both"/>
      </w:pP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мына:</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5053"/>
        <w:gridCol w:w="7246"/>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Сығудан жалын шығаратын поршендi iштен жану қозғалтқыштары (дизельдер немесе жартылай дизельдер):</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детальдар құны бiрiншi жылы, тауардың осы түрiн дайындау басталған күннен бастап түпкiлiктi өнiм бағасының 90 %-ынан аспауы тиiс;</w:t>
            </w:r>
            <w:r>
              <w:br/>
            </w:r>
            <w:r>
              <w:rPr>
                <w:rFonts w:ascii="Times New Roman"/>
                <w:b w:val="false"/>
                <w:i w:val="false"/>
                <w:color w:val="000000"/>
                <w:sz w:val="20"/>
              </w:rPr>
              <w:t>
</w:t>
            </w:r>
            <w:r>
              <w:rPr>
                <w:rFonts w:ascii="Times New Roman"/>
                <w:b w:val="false"/>
                <w:i w:val="false"/>
                <w:color w:val="000000"/>
                <w:sz w:val="20"/>
              </w:rPr>
              <w:t>екiншi жылы – түпкiлiктi өнiм бағасының 85 %-ынан аспауы тиiс, сондай-ақ мынадай технологиялық операцияларды орындау шарты кезiнде:</w:t>
            </w:r>
            <w:r>
              <w:br/>
            </w:r>
            <w:r>
              <w:rPr>
                <w:rFonts w:ascii="Times New Roman"/>
                <w:b w:val="false"/>
                <w:i w:val="false"/>
                <w:color w:val="000000"/>
                <w:sz w:val="20"/>
              </w:rPr>
              <w:t>
</w:t>
            </w:r>
            <w:r>
              <w:rPr>
                <w:rFonts w:ascii="Times New Roman"/>
                <w:b w:val="false"/>
                <w:i w:val="false"/>
                <w:color w:val="000000"/>
                <w:sz w:val="20"/>
              </w:rPr>
              <w:t>- су сорабының корпусын құюды механикалық өңдеу;</w:t>
            </w:r>
            <w:r>
              <w:br/>
            </w:r>
            <w:r>
              <w:rPr>
                <w:rFonts w:ascii="Times New Roman"/>
                <w:b w:val="false"/>
                <w:i w:val="false"/>
                <w:color w:val="000000"/>
                <w:sz w:val="20"/>
              </w:rPr>
              <w:t>
</w:t>
            </w:r>
            <w:r>
              <w:rPr>
                <w:rFonts w:ascii="Times New Roman"/>
                <w:b w:val="false"/>
                <w:i w:val="false"/>
                <w:color w:val="000000"/>
                <w:sz w:val="20"/>
              </w:rPr>
              <w:t>- су сорабының шкивiн құюды механикалық өңдеу;</w:t>
            </w:r>
            <w:r>
              <w:br/>
            </w:r>
            <w:r>
              <w:rPr>
                <w:rFonts w:ascii="Times New Roman"/>
                <w:b w:val="false"/>
                <w:i w:val="false"/>
                <w:color w:val="000000"/>
                <w:sz w:val="20"/>
              </w:rPr>
              <w:t>
</w:t>
            </w:r>
            <w:r>
              <w:rPr>
                <w:rFonts w:ascii="Times New Roman"/>
                <w:b w:val="false"/>
                <w:i w:val="false"/>
                <w:color w:val="000000"/>
                <w:sz w:val="20"/>
              </w:rPr>
              <w:t>- табақтан су сорабының бiлiгiн дайындау;</w:t>
            </w:r>
            <w:r>
              <w:br/>
            </w:r>
            <w:r>
              <w:rPr>
                <w:rFonts w:ascii="Times New Roman"/>
                <w:b w:val="false"/>
                <w:i w:val="false"/>
                <w:color w:val="000000"/>
                <w:sz w:val="20"/>
              </w:rPr>
              <w:t>
</w:t>
            </w:r>
            <w:r>
              <w:rPr>
                <w:rFonts w:ascii="Times New Roman"/>
                <w:b w:val="false"/>
                <w:i w:val="false"/>
                <w:color w:val="000000"/>
                <w:sz w:val="20"/>
              </w:rPr>
              <w:t>- су сорабының қанатшаларын құюды механикалық өңдеу;</w:t>
            </w:r>
            <w:r>
              <w:br/>
            </w:r>
            <w:r>
              <w:rPr>
                <w:rFonts w:ascii="Times New Roman"/>
                <w:b w:val="false"/>
                <w:i w:val="false"/>
                <w:color w:val="000000"/>
                <w:sz w:val="20"/>
              </w:rPr>
              <w:t>
</w:t>
            </w:r>
            <w:r>
              <w:rPr>
                <w:rFonts w:ascii="Times New Roman"/>
                <w:b w:val="false"/>
                <w:i w:val="false"/>
                <w:color w:val="000000"/>
                <w:sz w:val="20"/>
              </w:rPr>
              <w:t>- су сорабын құрастыру және сынау;</w:t>
            </w:r>
            <w:r>
              <w:br/>
            </w:r>
            <w:r>
              <w:rPr>
                <w:rFonts w:ascii="Times New Roman"/>
                <w:b w:val="false"/>
                <w:i w:val="false"/>
                <w:color w:val="000000"/>
                <w:sz w:val="20"/>
              </w:rPr>
              <w:t>
</w:t>
            </w:r>
            <w:r>
              <w:rPr>
                <w:rFonts w:ascii="Times New Roman"/>
                <w:b w:val="false"/>
                <w:i w:val="false"/>
                <w:color w:val="000000"/>
                <w:sz w:val="20"/>
              </w:rPr>
              <w:t>- су сорабын орнату,</w:t>
            </w:r>
            <w:r>
              <w:br/>
            </w:r>
            <w:r>
              <w:rPr>
                <w:rFonts w:ascii="Times New Roman"/>
                <w:b w:val="false"/>
                <w:i w:val="false"/>
                <w:color w:val="000000"/>
                <w:sz w:val="20"/>
              </w:rPr>
              <w:t>
</w:t>
            </w:r>
            <w:r>
              <w:rPr>
                <w:rFonts w:ascii="Times New Roman"/>
                <w:b w:val="false"/>
                <w:i w:val="false"/>
                <w:color w:val="000000"/>
                <w:sz w:val="20"/>
              </w:rPr>
              <w:t>- қозғалтқышты сынау және бояу;</w:t>
            </w:r>
            <w:r>
              <w:br/>
            </w:r>
            <w:r>
              <w:rPr>
                <w:rFonts w:ascii="Times New Roman"/>
                <w:b w:val="false"/>
                <w:i w:val="false"/>
                <w:color w:val="000000"/>
                <w:sz w:val="20"/>
              </w:rPr>
              <w:t>
</w:t>
            </w:r>
            <w:r>
              <w:rPr>
                <w:rFonts w:ascii="Times New Roman"/>
                <w:b w:val="false"/>
                <w:i w:val="false"/>
                <w:color w:val="000000"/>
                <w:sz w:val="20"/>
              </w:rPr>
              <w:t>үшiншi жыл - түпкiлiктi өнiм бағасының 80 %, сондай-ақ мынадай технологиялық операцияларда орындау шарты кезiнде:</w:t>
            </w:r>
            <w:r>
              <w:br/>
            </w:r>
            <w:r>
              <w:rPr>
                <w:rFonts w:ascii="Times New Roman"/>
                <w:b w:val="false"/>
                <w:i w:val="false"/>
                <w:color w:val="000000"/>
                <w:sz w:val="20"/>
              </w:rPr>
              <w:t>
</w:t>
            </w:r>
            <w:r>
              <w:rPr>
                <w:rFonts w:ascii="Times New Roman"/>
                <w:b w:val="false"/>
                <w:i w:val="false"/>
                <w:color w:val="000000"/>
                <w:sz w:val="20"/>
              </w:rPr>
              <w:t>- су сорабының корпусын құюды механикалық өңдеу;</w:t>
            </w:r>
            <w:r>
              <w:br/>
            </w:r>
            <w:r>
              <w:rPr>
                <w:rFonts w:ascii="Times New Roman"/>
                <w:b w:val="false"/>
                <w:i w:val="false"/>
                <w:color w:val="000000"/>
                <w:sz w:val="20"/>
              </w:rPr>
              <w:t>
</w:t>
            </w:r>
            <w:r>
              <w:rPr>
                <w:rFonts w:ascii="Times New Roman"/>
                <w:b w:val="false"/>
                <w:i w:val="false"/>
                <w:color w:val="000000"/>
                <w:sz w:val="20"/>
              </w:rPr>
              <w:t>- су сорабының шкивiн құюды механикалық өңдеу;</w:t>
            </w:r>
            <w:r>
              <w:br/>
            </w:r>
            <w:r>
              <w:rPr>
                <w:rFonts w:ascii="Times New Roman"/>
                <w:b w:val="false"/>
                <w:i w:val="false"/>
                <w:color w:val="000000"/>
                <w:sz w:val="20"/>
              </w:rPr>
              <w:t>
</w:t>
            </w:r>
            <w:r>
              <w:rPr>
                <w:rFonts w:ascii="Times New Roman"/>
                <w:b w:val="false"/>
                <w:i w:val="false"/>
                <w:color w:val="000000"/>
                <w:sz w:val="20"/>
              </w:rPr>
              <w:t>- табақтан су сорабының бiлiгiн дайындау;</w:t>
            </w:r>
            <w:r>
              <w:br/>
            </w:r>
            <w:r>
              <w:rPr>
                <w:rFonts w:ascii="Times New Roman"/>
                <w:b w:val="false"/>
                <w:i w:val="false"/>
                <w:color w:val="000000"/>
                <w:sz w:val="20"/>
              </w:rPr>
              <w:t>
</w:t>
            </w:r>
            <w:r>
              <w:rPr>
                <w:rFonts w:ascii="Times New Roman"/>
                <w:b w:val="false"/>
                <w:i w:val="false"/>
                <w:color w:val="000000"/>
                <w:sz w:val="20"/>
              </w:rPr>
              <w:t>- су сорабының қанатшаларын құюды механикалық өңдеу;</w:t>
            </w:r>
            <w:r>
              <w:br/>
            </w:r>
            <w:r>
              <w:rPr>
                <w:rFonts w:ascii="Times New Roman"/>
                <w:b w:val="false"/>
                <w:i w:val="false"/>
                <w:color w:val="000000"/>
                <w:sz w:val="20"/>
              </w:rPr>
              <w:t>
</w:t>
            </w:r>
            <w:r>
              <w:rPr>
                <w:rFonts w:ascii="Times New Roman"/>
                <w:b w:val="false"/>
                <w:i w:val="false"/>
                <w:color w:val="000000"/>
                <w:sz w:val="20"/>
              </w:rPr>
              <w:t>- су сорабын құрастыру және сынау;</w:t>
            </w:r>
            <w:r>
              <w:br/>
            </w:r>
            <w:r>
              <w:rPr>
                <w:rFonts w:ascii="Times New Roman"/>
                <w:b w:val="false"/>
                <w:i w:val="false"/>
                <w:color w:val="000000"/>
                <w:sz w:val="20"/>
              </w:rPr>
              <w:t>
</w:t>
            </w:r>
            <w:r>
              <w:rPr>
                <w:rFonts w:ascii="Times New Roman"/>
                <w:b w:val="false"/>
                <w:i w:val="false"/>
                <w:color w:val="000000"/>
                <w:sz w:val="20"/>
              </w:rPr>
              <w:t>- су сорабын орнату;</w:t>
            </w:r>
            <w:r>
              <w:br/>
            </w:r>
            <w:r>
              <w:rPr>
                <w:rFonts w:ascii="Times New Roman"/>
                <w:b w:val="false"/>
                <w:i w:val="false"/>
                <w:color w:val="000000"/>
                <w:sz w:val="20"/>
              </w:rPr>
              <w:t>
</w:t>
            </w:r>
            <w:r>
              <w:rPr>
                <w:rFonts w:ascii="Times New Roman"/>
                <w:b w:val="false"/>
                <w:i w:val="false"/>
                <w:color w:val="000000"/>
                <w:sz w:val="20"/>
              </w:rPr>
              <w:t>- май сорабының корпусын құюды механикалық өңдеу;</w:t>
            </w:r>
            <w:r>
              <w:br/>
            </w:r>
            <w:r>
              <w:rPr>
                <w:rFonts w:ascii="Times New Roman"/>
                <w:b w:val="false"/>
                <w:i w:val="false"/>
                <w:color w:val="000000"/>
                <w:sz w:val="20"/>
              </w:rPr>
              <w:t>
</w:t>
            </w:r>
            <w:r>
              <w:rPr>
                <w:rFonts w:ascii="Times New Roman"/>
                <w:b w:val="false"/>
                <w:i w:val="false"/>
                <w:color w:val="000000"/>
                <w:sz w:val="20"/>
              </w:rPr>
              <w:t>- май сорабының қақпақтарын құюды механикалық өңдеу;</w:t>
            </w:r>
            <w:r>
              <w:br/>
            </w:r>
            <w:r>
              <w:rPr>
                <w:rFonts w:ascii="Times New Roman"/>
                <w:b w:val="false"/>
                <w:i w:val="false"/>
                <w:color w:val="000000"/>
                <w:sz w:val="20"/>
              </w:rPr>
              <w:t>
</w:t>
            </w:r>
            <w:r>
              <w:rPr>
                <w:rFonts w:ascii="Times New Roman"/>
                <w:b w:val="false"/>
                <w:i w:val="false"/>
                <w:color w:val="000000"/>
                <w:sz w:val="20"/>
              </w:rPr>
              <w:t>- табақтан май сорабының тегершiктерiн дайындау;</w:t>
            </w:r>
            <w:r>
              <w:br/>
            </w:r>
            <w:r>
              <w:rPr>
                <w:rFonts w:ascii="Times New Roman"/>
                <w:b w:val="false"/>
                <w:i w:val="false"/>
                <w:color w:val="000000"/>
                <w:sz w:val="20"/>
              </w:rPr>
              <w:t>
</w:t>
            </w:r>
            <w:r>
              <w:rPr>
                <w:rFonts w:ascii="Times New Roman"/>
                <w:b w:val="false"/>
                <w:i w:val="false"/>
                <w:color w:val="000000"/>
                <w:sz w:val="20"/>
              </w:rPr>
              <w:t>- май сорабының тiстi дөңгелектерiнiң соқпаларын механикалық өңдеу;</w:t>
            </w:r>
            <w:r>
              <w:br/>
            </w:r>
            <w:r>
              <w:rPr>
                <w:rFonts w:ascii="Times New Roman"/>
                <w:b w:val="false"/>
                <w:i w:val="false"/>
                <w:color w:val="000000"/>
                <w:sz w:val="20"/>
              </w:rPr>
              <w:t>
</w:t>
            </w:r>
            <w:r>
              <w:rPr>
                <w:rFonts w:ascii="Times New Roman"/>
                <w:b w:val="false"/>
                <w:i w:val="false"/>
                <w:color w:val="000000"/>
                <w:sz w:val="20"/>
              </w:rPr>
              <w:t>- табақтан жасалған май сораптарының клапандарын дайындау;</w:t>
            </w:r>
            <w:r>
              <w:br/>
            </w:r>
            <w:r>
              <w:rPr>
                <w:rFonts w:ascii="Times New Roman"/>
                <w:b w:val="false"/>
                <w:i w:val="false"/>
                <w:color w:val="000000"/>
                <w:sz w:val="20"/>
              </w:rPr>
              <w:t>
</w:t>
            </w:r>
            <w:r>
              <w:rPr>
                <w:rFonts w:ascii="Times New Roman"/>
                <w:b w:val="false"/>
                <w:i w:val="false"/>
                <w:color w:val="000000"/>
                <w:sz w:val="20"/>
              </w:rPr>
              <w:t>- май сорабын құрастыру және сынау;</w:t>
            </w:r>
            <w:r>
              <w:br/>
            </w:r>
            <w:r>
              <w:rPr>
                <w:rFonts w:ascii="Times New Roman"/>
                <w:b w:val="false"/>
                <w:i w:val="false"/>
                <w:color w:val="000000"/>
                <w:sz w:val="20"/>
              </w:rPr>
              <w:t>
</w:t>
            </w:r>
            <w:r>
              <w:rPr>
                <w:rFonts w:ascii="Times New Roman"/>
                <w:b w:val="false"/>
                <w:i w:val="false"/>
                <w:color w:val="000000"/>
                <w:sz w:val="20"/>
              </w:rPr>
              <w:t>- май сорабын орнату,</w:t>
            </w:r>
            <w:r>
              <w:br/>
            </w:r>
            <w:r>
              <w:rPr>
                <w:rFonts w:ascii="Times New Roman"/>
                <w:b w:val="false"/>
                <w:i w:val="false"/>
                <w:color w:val="000000"/>
                <w:sz w:val="20"/>
              </w:rPr>
              <w:t>
</w:t>
            </w:r>
            <w:r>
              <w:rPr>
                <w:rFonts w:ascii="Times New Roman"/>
                <w:b w:val="false"/>
                <w:i w:val="false"/>
                <w:color w:val="000000"/>
                <w:sz w:val="20"/>
              </w:rPr>
              <w:t>- қозғалтқышты сынау және бояу</w:t>
            </w:r>
          </w:p>
        </w:tc>
      </w:tr>
    </w:tbl>
    <w:p>
      <w:pPr>
        <w:spacing w:after="0"/>
        <w:ind w:left="0"/>
        <w:jc w:val="both"/>
      </w:pP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деген 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5053"/>
        <w:gridCol w:w="7246"/>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90 850 0 тауар позициясының машиналарынан басқа поршеньді ішкі жанатын қозғалтқыштар қысудан жалындаған (дизельдер немесе жартылай дизельдер):</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тораптардың және бөлшектердің құны бiрiншi жылы, тауардың осы түрiн дайындау басталған күннен бастап түпкiлiктi өнiм бағасының 90 %-ынан аспауы тиiс; екiншi жылы – сондай-ақ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су сорғыштың корпусын құюды механикалық өңдеу;</w:t>
            </w:r>
            <w:r>
              <w:br/>
            </w:r>
            <w:r>
              <w:rPr>
                <w:rFonts w:ascii="Times New Roman"/>
                <w:b w:val="false"/>
                <w:i w:val="false"/>
                <w:color w:val="000000"/>
                <w:sz w:val="20"/>
              </w:rPr>
              <w:t>
</w:t>
            </w:r>
            <w:r>
              <w:rPr>
                <w:rFonts w:ascii="Times New Roman"/>
                <w:b w:val="false"/>
                <w:i w:val="false"/>
                <w:color w:val="000000"/>
                <w:sz w:val="20"/>
              </w:rPr>
              <w:t>- су сорғыштың шкивiн құюды механикалық өңдеу;</w:t>
            </w:r>
            <w:r>
              <w:br/>
            </w:r>
            <w:r>
              <w:rPr>
                <w:rFonts w:ascii="Times New Roman"/>
                <w:b w:val="false"/>
                <w:i w:val="false"/>
                <w:color w:val="000000"/>
                <w:sz w:val="20"/>
              </w:rPr>
              <w:t>
</w:t>
            </w:r>
            <w:r>
              <w:rPr>
                <w:rFonts w:ascii="Times New Roman"/>
                <w:b w:val="false"/>
                <w:i w:val="false"/>
                <w:color w:val="000000"/>
                <w:sz w:val="20"/>
              </w:rPr>
              <w:t>- табақтан су сорғыштың бiлiгiн дайындау;</w:t>
            </w:r>
            <w:r>
              <w:br/>
            </w:r>
            <w:r>
              <w:rPr>
                <w:rFonts w:ascii="Times New Roman"/>
                <w:b w:val="false"/>
                <w:i w:val="false"/>
                <w:color w:val="000000"/>
                <w:sz w:val="20"/>
              </w:rPr>
              <w:t>
</w:t>
            </w:r>
            <w:r>
              <w:rPr>
                <w:rFonts w:ascii="Times New Roman"/>
                <w:b w:val="false"/>
                <w:i w:val="false"/>
                <w:color w:val="000000"/>
                <w:sz w:val="20"/>
              </w:rPr>
              <w:t>- су сорғыштың қанатшаларын құюды механикалық өңдеу;</w:t>
            </w:r>
            <w:r>
              <w:br/>
            </w:r>
            <w:r>
              <w:rPr>
                <w:rFonts w:ascii="Times New Roman"/>
                <w:b w:val="false"/>
                <w:i w:val="false"/>
                <w:color w:val="000000"/>
                <w:sz w:val="20"/>
              </w:rPr>
              <w:t>
</w:t>
            </w:r>
            <w:r>
              <w:rPr>
                <w:rFonts w:ascii="Times New Roman"/>
                <w:b w:val="false"/>
                <w:i w:val="false"/>
                <w:color w:val="000000"/>
                <w:sz w:val="20"/>
              </w:rPr>
              <w:t>- су сорғышын құрастыру және сынау;</w:t>
            </w:r>
            <w:r>
              <w:br/>
            </w:r>
            <w:r>
              <w:rPr>
                <w:rFonts w:ascii="Times New Roman"/>
                <w:b w:val="false"/>
                <w:i w:val="false"/>
                <w:color w:val="000000"/>
                <w:sz w:val="20"/>
              </w:rPr>
              <w:t>
</w:t>
            </w:r>
            <w:r>
              <w:rPr>
                <w:rFonts w:ascii="Times New Roman"/>
                <w:b w:val="false"/>
                <w:i w:val="false"/>
                <w:color w:val="000000"/>
                <w:sz w:val="20"/>
              </w:rPr>
              <w:t>- су сорғышын орнату,</w:t>
            </w:r>
            <w:r>
              <w:br/>
            </w:r>
            <w:r>
              <w:rPr>
                <w:rFonts w:ascii="Times New Roman"/>
                <w:b w:val="false"/>
                <w:i w:val="false"/>
                <w:color w:val="000000"/>
                <w:sz w:val="20"/>
              </w:rPr>
              <w:t>
</w:t>
            </w:r>
            <w:r>
              <w:rPr>
                <w:rFonts w:ascii="Times New Roman"/>
                <w:b w:val="false"/>
                <w:i w:val="false"/>
                <w:color w:val="000000"/>
                <w:sz w:val="20"/>
              </w:rPr>
              <w:t>- қозғалтқышты сынау және бояу шартымен түпкiлiктi өнiм бағасының 85 %-ынан аспауы тиiс;</w:t>
            </w:r>
            <w:r>
              <w:br/>
            </w:r>
            <w:r>
              <w:rPr>
                <w:rFonts w:ascii="Times New Roman"/>
                <w:b w:val="false"/>
                <w:i w:val="false"/>
                <w:color w:val="000000"/>
                <w:sz w:val="20"/>
              </w:rPr>
              <w:t>
</w:t>
            </w:r>
            <w:r>
              <w:rPr>
                <w:rFonts w:ascii="Times New Roman"/>
                <w:b w:val="false"/>
                <w:i w:val="false"/>
                <w:color w:val="000000"/>
                <w:sz w:val="20"/>
              </w:rPr>
              <w:t>үшiншi жыл - сондай-ақ мынадай технологиялық операцияларда орындау:</w:t>
            </w:r>
            <w:r>
              <w:br/>
            </w:r>
            <w:r>
              <w:rPr>
                <w:rFonts w:ascii="Times New Roman"/>
                <w:b w:val="false"/>
                <w:i w:val="false"/>
                <w:color w:val="000000"/>
                <w:sz w:val="20"/>
              </w:rPr>
              <w:t>
</w:t>
            </w:r>
            <w:r>
              <w:rPr>
                <w:rFonts w:ascii="Times New Roman"/>
                <w:b w:val="false"/>
                <w:i w:val="false"/>
                <w:color w:val="000000"/>
                <w:sz w:val="20"/>
              </w:rPr>
              <w:t>- су сорғыштың корпусын құюды механикалық өңдеу;</w:t>
            </w:r>
            <w:r>
              <w:br/>
            </w:r>
            <w:r>
              <w:rPr>
                <w:rFonts w:ascii="Times New Roman"/>
                <w:b w:val="false"/>
                <w:i w:val="false"/>
                <w:color w:val="000000"/>
                <w:sz w:val="20"/>
              </w:rPr>
              <w:t>
</w:t>
            </w:r>
            <w:r>
              <w:rPr>
                <w:rFonts w:ascii="Times New Roman"/>
                <w:b w:val="false"/>
                <w:i w:val="false"/>
                <w:color w:val="000000"/>
                <w:sz w:val="20"/>
              </w:rPr>
              <w:t>- су сорғыштың шкивiн құюды механикалық өңдеу;</w:t>
            </w:r>
            <w:r>
              <w:br/>
            </w:r>
            <w:r>
              <w:rPr>
                <w:rFonts w:ascii="Times New Roman"/>
                <w:b w:val="false"/>
                <w:i w:val="false"/>
                <w:color w:val="000000"/>
                <w:sz w:val="20"/>
              </w:rPr>
              <w:t>
</w:t>
            </w:r>
            <w:r>
              <w:rPr>
                <w:rFonts w:ascii="Times New Roman"/>
                <w:b w:val="false"/>
                <w:i w:val="false"/>
                <w:color w:val="000000"/>
                <w:sz w:val="20"/>
              </w:rPr>
              <w:t>- табақтан су сорғыштың бiлiгiн дайындау;</w:t>
            </w:r>
            <w:r>
              <w:br/>
            </w:r>
            <w:r>
              <w:rPr>
                <w:rFonts w:ascii="Times New Roman"/>
                <w:b w:val="false"/>
                <w:i w:val="false"/>
                <w:color w:val="000000"/>
                <w:sz w:val="20"/>
              </w:rPr>
              <w:t>
</w:t>
            </w:r>
            <w:r>
              <w:rPr>
                <w:rFonts w:ascii="Times New Roman"/>
                <w:b w:val="false"/>
                <w:i w:val="false"/>
                <w:color w:val="000000"/>
                <w:sz w:val="20"/>
              </w:rPr>
              <w:t>- су сорғыштың қанатшаларын құюды механикалық өңдеу;</w:t>
            </w:r>
            <w:r>
              <w:br/>
            </w:r>
            <w:r>
              <w:rPr>
                <w:rFonts w:ascii="Times New Roman"/>
                <w:b w:val="false"/>
                <w:i w:val="false"/>
                <w:color w:val="000000"/>
                <w:sz w:val="20"/>
              </w:rPr>
              <w:t>
</w:t>
            </w:r>
            <w:r>
              <w:rPr>
                <w:rFonts w:ascii="Times New Roman"/>
                <w:b w:val="false"/>
                <w:i w:val="false"/>
                <w:color w:val="000000"/>
                <w:sz w:val="20"/>
              </w:rPr>
              <w:t>- су сорғышын құрастыру және сынау;</w:t>
            </w:r>
            <w:r>
              <w:br/>
            </w:r>
            <w:r>
              <w:rPr>
                <w:rFonts w:ascii="Times New Roman"/>
                <w:b w:val="false"/>
                <w:i w:val="false"/>
                <w:color w:val="000000"/>
                <w:sz w:val="20"/>
              </w:rPr>
              <w:t>
</w:t>
            </w:r>
            <w:r>
              <w:rPr>
                <w:rFonts w:ascii="Times New Roman"/>
                <w:b w:val="false"/>
                <w:i w:val="false"/>
                <w:color w:val="000000"/>
                <w:sz w:val="20"/>
              </w:rPr>
              <w:t>- су сорғышын орнату,</w:t>
            </w:r>
            <w:r>
              <w:br/>
            </w:r>
            <w:r>
              <w:rPr>
                <w:rFonts w:ascii="Times New Roman"/>
                <w:b w:val="false"/>
                <w:i w:val="false"/>
                <w:color w:val="000000"/>
                <w:sz w:val="20"/>
              </w:rPr>
              <w:t>
</w:t>
            </w:r>
            <w:r>
              <w:rPr>
                <w:rFonts w:ascii="Times New Roman"/>
                <w:b w:val="false"/>
                <w:i w:val="false"/>
                <w:color w:val="000000"/>
                <w:sz w:val="20"/>
              </w:rPr>
              <w:t>- май сорғыштың корпусын құюды механикалық өңдеу;</w:t>
            </w:r>
            <w:r>
              <w:br/>
            </w:r>
            <w:r>
              <w:rPr>
                <w:rFonts w:ascii="Times New Roman"/>
                <w:b w:val="false"/>
                <w:i w:val="false"/>
                <w:color w:val="000000"/>
                <w:sz w:val="20"/>
              </w:rPr>
              <w:t>
</w:t>
            </w:r>
            <w:r>
              <w:rPr>
                <w:rFonts w:ascii="Times New Roman"/>
                <w:b w:val="false"/>
                <w:i w:val="false"/>
                <w:color w:val="000000"/>
                <w:sz w:val="20"/>
              </w:rPr>
              <w:t>- май сорғыштың қақпақтарын құюды механикалық өңдеу;</w:t>
            </w:r>
            <w:r>
              <w:br/>
            </w:r>
            <w:r>
              <w:rPr>
                <w:rFonts w:ascii="Times New Roman"/>
                <w:b w:val="false"/>
                <w:i w:val="false"/>
                <w:color w:val="000000"/>
                <w:sz w:val="20"/>
              </w:rPr>
              <w:t>
</w:t>
            </w:r>
            <w:r>
              <w:rPr>
                <w:rFonts w:ascii="Times New Roman"/>
                <w:b w:val="false"/>
                <w:i w:val="false"/>
                <w:color w:val="000000"/>
                <w:sz w:val="20"/>
              </w:rPr>
              <w:t>- табақтан май сорғыштың тегершiктерiн дайындау;</w:t>
            </w:r>
            <w:r>
              <w:br/>
            </w:r>
            <w:r>
              <w:rPr>
                <w:rFonts w:ascii="Times New Roman"/>
                <w:b w:val="false"/>
                <w:i w:val="false"/>
                <w:color w:val="000000"/>
                <w:sz w:val="20"/>
              </w:rPr>
              <w:t>
</w:t>
            </w:r>
            <w:r>
              <w:rPr>
                <w:rFonts w:ascii="Times New Roman"/>
                <w:b w:val="false"/>
                <w:i w:val="false"/>
                <w:color w:val="000000"/>
                <w:sz w:val="20"/>
              </w:rPr>
              <w:t>- май сорғыштың тiстi дөңгелектерiнiң соқпаларын механикалық өңдеу;</w:t>
            </w:r>
            <w:r>
              <w:br/>
            </w:r>
            <w:r>
              <w:rPr>
                <w:rFonts w:ascii="Times New Roman"/>
                <w:b w:val="false"/>
                <w:i w:val="false"/>
                <w:color w:val="000000"/>
                <w:sz w:val="20"/>
              </w:rPr>
              <w:t>
</w:t>
            </w:r>
            <w:r>
              <w:rPr>
                <w:rFonts w:ascii="Times New Roman"/>
                <w:b w:val="false"/>
                <w:i w:val="false"/>
                <w:color w:val="000000"/>
                <w:sz w:val="20"/>
              </w:rPr>
              <w:t>- табақтан жасалған май сорғыштың клапандарын дайындау;</w:t>
            </w:r>
            <w:r>
              <w:br/>
            </w:r>
            <w:r>
              <w:rPr>
                <w:rFonts w:ascii="Times New Roman"/>
                <w:b w:val="false"/>
                <w:i w:val="false"/>
                <w:color w:val="000000"/>
                <w:sz w:val="20"/>
              </w:rPr>
              <w:t>
</w:t>
            </w:r>
            <w:r>
              <w:rPr>
                <w:rFonts w:ascii="Times New Roman"/>
                <w:b w:val="false"/>
                <w:i w:val="false"/>
                <w:color w:val="000000"/>
                <w:sz w:val="20"/>
              </w:rPr>
              <w:t>- май сорғышын құрастыру және сынау;</w:t>
            </w:r>
            <w:r>
              <w:br/>
            </w:r>
            <w:r>
              <w:rPr>
                <w:rFonts w:ascii="Times New Roman"/>
                <w:b w:val="false"/>
                <w:i w:val="false"/>
                <w:color w:val="000000"/>
                <w:sz w:val="20"/>
              </w:rPr>
              <w:t>
</w:t>
            </w:r>
            <w:r>
              <w:rPr>
                <w:rFonts w:ascii="Times New Roman"/>
                <w:b w:val="false"/>
                <w:i w:val="false"/>
                <w:color w:val="000000"/>
                <w:sz w:val="20"/>
              </w:rPr>
              <w:t>- май сорғышын орнату,</w:t>
            </w:r>
            <w:r>
              <w:br/>
            </w:r>
            <w:r>
              <w:rPr>
                <w:rFonts w:ascii="Times New Roman"/>
                <w:b w:val="false"/>
                <w:i w:val="false"/>
                <w:color w:val="000000"/>
                <w:sz w:val="20"/>
              </w:rPr>
              <w:t>
</w:t>
            </w:r>
            <w:r>
              <w:rPr>
                <w:rFonts w:ascii="Times New Roman"/>
                <w:b w:val="false"/>
                <w:i w:val="false"/>
                <w:color w:val="000000"/>
                <w:sz w:val="20"/>
              </w:rPr>
              <w:t>- қозғалтқышты сынау және бояу шартымен түпкiлiктi өнiм бағасының 80 %-ынан аспауы тиiс.</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r>
              <w:br/>
            </w:r>
            <w:r>
              <w:rPr>
                <w:rFonts w:ascii="Times New Roman"/>
                <w:b w:val="false"/>
                <w:i w:val="false"/>
                <w:color w:val="000000"/>
                <w:sz w:val="20"/>
              </w:rPr>
              <w:t>
</w:t>
            </w:r>
            <w:r>
              <w:rPr>
                <w:rFonts w:ascii="Times New Roman"/>
                <w:b w:val="false"/>
                <w:i w:val="false"/>
                <w:color w:val="000000"/>
                <w:sz w:val="20"/>
              </w:rPr>
              <w:t>90 850 0</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1000 квт астам, бірақ 5000 квт аспайтын жаңа қозғалтқыштар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барлық материалдардың құны тауардың осы түрiн дайындау басталған күннен бастап бiрiншi жылы түпкiлiктi өнiм бағасының 95 %-ынан;</w:t>
            </w:r>
            <w:r>
              <w:br/>
            </w:r>
            <w:r>
              <w:rPr>
                <w:rFonts w:ascii="Times New Roman"/>
                <w:b w:val="false"/>
                <w:i w:val="false"/>
                <w:color w:val="000000"/>
                <w:sz w:val="20"/>
              </w:rPr>
              <w:t>
</w:t>
            </w:r>
            <w:r>
              <w:rPr>
                <w:rFonts w:ascii="Times New Roman"/>
                <w:b w:val="false"/>
                <w:i w:val="false"/>
                <w:color w:val="000000"/>
                <w:sz w:val="20"/>
              </w:rPr>
              <w:t>екінші жылы – түпкілікті өнім бағасының 90 %-ынан;</w:t>
            </w:r>
            <w:r>
              <w:br/>
            </w:r>
            <w:r>
              <w:rPr>
                <w:rFonts w:ascii="Times New Roman"/>
                <w:b w:val="false"/>
                <w:i w:val="false"/>
                <w:color w:val="000000"/>
                <w:sz w:val="20"/>
              </w:rPr>
              <w:t>
</w:t>
            </w:r>
            <w:r>
              <w:rPr>
                <w:rFonts w:ascii="Times New Roman"/>
                <w:b w:val="false"/>
                <w:i w:val="false"/>
                <w:color w:val="000000"/>
                <w:sz w:val="20"/>
              </w:rPr>
              <w:t>үшінші жылы – түпкілікті өнім бағасының 85 %-ынан;</w:t>
            </w:r>
            <w:r>
              <w:br/>
            </w:r>
            <w:r>
              <w:rPr>
                <w:rFonts w:ascii="Times New Roman"/>
                <w:b w:val="false"/>
                <w:i w:val="false"/>
                <w:color w:val="000000"/>
                <w:sz w:val="20"/>
              </w:rPr>
              <w:t>
</w:t>
            </w:r>
            <w:r>
              <w:rPr>
                <w:rFonts w:ascii="Times New Roman"/>
                <w:b w:val="false"/>
                <w:i w:val="false"/>
                <w:color w:val="000000"/>
                <w:sz w:val="20"/>
              </w:rPr>
              <w:t>төртінші жылы – түпкілікті өнім бағасының 80 %-ынан;</w:t>
            </w:r>
            <w:r>
              <w:br/>
            </w:r>
            <w:r>
              <w:rPr>
                <w:rFonts w:ascii="Times New Roman"/>
                <w:b w:val="false"/>
                <w:i w:val="false"/>
                <w:color w:val="000000"/>
                <w:sz w:val="20"/>
              </w:rPr>
              <w:t>
</w:t>
            </w:r>
            <w:r>
              <w:rPr>
                <w:rFonts w:ascii="Times New Roman"/>
                <w:b w:val="false"/>
                <w:i w:val="false"/>
                <w:color w:val="000000"/>
                <w:sz w:val="20"/>
              </w:rPr>
              <w:t>бесінші жылы – мынадай технологиялық операцияны орындау: аспалы жабдықты дайындау, жинау, құрастыру: (радиаторлар, электр кабельдері, әуе және отын фильтрлері) шартымен түпкілікті өнім бағасының 70 %-ынан аспауы тиіс.</w:t>
            </w:r>
          </w:p>
        </w:tc>
      </w:tr>
    </w:tbl>
    <w:p>
      <w:pPr>
        <w:spacing w:after="0"/>
        <w:ind w:left="0"/>
        <w:jc w:val="both"/>
      </w:pP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мына:</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5055"/>
        <w:gridCol w:w="7253"/>
      </w:tblGrid>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Сабанды немесе пiшендi дестелерге буып-түюге арналған тайлағыш престер мен престердi қоса алғанда, ауылшаруашылығы дақылдарын жинауға немесе бастыруға арналған машиналар немесе тетiктер; пiшен орақтары немесе көгал орақтары; 8437 тауар позициясының машиналарынан басқа, жұмыртқаны, жемiс өнiмдерiн немесе басқа да ауыл шаруашылығы өнiмдерiн тазалауға, сорттауға немесе сұрыптауға арналған машиналар</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тораптардың құны мынадан аспауы қажет: Бiрiншi жылы, алғашқы жылы осы тауар түрiн дайындау басталатын күннен бастап, түпкiлiктi өнiм бағасының 90 %-ынан аспауы тиiс,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қозғалтқышты орнатылу;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фарларды орнату;</w:t>
            </w:r>
            <w:r>
              <w:br/>
            </w:r>
            <w:r>
              <w:rPr>
                <w:rFonts w:ascii="Times New Roman"/>
                <w:b w:val="false"/>
                <w:i w:val="false"/>
                <w:color w:val="000000"/>
                <w:sz w:val="20"/>
              </w:rPr>
              <w:t>
</w:t>
            </w:r>
            <w:r>
              <w:rPr>
                <w:rFonts w:ascii="Times New Roman"/>
                <w:b w:val="false"/>
                <w:i w:val="false"/>
                <w:color w:val="000000"/>
                <w:sz w:val="20"/>
              </w:rPr>
              <w:t>- габарит шамдарын орнату;</w:t>
            </w:r>
            <w:r>
              <w:br/>
            </w:r>
            <w:r>
              <w:rPr>
                <w:rFonts w:ascii="Times New Roman"/>
                <w:b w:val="false"/>
                <w:i w:val="false"/>
                <w:color w:val="000000"/>
                <w:sz w:val="20"/>
              </w:rPr>
              <w:t>
</w:t>
            </w:r>
            <w:r>
              <w:rPr>
                <w:rFonts w:ascii="Times New Roman"/>
                <w:b w:val="false"/>
                <w:i w:val="false"/>
                <w:color w:val="000000"/>
                <w:sz w:val="20"/>
              </w:rPr>
              <w:t>- жарқырағыш шамдарды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шағылыстырғыштарын орнату;</w:t>
            </w:r>
            <w:r>
              <w:br/>
            </w:r>
            <w:r>
              <w:rPr>
                <w:rFonts w:ascii="Times New Roman"/>
                <w:b w:val="false"/>
                <w:i w:val="false"/>
                <w:color w:val="000000"/>
                <w:sz w:val="20"/>
              </w:rPr>
              <w:t>
</w:t>
            </w:r>
            <w:r>
              <w:rPr>
                <w:rFonts w:ascii="Times New Roman"/>
                <w:b w:val="false"/>
                <w:i w:val="false"/>
                <w:color w:val="000000"/>
                <w:sz w:val="20"/>
              </w:rPr>
              <w:t>- қозғалтқыш бұрамасын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қиғаш камера орнату;</w:t>
            </w:r>
            <w:r>
              <w:br/>
            </w:r>
            <w:r>
              <w:rPr>
                <w:rFonts w:ascii="Times New Roman"/>
                <w:b w:val="false"/>
                <w:i w:val="false"/>
                <w:color w:val="000000"/>
                <w:sz w:val="20"/>
              </w:rPr>
              <w:t>
</w:t>
            </w:r>
            <w:r>
              <w:rPr>
                <w:rFonts w:ascii="Times New Roman"/>
                <w:b w:val="false"/>
                <w:i w:val="false"/>
                <w:color w:val="000000"/>
                <w:sz w:val="20"/>
              </w:rPr>
              <w:t>- баспалдақ пен қоршаулар орнату;</w:t>
            </w:r>
            <w:r>
              <w:br/>
            </w:r>
            <w:r>
              <w:rPr>
                <w:rFonts w:ascii="Times New Roman"/>
                <w:b w:val="false"/>
                <w:i w:val="false"/>
                <w:color w:val="000000"/>
                <w:sz w:val="20"/>
              </w:rPr>
              <w:t>
</w:t>
            </w:r>
            <w:r>
              <w:rPr>
                <w:rFonts w:ascii="Times New Roman"/>
                <w:b w:val="false"/>
                <w:i w:val="false"/>
                <w:color w:val="000000"/>
                <w:sz w:val="20"/>
              </w:rPr>
              <w:t>- белбеулер орнату;</w:t>
            </w:r>
            <w:r>
              <w:br/>
            </w:r>
            <w:r>
              <w:rPr>
                <w:rFonts w:ascii="Times New Roman"/>
                <w:b w:val="false"/>
                <w:i w:val="false"/>
                <w:color w:val="000000"/>
                <w:sz w:val="20"/>
              </w:rPr>
              <w:t>
</w:t>
            </w:r>
            <w:r>
              <w:rPr>
                <w:rFonts w:ascii="Times New Roman"/>
                <w:b w:val="false"/>
                <w:i w:val="false"/>
                <w:color w:val="000000"/>
                <w:sz w:val="20"/>
              </w:rPr>
              <w:t>- жетекшi және басқарушы доңғалақтарды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пульттiк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желiмдi аппликациялар әкелу;</w:t>
            </w:r>
            <w:r>
              <w:br/>
            </w:r>
            <w:r>
              <w:rPr>
                <w:rFonts w:ascii="Times New Roman"/>
                <w:b w:val="false"/>
                <w:i w:val="false"/>
                <w:color w:val="000000"/>
                <w:sz w:val="20"/>
              </w:rPr>
              <w:t>
</w:t>
            </w:r>
            <w:r>
              <w:rPr>
                <w:rFonts w:ascii="Times New Roman"/>
                <w:b w:val="false"/>
                <w:i w:val="false"/>
                <w:color w:val="000000"/>
                <w:sz w:val="20"/>
              </w:rPr>
              <w:t>- тақталар орнату;</w:t>
            </w:r>
            <w:r>
              <w:br/>
            </w:r>
            <w:r>
              <w:rPr>
                <w:rFonts w:ascii="Times New Roman"/>
                <w:b w:val="false"/>
                <w:i w:val="false"/>
                <w:color w:val="000000"/>
                <w:sz w:val="20"/>
              </w:rPr>
              <w:t>
</w:t>
            </w:r>
            <w:r>
              <w:rPr>
                <w:rFonts w:ascii="Times New Roman"/>
                <w:b w:val="false"/>
                <w:i w:val="false"/>
                <w:color w:val="000000"/>
                <w:sz w:val="20"/>
              </w:rPr>
              <w:t>- толтыру, комбайнды сынақтан өткiзу;</w:t>
            </w:r>
            <w:r>
              <w:br/>
            </w:r>
            <w:r>
              <w:rPr>
                <w:rFonts w:ascii="Times New Roman"/>
                <w:b w:val="false"/>
                <w:i w:val="false"/>
                <w:color w:val="000000"/>
                <w:sz w:val="20"/>
              </w:rPr>
              <w:t>
</w:t>
            </w:r>
            <w:r>
              <w:rPr>
                <w:rFonts w:ascii="Times New Roman"/>
                <w:b w:val="false"/>
                <w:i w:val="false"/>
                <w:color w:val="000000"/>
                <w:sz w:val="20"/>
              </w:rPr>
              <w:t>- ЗИП-ты жинақтау және орау.</w:t>
            </w:r>
            <w:r>
              <w:br/>
            </w:r>
            <w:r>
              <w:rPr>
                <w:rFonts w:ascii="Times New Roman"/>
                <w:b w:val="false"/>
                <w:i w:val="false"/>
                <w:color w:val="000000"/>
                <w:sz w:val="20"/>
              </w:rPr>
              <w:t>
</w:t>
            </w:r>
            <w:r>
              <w:rPr>
                <w:rFonts w:ascii="Times New Roman"/>
                <w:b w:val="false"/>
                <w:i w:val="false"/>
                <w:color w:val="000000"/>
                <w:sz w:val="20"/>
              </w:rPr>
              <w:t>Екiншi жылы – түпкiлiктi өнiм бағасының 85 %,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қозғалтқышы орнату;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фарларды орнату;</w:t>
            </w:r>
            <w:r>
              <w:br/>
            </w:r>
            <w:r>
              <w:rPr>
                <w:rFonts w:ascii="Times New Roman"/>
                <w:b w:val="false"/>
                <w:i w:val="false"/>
                <w:color w:val="000000"/>
                <w:sz w:val="20"/>
              </w:rPr>
              <w:t>
</w:t>
            </w:r>
            <w:r>
              <w:rPr>
                <w:rFonts w:ascii="Times New Roman"/>
                <w:b w:val="false"/>
                <w:i w:val="false"/>
                <w:color w:val="000000"/>
                <w:sz w:val="20"/>
              </w:rPr>
              <w:t>- габарит шамдарын орнату;</w:t>
            </w:r>
            <w:r>
              <w:br/>
            </w:r>
            <w:r>
              <w:rPr>
                <w:rFonts w:ascii="Times New Roman"/>
                <w:b w:val="false"/>
                <w:i w:val="false"/>
                <w:color w:val="000000"/>
                <w:sz w:val="20"/>
              </w:rPr>
              <w:t>
</w:t>
            </w:r>
            <w:r>
              <w:rPr>
                <w:rFonts w:ascii="Times New Roman"/>
                <w:b w:val="false"/>
                <w:i w:val="false"/>
                <w:color w:val="000000"/>
                <w:sz w:val="20"/>
              </w:rPr>
              <w:t>- жарқырағыш шамдарды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шағылыстырғыштарын орнату;</w:t>
            </w:r>
            <w:r>
              <w:br/>
            </w:r>
            <w:r>
              <w:rPr>
                <w:rFonts w:ascii="Times New Roman"/>
                <w:b w:val="false"/>
                <w:i w:val="false"/>
                <w:color w:val="000000"/>
                <w:sz w:val="20"/>
              </w:rPr>
              <w:t>
</w:t>
            </w:r>
            <w:r>
              <w:rPr>
                <w:rFonts w:ascii="Times New Roman"/>
                <w:b w:val="false"/>
                <w:i w:val="false"/>
                <w:color w:val="000000"/>
                <w:sz w:val="20"/>
              </w:rPr>
              <w:t>- қозғалтқыш бұрамасын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қиғаш камера орнату;</w:t>
            </w:r>
            <w:r>
              <w:br/>
            </w:r>
            <w:r>
              <w:rPr>
                <w:rFonts w:ascii="Times New Roman"/>
                <w:b w:val="false"/>
                <w:i w:val="false"/>
                <w:color w:val="000000"/>
                <w:sz w:val="20"/>
              </w:rPr>
              <w:t>
</w:t>
            </w:r>
            <w:r>
              <w:rPr>
                <w:rFonts w:ascii="Times New Roman"/>
                <w:b w:val="false"/>
                <w:i w:val="false"/>
                <w:color w:val="000000"/>
                <w:sz w:val="20"/>
              </w:rPr>
              <w:t>- баспалдақ пен қоршаулар орнату;</w:t>
            </w:r>
            <w:r>
              <w:br/>
            </w:r>
            <w:r>
              <w:rPr>
                <w:rFonts w:ascii="Times New Roman"/>
                <w:b w:val="false"/>
                <w:i w:val="false"/>
                <w:color w:val="000000"/>
                <w:sz w:val="20"/>
              </w:rPr>
              <w:t>
</w:t>
            </w:r>
            <w:r>
              <w:rPr>
                <w:rFonts w:ascii="Times New Roman"/>
                <w:b w:val="false"/>
                <w:i w:val="false"/>
                <w:color w:val="000000"/>
                <w:sz w:val="20"/>
              </w:rPr>
              <w:t>- белбеулер орнату;</w:t>
            </w:r>
            <w:r>
              <w:br/>
            </w:r>
            <w:r>
              <w:rPr>
                <w:rFonts w:ascii="Times New Roman"/>
                <w:b w:val="false"/>
                <w:i w:val="false"/>
                <w:color w:val="000000"/>
                <w:sz w:val="20"/>
              </w:rPr>
              <w:t>
</w:t>
            </w:r>
            <w:r>
              <w:rPr>
                <w:rFonts w:ascii="Times New Roman"/>
                <w:b w:val="false"/>
                <w:i w:val="false"/>
                <w:color w:val="000000"/>
                <w:sz w:val="20"/>
              </w:rPr>
              <w:t>- жетекшi және басқарушы доңғалақтарды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пульттiк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желiмдi аппликациялар әкелу;</w:t>
            </w:r>
            <w:r>
              <w:br/>
            </w:r>
            <w:r>
              <w:rPr>
                <w:rFonts w:ascii="Times New Roman"/>
                <w:b w:val="false"/>
                <w:i w:val="false"/>
                <w:color w:val="000000"/>
                <w:sz w:val="20"/>
              </w:rPr>
              <w:t>
</w:t>
            </w:r>
            <w:r>
              <w:rPr>
                <w:rFonts w:ascii="Times New Roman"/>
                <w:b w:val="false"/>
                <w:i w:val="false"/>
                <w:color w:val="000000"/>
                <w:sz w:val="20"/>
              </w:rPr>
              <w:t>- тақталар орнату;</w:t>
            </w:r>
            <w:r>
              <w:br/>
            </w:r>
            <w:r>
              <w:rPr>
                <w:rFonts w:ascii="Times New Roman"/>
                <w:b w:val="false"/>
                <w:i w:val="false"/>
                <w:color w:val="000000"/>
                <w:sz w:val="20"/>
              </w:rPr>
              <w:t>
</w:t>
            </w:r>
            <w:r>
              <w:rPr>
                <w:rFonts w:ascii="Times New Roman"/>
                <w:b w:val="false"/>
                <w:i w:val="false"/>
                <w:color w:val="000000"/>
                <w:sz w:val="20"/>
              </w:rPr>
              <w:t>- толтыру, комбайнды сынақтан өткiзу;</w:t>
            </w:r>
            <w:r>
              <w:br/>
            </w:r>
            <w:r>
              <w:rPr>
                <w:rFonts w:ascii="Times New Roman"/>
                <w:b w:val="false"/>
                <w:i w:val="false"/>
                <w:color w:val="000000"/>
                <w:sz w:val="20"/>
              </w:rPr>
              <w:t>
</w:t>
            </w:r>
            <w:r>
              <w:rPr>
                <w:rFonts w:ascii="Times New Roman"/>
                <w:b w:val="false"/>
                <w:i w:val="false"/>
                <w:color w:val="000000"/>
                <w:sz w:val="20"/>
              </w:rPr>
              <w:t>- ЗИП-ты жинақтау және орау;</w:t>
            </w:r>
            <w:r>
              <w:br/>
            </w:r>
            <w:r>
              <w:rPr>
                <w:rFonts w:ascii="Times New Roman"/>
                <w:b w:val="false"/>
                <w:i w:val="false"/>
                <w:color w:val="000000"/>
                <w:sz w:val="20"/>
              </w:rPr>
              <w:t>
</w:t>
            </w:r>
            <w:r>
              <w:rPr>
                <w:rFonts w:ascii="Times New Roman"/>
                <w:b w:val="false"/>
                <w:i w:val="false"/>
                <w:color w:val="000000"/>
                <w:sz w:val="20"/>
              </w:rPr>
              <w:t>- ұсақтағыш-шашырауышты орнату.</w:t>
            </w:r>
            <w:r>
              <w:br/>
            </w:r>
            <w:r>
              <w:rPr>
                <w:rFonts w:ascii="Times New Roman"/>
                <w:b w:val="false"/>
                <w:i w:val="false"/>
                <w:color w:val="000000"/>
                <w:sz w:val="20"/>
              </w:rPr>
              <w:t>
</w:t>
            </w:r>
            <w:r>
              <w:rPr>
                <w:rFonts w:ascii="Times New Roman"/>
                <w:b w:val="false"/>
                <w:i w:val="false"/>
                <w:color w:val="000000"/>
                <w:sz w:val="20"/>
              </w:rPr>
              <w:t>Үшiншi жылға – түпкiлiктi өнiм бағасының 80 %, сондай-ақ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қозғалтқышты орнатылу;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фарларды орнату;</w:t>
            </w:r>
            <w:r>
              <w:br/>
            </w:r>
            <w:r>
              <w:rPr>
                <w:rFonts w:ascii="Times New Roman"/>
                <w:b w:val="false"/>
                <w:i w:val="false"/>
                <w:color w:val="000000"/>
                <w:sz w:val="20"/>
              </w:rPr>
              <w:t>
</w:t>
            </w:r>
            <w:r>
              <w:rPr>
                <w:rFonts w:ascii="Times New Roman"/>
                <w:b w:val="false"/>
                <w:i w:val="false"/>
                <w:color w:val="000000"/>
                <w:sz w:val="20"/>
              </w:rPr>
              <w:t>- габарит шамдарын орнату;</w:t>
            </w:r>
            <w:r>
              <w:br/>
            </w:r>
            <w:r>
              <w:rPr>
                <w:rFonts w:ascii="Times New Roman"/>
                <w:b w:val="false"/>
                <w:i w:val="false"/>
                <w:color w:val="000000"/>
                <w:sz w:val="20"/>
              </w:rPr>
              <w:t>
</w:t>
            </w:r>
            <w:r>
              <w:rPr>
                <w:rFonts w:ascii="Times New Roman"/>
                <w:b w:val="false"/>
                <w:i w:val="false"/>
                <w:color w:val="000000"/>
                <w:sz w:val="20"/>
              </w:rPr>
              <w:t>- жарқырағыш шамдарды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шағылыстырғыштарын орнату;</w:t>
            </w:r>
            <w:r>
              <w:br/>
            </w:r>
            <w:r>
              <w:rPr>
                <w:rFonts w:ascii="Times New Roman"/>
                <w:b w:val="false"/>
                <w:i w:val="false"/>
                <w:color w:val="000000"/>
                <w:sz w:val="20"/>
              </w:rPr>
              <w:t>
</w:t>
            </w:r>
            <w:r>
              <w:rPr>
                <w:rFonts w:ascii="Times New Roman"/>
                <w:b w:val="false"/>
                <w:i w:val="false"/>
                <w:color w:val="000000"/>
                <w:sz w:val="20"/>
              </w:rPr>
              <w:t>- қозғалтқыш бұрамасын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қиғаш камера орнату;</w:t>
            </w:r>
            <w:r>
              <w:br/>
            </w:r>
            <w:r>
              <w:rPr>
                <w:rFonts w:ascii="Times New Roman"/>
                <w:b w:val="false"/>
                <w:i w:val="false"/>
                <w:color w:val="000000"/>
                <w:sz w:val="20"/>
              </w:rPr>
              <w:t>
</w:t>
            </w:r>
            <w:r>
              <w:rPr>
                <w:rFonts w:ascii="Times New Roman"/>
                <w:b w:val="false"/>
                <w:i w:val="false"/>
                <w:color w:val="000000"/>
                <w:sz w:val="20"/>
              </w:rPr>
              <w:t>- баспалдақ пен қоршаулар орнату;</w:t>
            </w:r>
            <w:r>
              <w:br/>
            </w:r>
            <w:r>
              <w:rPr>
                <w:rFonts w:ascii="Times New Roman"/>
                <w:b w:val="false"/>
                <w:i w:val="false"/>
                <w:color w:val="000000"/>
                <w:sz w:val="20"/>
              </w:rPr>
              <w:t>
</w:t>
            </w:r>
            <w:r>
              <w:rPr>
                <w:rFonts w:ascii="Times New Roman"/>
                <w:b w:val="false"/>
                <w:i w:val="false"/>
                <w:color w:val="000000"/>
                <w:sz w:val="20"/>
              </w:rPr>
              <w:t>- белбеулер орнату;</w:t>
            </w:r>
            <w:r>
              <w:br/>
            </w:r>
            <w:r>
              <w:rPr>
                <w:rFonts w:ascii="Times New Roman"/>
                <w:b w:val="false"/>
                <w:i w:val="false"/>
                <w:color w:val="000000"/>
                <w:sz w:val="20"/>
              </w:rPr>
              <w:t>
</w:t>
            </w:r>
            <w:r>
              <w:rPr>
                <w:rFonts w:ascii="Times New Roman"/>
                <w:b w:val="false"/>
                <w:i w:val="false"/>
                <w:color w:val="000000"/>
                <w:sz w:val="20"/>
              </w:rPr>
              <w:t>- жетекшi және басқарушы доңғалақтарды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пульттiк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желiмдi аппликациялар әкелу;</w:t>
            </w:r>
            <w:r>
              <w:br/>
            </w:r>
            <w:r>
              <w:rPr>
                <w:rFonts w:ascii="Times New Roman"/>
                <w:b w:val="false"/>
                <w:i w:val="false"/>
                <w:color w:val="000000"/>
                <w:sz w:val="20"/>
              </w:rPr>
              <w:t>
</w:t>
            </w:r>
            <w:r>
              <w:rPr>
                <w:rFonts w:ascii="Times New Roman"/>
                <w:b w:val="false"/>
                <w:i w:val="false"/>
                <w:color w:val="000000"/>
                <w:sz w:val="20"/>
              </w:rPr>
              <w:t>- тақталар орнату;</w:t>
            </w:r>
            <w:r>
              <w:br/>
            </w:r>
            <w:r>
              <w:rPr>
                <w:rFonts w:ascii="Times New Roman"/>
                <w:b w:val="false"/>
                <w:i w:val="false"/>
                <w:color w:val="000000"/>
                <w:sz w:val="20"/>
              </w:rPr>
              <w:t>
</w:t>
            </w:r>
            <w:r>
              <w:rPr>
                <w:rFonts w:ascii="Times New Roman"/>
                <w:b w:val="false"/>
                <w:i w:val="false"/>
                <w:color w:val="000000"/>
                <w:sz w:val="20"/>
              </w:rPr>
              <w:t>- толтыру, комбайнды сынақтан өткiзу;</w:t>
            </w:r>
            <w:r>
              <w:br/>
            </w:r>
            <w:r>
              <w:rPr>
                <w:rFonts w:ascii="Times New Roman"/>
                <w:b w:val="false"/>
                <w:i w:val="false"/>
                <w:color w:val="000000"/>
                <w:sz w:val="20"/>
              </w:rPr>
              <w:t>
</w:t>
            </w:r>
            <w:r>
              <w:rPr>
                <w:rFonts w:ascii="Times New Roman"/>
                <w:b w:val="false"/>
                <w:i w:val="false"/>
                <w:color w:val="000000"/>
                <w:sz w:val="20"/>
              </w:rPr>
              <w:t>- ЗИП-ты жинақтау және орау;</w:t>
            </w:r>
            <w:r>
              <w:br/>
            </w:r>
            <w:r>
              <w:rPr>
                <w:rFonts w:ascii="Times New Roman"/>
                <w:b w:val="false"/>
                <w:i w:val="false"/>
                <w:color w:val="000000"/>
                <w:sz w:val="20"/>
              </w:rPr>
              <w:t>
</w:t>
            </w:r>
            <w:r>
              <w:rPr>
                <w:rFonts w:ascii="Times New Roman"/>
                <w:b w:val="false"/>
                <w:i w:val="false"/>
                <w:color w:val="000000"/>
                <w:sz w:val="20"/>
              </w:rPr>
              <w:t>- ұсақтағыш-шашырауышты жинау және орнату;</w:t>
            </w:r>
            <w:r>
              <w:br/>
            </w:r>
            <w:r>
              <w:rPr>
                <w:rFonts w:ascii="Times New Roman"/>
                <w:b w:val="false"/>
                <w:i w:val="false"/>
                <w:color w:val="000000"/>
                <w:sz w:val="20"/>
              </w:rPr>
              <w:t>
</w:t>
            </w:r>
            <w:r>
              <w:rPr>
                <w:rFonts w:ascii="Times New Roman"/>
                <w:b w:val="false"/>
                <w:i w:val="false"/>
                <w:color w:val="000000"/>
                <w:sz w:val="20"/>
              </w:rPr>
              <w:t>- егiн оратын машиналарды тасымалдау үшiн арбаларды даярлау</w:t>
            </w:r>
          </w:p>
        </w:tc>
      </w:tr>
    </w:tbl>
    <w:p>
      <w:pPr>
        <w:spacing w:after="0"/>
        <w:ind w:left="0"/>
        <w:jc w:val="both"/>
      </w:pP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деген 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5254"/>
        <w:gridCol w:w="7091"/>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Теріп алғыш престерді, сабанды немесе пiшендi дестелерге буып-түюге арналған престердi қоса алғанда, ауыл шаруашылығы дақылдарын жинауға немесе бастыруға арналған машиналар немесе механизмдер; пiшен шапқыштар немесе көгал шапқыштар; 8433 59 850 9, 8433 51 000 9, 8433 59 110 9, 8437 тауар позициясының машиналарынан басқа, жұмыртқаларды, жемiстерді немесе басқа да ауыл шаруашылығы өнiмдерiн тазалауға, сорттауға немесе калибрлеуге арналған машиналар</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барлық материалдардың құны түпкілікті өнім бағасының 50 %-ынан аспауы тиіс. Жоғарыда көрсетілген шекте өнімнің сондай позициясында жіктелетін материалдар тек қана түпкілікті өнім бағасының 5 % шегіндегі сомаға дейін қолданыла алады.</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r>
              <w:br/>
            </w:r>
            <w:r>
              <w:rPr>
                <w:rFonts w:ascii="Times New Roman"/>
                <w:b w:val="false"/>
                <w:i w:val="false"/>
                <w:color w:val="000000"/>
                <w:sz w:val="20"/>
              </w:rPr>
              <w:t>
</w:t>
            </w:r>
            <w:r>
              <w:rPr>
                <w:rFonts w:ascii="Times New Roman"/>
                <w:b w:val="false"/>
                <w:i w:val="false"/>
                <w:color w:val="000000"/>
                <w:sz w:val="20"/>
              </w:rPr>
              <w:t>51 000 9</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жинайтын комбайндар: өзгелері</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тораптардың құны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қозғалтқышты орнату;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w:t>
            </w:r>
            <w:r>
              <w:rPr>
                <w:rFonts w:ascii="Times New Roman"/>
                <w:b w:val="false"/>
                <w:i w:val="false"/>
                <w:color w:val="000000"/>
                <w:sz w:val="20"/>
              </w:rPr>
              <w:t>- габариттік фонарьларды орнату;</w:t>
            </w:r>
            <w:r>
              <w:br/>
            </w:r>
            <w:r>
              <w:rPr>
                <w:rFonts w:ascii="Times New Roman"/>
                <w:b w:val="false"/>
                <w:i w:val="false"/>
                <w:color w:val="000000"/>
                <w:sz w:val="20"/>
              </w:rPr>
              <w:t>
</w:t>
            </w:r>
            <w:r>
              <w:rPr>
                <w:rFonts w:ascii="Times New Roman"/>
                <w:b w:val="false"/>
                <w:i w:val="false"/>
                <w:color w:val="000000"/>
                <w:sz w:val="20"/>
              </w:rPr>
              <w:t>- жарқырағыш фонарьларды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w:t>
            </w:r>
            <w:r>
              <w:rPr>
                <w:rFonts w:ascii="Times New Roman"/>
                <w:b w:val="false"/>
                <w:i w:val="false"/>
                <w:color w:val="000000"/>
                <w:sz w:val="20"/>
              </w:rPr>
              <w:t>- қозғалтқыштың жгутын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қиғаш камера орнату;</w:t>
            </w:r>
            <w:r>
              <w:br/>
            </w:r>
            <w:r>
              <w:rPr>
                <w:rFonts w:ascii="Times New Roman"/>
                <w:b w:val="false"/>
                <w:i w:val="false"/>
                <w:color w:val="000000"/>
                <w:sz w:val="20"/>
              </w:rPr>
              <w:t>
</w:t>
            </w:r>
            <w:r>
              <w:rPr>
                <w:rFonts w:ascii="Times New Roman"/>
                <w:b w:val="false"/>
                <w:i w:val="false"/>
                <w:color w:val="000000"/>
                <w:sz w:val="20"/>
              </w:rPr>
              <w:t>- баспалдақ пен қоршаулар орнату;</w:t>
            </w:r>
            <w:r>
              <w:br/>
            </w:r>
            <w:r>
              <w:rPr>
                <w:rFonts w:ascii="Times New Roman"/>
                <w:b w:val="false"/>
                <w:i w:val="false"/>
                <w:color w:val="000000"/>
                <w:sz w:val="20"/>
              </w:rPr>
              <w:t>
</w:t>
            </w:r>
            <w:r>
              <w:rPr>
                <w:rFonts w:ascii="Times New Roman"/>
                <w:b w:val="false"/>
                <w:i w:val="false"/>
                <w:color w:val="000000"/>
                <w:sz w:val="20"/>
              </w:rPr>
              <w:t>- белбеулерді орнату;</w:t>
            </w:r>
            <w:r>
              <w:br/>
            </w:r>
            <w:r>
              <w:rPr>
                <w:rFonts w:ascii="Times New Roman"/>
                <w:b w:val="false"/>
                <w:i w:val="false"/>
                <w:color w:val="000000"/>
                <w:sz w:val="20"/>
              </w:rPr>
              <w:t>
</w:t>
            </w:r>
            <w:r>
              <w:rPr>
                <w:rFonts w:ascii="Times New Roman"/>
                <w:b w:val="false"/>
                <w:i w:val="false"/>
                <w:color w:val="000000"/>
                <w:sz w:val="20"/>
              </w:rPr>
              <w:t>- жетекші және қосалқы дөңгелектерді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пульттік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желімді аппликациялар жапсыру;</w:t>
            </w:r>
            <w:r>
              <w:br/>
            </w:r>
            <w:r>
              <w:rPr>
                <w:rFonts w:ascii="Times New Roman"/>
                <w:b w:val="false"/>
                <w:i w:val="false"/>
                <w:color w:val="000000"/>
                <w:sz w:val="20"/>
              </w:rPr>
              <w:t>
</w:t>
            </w:r>
            <w:r>
              <w:rPr>
                <w:rFonts w:ascii="Times New Roman"/>
                <w:b w:val="false"/>
                <w:i w:val="false"/>
                <w:color w:val="000000"/>
                <w:sz w:val="20"/>
              </w:rPr>
              <w:t>- тақтайшалар орнату;</w:t>
            </w:r>
            <w:r>
              <w:br/>
            </w:r>
            <w:r>
              <w:rPr>
                <w:rFonts w:ascii="Times New Roman"/>
                <w:b w:val="false"/>
                <w:i w:val="false"/>
                <w:color w:val="000000"/>
                <w:sz w:val="20"/>
              </w:rPr>
              <w:t>
</w:t>
            </w:r>
            <w:r>
              <w:rPr>
                <w:rFonts w:ascii="Times New Roman"/>
                <w:b w:val="false"/>
                <w:i w:val="false"/>
                <w:color w:val="000000"/>
                <w:sz w:val="20"/>
              </w:rPr>
              <w:t>- комбайнға отын құю, оны сынақтан өткізу;</w:t>
            </w:r>
            <w:r>
              <w:br/>
            </w:r>
            <w:r>
              <w:rPr>
                <w:rFonts w:ascii="Times New Roman"/>
                <w:b w:val="false"/>
                <w:i w:val="false"/>
                <w:color w:val="000000"/>
                <w:sz w:val="20"/>
              </w:rPr>
              <w:t>
</w:t>
            </w:r>
            <w:r>
              <w:rPr>
                <w:rFonts w:ascii="Times New Roman"/>
                <w:b w:val="false"/>
                <w:i w:val="false"/>
                <w:color w:val="000000"/>
                <w:sz w:val="20"/>
              </w:rPr>
              <w:t>- ҚҚК-ні жинақтау және орау шартымен тауардың осы түрін дайындау басталған күннен бастап бірінші жылы түпкiлiктi өнiм бағасының 90 %-ынан аспауы тиiс.</w:t>
            </w:r>
            <w:r>
              <w:br/>
            </w:r>
            <w:r>
              <w:rPr>
                <w:rFonts w:ascii="Times New Roman"/>
                <w:b w:val="false"/>
                <w:i w:val="false"/>
                <w:color w:val="000000"/>
                <w:sz w:val="20"/>
              </w:rPr>
              <w:t>
</w:t>
            </w:r>
            <w:r>
              <w:rPr>
                <w:rFonts w:ascii="Times New Roman"/>
                <w:b w:val="false"/>
                <w:i w:val="false"/>
                <w:color w:val="000000"/>
                <w:sz w:val="20"/>
              </w:rPr>
              <w:t>Екiншi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қозғалтқышты орнату;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w:t>
            </w:r>
            <w:r>
              <w:rPr>
                <w:rFonts w:ascii="Times New Roman"/>
                <w:b w:val="false"/>
                <w:i w:val="false"/>
                <w:color w:val="000000"/>
                <w:sz w:val="20"/>
              </w:rPr>
              <w:t>- габариттік фонарьларды орнату;</w:t>
            </w:r>
            <w:r>
              <w:br/>
            </w:r>
            <w:r>
              <w:rPr>
                <w:rFonts w:ascii="Times New Roman"/>
                <w:b w:val="false"/>
                <w:i w:val="false"/>
                <w:color w:val="000000"/>
                <w:sz w:val="20"/>
              </w:rPr>
              <w:t>
</w:t>
            </w:r>
            <w:r>
              <w:rPr>
                <w:rFonts w:ascii="Times New Roman"/>
                <w:b w:val="false"/>
                <w:i w:val="false"/>
                <w:color w:val="000000"/>
                <w:sz w:val="20"/>
              </w:rPr>
              <w:t>- жарқырағыш фонарьларды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w:t>
            </w:r>
            <w:r>
              <w:rPr>
                <w:rFonts w:ascii="Times New Roman"/>
                <w:b w:val="false"/>
                <w:i w:val="false"/>
                <w:color w:val="000000"/>
                <w:sz w:val="20"/>
              </w:rPr>
              <w:t>- қозғалтқыштың жгутын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қиғаш камера орнату;</w:t>
            </w:r>
            <w:r>
              <w:br/>
            </w:r>
            <w:r>
              <w:rPr>
                <w:rFonts w:ascii="Times New Roman"/>
                <w:b w:val="false"/>
                <w:i w:val="false"/>
                <w:color w:val="000000"/>
                <w:sz w:val="20"/>
              </w:rPr>
              <w:t>
</w:t>
            </w:r>
            <w:r>
              <w:rPr>
                <w:rFonts w:ascii="Times New Roman"/>
                <w:b w:val="false"/>
                <w:i w:val="false"/>
                <w:color w:val="000000"/>
                <w:sz w:val="20"/>
              </w:rPr>
              <w:t>- баспалдақ пен қоршаулар орнату;</w:t>
            </w:r>
            <w:r>
              <w:br/>
            </w:r>
            <w:r>
              <w:rPr>
                <w:rFonts w:ascii="Times New Roman"/>
                <w:b w:val="false"/>
                <w:i w:val="false"/>
                <w:color w:val="000000"/>
                <w:sz w:val="20"/>
              </w:rPr>
              <w:t>
</w:t>
            </w:r>
            <w:r>
              <w:rPr>
                <w:rFonts w:ascii="Times New Roman"/>
                <w:b w:val="false"/>
                <w:i w:val="false"/>
                <w:color w:val="000000"/>
                <w:sz w:val="20"/>
              </w:rPr>
              <w:t>- белбеулерді орнату;</w:t>
            </w:r>
            <w:r>
              <w:br/>
            </w:r>
            <w:r>
              <w:rPr>
                <w:rFonts w:ascii="Times New Roman"/>
                <w:b w:val="false"/>
                <w:i w:val="false"/>
                <w:color w:val="000000"/>
                <w:sz w:val="20"/>
              </w:rPr>
              <w:t>
</w:t>
            </w:r>
            <w:r>
              <w:rPr>
                <w:rFonts w:ascii="Times New Roman"/>
                <w:b w:val="false"/>
                <w:i w:val="false"/>
                <w:color w:val="000000"/>
                <w:sz w:val="20"/>
              </w:rPr>
              <w:t>- жетекші және қосалқы дөңгелектерді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пульттік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желімді аппликациялар жапсыру;</w:t>
            </w:r>
            <w:r>
              <w:br/>
            </w:r>
            <w:r>
              <w:rPr>
                <w:rFonts w:ascii="Times New Roman"/>
                <w:b w:val="false"/>
                <w:i w:val="false"/>
                <w:color w:val="000000"/>
                <w:sz w:val="20"/>
              </w:rPr>
              <w:t>
</w:t>
            </w:r>
            <w:r>
              <w:rPr>
                <w:rFonts w:ascii="Times New Roman"/>
                <w:b w:val="false"/>
                <w:i w:val="false"/>
                <w:color w:val="000000"/>
                <w:sz w:val="20"/>
              </w:rPr>
              <w:t>- тақтайшалар орнату;</w:t>
            </w:r>
            <w:r>
              <w:br/>
            </w:r>
            <w:r>
              <w:rPr>
                <w:rFonts w:ascii="Times New Roman"/>
                <w:b w:val="false"/>
                <w:i w:val="false"/>
                <w:color w:val="000000"/>
                <w:sz w:val="20"/>
              </w:rPr>
              <w:t>
</w:t>
            </w:r>
            <w:r>
              <w:rPr>
                <w:rFonts w:ascii="Times New Roman"/>
                <w:b w:val="false"/>
                <w:i w:val="false"/>
                <w:color w:val="000000"/>
                <w:sz w:val="20"/>
              </w:rPr>
              <w:t>- комбайнға отын құю, оны сынақтан өткізу;</w:t>
            </w:r>
            <w:r>
              <w:br/>
            </w:r>
            <w:r>
              <w:rPr>
                <w:rFonts w:ascii="Times New Roman"/>
                <w:b w:val="false"/>
                <w:i w:val="false"/>
                <w:color w:val="000000"/>
                <w:sz w:val="20"/>
              </w:rPr>
              <w:t>
</w:t>
            </w:r>
            <w:r>
              <w:rPr>
                <w:rFonts w:ascii="Times New Roman"/>
                <w:b w:val="false"/>
                <w:i w:val="false"/>
                <w:color w:val="000000"/>
                <w:sz w:val="20"/>
              </w:rPr>
              <w:t>- ҚҚК-ні жинақтау және орау;</w:t>
            </w:r>
            <w:r>
              <w:br/>
            </w:r>
            <w:r>
              <w:rPr>
                <w:rFonts w:ascii="Times New Roman"/>
                <w:b w:val="false"/>
                <w:i w:val="false"/>
                <w:color w:val="000000"/>
                <w:sz w:val="20"/>
              </w:rPr>
              <w:t>
</w:t>
            </w:r>
            <w:r>
              <w:rPr>
                <w:rFonts w:ascii="Times New Roman"/>
                <w:b w:val="false"/>
                <w:i w:val="false"/>
                <w:color w:val="000000"/>
                <w:sz w:val="20"/>
              </w:rPr>
              <w:t>- ұсақтағыш-шашыратқышты немесе шөмелеге жинағышты орнату шартымен түпкiлiктi өнiм бағасының 85 %-ынан аспауы тиіс.</w:t>
            </w:r>
            <w:r>
              <w:br/>
            </w:r>
            <w:r>
              <w:rPr>
                <w:rFonts w:ascii="Times New Roman"/>
                <w:b w:val="false"/>
                <w:i w:val="false"/>
                <w:color w:val="000000"/>
                <w:sz w:val="20"/>
              </w:rPr>
              <w:t>
</w:t>
            </w:r>
            <w:r>
              <w:rPr>
                <w:rFonts w:ascii="Times New Roman"/>
                <w:b w:val="false"/>
                <w:i w:val="false"/>
                <w:color w:val="000000"/>
                <w:sz w:val="20"/>
              </w:rPr>
              <w:t>Үшiншi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қозғалтқышты орнату;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w:t>
            </w:r>
            <w:r>
              <w:rPr>
                <w:rFonts w:ascii="Times New Roman"/>
                <w:b w:val="false"/>
                <w:i w:val="false"/>
                <w:color w:val="000000"/>
                <w:sz w:val="20"/>
              </w:rPr>
              <w:t>- габариттік фонарьларды орнату;</w:t>
            </w:r>
            <w:r>
              <w:br/>
            </w:r>
            <w:r>
              <w:rPr>
                <w:rFonts w:ascii="Times New Roman"/>
                <w:b w:val="false"/>
                <w:i w:val="false"/>
                <w:color w:val="000000"/>
                <w:sz w:val="20"/>
              </w:rPr>
              <w:t>
</w:t>
            </w:r>
            <w:r>
              <w:rPr>
                <w:rFonts w:ascii="Times New Roman"/>
                <w:b w:val="false"/>
                <w:i w:val="false"/>
                <w:color w:val="000000"/>
                <w:sz w:val="20"/>
              </w:rPr>
              <w:t>- жарқырағыш фонарьларды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w:t>
            </w:r>
            <w:r>
              <w:rPr>
                <w:rFonts w:ascii="Times New Roman"/>
                <w:b w:val="false"/>
                <w:i w:val="false"/>
                <w:color w:val="000000"/>
                <w:sz w:val="20"/>
              </w:rPr>
              <w:t>- қозғалтқыштың жгутын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қиғаш камера орнату;</w:t>
            </w:r>
            <w:r>
              <w:br/>
            </w:r>
            <w:r>
              <w:rPr>
                <w:rFonts w:ascii="Times New Roman"/>
                <w:b w:val="false"/>
                <w:i w:val="false"/>
                <w:color w:val="000000"/>
                <w:sz w:val="20"/>
              </w:rPr>
              <w:t>
</w:t>
            </w:r>
            <w:r>
              <w:rPr>
                <w:rFonts w:ascii="Times New Roman"/>
                <w:b w:val="false"/>
                <w:i w:val="false"/>
                <w:color w:val="000000"/>
                <w:sz w:val="20"/>
              </w:rPr>
              <w:t>- баспалдақ пен қоршаулар орнату;</w:t>
            </w:r>
            <w:r>
              <w:br/>
            </w:r>
            <w:r>
              <w:rPr>
                <w:rFonts w:ascii="Times New Roman"/>
                <w:b w:val="false"/>
                <w:i w:val="false"/>
                <w:color w:val="000000"/>
                <w:sz w:val="20"/>
              </w:rPr>
              <w:t>
</w:t>
            </w:r>
            <w:r>
              <w:rPr>
                <w:rFonts w:ascii="Times New Roman"/>
                <w:b w:val="false"/>
                <w:i w:val="false"/>
                <w:color w:val="000000"/>
                <w:sz w:val="20"/>
              </w:rPr>
              <w:t>- белбеулерді орнату; - жетекші және қосалқы дөңгелектерді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пульттік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желімді аппликациялар жапсыру;</w:t>
            </w:r>
            <w:r>
              <w:br/>
            </w:r>
            <w:r>
              <w:rPr>
                <w:rFonts w:ascii="Times New Roman"/>
                <w:b w:val="false"/>
                <w:i w:val="false"/>
                <w:color w:val="000000"/>
                <w:sz w:val="20"/>
              </w:rPr>
              <w:t>
</w:t>
            </w:r>
            <w:r>
              <w:rPr>
                <w:rFonts w:ascii="Times New Roman"/>
                <w:b w:val="false"/>
                <w:i w:val="false"/>
                <w:color w:val="000000"/>
                <w:sz w:val="20"/>
              </w:rPr>
              <w:t>- тақтайшалар орнату;</w:t>
            </w:r>
            <w:r>
              <w:br/>
            </w:r>
            <w:r>
              <w:rPr>
                <w:rFonts w:ascii="Times New Roman"/>
                <w:b w:val="false"/>
                <w:i w:val="false"/>
                <w:color w:val="000000"/>
                <w:sz w:val="20"/>
              </w:rPr>
              <w:t>
</w:t>
            </w:r>
            <w:r>
              <w:rPr>
                <w:rFonts w:ascii="Times New Roman"/>
                <w:b w:val="false"/>
                <w:i w:val="false"/>
                <w:color w:val="000000"/>
                <w:sz w:val="20"/>
              </w:rPr>
              <w:t>- комбайнға отын құю, оны сынақтан өткізу;</w:t>
            </w:r>
            <w:r>
              <w:br/>
            </w:r>
            <w:r>
              <w:rPr>
                <w:rFonts w:ascii="Times New Roman"/>
                <w:b w:val="false"/>
                <w:i w:val="false"/>
                <w:color w:val="000000"/>
                <w:sz w:val="20"/>
              </w:rPr>
              <w:t>
</w:t>
            </w:r>
            <w:r>
              <w:rPr>
                <w:rFonts w:ascii="Times New Roman"/>
                <w:b w:val="false"/>
                <w:i w:val="false"/>
                <w:color w:val="000000"/>
                <w:sz w:val="20"/>
              </w:rPr>
              <w:t>- ҚҚК-ні жинақтау және орау;</w:t>
            </w:r>
            <w:r>
              <w:br/>
            </w:r>
            <w:r>
              <w:rPr>
                <w:rFonts w:ascii="Times New Roman"/>
                <w:b w:val="false"/>
                <w:i w:val="false"/>
                <w:color w:val="000000"/>
                <w:sz w:val="20"/>
              </w:rPr>
              <w:t>
</w:t>
            </w:r>
            <w:r>
              <w:rPr>
                <w:rFonts w:ascii="Times New Roman"/>
                <w:b w:val="false"/>
                <w:i w:val="false"/>
                <w:color w:val="000000"/>
                <w:sz w:val="20"/>
              </w:rPr>
              <w:t>- ұсақтағыш-шашыратқышты немесе шөмелеге жинағышты орнату;</w:t>
            </w:r>
            <w:r>
              <w:br/>
            </w:r>
            <w:r>
              <w:rPr>
                <w:rFonts w:ascii="Times New Roman"/>
                <w:b w:val="false"/>
                <w:i w:val="false"/>
                <w:color w:val="000000"/>
                <w:sz w:val="20"/>
              </w:rPr>
              <w:t>
</w:t>
            </w:r>
            <w:r>
              <w:rPr>
                <w:rFonts w:ascii="Times New Roman"/>
                <w:b w:val="false"/>
                <w:i w:val="false"/>
                <w:color w:val="000000"/>
                <w:sz w:val="20"/>
              </w:rPr>
              <w:t>- сүрлем жинайтын машиналарды тасымалдау үшін арбалар жасау шартымен түпкiлiктi өнiм бағасының 80 %-ынан аспауы тиіс.</w:t>
            </w:r>
            <w:r>
              <w:br/>
            </w:r>
            <w:r>
              <w:rPr>
                <w:rFonts w:ascii="Times New Roman"/>
                <w:b w:val="false"/>
                <w:i w:val="false"/>
                <w:color w:val="000000"/>
                <w:sz w:val="20"/>
              </w:rPr>
              <w:t>
</w:t>
            </w:r>
            <w:r>
              <w:rPr>
                <w:rFonts w:ascii="Times New Roman"/>
                <w:b w:val="false"/>
                <w:i w:val="false"/>
                <w:color w:val="000000"/>
                <w:sz w:val="20"/>
              </w:rPr>
              <w:t>Төртінші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қозғалтқышты орнату;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w:t>
            </w:r>
            <w:r>
              <w:rPr>
                <w:rFonts w:ascii="Times New Roman"/>
                <w:b w:val="false"/>
                <w:i w:val="false"/>
                <w:color w:val="000000"/>
                <w:sz w:val="20"/>
              </w:rPr>
              <w:t>- габариттік фонарьларды орнату;</w:t>
            </w:r>
            <w:r>
              <w:br/>
            </w:r>
            <w:r>
              <w:rPr>
                <w:rFonts w:ascii="Times New Roman"/>
                <w:b w:val="false"/>
                <w:i w:val="false"/>
                <w:color w:val="000000"/>
                <w:sz w:val="20"/>
              </w:rPr>
              <w:t>
</w:t>
            </w:r>
            <w:r>
              <w:rPr>
                <w:rFonts w:ascii="Times New Roman"/>
                <w:b w:val="false"/>
                <w:i w:val="false"/>
                <w:color w:val="000000"/>
                <w:sz w:val="20"/>
              </w:rPr>
              <w:t>- жарқырағыш фонарьларды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w:t>
            </w:r>
            <w:r>
              <w:rPr>
                <w:rFonts w:ascii="Times New Roman"/>
                <w:b w:val="false"/>
                <w:i w:val="false"/>
                <w:color w:val="000000"/>
                <w:sz w:val="20"/>
              </w:rPr>
              <w:t>- қозғалтқыштың жгутын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қиғаш камера орнату;</w:t>
            </w:r>
            <w:r>
              <w:br/>
            </w:r>
            <w:r>
              <w:rPr>
                <w:rFonts w:ascii="Times New Roman"/>
                <w:b w:val="false"/>
                <w:i w:val="false"/>
                <w:color w:val="000000"/>
                <w:sz w:val="20"/>
              </w:rPr>
              <w:t>
</w:t>
            </w:r>
            <w:r>
              <w:rPr>
                <w:rFonts w:ascii="Times New Roman"/>
                <w:b w:val="false"/>
                <w:i w:val="false"/>
                <w:color w:val="000000"/>
                <w:sz w:val="20"/>
              </w:rPr>
              <w:t>- баспалдақ пен қоршаулар орнату;</w:t>
            </w:r>
            <w:r>
              <w:br/>
            </w:r>
            <w:r>
              <w:rPr>
                <w:rFonts w:ascii="Times New Roman"/>
                <w:b w:val="false"/>
                <w:i w:val="false"/>
                <w:color w:val="000000"/>
                <w:sz w:val="20"/>
              </w:rPr>
              <w:t>
</w:t>
            </w:r>
            <w:r>
              <w:rPr>
                <w:rFonts w:ascii="Times New Roman"/>
                <w:b w:val="false"/>
                <w:i w:val="false"/>
                <w:color w:val="000000"/>
                <w:sz w:val="20"/>
              </w:rPr>
              <w:t>- белбеулерді орнату; - жетекші және қосалқы дөңгелектерді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пульттік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желімді аппликациялар жапсыру;</w:t>
            </w:r>
            <w:r>
              <w:br/>
            </w:r>
            <w:r>
              <w:rPr>
                <w:rFonts w:ascii="Times New Roman"/>
                <w:b w:val="false"/>
                <w:i w:val="false"/>
                <w:color w:val="000000"/>
                <w:sz w:val="20"/>
              </w:rPr>
              <w:t>
</w:t>
            </w:r>
            <w:r>
              <w:rPr>
                <w:rFonts w:ascii="Times New Roman"/>
                <w:b w:val="false"/>
                <w:i w:val="false"/>
                <w:color w:val="000000"/>
                <w:sz w:val="20"/>
              </w:rPr>
              <w:t>- тақтайшалар орнату;</w:t>
            </w:r>
            <w:r>
              <w:br/>
            </w:r>
            <w:r>
              <w:rPr>
                <w:rFonts w:ascii="Times New Roman"/>
                <w:b w:val="false"/>
                <w:i w:val="false"/>
                <w:color w:val="000000"/>
                <w:sz w:val="20"/>
              </w:rPr>
              <w:t>
</w:t>
            </w:r>
            <w:r>
              <w:rPr>
                <w:rFonts w:ascii="Times New Roman"/>
                <w:b w:val="false"/>
                <w:i w:val="false"/>
                <w:color w:val="000000"/>
                <w:sz w:val="20"/>
              </w:rPr>
              <w:t>- комбайнға отын құю, оны сынақтан өткізу;</w:t>
            </w:r>
            <w:r>
              <w:br/>
            </w:r>
            <w:r>
              <w:rPr>
                <w:rFonts w:ascii="Times New Roman"/>
                <w:b w:val="false"/>
                <w:i w:val="false"/>
                <w:color w:val="000000"/>
                <w:sz w:val="20"/>
              </w:rPr>
              <w:t>
</w:t>
            </w:r>
            <w:r>
              <w:rPr>
                <w:rFonts w:ascii="Times New Roman"/>
                <w:b w:val="false"/>
                <w:i w:val="false"/>
                <w:color w:val="000000"/>
                <w:sz w:val="20"/>
              </w:rPr>
              <w:t>- ҚҚК-ні жинақтау және орау;</w:t>
            </w:r>
            <w:r>
              <w:br/>
            </w:r>
            <w:r>
              <w:rPr>
                <w:rFonts w:ascii="Times New Roman"/>
                <w:b w:val="false"/>
                <w:i w:val="false"/>
                <w:color w:val="000000"/>
                <w:sz w:val="20"/>
              </w:rPr>
              <w:t>
</w:t>
            </w:r>
            <w:r>
              <w:rPr>
                <w:rFonts w:ascii="Times New Roman"/>
                <w:b w:val="false"/>
                <w:i w:val="false"/>
                <w:color w:val="000000"/>
                <w:sz w:val="20"/>
              </w:rPr>
              <w:t>- ұсақтағыш-шашыратқышты немесе шөмелеге жинағышты орнату;</w:t>
            </w:r>
            <w:r>
              <w:br/>
            </w:r>
            <w:r>
              <w:rPr>
                <w:rFonts w:ascii="Times New Roman"/>
                <w:b w:val="false"/>
                <w:i w:val="false"/>
                <w:color w:val="000000"/>
                <w:sz w:val="20"/>
              </w:rPr>
              <w:t>
</w:t>
            </w:r>
            <w:r>
              <w:rPr>
                <w:rFonts w:ascii="Times New Roman"/>
                <w:b w:val="false"/>
                <w:i w:val="false"/>
                <w:color w:val="000000"/>
                <w:sz w:val="20"/>
              </w:rPr>
              <w:t>- сүрлем жинайтын машиналарды тасымалдау үшін арбалар жасау;</w:t>
            </w:r>
            <w:r>
              <w:br/>
            </w:r>
            <w:r>
              <w:rPr>
                <w:rFonts w:ascii="Times New Roman"/>
                <w:b w:val="false"/>
                <w:i w:val="false"/>
                <w:color w:val="000000"/>
                <w:sz w:val="20"/>
              </w:rPr>
              <w:t>
</w:t>
            </w:r>
            <w:r>
              <w:rPr>
                <w:rFonts w:ascii="Times New Roman"/>
                <w:b w:val="false"/>
                <w:i w:val="false"/>
                <w:color w:val="000000"/>
                <w:sz w:val="20"/>
              </w:rPr>
              <w:t>- мотор астына қойылатын рама жасау;</w:t>
            </w:r>
            <w:r>
              <w:br/>
            </w:r>
            <w:r>
              <w:rPr>
                <w:rFonts w:ascii="Times New Roman"/>
                <w:b w:val="false"/>
                <w:i w:val="false"/>
                <w:color w:val="000000"/>
                <w:sz w:val="20"/>
              </w:rPr>
              <w:t>
</w:t>
            </w:r>
            <w:r>
              <w:rPr>
                <w:rFonts w:ascii="Times New Roman"/>
                <w:b w:val="false"/>
                <w:i w:val="false"/>
                <w:color w:val="000000"/>
                <w:sz w:val="20"/>
              </w:rPr>
              <w:t>- қозғалтқышты сыннан өткізу және мотор астына қойылатын рамаға орнату;</w:t>
            </w:r>
            <w:r>
              <w:br/>
            </w:r>
            <w:r>
              <w:rPr>
                <w:rFonts w:ascii="Times New Roman"/>
                <w:b w:val="false"/>
                <w:i w:val="false"/>
                <w:color w:val="000000"/>
                <w:sz w:val="20"/>
              </w:rPr>
              <w:t>
</w:t>
            </w:r>
            <w:r>
              <w:rPr>
                <w:rFonts w:ascii="Times New Roman"/>
                <w:b w:val="false"/>
                <w:i w:val="false"/>
                <w:color w:val="000000"/>
                <w:sz w:val="20"/>
              </w:rPr>
              <w:t>- гидромоторды, тазарту сүзгісін, жүріс бөлігі жетегінің жоғары және төмен қысымды түтіктерін орнату;</w:t>
            </w:r>
            <w:r>
              <w:br/>
            </w:r>
            <w:r>
              <w:rPr>
                <w:rFonts w:ascii="Times New Roman"/>
                <w:b w:val="false"/>
                <w:i w:val="false"/>
                <w:color w:val="000000"/>
                <w:sz w:val="20"/>
              </w:rPr>
              <w:t>
</w:t>
            </w:r>
            <w:r>
              <w:rPr>
                <w:rFonts w:ascii="Times New Roman"/>
                <w:b w:val="false"/>
                <w:i w:val="false"/>
                <w:color w:val="000000"/>
                <w:sz w:val="20"/>
              </w:rPr>
              <w:t>- сүрлем жинайтын машиналарды көтеру гидроцилиндрлерін орнату;</w:t>
            </w:r>
            <w:r>
              <w:br/>
            </w:r>
            <w:r>
              <w:rPr>
                <w:rFonts w:ascii="Times New Roman"/>
                <w:b w:val="false"/>
                <w:i w:val="false"/>
                <w:color w:val="000000"/>
                <w:sz w:val="20"/>
              </w:rPr>
              <w:t>
</w:t>
            </w:r>
            <w:r>
              <w:rPr>
                <w:rFonts w:ascii="Times New Roman"/>
                <w:b w:val="false"/>
                <w:i w:val="false"/>
                <w:color w:val="000000"/>
                <w:sz w:val="20"/>
              </w:rPr>
              <w:t>- автоматты бақылау жүйесінің пультін монтаждау және жұмыс істеуін тексеру;</w:t>
            </w:r>
            <w:r>
              <w:br/>
            </w:r>
            <w:r>
              <w:rPr>
                <w:rFonts w:ascii="Times New Roman"/>
                <w:b w:val="false"/>
                <w:i w:val="false"/>
                <w:color w:val="000000"/>
                <w:sz w:val="20"/>
              </w:rPr>
              <w:t>
</w:t>
            </w:r>
            <w:r>
              <w:rPr>
                <w:rFonts w:ascii="Times New Roman"/>
                <w:b w:val="false"/>
                <w:i w:val="false"/>
                <w:color w:val="000000"/>
                <w:sz w:val="20"/>
              </w:rPr>
              <w:t>- қиғаш камераның кері айналдыру жүйесін монтаждау;</w:t>
            </w:r>
            <w:r>
              <w:br/>
            </w:r>
            <w:r>
              <w:rPr>
                <w:rFonts w:ascii="Times New Roman"/>
                <w:b w:val="false"/>
                <w:i w:val="false"/>
                <w:color w:val="000000"/>
                <w:sz w:val="20"/>
              </w:rPr>
              <w:t>
</w:t>
            </w:r>
            <w:r>
              <w:rPr>
                <w:rFonts w:ascii="Times New Roman"/>
                <w:b w:val="false"/>
                <w:i w:val="false"/>
                <w:color w:val="000000"/>
                <w:sz w:val="20"/>
              </w:rPr>
              <w:t>- қиғаш камераны және оның транспортерін жасау, қиғаш камераны сыннан өткізу, комбайнға орнату;</w:t>
            </w:r>
            <w:r>
              <w:br/>
            </w:r>
            <w:r>
              <w:rPr>
                <w:rFonts w:ascii="Times New Roman"/>
                <w:b w:val="false"/>
                <w:i w:val="false"/>
                <w:color w:val="000000"/>
                <w:sz w:val="20"/>
              </w:rPr>
              <w:t>
</w:t>
            </w:r>
            <w:r>
              <w:rPr>
                <w:rFonts w:ascii="Times New Roman"/>
                <w:b w:val="false"/>
                <w:i w:val="false"/>
                <w:color w:val="000000"/>
                <w:sz w:val="20"/>
              </w:rPr>
              <w:t>- орталықтандырылған майлау жүйесін монтаждау және сынау шартымен түпкiлiктi өнiм бағасының 70 %-ынан аспауы тиіс.</w:t>
            </w:r>
            <w:r>
              <w:br/>
            </w:r>
            <w:r>
              <w:rPr>
                <w:rFonts w:ascii="Times New Roman"/>
                <w:b w:val="false"/>
                <w:i w:val="false"/>
                <w:color w:val="000000"/>
                <w:sz w:val="20"/>
              </w:rPr>
              <w:t>
</w:t>
            </w:r>
            <w:r>
              <w:rPr>
                <w:rFonts w:ascii="Times New Roman"/>
                <w:b w:val="false"/>
                <w:i w:val="false"/>
                <w:color w:val="000000"/>
                <w:sz w:val="20"/>
              </w:rPr>
              <w:t>Бесінші жылы және одан кейінгі жылдары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қозғалтқышты орнату;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w:t>
            </w:r>
            <w:r>
              <w:rPr>
                <w:rFonts w:ascii="Times New Roman"/>
                <w:b w:val="false"/>
                <w:i w:val="false"/>
                <w:color w:val="000000"/>
                <w:sz w:val="20"/>
              </w:rPr>
              <w:t>- габариттік фонарьларды орнату;</w:t>
            </w:r>
            <w:r>
              <w:br/>
            </w:r>
            <w:r>
              <w:rPr>
                <w:rFonts w:ascii="Times New Roman"/>
                <w:b w:val="false"/>
                <w:i w:val="false"/>
                <w:color w:val="000000"/>
                <w:sz w:val="20"/>
              </w:rPr>
              <w:t>
</w:t>
            </w:r>
            <w:r>
              <w:rPr>
                <w:rFonts w:ascii="Times New Roman"/>
                <w:b w:val="false"/>
                <w:i w:val="false"/>
                <w:color w:val="000000"/>
                <w:sz w:val="20"/>
              </w:rPr>
              <w:t>- жарқырағыш фонарьларды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w:t>
            </w:r>
            <w:r>
              <w:rPr>
                <w:rFonts w:ascii="Times New Roman"/>
                <w:b w:val="false"/>
                <w:i w:val="false"/>
                <w:color w:val="000000"/>
                <w:sz w:val="20"/>
              </w:rPr>
              <w:t>- қозғалтқыштың жгутын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қиғаш камера орнату;</w:t>
            </w:r>
            <w:r>
              <w:br/>
            </w:r>
            <w:r>
              <w:rPr>
                <w:rFonts w:ascii="Times New Roman"/>
                <w:b w:val="false"/>
                <w:i w:val="false"/>
                <w:color w:val="000000"/>
                <w:sz w:val="20"/>
              </w:rPr>
              <w:t>
</w:t>
            </w:r>
            <w:r>
              <w:rPr>
                <w:rFonts w:ascii="Times New Roman"/>
                <w:b w:val="false"/>
                <w:i w:val="false"/>
                <w:color w:val="000000"/>
                <w:sz w:val="20"/>
              </w:rPr>
              <w:t>- баспалдақ пен қоршаулар орнату;</w:t>
            </w:r>
            <w:r>
              <w:br/>
            </w:r>
            <w:r>
              <w:rPr>
                <w:rFonts w:ascii="Times New Roman"/>
                <w:b w:val="false"/>
                <w:i w:val="false"/>
                <w:color w:val="000000"/>
                <w:sz w:val="20"/>
              </w:rPr>
              <w:t>
</w:t>
            </w:r>
            <w:r>
              <w:rPr>
                <w:rFonts w:ascii="Times New Roman"/>
                <w:b w:val="false"/>
                <w:i w:val="false"/>
                <w:color w:val="000000"/>
                <w:sz w:val="20"/>
              </w:rPr>
              <w:t>- белбеулерді орнату;</w:t>
            </w:r>
            <w:r>
              <w:br/>
            </w:r>
            <w:r>
              <w:rPr>
                <w:rFonts w:ascii="Times New Roman"/>
                <w:b w:val="false"/>
                <w:i w:val="false"/>
                <w:color w:val="000000"/>
                <w:sz w:val="20"/>
              </w:rPr>
              <w:t>
</w:t>
            </w:r>
            <w:r>
              <w:rPr>
                <w:rFonts w:ascii="Times New Roman"/>
                <w:b w:val="false"/>
                <w:i w:val="false"/>
                <w:color w:val="000000"/>
                <w:sz w:val="20"/>
              </w:rPr>
              <w:t>- жетекші және қосалқы дөңгелектерді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пульттік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желімді аппликациялар жапсыру;</w:t>
            </w:r>
            <w:r>
              <w:br/>
            </w:r>
            <w:r>
              <w:rPr>
                <w:rFonts w:ascii="Times New Roman"/>
                <w:b w:val="false"/>
                <w:i w:val="false"/>
                <w:color w:val="000000"/>
                <w:sz w:val="20"/>
              </w:rPr>
              <w:t>
</w:t>
            </w:r>
            <w:r>
              <w:rPr>
                <w:rFonts w:ascii="Times New Roman"/>
                <w:b w:val="false"/>
                <w:i w:val="false"/>
                <w:color w:val="000000"/>
                <w:sz w:val="20"/>
              </w:rPr>
              <w:t>- тақтайшалар орнату;</w:t>
            </w:r>
            <w:r>
              <w:br/>
            </w:r>
            <w:r>
              <w:rPr>
                <w:rFonts w:ascii="Times New Roman"/>
                <w:b w:val="false"/>
                <w:i w:val="false"/>
                <w:color w:val="000000"/>
                <w:sz w:val="20"/>
              </w:rPr>
              <w:t>
</w:t>
            </w:r>
            <w:r>
              <w:rPr>
                <w:rFonts w:ascii="Times New Roman"/>
                <w:b w:val="false"/>
                <w:i w:val="false"/>
                <w:color w:val="000000"/>
                <w:sz w:val="20"/>
              </w:rPr>
              <w:t>- комбайнға отын құю, оны сынақтан өткізу;</w:t>
            </w:r>
            <w:r>
              <w:br/>
            </w:r>
            <w:r>
              <w:rPr>
                <w:rFonts w:ascii="Times New Roman"/>
                <w:b w:val="false"/>
                <w:i w:val="false"/>
                <w:color w:val="000000"/>
                <w:sz w:val="20"/>
              </w:rPr>
              <w:t>
</w:t>
            </w:r>
            <w:r>
              <w:rPr>
                <w:rFonts w:ascii="Times New Roman"/>
                <w:b w:val="false"/>
                <w:i w:val="false"/>
                <w:color w:val="000000"/>
                <w:sz w:val="20"/>
              </w:rPr>
              <w:t>- ҚҚК-ні жинақтау және орау;</w:t>
            </w:r>
            <w:r>
              <w:br/>
            </w:r>
            <w:r>
              <w:rPr>
                <w:rFonts w:ascii="Times New Roman"/>
                <w:b w:val="false"/>
                <w:i w:val="false"/>
                <w:color w:val="000000"/>
                <w:sz w:val="20"/>
              </w:rPr>
              <w:t>
</w:t>
            </w:r>
            <w:r>
              <w:rPr>
                <w:rFonts w:ascii="Times New Roman"/>
                <w:b w:val="false"/>
                <w:i w:val="false"/>
                <w:color w:val="000000"/>
                <w:sz w:val="20"/>
              </w:rPr>
              <w:t>- ұсақтағыш-шашыратқышты немесе шөмелеге жинағышты орнату;</w:t>
            </w:r>
            <w:r>
              <w:br/>
            </w:r>
            <w:r>
              <w:rPr>
                <w:rFonts w:ascii="Times New Roman"/>
                <w:b w:val="false"/>
                <w:i w:val="false"/>
                <w:color w:val="000000"/>
                <w:sz w:val="20"/>
              </w:rPr>
              <w:t>
</w:t>
            </w:r>
            <w:r>
              <w:rPr>
                <w:rFonts w:ascii="Times New Roman"/>
                <w:b w:val="false"/>
                <w:i w:val="false"/>
                <w:color w:val="000000"/>
                <w:sz w:val="20"/>
              </w:rPr>
              <w:t>- сүрлем жинайтын машиналарды тасымалдау үшін арбалар жасау;</w:t>
            </w:r>
            <w:r>
              <w:br/>
            </w:r>
            <w:r>
              <w:rPr>
                <w:rFonts w:ascii="Times New Roman"/>
                <w:b w:val="false"/>
                <w:i w:val="false"/>
                <w:color w:val="000000"/>
                <w:sz w:val="20"/>
              </w:rPr>
              <w:t>
</w:t>
            </w:r>
            <w:r>
              <w:rPr>
                <w:rFonts w:ascii="Times New Roman"/>
                <w:b w:val="false"/>
                <w:i w:val="false"/>
                <w:color w:val="000000"/>
                <w:sz w:val="20"/>
              </w:rPr>
              <w:t>- мотор астына қойылатын рама жасау;</w:t>
            </w:r>
            <w:r>
              <w:br/>
            </w:r>
            <w:r>
              <w:rPr>
                <w:rFonts w:ascii="Times New Roman"/>
                <w:b w:val="false"/>
                <w:i w:val="false"/>
                <w:color w:val="000000"/>
                <w:sz w:val="20"/>
              </w:rPr>
              <w:t>
</w:t>
            </w:r>
            <w:r>
              <w:rPr>
                <w:rFonts w:ascii="Times New Roman"/>
                <w:b w:val="false"/>
                <w:i w:val="false"/>
                <w:color w:val="000000"/>
                <w:sz w:val="20"/>
              </w:rPr>
              <w:t>- қозғалтқышты сыннан өткізу және мотор астына қойылатын рамаға орнату;</w:t>
            </w:r>
            <w:r>
              <w:br/>
            </w:r>
            <w:r>
              <w:rPr>
                <w:rFonts w:ascii="Times New Roman"/>
                <w:b w:val="false"/>
                <w:i w:val="false"/>
                <w:color w:val="000000"/>
                <w:sz w:val="20"/>
              </w:rPr>
              <w:t>
</w:t>
            </w:r>
            <w:r>
              <w:rPr>
                <w:rFonts w:ascii="Times New Roman"/>
                <w:b w:val="false"/>
                <w:i w:val="false"/>
                <w:color w:val="000000"/>
                <w:sz w:val="20"/>
              </w:rPr>
              <w:t>- гидромоторды, тазарту сүзгісін, жүріс бөлігі жетегінің жоғары және төмен қысымды түтіктерін орнату;</w:t>
            </w:r>
            <w:r>
              <w:br/>
            </w:r>
            <w:r>
              <w:rPr>
                <w:rFonts w:ascii="Times New Roman"/>
                <w:b w:val="false"/>
                <w:i w:val="false"/>
                <w:color w:val="000000"/>
                <w:sz w:val="20"/>
              </w:rPr>
              <w:t>
</w:t>
            </w:r>
            <w:r>
              <w:rPr>
                <w:rFonts w:ascii="Times New Roman"/>
                <w:b w:val="false"/>
                <w:i w:val="false"/>
                <w:color w:val="000000"/>
                <w:sz w:val="20"/>
              </w:rPr>
              <w:t>- сүрлем жинайтын машиналарды көтеру гидроцилиндрлерін орнату;</w:t>
            </w:r>
            <w:r>
              <w:br/>
            </w:r>
            <w:r>
              <w:rPr>
                <w:rFonts w:ascii="Times New Roman"/>
                <w:b w:val="false"/>
                <w:i w:val="false"/>
                <w:color w:val="000000"/>
                <w:sz w:val="20"/>
              </w:rPr>
              <w:t>
</w:t>
            </w:r>
            <w:r>
              <w:rPr>
                <w:rFonts w:ascii="Times New Roman"/>
                <w:b w:val="false"/>
                <w:i w:val="false"/>
                <w:color w:val="000000"/>
                <w:sz w:val="20"/>
              </w:rPr>
              <w:t>- автоматты бақылау жүйесінің пультін монтаждау және жұмыс істеуін тексеру;</w:t>
            </w:r>
            <w:r>
              <w:br/>
            </w:r>
            <w:r>
              <w:rPr>
                <w:rFonts w:ascii="Times New Roman"/>
                <w:b w:val="false"/>
                <w:i w:val="false"/>
                <w:color w:val="000000"/>
                <w:sz w:val="20"/>
              </w:rPr>
              <w:t>
</w:t>
            </w:r>
            <w:r>
              <w:rPr>
                <w:rFonts w:ascii="Times New Roman"/>
                <w:b w:val="false"/>
                <w:i w:val="false"/>
                <w:color w:val="000000"/>
                <w:sz w:val="20"/>
              </w:rPr>
              <w:t>- қиғаш камераның кері айналдыру жүйесін монтаждау;</w:t>
            </w:r>
            <w:r>
              <w:br/>
            </w:r>
            <w:r>
              <w:rPr>
                <w:rFonts w:ascii="Times New Roman"/>
                <w:b w:val="false"/>
                <w:i w:val="false"/>
                <w:color w:val="000000"/>
                <w:sz w:val="20"/>
              </w:rPr>
              <w:t>
</w:t>
            </w:r>
            <w:r>
              <w:rPr>
                <w:rFonts w:ascii="Times New Roman"/>
                <w:b w:val="false"/>
                <w:i w:val="false"/>
                <w:color w:val="000000"/>
                <w:sz w:val="20"/>
              </w:rPr>
              <w:t>- қиғаш камераны және оның транспортерін жасау, қиғаш камераны сыннан өткізу, комбайнға орнату;</w:t>
            </w:r>
            <w:r>
              <w:br/>
            </w:r>
            <w:r>
              <w:rPr>
                <w:rFonts w:ascii="Times New Roman"/>
                <w:b w:val="false"/>
                <w:i w:val="false"/>
                <w:color w:val="000000"/>
                <w:sz w:val="20"/>
              </w:rPr>
              <w:t>
</w:t>
            </w:r>
            <w:r>
              <w:rPr>
                <w:rFonts w:ascii="Times New Roman"/>
                <w:b w:val="false"/>
                <w:i w:val="false"/>
                <w:color w:val="000000"/>
                <w:sz w:val="20"/>
              </w:rPr>
              <w:t>- орталықтандырылған майлау жүйесін монтаждау және сынау;</w:t>
            </w:r>
            <w:r>
              <w:br/>
            </w:r>
            <w:r>
              <w:rPr>
                <w:rFonts w:ascii="Times New Roman"/>
                <w:b w:val="false"/>
                <w:i w:val="false"/>
                <w:color w:val="000000"/>
                <w:sz w:val="20"/>
              </w:rPr>
              <w:t>
</w:t>
            </w:r>
            <w:r>
              <w:rPr>
                <w:rFonts w:ascii="Times New Roman"/>
                <w:b w:val="false"/>
                <w:i w:val="false"/>
                <w:color w:val="000000"/>
                <w:sz w:val="20"/>
              </w:rPr>
              <w:t>- баспалдақ, капоттар мен қоршаулар жасау және орнату шартымен түпкiлiктi өнiм бағасының 60 %-ынан аспауы тиіс.</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r>
              <w:br/>
            </w:r>
            <w:r>
              <w:rPr>
                <w:rFonts w:ascii="Times New Roman"/>
                <w:b w:val="false"/>
                <w:i w:val="false"/>
                <w:color w:val="000000"/>
                <w:sz w:val="20"/>
              </w:rPr>
              <w:t>
</w:t>
            </w:r>
            <w:r>
              <w:rPr>
                <w:rFonts w:ascii="Times New Roman"/>
                <w:b w:val="false"/>
                <w:i w:val="false"/>
                <w:color w:val="000000"/>
                <w:sz w:val="20"/>
              </w:rPr>
              <w:t>59 110 9</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 жинайтын комбайндар: өздігінен жүретін: өзгелері</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тораптардың құны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қозғалтқышты орнату;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w:t>
            </w:r>
            <w:r>
              <w:rPr>
                <w:rFonts w:ascii="Times New Roman"/>
                <w:b w:val="false"/>
                <w:i w:val="false"/>
                <w:color w:val="000000"/>
                <w:sz w:val="20"/>
              </w:rPr>
              <w:t>- габариттік фонарьларды орнату;</w:t>
            </w:r>
            <w:r>
              <w:br/>
            </w:r>
            <w:r>
              <w:rPr>
                <w:rFonts w:ascii="Times New Roman"/>
                <w:b w:val="false"/>
                <w:i w:val="false"/>
                <w:color w:val="000000"/>
                <w:sz w:val="20"/>
              </w:rPr>
              <w:t>
</w:t>
            </w:r>
            <w:r>
              <w:rPr>
                <w:rFonts w:ascii="Times New Roman"/>
                <w:b w:val="false"/>
                <w:i w:val="false"/>
                <w:color w:val="000000"/>
                <w:sz w:val="20"/>
              </w:rPr>
              <w:t>- жарқырағыш фонарьларды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w:t>
            </w:r>
            <w:r>
              <w:rPr>
                <w:rFonts w:ascii="Times New Roman"/>
                <w:b w:val="false"/>
                <w:i w:val="false"/>
                <w:color w:val="000000"/>
                <w:sz w:val="20"/>
              </w:rPr>
              <w:t>- қозғалтқыштың жгутын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баспалдақ пен қоршаулар орнату;</w:t>
            </w:r>
            <w:r>
              <w:br/>
            </w:r>
            <w:r>
              <w:rPr>
                <w:rFonts w:ascii="Times New Roman"/>
                <w:b w:val="false"/>
                <w:i w:val="false"/>
                <w:color w:val="000000"/>
                <w:sz w:val="20"/>
              </w:rPr>
              <w:t>
</w:t>
            </w:r>
            <w:r>
              <w:rPr>
                <w:rFonts w:ascii="Times New Roman"/>
                <w:b w:val="false"/>
                <w:i w:val="false"/>
                <w:color w:val="000000"/>
                <w:sz w:val="20"/>
              </w:rPr>
              <w:t>- белбеулерді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пульттік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желімді аппликациялар жапсыру;</w:t>
            </w:r>
            <w:r>
              <w:br/>
            </w:r>
            <w:r>
              <w:rPr>
                <w:rFonts w:ascii="Times New Roman"/>
                <w:b w:val="false"/>
                <w:i w:val="false"/>
                <w:color w:val="000000"/>
                <w:sz w:val="20"/>
              </w:rPr>
              <w:t>
</w:t>
            </w:r>
            <w:r>
              <w:rPr>
                <w:rFonts w:ascii="Times New Roman"/>
                <w:b w:val="false"/>
                <w:i w:val="false"/>
                <w:color w:val="000000"/>
                <w:sz w:val="20"/>
              </w:rPr>
              <w:t>- тақтайшалар орнату;</w:t>
            </w:r>
            <w:r>
              <w:br/>
            </w:r>
            <w:r>
              <w:rPr>
                <w:rFonts w:ascii="Times New Roman"/>
                <w:b w:val="false"/>
                <w:i w:val="false"/>
                <w:color w:val="000000"/>
                <w:sz w:val="20"/>
              </w:rPr>
              <w:t>
</w:t>
            </w:r>
            <w:r>
              <w:rPr>
                <w:rFonts w:ascii="Times New Roman"/>
                <w:b w:val="false"/>
                <w:i w:val="false"/>
                <w:color w:val="000000"/>
                <w:sz w:val="20"/>
              </w:rPr>
              <w:t>- комбайнға отын құю, оны сынақтан өткізу;</w:t>
            </w:r>
            <w:r>
              <w:br/>
            </w:r>
            <w:r>
              <w:rPr>
                <w:rFonts w:ascii="Times New Roman"/>
                <w:b w:val="false"/>
                <w:i w:val="false"/>
                <w:color w:val="000000"/>
                <w:sz w:val="20"/>
              </w:rPr>
              <w:t>
</w:t>
            </w:r>
            <w:r>
              <w:rPr>
                <w:rFonts w:ascii="Times New Roman"/>
                <w:b w:val="false"/>
                <w:i w:val="false"/>
                <w:color w:val="000000"/>
                <w:sz w:val="20"/>
              </w:rPr>
              <w:t>- ҚҚК-ні жинақтау және орау;</w:t>
            </w:r>
            <w:r>
              <w:br/>
            </w:r>
            <w:r>
              <w:rPr>
                <w:rFonts w:ascii="Times New Roman"/>
                <w:b w:val="false"/>
                <w:i w:val="false"/>
                <w:color w:val="000000"/>
                <w:sz w:val="20"/>
              </w:rPr>
              <w:t>
</w:t>
            </w:r>
            <w:r>
              <w:rPr>
                <w:rFonts w:ascii="Times New Roman"/>
                <w:b w:val="false"/>
                <w:i w:val="false"/>
                <w:color w:val="000000"/>
                <w:sz w:val="20"/>
              </w:rPr>
              <w:t>- қозғалтқышты сыннан өткізу және мотор астына қойылатын рамаға орнату;</w:t>
            </w:r>
            <w:r>
              <w:br/>
            </w:r>
            <w:r>
              <w:rPr>
                <w:rFonts w:ascii="Times New Roman"/>
                <w:b w:val="false"/>
                <w:i w:val="false"/>
                <w:color w:val="000000"/>
                <w:sz w:val="20"/>
              </w:rPr>
              <w:t>
</w:t>
            </w:r>
            <w:r>
              <w:rPr>
                <w:rFonts w:ascii="Times New Roman"/>
                <w:b w:val="false"/>
                <w:i w:val="false"/>
                <w:color w:val="000000"/>
                <w:sz w:val="20"/>
              </w:rPr>
              <w:t>- отын тазартатын сүзгі мен отын беру, ауа кіргізу, қозғалтқыштың пайдаланылған газдарын шығару жүйелерін орнату шартымен тауардың осы түрін дайындау басталған күннен бастап, бірінші жылы түпкiлiктi өнiм бағасының 90 %-ынан аспауы тиiс.</w:t>
            </w:r>
            <w:r>
              <w:br/>
            </w:r>
            <w:r>
              <w:rPr>
                <w:rFonts w:ascii="Times New Roman"/>
                <w:b w:val="false"/>
                <w:i w:val="false"/>
                <w:color w:val="000000"/>
                <w:sz w:val="20"/>
              </w:rPr>
              <w:t>
</w:t>
            </w:r>
            <w:r>
              <w:rPr>
                <w:rFonts w:ascii="Times New Roman"/>
                <w:b w:val="false"/>
                <w:i w:val="false"/>
                <w:color w:val="000000"/>
                <w:sz w:val="20"/>
              </w:rPr>
              <w:t>Екінші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қозғалтқышты орнату;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w:t>
            </w:r>
            <w:r>
              <w:rPr>
                <w:rFonts w:ascii="Times New Roman"/>
                <w:b w:val="false"/>
                <w:i w:val="false"/>
                <w:color w:val="000000"/>
                <w:sz w:val="20"/>
              </w:rPr>
              <w:t>- габариттік фонарьларды орнату;</w:t>
            </w:r>
            <w:r>
              <w:br/>
            </w:r>
            <w:r>
              <w:rPr>
                <w:rFonts w:ascii="Times New Roman"/>
                <w:b w:val="false"/>
                <w:i w:val="false"/>
                <w:color w:val="000000"/>
                <w:sz w:val="20"/>
              </w:rPr>
              <w:t>
</w:t>
            </w:r>
            <w:r>
              <w:rPr>
                <w:rFonts w:ascii="Times New Roman"/>
                <w:b w:val="false"/>
                <w:i w:val="false"/>
                <w:color w:val="000000"/>
                <w:sz w:val="20"/>
              </w:rPr>
              <w:t>- жарқырағыш фонарьларды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w:t>
            </w:r>
            <w:r>
              <w:rPr>
                <w:rFonts w:ascii="Times New Roman"/>
                <w:b w:val="false"/>
                <w:i w:val="false"/>
                <w:color w:val="000000"/>
                <w:sz w:val="20"/>
              </w:rPr>
              <w:t>- қозғалтқыштың жгутын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баспалдақ пен қоршаулар орнату;</w:t>
            </w:r>
            <w:r>
              <w:br/>
            </w:r>
            <w:r>
              <w:rPr>
                <w:rFonts w:ascii="Times New Roman"/>
                <w:b w:val="false"/>
                <w:i w:val="false"/>
                <w:color w:val="000000"/>
                <w:sz w:val="20"/>
              </w:rPr>
              <w:t>
</w:t>
            </w:r>
            <w:r>
              <w:rPr>
                <w:rFonts w:ascii="Times New Roman"/>
                <w:b w:val="false"/>
                <w:i w:val="false"/>
                <w:color w:val="000000"/>
                <w:sz w:val="20"/>
              </w:rPr>
              <w:t>- белбеулерді орнату; -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пульттік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желімді аппликациялар жапсыру;</w:t>
            </w:r>
            <w:r>
              <w:br/>
            </w:r>
            <w:r>
              <w:rPr>
                <w:rFonts w:ascii="Times New Roman"/>
                <w:b w:val="false"/>
                <w:i w:val="false"/>
                <w:color w:val="000000"/>
                <w:sz w:val="20"/>
              </w:rPr>
              <w:t>
</w:t>
            </w:r>
            <w:r>
              <w:rPr>
                <w:rFonts w:ascii="Times New Roman"/>
                <w:b w:val="false"/>
                <w:i w:val="false"/>
                <w:color w:val="000000"/>
                <w:sz w:val="20"/>
              </w:rPr>
              <w:t>- тақтайшалар орнату;</w:t>
            </w:r>
            <w:r>
              <w:br/>
            </w:r>
            <w:r>
              <w:rPr>
                <w:rFonts w:ascii="Times New Roman"/>
                <w:b w:val="false"/>
                <w:i w:val="false"/>
                <w:color w:val="000000"/>
                <w:sz w:val="20"/>
              </w:rPr>
              <w:t>
</w:t>
            </w:r>
            <w:r>
              <w:rPr>
                <w:rFonts w:ascii="Times New Roman"/>
                <w:b w:val="false"/>
                <w:i w:val="false"/>
                <w:color w:val="000000"/>
                <w:sz w:val="20"/>
              </w:rPr>
              <w:t>- комбайнға отын құю, оны сынақтан өткізу;</w:t>
            </w:r>
            <w:r>
              <w:br/>
            </w:r>
            <w:r>
              <w:rPr>
                <w:rFonts w:ascii="Times New Roman"/>
                <w:b w:val="false"/>
                <w:i w:val="false"/>
                <w:color w:val="000000"/>
                <w:sz w:val="20"/>
              </w:rPr>
              <w:t>
</w:t>
            </w:r>
            <w:r>
              <w:rPr>
                <w:rFonts w:ascii="Times New Roman"/>
                <w:b w:val="false"/>
                <w:i w:val="false"/>
                <w:color w:val="000000"/>
                <w:sz w:val="20"/>
              </w:rPr>
              <w:t>- ҚҚК-ні жинақтау және орау;</w:t>
            </w:r>
            <w:r>
              <w:br/>
            </w:r>
            <w:r>
              <w:rPr>
                <w:rFonts w:ascii="Times New Roman"/>
                <w:b w:val="false"/>
                <w:i w:val="false"/>
                <w:color w:val="000000"/>
                <w:sz w:val="20"/>
              </w:rPr>
              <w:t>
</w:t>
            </w:r>
            <w:r>
              <w:rPr>
                <w:rFonts w:ascii="Times New Roman"/>
                <w:b w:val="false"/>
                <w:i w:val="false"/>
                <w:color w:val="000000"/>
                <w:sz w:val="20"/>
              </w:rPr>
              <w:t>- қозғалтқышты сыннан өткізу және мотор астына қойылатын рамаға орнату;</w:t>
            </w:r>
            <w:r>
              <w:br/>
            </w:r>
            <w:r>
              <w:rPr>
                <w:rFonts w:ascii="Times New Roman"/>
                <w:b w:val="false"/>
                <w:i w:val="false"/>
                <w:color w:val="000000"/>
                <w:sz w:val="20"/>
              </w:rPr>
              <w:t>
</w:t>
            </w:r>
            <w:r>
              <w:rPr>
                <w:rFonts w:ascii="Times New Roman"/>
                <w:b w:val="false"/>
                <w:i w:val="false"/>
                <w:color w:val="000000"/>
                <w:sz w:val="20"/>
              </w:rPr>
              <w:t>- отын тазартатын сүзгі мен отын беру, ауа кіргізу, қозғалтқыштың пайдаланылған газдарын шығару жүйелерін орнату;</w:t>
            </w:r>
            <w:r>
              <w:br/>
            </w:r>
            <w:r>
              <w:rPr>
                <w:rFonts w:ascii="Times New Roman"/>
                <w:b w:val="false"/>
                <w:i w:val="false"/>
                <w:color w:val="000000"/>
                <w:sz w:val="20"/>
              </w:rPr>
              <w:t>
</w:t>
            </w:r>
            <w:r>
              <w:rPr>
                <w:rFonts w:ascii="Times New Roman"/>
                <w:b w:val="false"/>
                <w:i w:val="false"/>
                <w:color w:val="000000"/>
                <w:sz w:val="20"/>
              </w:rPr>
              <w:t>- гидромоторды, гидросорғышты, тазарту сүзгісін, жүріс бөлігі жетегінің жоғары және төмен қысымды түтіктерін орнату;</w:t>
            </w:r>
            <w:r>
              <w:br/>
            </w:r>
            <w:r>
              <w:rPr>
                <w:rFonts w:ascii="Times New Roman"/>
                <w:b w:val="false"/>
                <w:i w:val="false"/>
                <w:color w:val="000000"/>
                <w:sz w:val="20"/>
              </w:rPr>
              <w:t>
</w:t>
            </w:r>
            <w:r>
              <w:rPr>
                <w:rFonts w:ascii="Times New Roman"/>
                <w:b w:val="false"/>
                <w:i w:val="false"/>
                <w:color w:val="000000"/>
                <w:sz w:val="20"/>
              </w:rPr>
              <w:t>- автоматты бақылау жүйесінің пультін монтаждау және жұмыс істеуін тексеру;</w:t>
            </w:r>
            <w:r>
              <w:br/>
            </w:r>
            <w:r>
              <w:rPr>
                <w:rFonts w:ascii="Times New Roman"/>
                <w:b w:val="false"/>
                <w:i w:val="false"/>
                <w:color w:val="000000"/>
                <w:sz w:val="20"/>
              </w:rPr>
              <w:t>
</w:t>
            </w:r>
            <w:r>
              <w:rPr>
                <w:rFonts w:ascii="Times New Roman"/>
                <w:b w:val="false"/>
                <w:i w:val="false"/>
                <w:color w:val="000000"/>
                <w:sz w:val="20"/>
              </w:rPr>
              <w:t>- масса ұсақтағыштың кері айналдыру жүйесін монтаждау шартымен түпкiлiктi өнiм бағасының 85 %-ынан аспауы тиіс.</w:t>
            </w:r>
            <w:r>
              <w:br/>
            </w:r>
            <w:r>
              <w:rPr>
                <w:rFonts w:ascii="Times New Roman"/>
                <w:b w:val="false"/>
                <w:i w:val="false"/>
                <w:color w:val="000000"/>
                <w:sz w:val="20"/>
              </w:rPr>
              <w:t>
</w:t>
            </w:r>
            <w:r>
              <w:rPr>
                <w:rFonts w:ascii="Times New Roman"/>
                <w:b w:val="false"/>
                <w:i w:val="false"/>
                <w:color w:val="000000"/>
                <w:sz w:val="20"/>
              </w:rPr>
              <w:t>Үшiншi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қозғалтқышты орнату;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w:t>
            </w:r>
            <w:r>
              <w:rPr>
                <w:rFonts w:ascii="Times New Roman"/>
                <w:b w:val="false"/>
                <w:i w:val="false"/>
                <w:color w:val="000000"/>
                <w:sz w:val="20"/>
              </w:rPr>
              <w:t>- габариттік фонарьларды орнату;</w:t>
            </w:r>
            <w:r>
              <w:br/>
            </w:r>
            <w:r>
              <w:rPr>
                <w:rFonts w:ascii="Times New Roman"/>
                <w:b w:val="false"/>
                <w:i w:val="false"/>
                <w:color w:val="000000"/>
                <w:sz w:val="20"/>
              </w:rPr>
              <w:t>
</w:t>
            </w:r>
            <w:r>
              <w:rPr>
                <w:rFonts w:ascii="Times New Roman"/>
                <w:b w:val="false"/>
                <w:i w:val="false"/>
                <w:color w:val="000000"/>
                <w:sz w:val="20"/>
              </w:rPr>
              <w:t>- жарқырағыш фонарьларды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w:t>
            </w:r>
            <w:r>
              <w:rPr>
                <w:rFonts w:ascii="Times New Roman"/>
                <w:b w:val="false"/>
                <w:i w:val="false"/>
                <w:color w:val="000000"/>
                <w:sz w:val="20"/>
              </w:rPr>
              <w:t>- қозғалтқыштың жгутын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баспалдақ пен қоршаулар орнату;</w:t>
            </w:r>
            <w:r>
              <w:br/>
            </w:r>
            <w:r>
              <w:rPr>
                <w:rFonts w:ascii="Times New Roman"/>
                <w:b w:val="false"/>
                <w:i w:val="false"/>
                <w:color w:val="000000"/>
                <w:sz w:val="20"/>
              </w:rPr>
              <w:t>
</w:t>
            </w:r>
            <w:r>
              <w:rPr>
                <w:rFonts w:ascii="Times New Roman"/>
                <w:b w:val="false"/>
                <w:i w:val="false"/>
                <w:color w:val="000000"/>
                <w:sz w:val="20"/>
              </w:rPr>
              <w:t>- белбеулерді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пульттік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желімді аппликациялар жапсыру;</w:t>
            </w:r>
            <w:r>
              <w:br/>
            </w:r>
            <w:r>
              <w:rPr>
                <w:rFonts w:ascii="Times New Roman"/>
                <w:b w:val="false"/>
                <w:i w:val="false"/>
                <w:color w:val="000000"/>
                <w:sz w:val="20"/>
              </w:rPr>
              <w:t>
</w:t>
            </w:r>
            <w:r>
              <w:rPr>
                <w:rFonts w:ascii="Times New Roman"/>
                <w:b w:val="false"/>
                <w:i w:val="false"/>
                <w:color w:val="000000"/>
                <w:sz w:val="20"/>
              </w:rPr>
              <w:t>- тақтайшалар орнату;</w:t>
            </w:r>
            <w:r>
              <w:br/>
            </w:r>
            <w:r>
              <w:rPr>
                <w:rFonts w:ascii="Times New Roman"/>
                <w:b w:val="false"/>
                <w:i w:val="false"/>
                <w:color w:val="000000"/>
                <w:sz w:val="20"/>
              </w:rPr>
              <w:t>
</w:t>
            </w:r>
            <w:r>
              <w:rPr>
                <w:rFonts w:ascii="Times New Roman"/>
                <w:b w:val="false"/>
                <w:i w:val="false"/>
                <w:color w:val="000000"/>
                <w:sz w:val="20"/>
              </w:rPr>
              <w:t>- комбайнға отын құю, оны сынақтан өткізу;</w:t>
            </w:r>
            <w:r>
              <w:br/>
            </w:r>
            <w:r>
              <w:rPr>
                <w:rFonts w:ascii="Times New Roman"/>
                <w:b w:val="false"/>
                <w:i w:val="false"/>
                <w:color w:val="000000"/>
                <w:sz w:val="20"/>
              </w:rPr>
              <w:t>
</w:t>
            </w:r>
            <w:r>
              <w:rPr>
                <w:rFonts w:ascii="Times New Roman"/>
                <w:b w:val="false"/>
                <w:i w:val="false"/>
                <w:color w:val="000000"/>
                <w:sz w:val="20"/>
              </w:rPr>
              <w:t>- ҚҚК-ні жинақтау және орау;</w:t>
            </w:r>
            <w:r>
              <w:br/>
            </w:r>
            <w:r>
              <w:rPr>
                <w:rFonts w:ascii="Times New Roman"/>
                <w:b w:val="false"/>
                <w:i w:val="false"/>
                <w:color w:val="000000"/>
                <w:sz w:val="20"/>
              </w:rPr>
              <w:t>
</w:t>
            </w:r>
            <w:r>
              <w:rPr>
                <w:rFonts w:ascii="Times New Roman"/>
                <w:b w:val="false"/>
                <w:i w:val="false"/>
                <w:color w:val="000000"/>
                <w:sz w:val="20"/>
              </w:rPr>
              <w:t>- қозғалтқышты сыннан өткізу және мотор астына қойылатын рамаға орнату;</w:t>
            </w:r>
            <w:r>
              <w:br/>
            </w:r>
            <w:r>
              <w:rPr>
                <w:rFonts w:ascii="Times New Roman"/>
                <w:b w:val="false"/>
                <w:i w:val="false"/>
                <w:color w:val="000000"/>
                <w:sz w:val="20"/>
              </w:rPr>
              <w:t>
</w:t>
            </w:r>
            <w:r>
              <w:rPr>
                <w:rFonts w:ascii="Times New Roman"/>
                <w:b w:val="false"/>
                <w:i w:val="false"/>
                <w:color w:val="000000"/>
                <w:sz w:val="20"/>
              </w:rPr>
              <w:t>- отын тазартатын сүзгі мен отын беру, ауа кіргізу, қозғалтқыштың пайдаланылған газдарын шығару жүйелерін орнату;</w:t>
            </w:r>
            <w:r>
              <w:br/>
            </w:r>
            <w:r>
              <w:rPr>
                <w:rFonts w:ascii="Times New Roman"/>
                <w:b w:val="false"/>
                <w:i w:val="false"/>
                <w:color w:val="000000"/>
                <w:sz w:val="20"/>
              </w:rPr>
              <w:t>
</w:t>
            </w:r>
            <w:r>
              <w:rPr>
                <w:rFonts w:ascii="Times New Roman"/>
                <w:b w:val="false"/>
                <w:i w:val="false"/>
                <w:color w:val="000000"/>
                <w:sz w:val="20"/>
              </w:rPr>
              <w:t>- гидромоторды, гидросорғышты, тазарту сүзгісін, жүріс бөлігі жетегінің жоғары және төмен қысымды түтіктерін орнату;</w:t>
            </w:r>
            <w:r>
              <w:br/>
            </w:r>
            <w:r>
              <w:rPr>
                <w:rFonts w:ascii="Times New Roman"/>
                <w:b w:val="false"/>
                <w:i w:val="false"/>
                <w:color w:val="000000"/>
                <w:sz w:val="20"/>
              </w:rPr>
              <w:t>
</w:t>
            </w:r>
            <w:r>
              <w:rPr>
                <w:rFonts w:ascii="Times New Roman"/>
                <w:b w:val="false"/>
                <w:i w:val="false"/>
                <w:color w:val="000000"/>
                <w:sz w:val="20"/>
              </w:rPr>
              <w:t>- автоматты бақылау жүйесінің пультін монтаждау және жұмыс істеуін тексеру;</w:t>
            </w:r>
            <w:r>
              <w:br/>
            </w:r>
            <w:r>
              <w:rPr>
                <w:rFonts w:ascii="Times New Roman"/>
                <w:b w:val="false"/>
                <w:i w:val="false"/>
                <w:color w:val="000000"/>
                <w:sz w:val="20"/>
              </w:rPr>
              <w:t>
</w:t>
            </w:r>
            <w:r>
              <w:rPr>
                <w:rFonts w:ascii="Times New Roman"/>
                <w:b w:val="false"/>
                <w:i w:val="false"/>
                <w:color w:val="000000"/>
                <w:sz w:val="20"/>
              </w:rPr>
              <w:t>- масса ұсақтағыштың кері айналдыру жүйесін монтаждау;</w:t>
            </w:r>
            <w:r>
              <w:br/>
            </w:r>
            <w:r>
              <w:rPr>
                <w:rFonts w:ascii="Times New Roman"/>
                <w:b w:val="false"/>
                <w:i w:val="false"/>
                <w:color w:val="000000"/>
                <w:sz w:val="20"/>
              </w:rPr>
              <w:t>
</w:t>
            </w:r>
            <w:r>
              <w:rPr>
                <w:rFonts w:ascii="Times New Roman"/>
                <w:b w:val="false"/>
                <w:i w:val="false"/>
                <w:color w:val="000000"/>
                <w:sz w:val="20"/>
              </w:rPr>
              <w:t>- сүйеніштер, қоршаулар дайындау, комбайндарға орнату шартымен түпкiлiктi өнiм бағасының 80 %-ынан аспауы тиіс.</w:t>
            </w:r>
            <w:r>
              <w:br/>
            </w:r>
            <w:r>
              <w:rPr>
                <w:rFonts w:ascii="Times New Roman"/>
                <w:b w:val="false"/>
                <w:i w:val="false"/>
                <w:color w:val="000000"/>
                <w:sz w:val="20"/>
              </w:rPr>
              <w:t>
</w:t>
            </w:r>
            <w:r>
              <w:rPr>
                <w:rFonts w:ascii="Times New Roman"/>
                <w:b w:val="false"/>
                <w:i w:val="false"/>
                <w:color w:val="000000"/>
                <w:sz w:val="20"/>
              </w:rPr>
              <w:t>Төртінші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қозғалтқышты орнату;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w:t>
            </w:r>
            <w:r>
              <w:rPr>
                <w:rFonts w:ascii="Times New Roman"/>
                <w:b w:val="false"/>
                <w:i w:val="false"/>
                <w:color w:val="000000"/>
                <w:sz w:val="20"/>
              </w:rPr>
              <w:t>- габариттік фонарьларды орнату;</w:t>
            </w:r>
            <w:r>
              <w:br/>
            </w:r>
            <w:r>
              <w:rPr>
                <w:rFonts w:ascii="Times New Roman"/>
                <w:b w:val="false"/>
                <w:i w:val="false"/>
                <w:color w:val="000000"/>
                <w:sz w:val="20"/>
              </w:rPr>
              <w:t>
</w:t>
            </w:r>
            <w:r>
              <w:rPr>
                <w:rFonts w:ascii="Times New Roman"/>
                <w:b w:val="false"/>
                <w:i w:val="false"/>
                <w:color w:val="000000"/>
                <w:sz w:val="20"/>
              </w:rPr>
              <w:t>- жарқырағыш фонарьларды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w:t>
            </w:r>
            <w:r>
              <w:rPr>
                <w:rFonts w:ascii="Times New Roman"/>
                <w:b w:val="false"/>
                <w:i w:val="false"/>
                <w:color w:val="000000"/>
                <w:sz w:val="20"/>
              </w:rPr>
              <w:t>- қозғалтқыштың жгутын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сүйеніштер, қоршаулар дайындау, комбайндарға орнату;</w:t>
            </w:r>
            <w:r>
              <w:br/>
            </w:r>
            <w:r>
              <w:rPr>
                <w:rFonts w:ascii="Times New Roman"/>
                <w:b w:val="false"/>
                <w:i w:val="false"/>
                <w:color w:val="000000"/>
                <w:sz w:val="20"/>
              </w:rPr>
              <w:t>
</w:t>
            </w:r>
            <w:r>
              <w:rPr>
                <w:rFonts w:ascii="Times New Roman"/>
                <w:b w:val="false"/>
                <w:i w:val="false"/>
                <w:color w:val="000000"/>
                <w:sz w:val="20"/>
              </w:rPr>
              <w:t>- белбеулерді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пульттік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желімді аппликациялар жапсыру;</w:t>
            </w:r>
            <w:r>
              <w:br/>
            </w:r>
            <w:r>
              <w:rPr>
                <w:rFonts w:ascii="Times New Roman"/>
                <w:b w:val="false"/>
                <w:i w:val="false"/>
                <w:color w:val="000000"/>
                <w:sz w:val="20"/>
              </w:rPr>
              <w:t>
</w:t>
            </w:r>
            <w:r>
              <w:rPr>
                <w:rFonts w:ascii="Times New Roman"/>
                <w:b w:val="false"/>
                <w:i w:val="false"/>
                <w:color w:val="000000"/>
                <w:sz w:val="20"/>
              </w:rPr>
              <w:t>- тақтайшалар орнату;</w:t>
            </w:r>
            <w:r>
              <w:br/>
            </w:r>
            <w:r>
              <w:rPr>
                <w:rFonts w:ascii="Times New Roman"/>
                <w:b w:val="false"/>
                <w:i w:val="false"/>
                <w:color w:val="000000"/>
                <w:sz w:val="20"/>
              </w:rPr>
              <w:t>
</w:t>
            </w:r>
            <w:r>
              <w:rPr>
                <w:rFonts w:ascii="Times New Roman"/>
                <w:b w:val="false"/>
                <w:i w:val="false"/>
                <w:color w:val="000000"/>
                <w:sz w:val="20"/>
              </w:rPr>
              <w:t>- комбайнға отын құю, оны сынақтан өткізу;</w:t>
            </w:r>
            <w:r>
              <w:br/>
            </w:r>
            <w:r>
              <w:rPr>
                <w:rFonts w:ascii="Times New Roman"/>
                <w:b w:val="false"/>
                <w:i w:val="false"/>
                <w:color w:val="000000"/>
                <w:sz w:val="20"/>
              </w:rPr>
              <w:t>
</w:t>
            </w:r>
            <w:r>
              <w:rPr>
                <w:rFonts w:ascii="Times New Roman"/>
                <w:b w:val="false"/>
                <w:i w:val="false"/>
                <w:color w:val="000000"/>
                <w:sz w:val="20"/>
              </w:rPr>
              <w:t>- ҚҚК-ні жинақтау және орау;</w:t>
            </w:r>
            <w:r>
              <w:br/>
            </w:r>
            <w:r>
              <w:rPr>
                <w:rFonts w:ascii="Times New Roman"/>
                <w:b w:val="false"/>
                <w:i w:val="false"/>
                <w:color w:val="000000"/>
                <w:sz w:val="20"/>
              </w:rPr>
              <w:t>
</w:t>
            </w:r>
            <w:r>
              <w:rPr>
                <w:rFonts w:ascii="Times New Roman"/>
                <w:b w:val="false"/>
                <w:i w:val="false"/>
                <w:color w:val="000000"/>
                <w:sz w:val="20"/>
              </w:rPr>
              <w:t>- қозғалтқышты сыннан өткізу және мотор астына қойылатын рамаға орнату;</w:t>
            </w:r>
            <w:r>
              <w:br/>
            </w:r>
            <w:r>
              <w:rPr>
                <w:rFonts w:ascii="Times New Roman"/>
                <w:b w:val="false"/>
                <w:i w:val="false"/>
                <w:color w:val="000000"/>
                <w:sz w:val="20"/>
              </w:rPr>
              <w:t>
</w:t>
            </w:r>
            <w:r>
              <w:rPr>
                <w:rFonts w:ascii="Times New Roman"/>
                <w:b w:val="false"/>
                <w:i w:val="false"/>
                <w:color w:val="000000"/>
                <w:sz w:val="20"/>
              </w:rPr>
              <w:t>- отын тазартатын сүзгі мен отын беру, ауа кіргізу, қозғалтқыштың пайдаланылған газдарын шығару жүйелерін орнату;</w:t>
            </w:r>
            <w:r>
              <w:br/>
            </w:r>
            <w:r>
              <w:rPr>
                <w:rFonts w:ascii="Times New Roman"/>
                <w:b w:val="false"/>
                <w:i w:val="false"/>
                <w:color w:val="000000"/>
                <w:sz w:val="20"/>
              </w:rPr>
              <w:t>
</w:t>
            </w:r>
            <w:r>
              <w:rPr>
                <w:rFonts w:ascii="Times New Roman"/>
                <w:b w:val="false"/>
                <w:i w:val="false"/>
                <w:color w:val="000000"/>
                <w:sz w:val="20"/>
              </w:rPr>
              <w:t>- гидромоторды, гидросорғышты, тазарту сүзгісін, жүріс бөлігі жетегінің жоғары және төмен қысымды түтіктерін орнату;</w:t>
            </w:r>
            <w:r>
              <w:br/>
            </w:r>
            <w:r>
              <w:rPr>
                <w:rFonts w:ascii="Times New Roman"/>
                <w:b w:val="false"/>
                <w:i w:val="false"/>
                <w:color w:val="000000"/>
                <w:sz w:val="20"/>
              </w:rPr>
              <w:t>
</w:t>
            </w:r>
            <w:r>
              <w:rPr>
                <w:rFonts w:ascii="Times New Roman"/>
                <w:b w:val="false"/>
                <w:i w:val="false"/>
                <w:color w:val="000000"/>
                <w:sz w:val="20"/>
              </w:rPr>
              <w:t>- автоматты бақылау жүйесінің пультін монтаждау және жұмыс істеуін тексеру;</w:t>
            </w:r>
            <w:r>
              <w:br/>
            </w:r>
            <w:r>
              <w:rPr>
                <w:rFonts w:ascii="Times New Roman"/>
                <w:b w:val="false"/>
                <w:i w:val="false"/>
                <w:color w:val="000000"/>
                <w:sz w:val="20"/>
              </w:rPr>
              <w:t>
</w:t>
            </w:r>
            <w:r>
              <w:rPr>
                <w:rFonts w:ascii="Times New Roman"/>
                <w:b w:val="false"/>
                <w:i w:val="false"/>
                <w:color w:val="000000"/>
                <w:sz w:val="20"/>
              </w:rPr>
              <w:t>- масса ұсақтағыштың кері айналдыру жүйесін монтаждау шартымен түпкiлiктi өнiм бағасының 75 %-ынан аспауы тиіс.</w:t>
            </w:r>
            <w:r>
              <w:br/>
            </w:r>
            <w:r>
              <w:rPr>
                <w:rFonts w:ascii="Times New Roman"/>
                <w:b w:val="false"/>
                <w:i w:val="false"/>
                <w:color w:val="000000"/>
                <w:sz w:val="20"/>
              </w:rPr>
              <w:t>
</w:t>
            </w:r>
            <w:r>
              <w:rPr>
                <w:rFonts w:ascii="Times New Roman"/>
                <w:b w:val="false"/>
                <w:i w:val="false"/>
                <w:color w:val="000000"/>
                <w:sz w:val="20"/>
              </w:rPr>
              <w:t>Бесінші жылы және одан кейінгі жылдары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қозғалтқышты орнату;</w:t>
            </w:r>
            <w:r>
              <w:br/>
            </w:r>
            <w:r>
              <w:rPr>
                <w:rFonts w:ascii="Times New Roman"/>
                <w:b w:val="false"/>
                <w:i w:val="false"/>
                <w:color w:val="000000"/>
                <w:sz w:val="20"/>
              </w:rPr>
              <w:t>
</w:t>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w:t>
            </w:r>
            <w:r>
              <w:rPr>
                <w:rFonts w:ascii="Times New Roman"/>
                <w:b w:val="false"/>
                <w:i w:val="false"/>
                <w:color w:val="000000"/>
                <w:sz w:val="20"/>
              </w:rPr>
              <w:t>- габариттік фонарьларды орнату;</w:t>
            </w:r>
            <w:r>
              <w:br/>
            </w:r>
            <w:r>
              <w:rPr>
                <w:rFonts w:ascii="Times New Roman"/>
                <w:b w:val="false"/>
                <w:i w:val="false"/>
                <w:color w:val="000000"/>
                <w:sz w:val="20"/>
              </w:rPr>
              <w:t>
</w:t>
            </w:r>
            <w:r>
              <w:rPr>
                <w:rFonts w:ascii="Times New Roman"/>
                <w:b w:val="false"/>
                <w:i w:val="false"/>
                <w:color w:val="000000"/>
                <w:sz w:val="20"/>
              </w:rPr>
              <w:t>- жарқырағыш фонарьларды орнату;</w:t>
            </w:r>
            <w:r>
              <w:br/>
            </w:r>
            <w:r>
              <w:rPr>
                <w:rFonts w:ascii="Times New Roman"/>
                <w:b w:val="false"/>
                <w:i w:val="false"/>
                <w:color w:val="000000"/>
                <w:sz w:val="20"/>
              </w:rPr>
              <w:t>
</w:t>
            </w:r>
            <w:r>
              <w:rPr>
                <w:rFonts w:ascii="Times New Roman"/>
                <w:b w:val="false"/>
                <w:i w:val="false"/>
                <w:color w:val="000000"/>
                <w:sz w:val="20"/>
              </w:rPr>
              <w:t>- дыбыс сигналдарын орнату;</w:t>
            </w:r>
            <w:r>
              <w:br/>
            </w:r>
            <w:r>
              <w:rPr>
                <w:rFonts w:ascii="Times New Roman"/>
                <w:b w:val="false"/>
                <w:i w:val="false"/>
                <w:color w:val="000000"/>
                <w:sz w:val="20"/>
              </w:rPr>
              <w:t>
</w:t>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w:t>
            </w:r>
            <w:r>
              <w:rPr>
                <w:rFonts w:ascii="Times New Roman"/>
                <w:b w:val="false"/>
                <w:i w:val="false"/>
                <w:color w:val="000000"/>
                <w:sz w:val="20"/>
              </w:rPr>
              <w:t>- қозғалтқыштың жгутын орнату;</w:t>
            </w:r>
            <w:r>
              <w:br/>
            </w:r>
            <w:r>
              <w:rPr>
                <w:rFonts w:ascii="Times New Roman"/>
                <w:b w:val="false"/>
                <w:i w:val="false"/>
                <w:color w:val="000000"/>
                <w:sz w:val="20"/>
              </w:rPr>
              <w:t>
</w:t>
            </w:r>
            <w:r>
              <w:rPr>
                <w:rFonts w:ascii="Times New Roman"/>
                <w:b w:val="false"/>
                <w:i w:val="false"/>
                <w:color w:val="000000"/>
                <w:sz w:val="20"/>
              </w:rPr>
              <w:t>- АКБ орнату;</w:t>
            </w:r>
            <w:r>
              <w:br/>
            </w:r>
            <w:r>
              <w:rPr>
                <w:rFonts w:ascii="Times New Roman"/>
                <w:b w:val="false"/>
                <w:i w:val="false"/>
                <w:color w:val="000000"/>
                <w:sz w:val="20"/>
              </w:rPr>
              <w:t>
</w:t>
            </w:r>
            <w:r>
              <w:rPr>
                <w:rFonts w:ascii="Times New Roman"/>
                <w:b w:val="false"/>
                <w:i w:val="false"/>
                <w:color w:val="000000"/>
                <w:sz w:val="20"/>
              </w:rPr>
              <w:t>- сүйеніштер, қоршаулар дайындау, комбайндарға орнату;</w:t>
            </w:r>
            <w:r>
              <w:br/>
            </w:r>
            <w:r>
              <w:rPr>
                <w:rFonts w:ascii="Times New Roman"/>
                <w:b w:val="false"/>
                <w:i w:val="false"/>
                <w:color w:val="000000"/>
                <w:sz w:val="20"/>
              </w:rPr>
              <w:t>
</w:t>
            </w:r>
            <w:r>
              <w:rPr>
                <w:rFonts w:ascii="Times New Roman"/>
                <w:b w:val="false"/>
                <w:i w:val="false"/>
                <w:color w:val="000000"/>
                <w:sz w:val="20"/>
              </w:rPr>
              <w:t>- белбеулерді орнату;</w:t>
            </w:r>
            <w:r>
              <w:br/>
            </w:r>
            <w:r>
              <w:rPr>
                <w:rFonts w:ascii="Times New Roman"/>
                <w:b w:val="false"/>
                <w:i w:val="false"/>
                <w:color w:val="000000"/>
                <w:sz w:val="20"/>
              </w:rPr>
              <w:t>
</w:t>
            </w:r>
            <w:r>
              <w:rPr>
                <w:rFonts w:ascii="Times New Roman"/>
                <w:b w:val="false"/>
                <w:i w:val="false"/>
                <w:color w:val="000000"/>
                <w:sz w:val="20"/>
              </w:rPr>
              <w:t>- рульдiк басқарудың гидроцилиндрлерiн орнату;</w:t>
            </w:r>
            <w:r>
              <w:br/>
            </w:r>
            <w:r>
              <w:rPr>
                <w:rFonts w:ascii="Times New Roman"/>
                <w:b w:val="false"/>
                <w:i w:val="false"/>
                <w:color w:val="000000"/>
                <w:sz w:val="20"/>
              </w:rPr>
              <w:t>
</w:t>
            </w:r>
            <w:r>
              <w:rPr>
                <w:rFonts w:ascii="Times New Roman"/>
                <w:b w:val="false"/>
                <w:i w:val="false"/>
                <w:color w:val="000000"/>
                <w:sz w:val="20"/>
              </w:rPr>
              <w:t>- кондиционер орнату және толтыру;</w:t>
            </w:r>
            <w:r>
              <w:br/>
            </w:r>
            <w:r>
              <w:rPr>
                <w:rFonts w:ascii="Times New Roman"/>
                <w:b w:val="false"/>
                <w:i w:val="false"/>
                <w:color w:val="000000"/>
                <w:sz w:val="20"/>
              </w:rPr>
              <w:t>
</w:t>
            </w:r>
            <w:r>
              <w:rPr>
                <w:rFonts w:ascii="Times New Roman"/>
                <w:b w:val="false"/>
                <w:i w:val="false"/>
                <w:color w:val="000000"/>
                <w:sz w:val="20"/>
              </w:rPr>
              <w:t>- пульттік басқаруды орнату (компьютерлер);</w:t>
            </w:r>
            <w:r>
              <w:br/>
            </w:r>
            <w:r>
              <w:rPr>
                <w:rFonts w:ascii="Times New Roman"/>
                <w:b w:val="false"/>
                <w:i w:val="false"/>
                <w:color w:val="000000"/>
                <w:sz w:val="20"/>
              </w:rPr>
              <w:t>
</w:t>
            </w:r>
            <w:r>
              <w:rPr>
                <w:rFonts w:ascii="Times New Roman"/>
                <w:b w:val="false"/>
                <w:i w:val="false"/>
                <w:color w:val="000000"/>
                <w:sz w:val="20"/>
              </w:rPr>
              <w:t>- желімді аппликациялар жапсыру;</w:t>
            </w:r>
            <w:r>
              <w:br/>
            </w:r>
            <w:r>
              <w:rPr>
                <w:rFonts w:ascii="Times New Roman"/>
                <w:b w:val="false"/>
                <w:i w:val="false"/>
                <w:color w:val="000000"/>
                <w:sz w:val="20"/>
              </w:rPr>
              <w:t>
</w:t>
            </w:r>
            <w:r>
              <w:rPr>
                <w:rFonts w:ascii="Times New Roman"/>
                <w:b w:val="false"/>
                <w:i w:val="false"/>
                <w:color w:val="000000"/>
                <w:sz w:val="20"/>
              </w:rPr>
              <w:t>- тақтайшалар орнату;</w:t>
            </w:r>
            <w:r>
              <w:br/>
            </w:r>
            <w:r>
              <w:rPr>
                <w:rFonts w:ascii="Times New Roman"/>
                <w:b w:val="false"/>
                <w:i w:val="false"/>
                <w:color w:val="000000"/>
                <w:sz w:val="20"/>
              </w:rPr>
              <w:t>
</w:t>
            </w:r>
            <w:r>
              <w:rPr>
                <w:rFonts w:ascii="Times New Roman"/>
                <w:b w:val="false"/>
                <w:i w:val="false"/>
                <w:color w:val="000000"/>
                <w:sz w:val="20"/>
              </w:rPr>
              <w:t>- комбайнға отын құю, оны сынақтан өткізу;</w:t>
            </w:r>
            <w:r>
              <w:br/>
            </w:r>
            <w:r>
              <w:rPr>
                <w:rFonts w:ascii="Times New Roman"/>
                <w:b w:val="false"/>
                <w:i w:val="false"/>
                <w:color w:val="000000"/>
                <w:sz w:val="20"/>
              </w:rPr>
              <w:t>
</w:t>
            </w:r>
            <w:r>
              <w:rPr>
                <w:rFonts w:ascii="Times New Roman"/>
                <w:b w:val="false"/>
                <w:i w:val="false"/>
                <w:color w:val="000000"/>
                <w:sz w:val="20"/>
              </w:rPr>
              <w:t>- ҚҚК-ні жинақтау және орау;</w:t>
            </w:r>
            <w:r>
              <w:br/>
            </w:r>
            <w:r>
              <w:rPr>
                <w:rFonts w:ascii="Times New Roman"/>
                <w:b w:val="false"/>
                <w:i w:val="false"/>
                <w:color w:val="000000"/>
                <w:sz w:val="20"/>
              </w:rPr>
              <w:t>
</w:t>
            </w:r>
            <w:r>
              <w:rPr>
                <w:rFonts w:ascii="Times New Roman"/>
                <w:b w:val="false"/>
                <w:i w:val="false"/>
                <w:color w:val="000000"/>
                <w:sz w:val="20"/>
              </w:rPr>
              <w:t>- қозғалтқышты сыннан өткізу және мотор астына қойылатын рамаға орнату;</w:t>
            </w:r>
            <w:r>
              <w:br/>
            </w:r>
            <w:r>
              <w:rPr>
                <w:rFonts w:ascii="Times New Roman"/>
                <w:b w:val="false"/>
                <w:i w:val="false"/>
                <w:color w:val="000000"/>
                <w:sz w:val="20"/>
              </w:rPr>
              <w:t>
</w:t>
            </w:r>
            <w:r>
              <w:rPr>
                <w:rFonts w:ascii="Times New Roman"/>
                <w:b w:val="false"/>
                <w:i w:val="false"/>
                <w:color w:val="000000"/>
                <w:sz w:val="20"/>
              </w:rPr>
              <w:t>- отын тазартатын сүзгі мен отын беру, ауа кіргізу, қозғалтқыштың пайдаланылған газдарын шығару жүйелерін орнату;</w:t>
            </w:r>
            <w:r>
              <w:br/>
            </w:r>
            <w:r>
              <w:rPr>
                <w:rFonts w:ascii="Times New Roman"/>
                <w:b w:val="false"/>
                <w:i w:val="false"/>
                <w:color w:val="000000"/>
                <w:sz w:val="20"/>
              </w:rPr>
              <w:t>
</w:t>
            </w:r>
            <w:r>
              <w:rPr>
                <w:rFonts w:ascii="Times New Roman"/>
                <w:b w:val="false"/>
                <w:i w:val="false"/>
                <w:color w:val="000000"/>
                <w:sz w:val="20"/>
              </w:rPr>
              <w:t>- гидромоторды, гидросорғышты, тазарту сүзгісін, жүріс бөлігі жетегінің жоғары және төмен қысымды түтіктерін орнату;</w:t>
            </w:r>
            <w:r>
              <w:br/>
            </w:r>
            <w:r>
              <w:rPr>
                <w:rFonts w:ascii="Times New Roman"/>
                <w:b w:val="false"/>
                <w:i w:val="false"/>
                <w:color w:val="000000"/>
                <w:sz w:val="20"/>
              </w:rPr>
              <w:t>
</w:t>
            </w:r>
            <w:r>
              <w:rPr>
                <w:rFonts w:ascii="Times New Roman"/>
                <w:b w:val="false"/>
                <w:i w:val="false"/>
                <w:color w:val="000000"/>
                <w:sz w:val="20"/>
              </w:rPr>
              <w:t>- автоматты бақылау жүйесінің пультін монтаждау және жұмыс істеуін тексеру;</w:t>
            </w:r>
            <w:r>
              <w:br/>
            </w:r>
            <w:r>
              <w:rPr>
                <w:rFonts w:ascii="Times New Roman"/>
                <w:b w:val="false"/>
                <w:i w:val="false"/>
                <w:color w:val="000000"/>
                <w:sz w:val="20"/>
              </w:rPr>
              <w:t>
</w:t>
            </w:r>
            <w:r>
              <w:rPr>
                <w:rFonts w:ascii="Times New Roman"/>
                <w:b w:val="false"/>
                <w:i w:val="false"/>
                <w:color w:val="000000"/>
                <w:sz w:val="20"/>
              </w:rPr>
              <w:t>- масса ұсақтағыштың кері айналдыру жүйесін монтаждау шартымен түпкiлiктi өнiм бағасының 60 %-ынан аспауы тиіс.</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r>
              <w:br/>
            </w:r>
            <w:r>
              <w:rPr>
                <w:rFonts w:ascii="Times New Roman"/>
                <w:b w:val="false"/>
                <w:i w:val="false"/>
                <w:color w:val="000000"/>
                <w:sz w:val="20"/>
              </w:rPr>
              <w:t>
</w:t>
            </w:r>
            <w:r>
              <w:rPr>
                <w:rFonts w:ascii="Times New Roman"/>
                <w:b w:val="false"/>
                <w:i w:val="false"/>
                <w:color w:val="000000"/>
                <w:sz w:val="20"/>
              </w:rPr>
              <w:t>59 850 9</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 жинауға арналған өзге де машиналар; бастыруға арналған машиналар немесе механизмдер: өзгелері: өзгелері</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бөлшектердің және тораптардың құны,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сұрыптағышты орнату;</w:t>
            </w:r>
            <w:r>
              <w:br/>
            </w:r>
            <w:r>
              <w:rPr>
                <w:rFonts w:ascii="Times New Roman"/>
                <w:b w:val="false"/>
                <w:i w:val="false"/>
                <w:color w:val="000000"/>
                <w:sz w:val="20"/>
              </w:rPr>
              <w:t>
</w:t>
            </w:r>
            <w:r>
              <w:rPr>
                <w:rFonts w:ascii="Times New Roman"/>
                <w:b w:val="false"/>
                <w:i w:val="false"/>
                <w:color w:val="000000"/>
                <w:sz w:val="20"/>
              </w:rPr>
              <w:t>- сұрыптағыш-платформаны стендте сыннан өткізу;</w:t>
            </w:r>
            <w:r>
              <w:br/>
            </w:r>
            <w:r>
              <w:rPr>
                <w:rFonts w:ascii="Times New Roman"/>
                <w:b w:val="false"/>
                <w:i w:val="false"/>
                <w:color w:val="000000"/>
                <w:sz w:val="20"/>
              </w:rPr>
              <w:t>
</w:t>
            </w:r>
            <w:r>
              <w:rPr>
                <w:rFonts w:ascii="Times New Roman"/>
                <w:b w:val="false"/>
                <w:i w:val="false"/>
                <w:color w:val="000000"/>
                <w:sz w:val="20"/>
              </w:rPr>
              <w:t>- сұрыптағыш-платформаны бояу;</w:t>
            </w:r>
            <w:r>
              <w:br/>
            </w:r>
            <w:r>
              <w:rPr>
                <w:rFonts w:ascii="Times New Roman"/>
                <w:b w:val="false"/>
                <w:i w:val="false"/>
                <w:color w:val="000000"/>
                <w:sz w:val="20"/>
              </w:rPr>
              <w:t>
</w:t>
            </w:r>
            <w:r>
              <w:rPr>
                <w:rFonts w:ascii="Times New Roman"/>
                <w:b w:val="false"/>
                <w:i w:val="false"/>
                <w:color w:val="000000"/>
                <w:sz w:val="20"/>
              </w:rPr>
              <w:t>- жарық шағылыстырғыш жапсырмаларды және қауіпсіздік белгілерін орнату;</w:t>
            </w:r>
            <w:r>
              <w:br/>
            </w:r>
            <w:r>
              <w:rPr>
                <w:rFonts w:ascii="Times New Roman"/>
                <w:b w:val="false"/>
                <w:i w:val="false"/>
                <w:color w:val="000000"/>
                <w:sz w:val="20"/>
              </w:rPr>
              <w:t>
</w:t>
            </w:r>
            <w:r>
              <w:rPr>
                <w:rFonts w:ascii="Times New Roman"/>
                <w:b w:val="false"/>
                <w:i w:val="false"/>
                <w:color w:val="000000"/>
                <w:sz w:val="20"/>
              </w:rPr>
              <w:t>- зауыттық тақтайшаны орнату шартымен тауардың осы түрін дайындау басталған күнінен бастап, бірінші жылы түпкiлiктi өнiм бағасының 80 %-ынан аспауы тиiс.</w:t>
            </w:r>
            <w:r>
              <w:br/>
            </w:r>
            <w:r>
              <w:rPr>
                <w:rFonts w:ascii="Times New Roman"/>
                <w:b w:val="false"/>
                <w:i w:val="false"/>
                <w:color w:val="000000"/>
                <w:sz w:val="20"/>
              </w:rPr>
              <w:t>
</w:t>
            </w:r>
            <w:r>
              <w:rPr>
                <w:rFonts w:ascii="Times New Roman"/>
                <w:b w:val="false"/>
                <w:i w:val="false"/>
                <w:color w:val="000000"/>
                <w:sz w:val="20"/>
              </w:rPr>
              <w:t>Екінші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сұрыптағышты орнату;</w:t>
            </w:r>
            <w:r>
              <w:br/>
            </w:r>
            <w:r>
              <w:rPr>
                <w:rFonts w:ascii="Times New Roman"/>
                <w:b w:val="false"/>
                <w:i w:val="false"/>
                <w:color w:val="000000"/>
                <w:sz w:val="20"/>
              </w:rPr>
              <w:t>
</w:t>
            </w:r>
            <w:r>
              <w:rPr>
                <w:rFonts w:ascii="Times New Roman"/>
                <w:b w:val="false"/>
                <w:i w:val="false"/>
                <w:color w:val="000000"/>
                <w:sz w:val="20"/>
              </w:rPr>
              <w:t>- сұрыптағыш-платформаны стендте сыннан өткізу;</w:t>
            </w:r>
            <w:r>
              <w:br/>
            </w:r>
            <w:r>
              <w:rPr>
                <w:rFonts w:ascii="Times New Roman"/>
                <w:b w:val="false"/>
                <w:i w:val="false"/>
                <w:color w:val="000000"/>
                <w:sz w:val="20"/>
              </w:rPr>
              <w:t>
</w:t>
            </w:r>
            <w:r>
              <w:rPr>
                <w:rFonts w:ascii="Times New Roman"/>
                <w:b w:val="false"/>
                <w:i w:val="false"/>
                <w:color w:val="000000"/>
                <w:sz w:val="20"/>
              </w:rPr>
              <w:t>- сұрыптағыш-платформаны бояу;</w:t>
            </w:r>
            <w:r>
              <w:br/>
            </w:r>
            <w:r>
              <w:rPr>
                <w:rFonts w:ascii="Times New Roman"/>
                <w:b w:val="false"/>
                <w:i w:val="false"/>
                <w:color w:val="000000"/>
                <w:sz w:val="20"/>
              </w:rPr>
              <w:t>
</w:t>
            </w:r>
            <w:r>
              <w:rPr>
                <w:rFonts w:ascii="Times New Roman"/>
                <w:b w:val="false"/>
                <w:i w:val="false"/>
                <w:color w:val="000000"/>
                <w:sz w:val="20"/>
              </w:rPr>
              <w:t>- жарық шағылыстырғыш жапсырмаларды және қауіпсіздік белгілерін орнату;</w:t>
            </w:r>
            <w:r>
              <w:br/>
            </w:r>
            <w:r>
              <w:rPr>
                <w:rFonts w:ascii="Times New Roman"/>
                <w:b w:val="false"/>
                <w:i w:val="false"/>
                <w:color w:val="000000"/>
                <w:sz w:val="20"/>
              </w:rPr>
              <w:t>
</w:t>
            </w:r>
            <w:r>
              <w:rPr>
                <w:rFonts w:ascii="Times New Roman"/>
                <w:b w:val="false"/>
                <w:i w:val="false"/>
                <w:color w:val="000000"/>
                <w:sz w:val="20"/>
              </w:rPr>
              <w:t>- зауыттық тақтайшаны орнату;</w:t>
            </w:r>
            <w:r>
              <w:br/>
            </w:r>
            <w:r>
              <w:rPr>
                <w:rFonts w:ascii="Times New Roman"/>
                <w:b w:val="false"/>
                <w:i w:val="false"/>
                <w:color w:val="000000"/>
                <w:sz w:val="20"/>
              </w:rPr>
              <w:t>
</w:t>
            </w:r>
            <w:r>
              <w:rPr>
                <w:rFonts w:ascii="Times New Roman"/>
                <w:b w:val="false"/>
                <w:i w:val="false"/>
                <w:color w:val="000000"/>
                <w:sz w:val="20"/>
              </w:rPr>
              <w:t>- вариаторды орнату;</w:t>
            </w:r>
            <w:r>
              <w:br/>
            </w:r>
            <w:r>
              <w:rPr>
                <w:rFonts w:ascii="Times New Roman"/>
                <w:b w:val="false"/>
                <w:i w:val="false"/>
                <w:color w:val="000000"/>
                <w:sz w:val="20"/>
              </w:rPr>
              <w:t>
</w:t>
            </w:r>
            <w:r>
              <w:rPr>
                <w:rFonts w:ascii="Times New Roman"/>
                <w:b w:val="false"/>
                <w:i w:val="false"/>
                <w:color w:val="000000"/>
                <w:sz w:val="20"/>
              </w:rPr>
              <w:t>- вариатордың гидрожүйесін орнату;</w:t>
            </w:r>
            <w:r>
              <w:br/>
            </w:r>
            <w:r>
              <w:rPr>
                <w:rFonts w:ascii="Times New Roman"/>
                <w:b w:val="false"/>
                <w:i w:val="false"/>
                <w:color w:val="000000"/>
                <w:sz w:val="20"/>
              </w:rPr>
              <w:t>
</w:t>
            </w:r>
            <w:r>
              <w:rPr>
                <w:rFonts w:ascii="Times New Roman"/>
                <w:b w:val="false"/>
                <w:i w:val="false"/>
                <w:color w:val="000000"/>
                <w:sz w:val="20"/>
              </w:rPr>
              <w:t>- консоль иірлігін орнату;</w:t>
            </w:r>
            <w:r>
              <w:br/>
            </w:r>
            <w:r>
              <w:rPr>
                <w:rFonts w:ascii="Times New Roman"/>
                <w:b w:val="false"/>
                <w:i w:val="false"/>
                <w:color w:val="000000"/>
                <w:sz w:val="20"/>
              </w:rPr>
              <w:t>
</w:t>
            </w:r>
            <w:r>
              <w:rPr>
                <w:rFonts w:ascii="Times New Roman"/>
                <w:b w:val="false"/>
                <w:i w:val="false"/>
                <w:color w:val="000000"/>
                <w:sz w:val="20"/>
              </w:rPr>
              <w:t>- консоль иірлігінің жетегін орнату шартымен түпкiлiктi өнiм бағасының 70 %-ынан аспауы тиіс.</w:t>
            </w:r>
            <w:r>
              <w:br/>
            </w:r>
            <w:r>
              <w:rPr>
                <w:rFonts w:ascii="Times New Roman"/>
                <w:b w:val="false"/>
                <w:i w:val="false"/>
                <w:color w:val="000000"/>
                <w:sz w:val="20"/>
              </w:rPr>
              <w:t>
</w:t>
            </w:r>
            <w:r>
              <w:rPr>
                <w:rFonts w:ascii="Times New Roman"/>
                <w:b w:val="false"/>
                <w:i w:val="false"/>
                <w:color w:val="000000"/>
                <w:sz w:val="20"/>
              </w:rPr>
              <w:t>Үшiншi жылы және одан кейінгі жылдары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сұрыптағышты орнату;</w:t>
            </w:r>
            <w:r>
              <w:br/>
            </w:r>
            <w:r>
              <w:rPr>
                <w:rFonts w:ascii="Times New Roman"/>
                <w:b w:val="false"/>
                <w:i w:val="false"/>
                <w:color w:val="000000"/>
                <w:sz w:val="20"/>
              </w:rPr>
              <w:t>
</w:t>
            </w:r>
            <w:r>
              <w:rPr>
                <w:rFonts w:ascii="Times New Roman"/>
                <w:b w:val="false"/>
                <w:i w:val="false"/>
                <w:color w:val="000000"/>
                <w:sz w:val="20"/>
              </w:rPr>
              <w:t>- сұрыптағыш-платформаны стендте сыннан өткізу;</w:t>
            </w:r>
            <w:r>
              <w:br/>
            </w:r>
            <w:r>
              <w:rPr>
                <w:rFonts w:ascii="Times New Roman"/>
                <w:b w:val="false"/>
                <w:i w:val="false"/>
                <w:color w:val="000000"/>
                <w:sz w:val="20"/>
              </w:rPr>
              <w:t>
</w:t>
            </w:r>
            <w:r>
              <w:rPr>
                <w:rFonts w:ascii="Times New Roman"/>
                <w:b w:val="false"/>
                <w:i w:val="false"/>
                <w:color w:val="000000"/>
                <w:sz w:val="20"/>
              </w:rPr>
              <w:t>- сұрыптағыш-платформаны бояу;</w:t>
            </w:r>
            <w:r>
              <w:br/>
            </w:r>
            <w:r>
              <w:rPr>
                <w:rFonts w:ascii="Times New Roman"/>
                <w:b w:val="false"/>
                <w:i w:val="false"/>
                <w:color w:val="000000"/>
                <w:sz w:val="20"/>
              </w:rPr>
              <w:t>
</w:t>
            </w:r>
            <w:r>
              <w:rPr>
                <w:rFonts w:ascii="Times New Roman"/>
                <w:b w:val="false"/>
                <w:i w:val="false"/>
                <w:color w:val="000000"/>
                <w:sz w:val="20"/>
              </w:rPr>
              <w:t>- жарық шағылыстырғыш жапсырмаларды және қауіпсіздік белгілерін орнату;</w:t>
            </w:r>
            <w:r>
              <w:br/>
            </w:r>
            <w:r>
              <w:rPr>
                <w:rFonts w:ascii="Times New Roman"/>
                <w:b w:val="false"/>
                <w:i w:val="false"/>
                <w:color w:val="000000"/>
                <w:sz w:val="20"/>
              </w:rPr>
              <w:t>
</w:t>
            </w:r>
            <w:r>
              <w:rPr>
                <w:rFonts w:ascii="Times New Roman"/>
                <w:b w:val="false"/>
                <w:i w:val="false"/>
                <w:color w:val="000000"/>
                <w:sz w:val="20"/>
              </w:rPr>
              <w:t>- зауыттық тақтайшаны орнату;</w:t>
            </w:r>
            <w:r>
              <w:br/>
            </w:r>
            <w:r>
              <w:rPr>
                <w:rFonts w:ascii="Times New Roman"/>
                <w:b w:val="false"/>
                <w:i w:val="false"/>
                <w:color w:val="000000"/>
                <w:sz w:val="20"/>
              </w:rPr>
              <w:t>
</w:t>
            </w:r>
            <w:r>
              <w:rPr>
                <w:rFonts w:ascii="Times New Roman"/>
                <w:b w:val="false"/>
                <w:i w:val="false"/>
                <w:color w:val="000000"/>
                <w:sz w:val="20"/>
              </w:rPr>
              <w:t>- вариаторды орнату;</w:t>
            </w:r>
            <w:r>
              <w:br/>
            </w:r>
            <w:r>
              <w:rPr>
                <w:rFonts w:ascii="Times New Roman"/>
                <w:b w:val="false"/>
                <w:i w:val="false"/>
                <w:color w:val="000000"/>
                <w:sz w:val="20"/>
              </w:rPr>
              <w:t>
</w:t>
            </w:r>
            <w:r>
              <w:rPr>
                <w:rFonts w:ascii="Times New Roman"/>
                <w:b w:val="false"/>
                <w:i w:val="false"/>
                <w:color w:val="000000"/>
                <w:sz w:val="20"/>
              </w:rPr>
              <w:t>- вариатордың гидрожүйесін орнату;</w:t>
            </w:r>
            <w:r>
              <w:br/>
            </w:r>
            <w:r>
              <w:rPr>
                <w:rFonts w:ascii="Times New Roman"/>
                <w:b w:val="false"/>
                <w:i w:val="false"/>
                <w:color w:val="000000"/>
                <w:sz w:val="20"/>
              </w:rPr>
              <w:t>
</w:t>
            </w:r>
            <w:r>
              <w:rPr>
                <w:rFonts w:ascii="Times New Roman"/>
                <w:b w:val="false"/>
                <w:i w:val="false"/>
                <w:color w:val="000000"/>
                <w:sz w:val="20"/>
              </w:rPr>
              <w:t>- консоль иірлігін орнату;</w:t>
            </w:r>
            <w:r>
              <w:br/>
            </w:r>
            <w:r>
              <w:rPr>
                <w:rFonts w:ascii="Times New Roman"/>
                <w:b w:val="false"/>
                <w:i w:val="false"/>
                <w:color w:val="000000"/>
                <w:sz w:val="20"/>
              </w:rPr>
              <w:t>
</w:t>
            </w:r>
            <w:r>
              <w:rPr>
                <w:rFonts w:ascii="Times New Roman"/>
                <w:b w:val="false"/>
                <w:i w:val="false"/>
                <w:color w:val="000000"/>
                <w:sz w:val="20"/>
              </w:rPr>
              <w:t>- консоль иірлігінің жетегін орнату;</w:t>
            </w:r>
            <w:r>
              <w:br/>
            </w:r>
            <w:r>
              <w:rPr>
                <w:rFonts w:ascii="Times New Roman"/>
                <w:b w:val="false"/>
                <w:i w:val="false"/>
                <w:color w:val="000000"/>
                <w:sz w:val="20"/>
              </w:rPr>
              <w:t>
</w:t>
            </w:r>
            <w:r>
              <w:rPr>
                <w:rFonts w:ascii="Times New Roman"/>
                <w:b w:val="false"/>
                <w:i w:val="false"/>
                <w:color w:val="000000"/>
                <w:sz w:val="20"/>
              </w:rPr>
              <w:t>- платформаның қаңқасын құрастыру-дәнекерлеу шартымен түпкiлiктi өнiм бағасының 60 %-ынан аспауы тиіс.</w:t>
            </w:r>
          </w:p>
        </w:tc>
      </w:tr>
    </w:tbl>
    <w:p>
      <w:pPr>
        <w:spacing w:after="0"/>
        <w:ind w:left="0"/>
        <w:jc w:val="both"/>
      </w:pP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мына:</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5511"/>
        <w:gridCol w:w="6847"/>
      </w:tblGrid>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85-топ</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мен жабдықтар, олардың бөлшектері; дыбыс жазғыш және дыбыс шығарғыш аппаратура, телевизиялық бейне мен дыбысты жазуға және шығаруға арналған аппаратура, олардың бөлшектері мен керек-жарақтары, олар үшін қолданылатын ережелері төменде баяндалған мына позициялардың тауарларынан басқа: 8501, 8502, 8507, 8518-ден, 8519-8521, 8523-8528, 8535-8537, 8541 409 00 9, 8542, 8544, 8545</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түпкiлiктi өнiм бағасының 50 %-ынан аспауы тиiс. Жоғарыда көрсетiлген шектеуде өнiмдiкiндей сол бiр позицияда жiктелетiн материалдар, түпкiлiктi өнiм бағасының 10 %-ы шегiндегi сомаға дейiн ғана пайдаланылуы мүмкiн</w:t>
            </w:r>
          </w:p>
        </w:tc>
      </w:tr>
    </w:tbl>
    <w:p>
      <w:pPr>
        <w:spacing w:after="0"/>
        <w:ind w:left="0"/>
        <w:jc w:val="both"/>
      </w:pP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деген 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5552"/>
        <w:gridCol w:w="6814"/>
      </w:tblGrid>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85-топ</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мен жабдықтар, олардың бөлшектері; дыбыс жазғыш және дыбыс шығарғыш аппаратура, телевизиялық бейне мен дыбысты жазуға және шығаруға арналған аппаратура, олардың бөлшектері мен керек-жарақтары, олар үшін қолданылатын ережелері төменде баяндалған мына позициялардың тауарларынан басқа: 8501 51-8501 53-сынан басқа 8501, 8502, 8507, 8518-ден, 8519-8521, 8523-8528, 8535-8537, 8541 409 00 9, 8542, 8544, 8545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барлық материалдардың құны түпкiлiктi өнiм бағасының 50 %-ынан аспауы тиiс. Жоғарыда көрсетiлген шектеуде өнiмдiкiндей сол бiр позицияда жiктелетiн материалдар түпкiлiктi өнiм бағасының 10 %-ы шегiндегi сомаға дейiн ғана пайдаланылуы мүмкiн</w:t>
            </w:r>
          </w:p>
        </w:tc>
      </w:tr>
    </w:tbl>
    <w:p>
      <w:pPr>
        <w:spacing w:after="0"/>
        <w:ind w:left="0"/>
        <w:jc w:val="both"/>
      </w:pP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5207"/>
        <w:gridCol w:w="7092"/>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Электрлi қозғалтқыштар мен генераторлар (электрогенераторлық қондырғылардан басқа)</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түпкiлiктi өнiм бағасының 50 %-ынан аспауы тиiс. Жоғарыда көрсетiлген шектеуде 8503 позицияның материалдары түпкiлiктi өнiм бағасының 10 %-ы шегiндегi сомаға дейiн ғана пайдаланылуы мүмкiн</w:t>
            </w:r>
          </w:p>
        </w:tc>
      </w:tr>
    </w:tbl>
    <w:p>
      <w:pPr>
        <w:spacing w:after="0"/>
        <w:ind w:left="0"/>
        <w:jc w:val="both"/>
      </w:pP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5229"/>
        <w:gridCol w:w="7012"/>
      </w:tblGrid>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51 - 8501 53 тауар позициясының машиналарынан басқа электрлi қозғалтқыштар мен генераторлар (электрогенераторлық қондырғылардан басқа)</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барлық материалдардың құны түпкiлiктi өнiм бағасының 50 %-ынан аспауы тиiс. Жоғарыда көрсетiлген шектеуде 8503 позицияның материалдары түпкiлiктi өнiм бағасының 10 %-ы шегiндегi сомаға дейiн ғана пайдаланылуы мүмкiн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51 - 8501 53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токтың көпфазалы өзге қозғалтқыштары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материалдар мен құрауыштардың құны,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r>
              <w:br/>
            </w:r>
            <w:r>
              <w:rPr>
                <w:rFonts w:ascii="Times New Roman"/>
                <w:b w:val="false"/>
                <w:i w:val="false"/>
                <w:color w:val="000000"/>
                <w:sz w:val="20"/>
              </w:rPr>
              <w:t>
</w:t>
            </w:r>
            <w:r>
              <w:rPr>
                <w:rFonts w:ascii="Times New Roman"/>
                <w:b w:val="false"/>
                <w:i w:val="false"/>
                <w:color w:val="000000"/>
                <w:sz w:val="20"/>
              </w:rPr>
              <w:t>- жағармайды салу;</w:t>
            </w:r>
            <w:r>
              <w:br/>
            </w: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r>
              <w:br/>
            </w: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r>
              <w:br/>
            </w:r>
            <w:r>
              <w:rPr>
                <w:rFonts w:ascii="Times New Roman"/>
                <w:b w:val="false"/>
                <w:i w:val="false"/>
                <w:color w:val="000000"/>
                <w:sz w:val="20"/>
              </w:rPr>
              <w:t>
</w:t>
            </w:r>
            <w:r>
              <w:rPr>
                <w:rFonts w:ascii="Times New Roman"/>
                <w:b w:val="false"/>
                <w:i w:val="false"/>
                <w:color w:val="000000"/>
                <w:sz w:val="20"/>
              </w:rPr>
              <w:t>- желдеткіш қалақшасын орнату;</w:t>
            </w:r>
            <w:r>
              <w:br/>
            </w:r>
            <w:r>
              <w:rPr>
                <w:rFonts w:ascii="Times New Roman"/>
                <w:b w:val="false"/>
                <w:i w:val="false"/>
                <w:color w:val="000000"/>
                <w:sz w:val="20"/>
              </w:rPr>
              <w:t>
</w:t>
            </w:r>
            <w:r>
              <w:rPr>
                <w:rFonts w:ascii="Times New Roman"/>
                <w:b w:val="false"/>
                <w:i w:val="false"/>
                <w:color w:val="000000"/>
                <w:sz w:val="20"/>
              </w:rPr>
              <w:t>- желдеткіш дефлекторын орнату;</w:t>
            </w:r>
            <w:r>
              <w:br/>
            </w: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r>
              <w:br/>
            </w: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r>
              <w:br/>
            </w:r>
            <w:r>
              <w:rPr>
                <w:rFonts w:ascii="Times New Roman"/>
                <w:b w:val="false"/>
                <w:i w:val="false"/>
                <w:color w:val="000000"/>
                <w:sz w:val="20"/>
              </w:rPr>
              <w:t>
</w:t>
            </w:r>
            <w:r>
              <w:rPr>
                <w:rFonts w:ascii="Times New Roman"/>
                <w:b w:val="false"/>
                <w:i w:val="false"/>
                <w:color w:val="000000"/>
                <w:sz w:val="20"/>
              </w:rPr>
              <w:t>- шильдаларды жасау;</w:t>
            </w:r>
            <w:r>
              <w:br/>
            </w:r>
            <w:r>
              <w:rPr>
                <w:rFonts w:ascii="Times New Roman"/>
                <w:b w:val="false"/>
                <w:i w:val="false"/>
                <w:color w:val="000000"/>
                <w:sz w:val="20"/>
              </w:rPr>
              <w:t>
</w:t>
            </w:r>
            <w:r>
              <w:rPr>
                <w:rFonts w:ascii="Times New Roman"/>
                <w:b w:val="false"/>
                <w:i w:val="false"/>
                <w:color w:val="000000"/>
                <w:sz w:val="20"/>
              </w:rPr>
              <w:t>- шильдаларды орнату;</w:t>
            </w:r>
            <w:r>
              <w:br/>
            </w: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r>
              <w:br/>
            </w: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 шартымен тауардың осы түрін жасау басталған күнінен бастап, бірінші жылы түпкiлiктi өнiм бағасының 95 %-ынан аспауы тиiс.</w:t>
            </w:r>
            <w:r>
              <w:br/>
            </w:r>
            <w:r>
              <w:rPr>
                <w:rFonts w:ascii="Times New Roman"/>
                <w:b w:val="false"/>
                <w:i w:val="false"/>
                <w:color w:val="000000"/>
                <w:sz w:val="20"/>
              </w:rPr>
              <w:t>
</w:t>
            </w:r>
            <w:r>
              <w:rPr>
                <w:rFonts w:ascii="Times New Roman"/>
                <w:b w:val="false"/>
                <w:i w:val="false"/>
                <w:color w:val="000000"/>
                <w:sz w:val="20"/>
              </w:rPr>
              <w:t>Екінші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r>
              <w:br/>
            </w:r>
            <w:r>
              <w:rPr>
                <w:rFonts w:ascii="Times New Roman"/>
                <w:b w:val="false"/>
                <w:i w:val="false"/>
                <w:color w:val="000000"/>
                <w:sz w:val="20"/>
              </w:rPr>
              <w:t>
</w:t>
            </w:r>
            <w:r>
              <w:rPr>
                <w:rFonts w:ascii="Times New Roman"/>
                <w:b w:val="false"/>
                <w:i w:val="false"/>
                <w:color w:val="000000"/>
                <w:sz w:val="20"/>
              </w:rPr>
              <w:t>- жағармайды салу;</w:t>
            </w:r>
            <w:r>
              <w:br/>
            </w: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r>
              <w:br/>
            </w: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r>
              <w:br/>
            </w:r>
            <w:r>
              <w:rPr>
                <w:rFonts w:ascii="Times New Roman"/>
                <w:b w:val="false"/>
                <w:i w:val="false"/>
                <w:color w:val="000000"/>
                <w:sz w:val="20"/>
              </w:rPr>
              <w:t>
</w:t>
            </w:r>
            <w:r>
              <w:rPr>
                <w:rFonts w:ascii="Times New Roman"/>
                <w:b w:val="false"/>
                <w:i w:val="false"/>
                <w:color w:val="000000"/>
                <w:sz w:val="20"/>
              </w:rPr>
              <w:t>- желдеткіш қалақшасын орнату;</w:t>
            </w:r>
            <w:r>
              <w:br/>
            </w:r>
            <w:r>
              <w:rPr>
                <w:rFonts w:ascii="Times New Roman"/>
                <w:b w:val="false"/>
                <w:i w:val="false"/>
                <w:color w:val="000000"/>
                <w:sz w:val="20"/>
              </w:rPr>
              <w:t>
</w:t>
            </w:r>
            <w:r>
              <w:rPr>
                <w:rFonts w:ascii="Times New Roman"/>
                <w:b w:val="false"/>
                <w:i w:val="false"/>
                <w:color w:val="000000"/>
                <w:sz w:val="20"/>
              </w:rPr>
              <w:t>- желдеткіш дефлекторын орнату;</w:t>
            </w:r>
            <w:r>
              <w:br/>
            </w: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r>
              <w:br/>
            </w: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r>
              <w:br/>
            </w:r>
            <w:r>
              <w:rPr>
                <w:rFonts w:ascii="Times New Roman"/>
                <w:b w:val="false"/>
                <w:i w:val="false"/>
                <w:color w:val="000000"/>
                <w:sz w:val="20"/>
              </w:rPr>
              <w:t>
</w:t>
            </w:r>
            <w:r>
              <w:rPr>
                <w:rFonts w:ascii="Times New Roman"/>
                <w:b w:val="false"/>
                <w:i w:val="false"/>
                <w:color w:val="000000"/>
                <w:sz w:val="20"/>
              </w:rPr>
              <w:t>- шильдаларды жасау;</w:t>
            </w:r>
            <w:r>
              <w:br/>
            </w:r>
            <w:r>
              <w:rPr>
                <w:rFonts w:ascii="Times New Roman"/>
                <w:b w:val="false"/>
                <w:i w:val="false"/>
                <w:color w:val="000000"/>
                <w:sz w:val="20"/>
              </w:rPr>
              <w:t>
</w:t>
            </w:r>
            <w:r>
              <w:rPr>
                <w:rFonts w:ascii="Times New Roman"/>
                <w:b w:val="false"/>
                <w:i w:val="false"/>
                <w:color w:val="000000"/>
                <w:sz w:val="20"/>
              </w:rPr>
              <w:t>- шильдаларды орнату;</w:t>
            </w:r>
            <w:r>
              <w:br/>
            </w: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r>
              <w:br/>
            </w: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w:t>
            </w:r>
            <w:r>
              <w:br/>
            </w:r>
            <w:r>
              <w:rPr>
                <w:rFonts w:ascii="Times New Roman"/>
                <w:b w:val="false"/>
                <w:i w:val="false"/>
                <w:color w:val="000000"/>
                <w:sz w:val="20"/>
              </w:rPr>
              <w:t>
</w:t>
            </w:r>
            <w:r>
              <w:rPr>
                <w:rFonts w:ascii="Times New Roman"/>
                <w:b w:val="false"/>
                <w:i w:val="false"/>
                <w:color w:val="000000"/>
                <w:sz w:val="20"/>
              </w:rPr>
              <w:t>- шығыс каналдарының тығыздағыштарын орнату;</w:t>
            </w:r>
            <w:r>
              <w:br/>
            </w:r>
            <w:r>
              <w:rPr>
                <w:rFonts w:ascii="Times New Roman"/>
                <w:b w:val="false"/>
                <w:i w:val="false"/>
                <w:color w:val="000000"/>
                <w:sz w:val="20"/>
              </w:rPr>
              <w:t>
</w:t>
            </w:r>
            <w:r>
              <w:rPr>
                <w:rFonts w:ascii="Times New Roman"/>
                <w:b w:val="false"/>
                <w:i w:val="false"/>
                <w:color w:val="000000"/>
                <w:sz w:val="20"/>
              </w:rPr>
              <w:t>- клемма қалыбын құрастыру шартымен түпкiлiктi өнiм бағасының 90 %-ынан аспауы тиіс.</w:t>
            </w:r>
            <w:r>
              <w:br/>
            </w:r>
            <w:r>
              <w:rPr>
                <w:rFonts w:ascii="Times New Roman"/>
                <w:b w:val="false"/>
                <w:i w:val="false"/>
                <w:color w:val="000000"/>
                <w:sz w:val="20"/>
              </w:rPr>
              <w:t>
</w:t>
            </w:r>
            <w:r>
              <w:rPr>
                <w:rFonts w:ascii="Times New Roman"/>
                <w:b w:val="false"/>
                <w:i w:val="false"/>
                <w:color w:val="000000"/>
                <w:sz w:val="20"/>
              </w:rPr>
              <w:t>Үшiншi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r>
              <w:br/>
            </w:r>
            <w:r>
              <w:rPr>
                <w:rFonts w:ascii="Times New Roman"/>
                <w:b w:val="false"/>
                <w:i w:val="false"/>
                <w:color w:val="000000"/>
                <w:sz w:val="20"/>
              </w:rPr>
              <w:t>
</w:t>
            </w:r>
            <w:r>
              <w:rPr>
                <w:rFonts w:ascii="Times New Roman"/>
                <w:b w:val="false"/>
                <w:i w:val="false"/>
                <w:color w:val="000000"/>
                <w:sz w:val="20"/>
              </w:rPr>
              <w:t>- жағармайды салу;</w:t>
            </w:r>
            <w:r>
              <w:br/>
            </w: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r>
              <w:br/>
            </w: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r>
              <w:br/>
            </w:r>
            <w:r>
              <w:rPr>
                <w:rFonts w:ascii="Times New Roman"/>
                <w:b w:val="false"/>
                <w:i w:val="false"/>
                <w:color w:val="000000"/>
                <w:sz w:val="20"/>
              </w:rPr>
              <w:t>
</w:t>
            </w:r>
            <w:r>
              <w:rPr>
                <w:rFonts w:ascii="Times New Roman"/>
                <w:b w:val="false"/>
                <w:i w:val="false"/>
                <w:color w:val="000000"/>
                <w:sz w:val="20"/>
              </w:rPr>
              <w:t>- желдеткіш қалақшасын орнату;</w:t>
            </w:r>
            <w:r>
              <w:br/>
            </w:r>
            <w:r>
              <w:rPr>
                <w:rFonts w:ascii="Times New Roman"/>
                <w:b w:val="false"/>
                <w:i w:val="false"/>
                <w:color w:val="000000"/>
                <w:sz w:val="20"/>
              </w:rPr>
              <w:t>
</w:t>
            </w:r>
            <w:r>
              <w:rPr>
                <w:rFonts w:ascii="Times New Roman"/>
                <w:b w:val="false"/>
                <w:i w:val="false"/>
                <w:color w:val="000000"/>
                <w:sz w:val="20"/>
              </w:rPr>
              <w:t>- желдеткіш дефлекторын орнату;</w:t>
            </w:r>
            <w:r>
              <w:br/>
            </w: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r>
              <w:br/>
            </w: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r>
              <w:br/>
            </w:r>
            <w:r>
              <w:rPr>
                <w:rFonts w:ascii="Times New Roman"/>
                <w:b w:val="false"/>
                <w:i w:val="false"/>
                <w:color w:val="000000"/>
                <w:sz w:val="20"/>
              </w:rPr>
              <w:t>
</w:t>
            </w:r>
            <w:r>
              <w:rPr>
                <w:rFonts w:ascii="Times New Roman"/>
                <w:b w:val="false"/>
                <w:i w:val="false"/>
                <w:color w:val="000000"/>
                <w:sz w:val="20"/>
              </w:rPr>
              <w:t>- шильдаларды жасау;</w:t>
            </w:r>
            <w:r>
              <w:br/>
            </w:r>
            <w:r>
              <w:rPr>
                <w:rFonts w:ascii="Times New Roman"/>
                <w:b w:val="false"/>
                <w:i w:val="false"/>
                <w:color w:val="000000"/>
                <w:sz w:val="20"/>
              </w:rPr>
              <w:t>
</w:t>
            </w:r>
            <w:r>
              <w:rPr>
                <w:rFonts w:ascii="Times New Roman"/>
                <w:b w:val="false"/>
                <w:i w:val="false"/>
                <w:color w:val="000000"/>
                <w:sz w:val="20"/>
              </w:rPr>
              <w:t>- шильдаларды орнату;</w:t>
            </w:r>
            <w:r>
              <w:br/>
            </w: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r>
              <w:br/>
            </w: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w:t>
            </w:r>
            <w:r>
              <w:br/>
            </w:r>
            <w:r>
              <w:rPr>
                <w:rFonts w:ascii="Times New Roman"/>
                <w:b w:val="false"/>
                <w:i w:val="false"/>
                <w:color w:val="000000"/>
                <w:sz w:val="20"/>
              </w:rPr>
              <w:t>
</w:t>
            </w:r>
            <w:r>
              <w:rPr>
                <w:rFonts w:ascii="Times New Roman"/>
                <w:b w:val="false"/>
                <w:i w:val="false"/>
                <w:color w:val="000000"/>
                <w:sz w:val="20"/>
              </w:rPr>
              <w:t>- шығыс каналдарының тығыздағыштарын орнату;</w:t>
            </w:r>
            <w:r>
              <w:br/>
            </w:r>
            <w:r>
              <w:rPr>
                <w:rFonts w:ascii="Times New Roman"/>
                <w:b w:val="false"/>
                <w:i w:val="false"/>
                <w:color w:val="000000"/>
                <w:sz w:val="20"/>
              </w:rPr>
              <w:t>
</w:t>
            </w:r>
            <w:r>
              <w:rPr>
                <w:rFonts w:ascii="Times New Roman"/>
                <w:b w:val="false"/>
                <w:i w:val="false"/>
                <w:color w:val="000000"/>
                <w:sz w:val="20"/>
              </w:rPr>
              <w:t>- клемма қалыбын құрастыру;</w:t>
            </w:r>
            <w:r>
              <w:br/>
            </w:r>
            <w:r>
              <w:rPr>
                <w:rFonts w:ascii="Times New Roman"/>
                <w:b w:val="false"/>
                <w:i w:val="false"/>
                <w:color w:val="000000"/>
                <w:sz w:val="20"/>
              </w:rPr>
              <w:t>
</w:t>
            </w:r>
            <w:r>
              <w:rPr>
                <w:rFonts w:ascii="Times New Roman"/>
                <w:b w:val="false"/>
                <w:i w:val="false"/>
                <w:color w:val="000000"/>
                <w:sz w:val="20"/>
              </w:rPr>
              <w:t>- мойынтіректерді білікке орнату;</w:t>
            </w:r>
            <w:r>
              <w:br/>
            </w:r>
            <w:r>
              <w:rPr>
                <w:rFonts w:ascii="Times New Roman"/>
                <w:b w:val="false"/>
                <w:i w:val="false"/>
                <w:color w:val="000000"/>
                <w:sz w:val="20"/>
              </w:rPr>
              <w:t>
</w:t>
            </w:r>
            <w:r>
              <w:rPr>
                <w:rFonts w:ascii="Times New Roman"/>
                <w:b w:val="false"/>
                <w:i w:val="false"/>
                <w:color w:val="000000"/>
                <w:sz w:val="20"/>
              </w:rPr>
              <w:t>- мойынтірек тораптарын мойынтірек қалқандарынға (ернемектік қалқандарда) құрастыру;</w:t>
            </w:r>
            <w:r>
              <w:br/>
            </w:r>
            <w:r>
              <w:rPr>
                <w:rFonts w:ascii="Times New Roman"/>
                <w:b w:val="false"/>
                <w:i w:val="false"/>
                <w:color w:val="000000"/>
                <w:sz w:val="20"/>
              </w:rPr>
              <w:t>
</w:t>
            </w:r>
            <w:r>
              <w:rPr>
                <w:rFonts w:ascii="Times New Roman"/>
                <w:b w:val="false"/>
                <w:i w:val="false"/>
                <w:color w:val="000000"/>
                <w:sz w:val="20"/>
              </w:rPr>
              <w:t>- қосымша аксессуарлар үшін шығыстар қорабында қосымша клеммалар орнату;</w:t>
            </w:r>
            <w:r>
              <w:br/>
            </w:r>
            <w:r>
              <w:rPr>
                <w:rFonts w:ascii="Times New Roman"/>
                <w:b w:val="false"/>
                <w:i w:val="false"/>
                <w:color w:val="000000"/>
                <w:sz w:val="20"/>
              </w:rPr>
              <w:t>
</w:t>
            </w:r>
            <w:r>
              <w:rPr>
                <w:rFonts w:ascii="Times New Roman"/>
                <w:b w:val="false"/>
                <w:i w:val="false"/>
                <w:color w:val="000000"/>
                <w:sz w:val="20"/>
              </w:rPr>
              <w:t>- өткелдік оқшаулағыштарды және клемма қалыбының бүрлі шегесін орнату;</w:t>
            </w:r>
            <w:r>
              <w:br/>
            </w:r>
            <w:r>
              <w:rPr>
                <w:rFonts w:ascii="Times New Roman"/>
                <w:b w:val="false"/>
                <w:i w:val="false"/>
                <w:color w:val="000000"/>
                <w:sz w:val="20"/>
              </w:rPr>
              <w:t>
</w:t>
            </w:r>
            <w:r>
              <w:rPr>
                <w:rFonts w:ascii="Times New Roman"/>
                <w:b w:val="false"/>
                <w:i w:val="false"/>
                <w:color w:val="000000"/>
                <w:sz w:val="20"/>
              </w:rPr>
              <w:t>- шығыстар қорабының бітеуіштерін орнату;</w:t>
            </w:r>
            <w:r>
              <w:br/>
            </w:r>
            <w:r>
              <w:rPr>
                <w:rFonts w:ascii="Times New Roman"/>
                <w:b w:val="false"/>
                <w:i w:val="false"/>
                <w:color w:val="000000"/>
                <w:sz w:val="20"/>
              </w:rPr>
              <w:t>
</w:t>
            </w:r>
            <w:r>
              <w:rPr>
                <w:rFonts w:ascii="Times New Roman"/>
                <w:b w:val="false"/>
                <w:i w:val="false"/>
                <w:color w:val="000000"/>
                <w:sz w:val="20"/>
              </w:rPr>
              <w:t>- кіріс құрылғысын құрастыру;</w:t>
            </w:r>
            <w:r>
              <w:br/>
            </w:r>
            <w:r>
              <w:rPr>
                <w:rFonts w:ascii="Times New Roman"/>
                <w:b w:val="false"/>
                <w:i w:val="false"/>
                <w:color w:val="000000"/>
                <w:sz w:val="20"/>
              </w:rPr>
              <w:t>
</w:t>
            </w:r>
            <w:r>
              <w:rPr>
                <w:rFonts w:ascii="Times New Roman"/>
                <w:b w:val="false"/>
                <w:i w:val="false"/>
                <w:color w:val="000000"/>
                <w:sz w:val="20"/>
              </w:rPr>
              <w:t>- тұғыр корпусына жерге тұйықтау клеммаларын орнату;</w:t>
            </w:r>
            <w:r>
              <w:br/>
            </w:r>
            <w:r>
              <w:rPr>
                <w:rFonts w:ascii="Times New Roman"/>
                <w:b w:val="false"/>
                <w:i w:val="false"/>
                <w:color w:val="000000"/>
                <w:sz w:val="20"/>
              </w:rPr>
              <w:t>
</w:t>
            </w:r>
            <w:r>
              <w:rPr>
                <w:rFonts w:ascii="Times New Roman"/>
                <w:b w:val="false"/>
                <w:i w:val="false"/>
                <w:color w:val="000000"/>
                <w:sz w:val="20"/>
              </w:rPr>
              <w:t>- шығыстар қорабында жерге тұйықтау клеммаларын орнату;</w:t>
            </w:r>
            <w:r>
              <w:br/>
            </w:r>
            <w:r>
              <w:rPr>
                <w:rFonts w:ascii="Times New Roman"/>
                <w:b w:val="false"/>
                <w:i w:val="false"/>
                <w:color w:val="000000"/>
                <w:sz w:val="20"/>
              </w:rPr>
              <w:t>
</w:t>
            </w:r>
            <w:r>
              <w:rPr>
                <w:rFonts w:ascii="Times New Roman"/>
                <w:b w:val="false"/>
                <w:i w:val="false"/>
                <w:color w:val="000000"/>
                <w:sz w:val="20"/>
              </w:rPr>
              <w:t>- сыртқы беттерді тегістеу;</w:t>
            </w:r>
            <w:r>
              <w:br/>
            </w:r>
            <w:r>
              <w:rPr>
                <w:rFonts w:ascii="Times New Roman"/>
                <w:b w:val="false"/>
                <w:i w:val="false"/>
                <w:color w:val="000000"/>
                <w:sz w:val="20"/>
              </w:rPr>
              <w:t>
</w:t>
            </w:r>
            <w:r>
              <w:rPr>
                <w:rFonts w:ascii="Times New Roman"/>
                <w:b w:val="false"/>
                <w:i w:val="false"/>
                <w:color w:val="000000"/>
                <w:sz w:val="20"/>
              </w:rPr>
              <w:t>- сыртқы беттерді сырлау шартымен түпкiлiктi өнiм бағасының 85 %-ынан аспауы тиіс.</w:t>
            </w:r>
            <w:r>
              <w:br/>
            </w:r>
            <w:r>
              <w:rPr>
                <w:rFonts w:ascii="Times New Roman"/>
                <w:b w:val="false"/>
                <w:i w:val="false"/>
                <w:color w:val="000000"/>
                <w:sz w:val="20"/>
              </w:rPr>
              <w:t>
</w:t>
            </w:r>
            <w:r>
              <w:rPr>
                <w:rFonts w:ascii="Times New Roman"/>
                <w:b w:val="false"/>
                <w:i w:val="false"/>
                <w:color w:val="000000"/>
                <w:sz w:val="20"/>
              </w:rPr>
              <w:t>Төртінші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r>
              <w:br/>
            </w:r>
            <w:r>
              <w:rPr>
                <w:rFonts w:ascii="Times New Roman"/>
                <w:b w:val="false"/>
                <w:i w:val="false"/>
                <w:color w:val="000000"/>
                <w:sz w:val="20"/>
              </w:rPr>
              <w:t>
</w:t>
            </w:r>
            <w:r>
              <w:rPr>
                <w:rFonts w:ascii="Times New Roman"/>
                <w:b w:val="false"/>
                <w:i w:val="false"/>
                <w:color w:val="000000"/>
                <w:sz w:val="20"/>
              </w:rPr>
              <w:t>- жағармайды салу;</w:t>
            </w:r>
            <w:r>
              <w:br/>
            </w: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r>
              <w:br/>
            </w: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r>
              <w:br/>
            </w:r>
            <w:r>
              <w:rPr>
                <w:rFonts w:ascii="Times New Roman"/>
                <w:b w:val="false"/>
                <w:i w:val="false"/>
                <w:color w:val="000000"/>
                <w:sz w:val="20"/>
              </w:rPr>
              <w:t>
</w:t>
            </w:r>
            <w:r>
              <w:rPr>
                <w:rFonts w:ascii="Times New Roman"/>
                <w:b w:val="false"/>
                <w:i w:val="false"/>
                <w:color w:val="000000"/>
                <w:sz w:val="20"/>
              </w:rPr>
              <w:t>- желдеткіш қалақшасын орнату;</w:t>
            </w:r>
            <w:r>
              <w:br/>
            </w:r>
            <w:r>
              <w:rPr>
                <w:rFonts w:ascii="Times New Roman"/>
                <w:b w:val="false"/>
                <w:i w:val="false"/>
                <w:color w:val="000000"/>
                <w:sz w:val="20"/>
              </w:rPr>
              <w:t>
</w:t>
            </w:r>
            <w:r>
              <w:rPr>
                <w:rFonts w:ascii="Times New Roman"/>
                <w:b w:val="false"/>
                <w:i w:val="false"/>
                <w:color w:val="000000"/>
                <w:sz w:val="20"/>
              </w:rPr>
              <w:t>- желдеткіш дефлекторын орнату;</w:t>
            </w:r>
            <w:r>
              <w:br/>
            </w: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r>
              <w:br/>
            </w: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r>
              <w:br/>
            </w:r>
            <w:r>
              <w:rPr>
                <w:rFonts w:ascii="Times New Roman"/>
                <w:b w:val="false"/>
                <w:i w:val="false"/>
                <w:color w:val="000000"/>
                <w:sz w:val="20"/>
              </w:rPr>
              <w:t>
</w:t>
            </w:r>
            <w:r>
              <w:rPr>
                <w:rFonts w:ascii="Times New Roman"/>
                <w:b w:val="false"/>
                <w:i w:val="false"/>
                <w:color w:val="000000"/>
                <w:sz w:val="20"/>
              </w:rPr>
              <w:t>- шильдаларды жасау;</w:t>
            </w:r>
            <w:r>
              <w:br/>
            </w:r>
            <w:r>
              <w:rPr>
                <w:rFonts w:ascii="Times New Roman"/>
                <w:b w:val="false"/>
                <w:i w:val="false"/>
                <w:color w:val="000000"/>
                <w:sz w:val="20"/>
              </w:rPr>
              <w:t>
</w:t>
            </w:r>
            <w:r>
              <w:rPr>
                <w:rFonts w:ascii="Times New Roman"/>
                <w:b w:val="false"/>
                <w:i w:val="false"/>
                <w:color w:val="000000"/>
                <w:sz w:val="20"/>
              </w:rPr>
              <w:t>- шильдаларды орнату;</w:t>
            </w:r>
            <w:r>
              <w:br/>
            </w: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r>
              <w:br/>
            </w: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w:t>
            </w:r>
            <w:r>
              <w:br/>
            </w:r>
            <w:r>
              <w:rPr>
                <w:rFonts w:ascii="Times New Roman"/>
                <w:b w:val="false"/>
                <w:i w:val="false"/>
                <w:color w:val="000000"/>
                <w:sz w:val="20"/>
              </w:rPr>
              <w:t>
</w:t>
            </w:r>
            <w:r>
              <w:rPr>
                <w:rFonts w:ascii="Times New Roman"/>
                <w:b w:val="false"/>
                <w:i w:val="false"/>
                <w:color w:val="000000"/>
                <w:sz w:val="20"/>
              </w:rPr>
              <w:t>- шығыс каналдарының тығыздағыштарын орнату;</w:t>
            </w:r>
            <w:r>
              <w:br/>
            </w:r>
            <w:r>
              <w:rPr>
                <w:rFonts w:ascii="Times New Roman"/>
                <w:b w:val="false"/>
                <w:i w:val="false"/>
                <w:color w:val="000000"/>
                <w:sz w:val="20"/>
              </w:rPr>
              <w:t>
</w:t>
            </w:r>
            <w:r>
              <w:rPr>
                <w:rFonts w:ascii="Times New Roman"/>
                <w:b w:val="false"/>
                <w:i w:val="false"/>
                <w:color w:val="000000"/>
                <w:sz w:val="20"/>
              </w:rPr>
              <w:t>- клемма қалыбын құрастыру;</w:t>
            </w:r>
            <w:r>
              <w:br/>
            </w:r>
            <w:r>
              <w:rPr>
                <w:rFonts w:ascii="Times New Roman"/>
                <w:b w:val="false"/>
                <w:i w:val="false"/>
                <w:color w:val="000000"/>
                <w:sz w:val="20"/>
              </w:rPr>
              <w:t>
</w:t>
            </w:r>
            <w:r>
              <w:rPr>
                <w:rFonts w:ascii="Times New Roman"/>
                <w:b w:val="false"/>
                <w:i w:val="false"/>
                <w:color w:val="000000"/>
                <w:sz w:val="20"/>
              </w:rPr>
              <w:t>- мойынтіректерді білікке орнату;</w:t>
            </w:r>
            <w:r>
              <w:br/>
            </w:r>
            <w:r>
              <w:rPr>
                <w:rFonts w:ascii="Times New Roman"/>
                <w:b w:val="false"/>
                <w:i w:val="false"/>
                <w:color w:val="000000"/>
                <w:sz w:val="20"/>
              </w:rPr>
              <w:t>
</w:t>
            </w:r>
            <w:r>
              <w:rPr>
                <w:rFonts w:ascii="Times New Roman"/>
                <w:b w:val="false"/>
                <w:i w:val="false"/>
                <w:color w:val="000000"/>
                <w:sz w:val="20"/>
              </w:rPr>
              <w:t>- мойынтірек тораптарын мойынтірек қалқандарынға (ернемектік қалқандарда) құрастыру;</w:t>
            </w:r>
            <w:r>
              <w:br/>
            </w:r>
            <w:r>
              <w:rPr>
                <w:rFonts w:ascii="Times New Roman"/>
                <w:b w:val="false"/>
                <w:i w:val="false"/>
                <w:color w:val="000000"/>
                <w:sz w:val="20"/>
              </w:rPr>
              <w:t>
</w:t>
            </w:r>
            <w:r>
              <w:rPr>
                <w:rFonts w:ascii="Times New Roman"/>
                <w:b w:val="false"/>
                <w:i w:val="false"/>
                <w:color w:val="000000"/>
                <w:sz w:val="20"/>
              </w:rPr>
              <w:t>- қосымша аксессуарлар үшін шығыстар қорабында қосымша клеммалар орнату;</w:t>
            </w:r>
            <w:r>
              <w:br/>
            </w:r>
            <w:r>
              <w:rPr>
                <w:rFonts w:ascii="Times New Roman"/>
                <w:b w:val="false"/>
                <w:i w:val="false"/>
                <w:color w:val="000000"/>
                <w:sz w:val="20"/>
              </w:rPr>
              <w:t>
</w:t>
            </w:r>
            <w:r>
              <w:rPr>
                <w:rFonts w:ascii="Times New Roman"/>
                <w:b w:val="false"/>
                <w:i w:val="false"/>
                <w:color w:val="000000"/>
                <w:sz w:val="20"/>
              </w:rPr>
              <w:t>- өткелдік оқшаулағыштарды және клемма қалыбының бүрлі шегесін орнату;</w:t>
            </w:r>
            <w:r>
              <w:br/>
            </w:r>
            <w:r>
              <w:rPr>
                <w:rFonts w:ascii="Times New Roman"/>
                <w:b w:val="false"/>
                <w:i w:val="false"/>
                <w:color w:val="000000"/>
                <w:sz w:val="20"/>
              </w:rPr>
              <w:t>
</w:t>
            </w:r>
            <w:r>
              <w:rPr>
                <w:rFonts w:ascii="Times New Roman"/>
                <w:b w:val="false"/>
                <w:i w:val="false"/>
                <w:color w:val="000000"/>
                <w:sz w:val="20"/>
              </w:rPr>
              <w:t>- шығыстар қорабының бітеуіштерін орнату;</w:t>
            </w:r>
            <w:r>
              <w:br/>
            </w:r>
            <w:r>
              <w:rPr>
                <w:rFonts w:ascii="Times New Roman"/>
                <w:b w:val="false"/>
                <w:i w:val="false"/>
                <w:color w:val="000000"/>
                <w:sz w:val="20"/>
              </w:rPr>
              <w:t>
</w:t>
            </w:r>
            <w:r>
              <w:rPr>
                <w:rFonts w:ascii="Times New Roman"/>
                <w:b w:val="false"/>
                <w:i w:val="false"/>
                <w:color w:val="000000"/>
                <w:sz w:val="20"/>
              </w:rPr>
              <w:t>- кіріс құрылғысын құрастыру;</w:t>
            </w:r>
            <w:r>
              <w:br/>
            </w:r>
            <w:r>
              <w:rPr>
                <w:rFonts w:ascii="Times New Roman"/>
                <w:b w:val="false"/>
                <w:i w:val="false"/>
                <w:color w:val="000000"/>
                <w:sz w:val="20"/>
              </w:rPr>
              <w:t>
</w:t>
            </w:r>
            <w:r>
              <w:rPr>
                <w:rFonts w:ascii="Times New Roman"/>
                <w:b w:val="false"/>
                <w:i w:val="false"/>
                <w:color w:val="000000"/>
                <w:sz w:val="20"/>
              </w:rPr>
              <w:t>- тұғыр корпусына жерге тұйықтау клеммаларын орнату;</w:t>
            </w:r>
            <w:r>
              <w:br/>
            </w:r>
            <w:r>
              <w:rPr>
                <w:rFonts w:ascii="Times New Roman"/>
                <w:b w:val="false"/>
                <w:i w:val="false"/>
                <w:color w:val="000000"/>
                <w:sz w:val="20"/>
              </w:rPr>
              <w:t>
</w:t>
            </w:r>
            <w:r>
              <w:rPr>
                <w:rFonts w:ascii="Times New Roman"/>
                <w:b w:val="false"/>
                <w:i w:val="false"/>
                <w:color w:val="000000"/>
                <w:sz w:val="20"/>
              </w:rPr>
              <w:t>- шығыстар қорабында жерге тұйықтау клеммаларын орнату;</w:t>
            </w:r>
            <w:r>
              <w:br/>
            </w:r>
            <w:r>
              <w:rPr>
                <w:rFonts w:ascii="Times New Roman"/>
                <w:b w:val="false"/>
                <w:i w:val="false"/>
                <w:color w:val="000000"/>
                <w:sz w:val="20"/>
              </w:rPr>
              <w:t>
</w:t>
            </w:r>
            <w:r>
              <w:rPr>
                <w:rFonts w:ascii="Times New Roman"/>
                <w:b w:val="false"/>
                <w:i w:val="false"/>
                <w:color w:val="000000"/>
                <w:sz w:val="20"/>
              </w:rPr>
              <w:t>- сыртқы беттерді тегістеу;</w:t>
            </w:r>
            <w:r>
              <w:br/>
            </w:r>
            <w:r>
              <w:rPr>
                <w:rFonts w:ascii="Times New Roman"/>
                <w:b w:val="false"/>
                <w:i w:val="false"/>
                <w:color w:val="000000"/>
                <w:sz w:val="20"/>
              </w:rPr>
              <w:t>
</w:t>
            </w:r>
            <w:r>
              <w:rPr>
                <w:rFonts w:ascii="Times New Roman"/>
                <w:b w:val="false"/>
                <w:i w:val="false"/>
                <w:color w:val="000000"/>
                <w:sz w:val="20"/>
              </w:rPr>
              <w:t>- сыртқы беттерді сырлау;</w:t>
            </w:r>
            <w:r>
              <w:br/>
            </w:r>
            <w:r>
              <w:rPr>
                <w:rFonts w:ascii="Times New Roman"/>
                <w:b w:val="false"/>
                <w:i w:val="false"/>
                <w:color w:val="000000"/>
                <w:sz w:val="20"/>
              </w:rPr>
              <w:t>
</w:t>
            </w:r>
            <w:r>
              <w:rPr>
                <w:rFonts w:ascii="Times New Roman"/>
                <w:b w:val="false"/>
                <w:i w:val="false"/>
                <w:color w:val="000000"/>
                <w:sz w:val="20"/>
              </w:rPr>
              <w:t>- біліктерді механикалық өңдеу;</w:t>
            </w:r>
            <w:r>
              <w:br/>
            </w:r>
            <w:r>
              <w:rPr>
                <w:rFonts w:ascii="Times New Roman"/>
                <w:b w:val="false"/>
                <w:i w:val="false"/>
                <w:color w:val="000000"/>
                <w:sz w:val="20"/>
              </w:rPr>
              <w:t>
</w:t>
            </w:r>
            <w:r>
              <w:rPr>
                <w:rFonts w:ascii="Times New Roman"/>
                <w:b w:val="false"/>
                <w:i w:val="false"/>
                <w:color w:val="000000"/>
                <w:sz w:val="20"/>
              </w:rPr>
              <w:t>- тұғыр корпусын механикалық түрлендіру;</w:t>
            </w:r>
            <w:r>
              <w:br/>
            </w:r>
            <w:r>
              <w:rPr>
                <w:rFonts w:ascii="Times New Roman"/>
                <w:b w:val="false"/>
                <w:i w:val="false"/>
                <w:color w:val="000000"/>
                <w:sz w:val="20"/>
              </w:rPr>
              <w:t>
</w:t>
            </w:r>
            <w:r>
              <w:rPr>
                <w:rFonts w:ascii="Times New Roman"/>
                <w:b w:val="false"/>
                <w:i w:val="false"/>
                <w:color w:val="000000"/>
                <w:sz w:val="20"/>
              </w:rPr>
              <w:t>- тұғырдың қорғандық сыртқы беттерін механикалық өңдеу;</w:t>
            </w:r>
            <w:r>
              <w:br/>
            </w:r>
            <w:r>
              <w:rPr>
                <w:rFonts w:ascii="Times New Roman"/>
                <w:b w:val="false"/>
                <w:i w:val="false"/>
                <w:color w:val="000000"/>
                <w:sz w:val="20"/>
              </w:rPr>
              <w:t>
</w:t>
            </w:r>
            <w:r>
              <w:rPr>
                <w:rFonts w:ascii="Times New Roman"/>
                <w:b w:val="false"/>
                <w:i w:val="false"/>
                <w:color w:val="000000"/>
                <w:sz w:val="20"/>
              </w:rPr>
              <w:t>- мойынтірек қалқанының қорғандық сыртқы беттерін механикалық өңдеу;</w:t>
            </w:r>
            <w:r>
              <w:br/>
            </w:r>
            <w:r>
              <w:rPr>
                <w:rFonts w:ascii="Times New Roman"/>
                <w:b w:val="false"/>
                <w:i w:val="false"/>
                <w:color w:val="000000"/>
                <w:sz w:val="20"/>
              </w:rPr>
              <w:t>
</w:t>
            </w:r>
            <w:r>
              <w:rPr>
                <w:rFonts w:ascii="Times New Roman"/>
                <w:b w:val="false"/>
                <w:i w:val="false"/>
                <w:color w:val="000000"/>
                <w:sz w:val="20"/>
              </w:rPr>
              <w:t>- өзге де сыртқы беттерді механикалық өңдеу;</w:t>
            </w:r>
            <w:r>
              <w:br/>
            </w:r>
            <w:r>
              <w:rPr>
                <w:rFonts w:ascii="Times New Roman"/>
                <w:b w:val="false"/>
                <w:i w:val="false"/>
                <w:color w:val="000000"/>
                <w:sz w:val="20"/>
              </w:rPr>
              <w:t>
</w:t>
            </w:r>
            <w:r>
              <w:rPr>
                <w:rFonts w:ascii="Times New Roman"/>
                <w:b w:val="false"/>
                <w:i w:val="false"/>
                <w:color w:val="000000"/>
                <w:sz w:val="20"/>
              </w:rPr>
              <w:t>- орнату-қосу тесіктерін бұрғылау;</w:t>
            </w:r>
            <w:r>
              <w:br/>
            </w:r>
            <w:r>
              <w:rPr>
                <w:rFonts w:ascii="Times New Roman"/>
                <w:b w:val="false"/>
                <w:i w:val="false"/>
                <w:color w:val="000000"/>
                <w:sz w:val="20"/>
              </w:rPr>
              <w:t>
</w:t>
            </w:r>
            <w:r>
              <w:rPr>
                <w:rFonts w:ascii="Times New Roman"/>
                <w:b w:val="false"/>
                <w:i w:val="false"/>
                <w:color w:val="000000"/>
                <w:sz w:val="20"/>
              </w:rPr>
              <w:t>- орамаларда қосымша датчиктер орнату;</w:t>
            </w:r>
            <w:r>
              <w:br/>
            </w:r>
            <w:r>
              <w:rPr>
                <w:rFonts w:ascii="Times New Roman"/>
                <w:b w:val="false"/>
                <w:i w:val="false"/>
                <w:color w:val="000000"/>
                <w:sz w:val="20"/>
              </w:rPr>
              <w:t>
</w:t>
            </w:r>
            <w:r>
              <w:rPr>
                <w:rFonts w:ascii="Times New Roman"/>
                <w:b w:val="false"/>
                <w:i w:val="false"/>
                <w:color w:val="000000"/>
                <w:sz w:val="20"/>
              </w:rPr>
              <w:t>- мойынтіректерде қосымша датчиктер орнату;</w:t>
            </w:r>
            <w:r>
              <w:br/>
            </w:r>
            <w:r>
              <w:rPr>
                <w:rFonts w:ascii="Times New Roman"/>
                <w:b w:val="false"/>
                <w:i w:val="false"/>
                <w:color w:val="000000"/>
                <w:sz w:val="20"/>
              </w:rPr>
              <w:t>
</w:t>
            </w:r>
            <w:r>
              <w:rPr>
                <w:rFonts w:ascii="Times New Roman"/>
                <w:b w:val="false"/>
                <w:i w:val="false"/>
                <w:color w:val="000000"/>
                <w:sz w:val="20"/>
              </w:rPr>
              <w:t>- білікке ток алу щеткасын орнату шартымен түпкiлiктi өнiм бағасының 80 %-ынан аспауы тиіс.</w:t>
            </w:r>
            <w:r>
              <w:br/>
            </w:r>
            <w:r>
              <w:rPr>
                <w:rFonts w:ascii="Times New Roman"/>
                <w:b w:val="false"/>
                <w:i w:val="false"/>
                <w:color w:val="000000"/>
                <w:sz w:val="20"/>
              </w:rPr>
              <w:t>
</w:t>
            </w:r>
            <w:r>
              <w:rPr>
                <w:rFonts w:ascii="Times New Roman"/>
                <w:b w:val="false"/>
                <w:i w:val="false"/>
                <w:color w:val="000000"/>
                <w:sz w:val="20"/>
              </w:rPr>
              <w:t>Бесінші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r>
              <w:br/>
            </w:r>
            <w:r>
              <w:rPr>
                <w:rFonts w:ascii="Times New Roman"/>
                <w:b w:val="false"/>
                <w:i w:val="false"/>
                <w:color w:val="000000"/>
                <w:sz w:val="20"/>
              </w:rPr>
              <w:t>
</w:t>
            </w:r>
            <w:r>
              <w:rPr>
                <w:rFonts w:ascii="Times New Roman"/>
                <w:b w:val="false"/>
                <w:i w:val="false"/>
                <w:color w:val="000000"/>
                <w:sz w:val="20"/>
              </w:rPr>
              <w:t>- жағармайды салу;</w:t>
            </w:r>
            <w:r>
              <w:br/>
            </w: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r>
              <w:br/>
            </w: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r>
              <w:br/>
            </w:r>
            <w:r>
              <w:rPr>
                <w:rFonts w:ascii="Times New Roman"/>
                <w:b w:val="false"/>
                <w:i w:val="false"/>
                <w:color w:val="000000"/>
                <w:sz w:val="20"/>
              </w:rPr>
              <w:t>
</w:t>
            </w:r>
            <w:r>
              <w:rPr>
                <w:rFonts w:ascii="Times New Roman"/>
                <w:b w:val="false"/>
                <w:i w:val="false"/>
                <w:color w:val="000000"/>
                <w:sz w:val="20"/>
              </w:rPr>
              <w:t>- желдеткіш қалақшасын орнату;</w:t>
            </w:r>
            <w:r>
              <w:br/>
            </w:r>
            <w:r>
              <w:rPr>
                <w:rFonts w:ascii="Times New Roman"/>
                <w:b w:val="false"/>
                <w:i w:val="false"/>
                <w:color w:val="000000"/>
                <w:sz w:val="20"/>
              </w:rPr>
              <w:t>
</w:t>
            </w:r>
            <w:r>
              <w:rPr>
                <w:rFonts w:ascii="Times New Roman"/>
                <w:b w:val="false"/>
                <w:i w:val="false"/>
                <w:color w:val="000000"/>
                <w:sz w:val="20"/>
              </w:rPr>
              <w:t>- желдеткіш дефлекторын орнату;</w:t>
            </w:r>
            <w:r>
              <w:br/>
            </w: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r>
              <w:br/>
            </w: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r>
              <w:br/>
            </w:r>
            <w:r>
              <w:rPr>
                <w:rFonts w:ascii="Times New Roman"/>
                <w:b w:val="false"/>
                <w:i w:val="false"/>
                <w:color w:val="000000"/>
                <w:sz w:val="20"/>
              </w:rPr>
              <w:t>
</w:t>
            </w:r>
            <w:r>
              <w:rPr>
                <w:rFonts w:ascii="Times New Roman"/>
                <w:b w:val="false"/>
                <w:i w:val="false"/>
                <w:color w:val="000000"/>
                <w:sz w:val="20"/>
              </w:rPr>
              <w:t>- шильдаларды жасау;</w:t>
            </w:r>
            <w:r>
              <w:br/>
            </w:r>
            <w:r>
              <w:rPr>
                <w:rFonts w:ascii="Times New Roman"/>
                <w:b w:val="false"/>
                <w:i w:val="false"/>
                <w:color w:val="000000"/>
                <w:sz w:val="20"/>
              </w:rPr>
              <w:t>
</w:t>
            </w:r>
            <w:r>
              <w:rPr>
                <w:rFonts w:ascii="Times New Roman"/>
                <w:b w:val="false"/>
                <w:i w:val="false"/>
                <w:color w:val="000000"/>
                <w:sz w:val="20"/>
              </w:rPr>
              <w:t>- шильдаларды орнату;</w:t>
            </w:r>
            <w:r>
              <w:br/>
            </w: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r>
              <w:br/>
            </w: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w:t>
            </w:r>
            <w:r>
              <w:br/>
            </w:r>
            <w:r>
              <w:rPr>
                <w:rFonts w:ascii="Times New Roman"/>
                <w:b w:val="false"/>
                <w:i w:val="false"/>
                <w:color w:val="000000"/>
                <w:sz w:val="20"/>
              </w:rPr>
              <w:t>
</w:t>
            </w:r>
            <w:r>
              <w:rPr>
                <w:rFonts w:ascii="Times New Roman"/>
                <w:b w:val="false"/>
                <w:i w:val="false"/>
                <w:color w:val="000000"/>
                <w:sz w:val="20"/>
              </w:rPr>
              <w:t>- шығыс каналдарының тығыздағыштарын орнату;</w:t>
            </w:r>
            <w:r>
              <w:br/>
            </w:r>
            <w:r>
              <w:rPr>
                <w:rFonts w:ascii="Times New Roman"/>
                <w:b w:val="false"/>
                <w:i w:val="false"/>
                <w:color w:val="000000"/>
                <w:sz w:val="20"/>
              </w:rPr>
              <w:t>
</w:t>
            </w:r>
            <w:r>
              <w:rPr>
                <w:rFonts w:ascii="Times New Roman"/>
                <w:b w:val="false"/>
                <w:i w:val="false"/>
                <w:color w:val="000000"/>
                <w:sz w:val="20"/>
              </w:rPr>
              <w:t>- клемма қалыбын құрастыру;</w:t>
            </w:r>
            <w:r>
              <w:br/>
            </w:r>
            <w:r>
              <w:rPr>
                <w:rFonts w:ascii="Times New Roman"/>
                <w:b w:val="false"/>
                <w:i w:val="false"/>
                <w:color w:val="000000"/>
                <w:sz w:val="20"/>
              </w:rPr>
              <w:t>
</w:t>
            </w:r>
            <w:r>
              <w:rPr>
                <w:rFonts w:ascii="Times New Roman"/>
                <w:b w:val="false"/>
                <w:i w:val="false"/>
                <w:color w:val="000000"/>
                <w:sz w:val="20"/>
              </w:rPr>
              <w:t>- мойынтіректерді білікке орнату;</w:t>
            </w:r>
            <w:r>
              <w:br/>
            </w:r>
            <w:r>
              <w:rPr>
                <w:rFonts w:ascii="Times New Roman"/>
                <w:b w:val="false"/>
                <w:i w:val="false"/>
                <w:color w:val="000000"/>
                <w:sz w:val="20"/>
              </w:rPr>
              <w:t>
</w:t>
            </w:r>
            <w:r>
              <w:rPr>
                <w:rFonts w:ascii="Times New Roman"/>
                <w:b w:val="false"/>
                <w:i w:val="false"/>
                <w:color w:val="000000"/>
                <w:sz w:val="20"/>
              </w:rPr>
              <w:t>- мойынтірек тораптарын мойынтірек қалқандарынға (ернемектік қалқандарда) құрастыру;</w:t>
            </w:r>
            <w:r>
              <w:br/>
            </w:r>
            <w:r>
              <w:rPr>
                <w:rFonts w:ascii="Times New Roman"/>
                <w:b w:val="false"/>
                <w:i w:val="false"/>
                <w:color w:val="000000"/>
                <w:sz w:val="20"/>
              </w:rPr>
              <w:t>
</w:t>
            </w:r>
            <w:r>
              <w:rPr>
                <w:rFonts w:ascii="Times New Roman"/>
                <w:b w:val="false"/>
                <w:i w:val="false"/>
                <w:color w:val="000000"/>
                <w:sz w:val="20"/>
              </w:rPr>
              <w:t>- қосымша аксессуарлар үшін шығыстар қорабында қосымша клеммалар орнату;</w:t>
            </w:r>
            <w:r>
              <w:br/>
            </w:r>
            <w:r>
              <w:rPr>
                <w:rFonts w:ascii="Times New Roman"/>
                <w:b w:val="false"/>
                <w:i w:val="false"/>
                <w:color w:val="000000"/>
                <w:sz w:val="20"/>
              </w:rPr>
              <w:t>
</w:t>
            </w:r>
            <w:r>
              <w:rPr>
                <w:rFonts w:ascii="Times New Roman"/>
                <w:b w:val="false"/>
                <w:i w:val="false"/>
                <w:color w:val="000000"/>
                <w:sz w:val="20"/>
              </w:rPr>
              <w:t>- өткелдік оқшаулағыштарды және клемма қалыбының бүрлі шегесін орнату;</w:t>
            </w:r>
            <w:r>
              <w:br/>
            </w:r>
            <w:r>
              <w:rPr>
                <w:rFonts w:ascii="Times New Roman"/>
                <w:b w:val="false"/>
                <w:i w:val="false"/>
                <w:color w:val="000000"/>
                <w:sz w:val="20"/>
              </w:rPr>
              <w:t>
</w:t>
            </w:r>
            <w:r>
              <w:rPr>
                <w:rFonts w:ascii="Times New Roman"/>
                <w:b w:val="false"/>
                <w:i w:val="false"/>
                <w:color w:val="000000"/>
                <w:sz w:val="20"/>
              </w:rPr>
              <w:t>- шығыстар қорабының бітеуіштерін орнату;</w:t>
            </w:r>
            <w:r>
              <w:br/>
            </w:r>
            <w:r>
              <w:rPr>
                <w:rFonts w:ascii="Times New Roman"/>
                <w:b w:val="false"/>
                <w:i w:val="false"/>
                <w:color w:val="000000"/>
                <w:sz w:val="20"/>
              </w:rPr>
              <w:t>
</w:t>
            </w:r>
            <w:r>
              <w:rPr>
                <w:rFonts w:ascii="Times New Roman"/>
                <w:b w:val="false"/>
                <w:i w:val="false"/>
                <w:color w:val="000000"/>
                <w:sz w:val="20"/>
              </w:rPr>
              <w:t>- кіріс құрылғысын құрастыру;</w:t>
            </w:r>
            <w:r>
              <w:br/>
            </w:r>
            <w:r>
              <w:rPr>
                <w:rFonts w:ascii="Times New Roman"/>
                <w:b w:val="false"/>
                <w:i w:val="false"/>
                <w:color w:val="000000"/>
                <w:sz w:val="20"/>
              </w:rPr>
              <w:t>
</w:t>
            </w:r>
            <w:r>
              <w:rPr>
                <w:rFonts w:ascii="Times New Roman"/>
                <w:b w:val="false"/>
                <w:i w:val="false"/>
                <w:color w:val="000000"/>
                <w:sz w:val="20"/>
              </w:rPr>
              <w:t>- тұғыр корпусына жерге тұйықтау клеммаларын орнату;</w:t>
            </w:r>
            <w:r>
              <w:br/>
            </w:r>
            <w:r>
              <w:rPr>
                <w:rFonts w:ascii="Times New Roman"/>
                <w:b w:val="false"/>
                <w:i w:val="false"/>
                <w:color w:val="000000"/>
                <w:sz w:val="20"/>
              </w:rPr>
              <w:t>
</w:t>
            </w:r>
            <w:r>
              <w:rPr>
                <w:rFonts w:ascii="Times New Roman"/>
                <w:b w:val="false"/>
                <w:i w:val="false"/>
                <w:color w:val="000000"/>
                <w:sz w:val="20"/>
              </w:rPr>
              <w:t>- шығыстар қорабында жерге тұйықтау клеммаларын орнату;</w:t>
            </w:r>
            <w:r>
              <w:br/>
            </w:r>
            <w:r>
              <w:rPr>
                <w:rFonts w:ascii="Times New Roman"/>
                <w:b w:val="false"/>
                <w:i w:val="false"/>
                <w:color w:val="000000"/>
                <w:sz w:val="20"/>
              </w:rPr>
              <w:t>
</w:t>
            </w:r>
            <w:r>
              <w:rPr>
                <w:rFonts w:ascii="Times New Roman"/>
                <w:b w:val="false"/>
                <w:i w:val="false"/>
                <w:color w:val="000000"/>
                <w:sz w:val="20"/>
              </w:rPr>
              <w:t>- сыртқы беттерді тегістеу;</w:t>
            </w:r>
            <w:r>
              <w:br/>
            </w:r>
            <w:r>
              <w:rPr>
                <w:rFonts w:ascii="Times New Roman"/>
                <w:b w:val="false"/>
                <w:i w:val="false"/>
                <w:color w:val="000000"/>
                <w:sz w:val="20"/>
              </w:rPr>
              <w:t>
</w:t>
            </w:r>
            <w:r>
              <w:rPr>
                <w:rFonts w:ascii="Times New Roman"/>
                <w:b w:val="false"/>
                <w:i w:val="false"/>
                <w:color w:val="000000"/>
                <w:sz w:val="20"/>
              </w:rPr>
              <w:t>- сыртқы беттерді сырлау;</w:t>
            </w:r>
            <w:r>
              <w:br/>
            </w:r>
            <w:r>
              <w:rPr>
                <w:rFonts w:ascii="Times New Roman"/>
                <w:b w:val="false"/>
                <w:i w:val="false"/>
                <w:color w:val="000000"/>
                <w:sz w:val="20"/>
              </w:rPr>
              <w:t>
</w:t>
            </w:r>
            <w:r>
              <w:rPr>
                <w:rFonts w:ascii="Times New Roman"/>
                <w:b w:val="false"/>
                <w:i w:val="false"/>
                <w:color w:val="000000"/>
                <w:sz w:val="20"/>
              </w:rPr>
              <w:t>- біліктерді механикалық өңдеу;</w:t>
            </w:r>
            <w:r>
              <w:br/>
            </w:r>
            <w:r>
              <w:rPr>
                <w:rFonts w:ascii="Times New Roman"/>
                <w:b w:val="false"/>
                <w:i w:val="false"/>
                <w:color w:val="000000"/>
                <w:sz w:val="20"/>
              </w:rPr>
              <w:t>
</w:t>
            </w:r>
            <w:r>
              <w:rPr>
                <w:rFonts w:ascii="Times New Roman"/>
                <w:b w:val="false"/>
                <w:i w:val="false"/>
                <w:color w:val="000000"/>
                <w:sz w:val="20"/>
              </w:rPr>
              <w:t>- тұғыр корпусын механикалық түрлендіру;</w:t>
            </w:r>
            <w:r>
              <w:br/>
            </w:r>
            <w:r>
              <w:rPr>
                <w:rFonts w:ascii="Times New Roman"/>
                <w:b w:val="false"/>
                <w:i w:val="false"/>
                <w:color w:val="000000"/>
                <w:sz w:val="20"/>
              </w:rPr>
              <w:t>
</w:t>
            </w:r>
            <w:r>
              <w:rPr>
                <w:rFonts w:ascii="Times New Roman"/>
                <w:b w:val="false"/>
                <w:i w:val="false"/>
                <w:color w:val="000000"/>
                <w:sz w:val="20"/>
              </w:rPr>
              <w:t>- тұғырдың қорғандық сыртқы беттерін механикалық өңдеу;</w:t>
            </w:r>
            <w:r>
              <w:br/>
            </w:r>
            <w:r>
              <w:rPr>
                <w:rFonts w:ascii="Times New Roman"/>
                <w:b w:val="false"/>
                <w:i w:val="false"/>
                <w:color w:val="000000"/>
                <w:sz w:val="20"/>
              </w:rPr>
              <w:t>
</w:t>
            </w:r>
            <w:r>
              <w:rPr>
                <w:rFonts w:ascii="Times New Roman"/>
                <w:b w:val="false"/>
                <w:i w:val="false"/>
                <w:color w:val="000000"/>
                <w:sz w:val="20"/>
              </w:rPr>
              <w:t>- мойынтірек қалқанының қорғандық сыртқы беттерін механикалық өңдеу;</w:t>
            </w:r>
            <w:r>
              <w:br/>
            </w:r>
            <w:r>
              <w:rPr>
                <w:rFonts w:ascii="Times New Roman"/>
                <w:b w:val="false"/>
                <w:i w:val="false"/>
                <w:color w:val="000000"/>
                <w:sz w:val="20"/>
              </w:rPr>
              <w:t>
</w:t>
            </w:r>
            <w:r>
              <w:rPr>
                <w:rFonts w:ascii="Times New Roman"/>
                <w:b w:val="false"/>
                <w:i w:val="false"/>
                <w:color w:val="000000"/>
                <w:sz w:val="20"/>
              </w:rPr>
              <w:t>- өзге де сыртқы беттерді механикалық өңдеу;</w:t>
            </w:r>
            <w:r>
              <w:br/>
            </w:r>
            <w:r>
              <w:rPr>
                <w:rFonts w:ascii="Times New Roman"/>
                <w:b w:val="false"/>
                <w:i w:val="false"/>
                <w:color w:val="000000"/>
                <w:sz w:val="20"/>
              </w:rPr>
              <w:t>
</w:t>
            </w:r>
            <w:r>
              <w:rPr>
                <w:rFonts w:ascii="Times New Roman"/>
                <w:b w:val="false"/>
                <w:i w:val="false"/>
                <w:color w:val="000000"/>
                <w:sz w:val="20"/>
              </w:rPr>
              <w:t>- орнату-қосу тесіктерін бұрғылау;</w:t>
            </w:r>
            <w:r>
              <w:br/>
            </w:r>
            <w:r>
              <w:rPr>
                <w:rFonts w:ascii="Times New Roman"/>
                <w:b w:val="false"/>
                <w:i w:val="false"/>
                <w:color w:val="000000"/>
                <w:sz w:val="20"/>
              </w:rPr>
              <w:t>
</w:t>
            </w:r>
            <w:r>
              <w:rPr>
                <w:rFonts w:ascii="Times New Roman"/>
                <w:b w:val="false"/>
                <w:i w:val="false"/>
                <w:color w:val="000000"/>
                <w:sz w:val="20"/>
              </w:rPr>
              <w:t>- орамаларда қосымша датчиктер орнату;</w:t>
            </w:r>
            <w:r>
              <w:br/>
            </w:r>
            <w:r>
              <w:rPr>
                <w:rFonts w:ascii="Times New Roman"/>
                <w:b w:val="false"/>
                <w:i w:val="false"/>
                <w:color w:val="000000"/>
                <w:sz w:val="20"/>
              </w:rPr>
              <w:t>
</w:t>
            </w:r>
            <w:r>
              <w:rPr>
                <w:rFonts w:ascii="Times New Roman"/>
                <w:b w:val="false"/>
                <w:i w:val="false"/>
                <w:color w:val="000000"/>
                <w:sz w:val="20"/>
              </w:rPr>
              <w:t>- мойынтіректерде қосымша датчиктер орнату;</w:t>
            </w:r>
            <w:r>
              <w:br/>
            </w:r>
            <w:r>
              <w:rPr>
                <w:rFonts w:ascii="Times New Roman"/>
                <w:b w:val="false"/>
                <w:i w:val="false"/>
                <w:color w:val="000000"/>
                <w:sz w:val="20"/>
              </w:rPr>
              <w:t>
</w:t>
            </w:r>
            <w:r>
              <w:rPr>
                <w:rFonts w:ascii="Times New Roman"/>
                <w:b w:val="false"/>
                <w:i w:val="false"/>
                <w:color w:val="000000"/>
                <w:sz w:val="20"/>
              </w:rPr>
              <w:t>- білікке ток алу щеткасын орнату;</w:t>
            </w:r>
            <w:r>
              <w:br/>
            </w:r>
            <w:r>
              <w:rPr>
                <w:rFonts w:ascii="Times New Roman"/>
                <w:b w:val="false"/>
                <w:i w:val="false"/>
                <w:color w:val="000000"/>
                <w:sz w:val="20"/>
              </w:rPr>
              <w:t>
</w:t>
            </w:r>
            <w:r>
              <w:rPr>
                <w:rFonts w:ascii="Times New Roman"/>
                <w:b w:val="false"/>
                <w:i w:val="false"/>
                <w:color w:val="000000"/>
                <w:sz w:val="20"/>
              </w:rPr>
              <w:t>- жинақтағы роторды теңгерімдеу;</w:t>
            </w:r>
            <w:r>
              <w:br/>
            </w:r>
            <w:r>
              <w:rPr>
                <w:rFonts w:ascii="Times New Roman"/>
                <w:b w:val="false"/>
                <w:i w:val="false"/>
                <w:color w:val="000000"/>
                <w:sz w:val="20"/>
              </w:rPr>
              <w:t>
</w:t>
            </w:r>
            <w:r>
              <w:rPr>
                <w:rFonts w:ascii="Times New Roman"/>
                <w:b w:val="false"/>
                <w:i w:val="false"/>
                <w:color w:val="000000"/>
                <w:sz w:val="20"/>
              </w:rPr>
              <w:t>- қайта байланыс датчиктерін орнату;</w:t>
            </w:r>
            <w:r>
              <w:br/>
            </w:r>
            <w:r>
              <w:rPr>
                <w:rFonts w:ascii="Times New Roman"/>
                <w:b w:val="false"/>
                <w:i w:val="false"/>
                <w:color w:val="000000"/>
                <w:sz w:val="20"/>
              </w:rPr>
              <w:t>
</w:t>
            </w:r>
            <w:r>
              <w:rPr>
                <w:rFonts w:ascii="Times New Roman"/>
                <w:b w:val="false"/>
                <w:i w:val="false"/>
                <w:color w:val="000000"/>
                <w:sz w:val="20"/>
              </w:rPr>
              <w:t>- электрмагнитті тежегіш жиынтығын орнату;</w:t>
            </w:r>
            <w:r>
              <w:br/>
            </w:r>
            <w:r>
              <w:rPr>
                <w:rFonts w:ascii="Times New Roman"/>
                <w:b w:val="false"/>
                <w:i w:val="false"/>
                <w:color w:val="000000"/>
                <w:sz w:val="20"/>
              </w:rPr>
              <w:t>
</w:t>
            </w:r>
            <w:r>
              <w:rPr>
                <w:rFonts w:ascii="Times New Roman"/>
                <w:b w:val="false"/>
                <w:i w:val="false"/>
                <w:color w:val="000000"/>
                <w:sz w:val="20"/>
              </w:rPr>
              <w:t>- тәуелсіз желдеткіш жиынтығын орнату шартымен түпкiлiктi өнiм бағасының 75 %-ынан аспауы тиіс.</w:t>
            </w:r>
          </w:p>
        </w:tc>
      </w:tr>
    </w:tbl>
    <w:p>
      <w:pPr>
        <w:spacing w:after="0"/>
        <w:ind w:left="0"/>
        <w:jc w:val="both"/>
      </w:pP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5109"/>
        <w:gridCol w:w="6994"/>
      </w:tblGrid>
      <w:tr>
        <w:trPr>
          <w:trHeight w:val="396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Герметикалық бағытталған жарығы бар шамдарды, сондай-ақ ультракүлгiн немесе инфрақызыл шамдарды қоса алғанда, электр немесе газ разрядты қыздыру шамдары; доғалық шамдар</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кезiнде пайдаланылатын материалдар (бөлшектер) құны, тауардың осы түрiн дайындау басталған күннен бастап бiрiншi жылы түпкiлiктi өнiм бағасының 70 %-ынан аспауы тиiс, екiншi жылы және кейiнгi жылдары - түпкiлiктi өнiм бағасының 60 %-ынан аспауы тиiс, сондай-ақ мынадай технологиялық операцияларды орындау жағдайында:</w:t>
            </w:r>
            <w:r>
              <w:br/>
            </w:r>
            <w:r>
              <w:rPr>
                <w:rFonts w:ascii="Times New Roman"/>
                <w:b w:val="false"/>
                <w:i w:val="false"/>
                <w:color w:val="000000"/>
                <w:sz w:val="20"/>
              </w:rPr>
              <w:t>
</w:t>
            </w:r>
            <w:r>
              <w:rPr>
                <w:rFonts w:ascii="Times New Roman"/>
                <w:b w:val="false"/>
                <w:i w:val="false"/>
                <w:color w:val="000000"/>
                <w:sz w:val="20"/>
              </w:rPr>
              <w:t>- конвейерде жинақтау;</w:t>
            </w:r>
            <w:r>
              <w:br/>
            </w:r>
            <w:r>
              <w:rPr>
                <w:rFonts w:ascii="Times New Roman"/>
                <w:b w:val="false"/>
                <w:i w:val="false"/>
                <w:color w:val="000000"/>
                <w:sz w:val="20"/>
              </w:rPr>
              <w:t>
</w:t>
            </w:r>
            <w:r>
              <w:rPr>
                <w:rFonts w:ascii="Times New Roman"/>
                <w:b w:val="false"/>
                <w:i w:val="false"/>
                <w:color w:val="000000"/>
                <w:sz w:val="20"/>
              </w:rPr>
              <w:t>- орнату машинаға табанын бекiту;</w:t>
            </w:r>
            <w:r>
              <w:br/>
            </w:r>
            <w:r>
              <w:rPr>
                <w:rFonts w:ascii="Times New Roman"/>
                <w:b w:val="false"/>
                <w:i w:val="false"/>
                <w:color w:val="000000"/>
                <w:sz w:val="20"/>
              </w:rPr>
              <w:t>
</w:t>
            </w:r>
            <w:r>
              <w:rPr>
                <w:rFonts w:ascii="Times New Roman"/>
                <w:b w:val="false"/>
                <w:i w:val="false"/>
                <w:color w:val="000000"/>
                <w:sz w:val="20"/>
              </w:rPr>
              <w:t>- конвейерде пiсiру;</w:t>
            </w:r>
            <w:r>
              <w:br/>
            </w:r>
            <w:r>
              <w:rPr>
                <w:rFonts w:ascii="Times New Roman"/>
                <w:b w:val="false"/>
                <w:i w:val="false"/>
                <w:color w:val="000000"/>
                <w:sz w:val="20"/>
              </w:rPr>
              <w:t>
</w:t>
            </w:r>
            <w:r>
              <w:rPr>
                <w:rFonts w:ascii="Times New Roman"/>
                <w:b w:val="false"/>
                <w:i w:val="false"/>
                <w:color w:val="000000"/>
                <w:sz w:val="20"/>
              </w:rPr>
              <w:t>- тексеру конвейерiнде тестiлеу;</w:t>
            </w:r>
            <w:r>
              <w:br/>
            </w:r>
            <w:r>
              <w:rPr>
                <w:rFonts w:ascii="Times New Roman"/>
                <w:b w:val="false"/>
                <w:i w:val="false"/>
                <w:color w:val="000000"/>
                <w:sz w:val="20"/>
              </w:rPr>
              <w:t>
</w:t>
            </w:r>
            <w:r>
              <w:rPr>
                <w:rFonts w:ascii="Times New Roman"/>
                <w:b w:val="false"/>
                <w:i w:val="false"/>
                <w:color w:val="000000"/>
                <w:sz w:val="20"/>
              </w:rPr>
              <w:t>- электронды балласт әзiрлеу;</w:t>
            </w:r>
            <w:r>
              <w:br/>
            </w:r>
            <w:r>
              <w:rPr>
                <w:rFonts w:ascii="Times New Roman"/>
                <w:b w:val="false"/>
                <w:i w:val="false"/>
                <w:color w:val="000000"/>
                <w:sz w:val="20"/>
              </w:rPr>
              <w:t>
</w:t>
            </w:r>
            <w:r>
              <w:rPr>
                <w:rFonts w:ascii="Times New Roman"/>
                <w:b w:val="false"/>
                <w:i w:val="false"/>
                <w:color w:val="000000"/>
                <w:sz w:val="20"/>
              </w:rPr>
              <w:t>- тампонды мөрдi машинада таңбалау;</w:t>
            </w:r>
            <w:r>
              <w:br/>
            </w:r>
            <w:r>
              <w:rPr>
                <w:rFonts w:ascii="Times New Roman"/>
                <w:b w:val="false"/>
                <w:i w:val="false"/>
                <w:color w:val="000000"/>
                <w:sz w:val="20"/>
              </w:rPr>
              <w:t>
</w:t>
            </w:r>
            <w:r>
              <w:rPr>
                <w:rFonts w:ascii="Times New Roman"/>
                <w:b w:val="false"/>
                <w:i w:val="false"/>
                <w:color w:val="000000"/>
                <w:sz w:val="20"/>
              </w:rPr>
              <w:t>- конвейерде буып түю</w:t>
            </w:r>
          </w:p>
        </w:tc>
      </w:tr>
    </w:tbl>
    <w:p>
      <w:pPr>
        <w:spacing w:after="0"/>
        <w:ind w:left="0"/>
        <w:jc w:val="both"/>
      </w:pP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4693"/>
        <w:gridCol w:w="629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854140</w:t>
            </w:r>
            <w:r>
              <w:br/>
            </w:r>
            <w:r>
              <w:rPr>
                <w:rFonts w:ascii="Times New Roman"/>
                <w:b w:val="false"/>
                <w:i w:val="false"/>
                <w:color w:val="000000"/>
                <w:sz w:val="20"/>
              </w:rPr>
              <w:t>
</w:t>
            </w:r>
            <w:r>
              <w:rPr>
                <w:rFonts w:ascii="Times New Roman"/>
                <w:b w:val="false"/>
                <w:i w:val="false"/>
                <w:color w:val="000000"/>
                <w:sz w:val="20"/>
              </w:rPr>
              <w:t>900 9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Фотоэлектрлік модуль (күн батареялары)</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материалдар мен құрауыштардың құны,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поликристалды ұяшықтардан (жылтырауық элементтерден) тізбек жасау;</w:t>
            </w:r>
            <w:r>
              <w:br/>
            </w:r>
            <w:r>
              <w:rPr>
                <w:rFonts w:ascii="Times New Roman"/>
                <w:b w:val="false"/>
                <w:i w:val="false"/>
                <w:color w:val="000000"/>
                <w:sz w:val="20"/>
              </w:rPr>
              <w:t>
</w:t>
            </w:r>
            <w:r>
              <w:rPr>
                <w:rFonts w:ascii="Times New Roman"/>
                <w:b w:val="false"/>
                <w:i w:val="false"/>
                <w:color w:val="000000"/>
                <w:sz w:val="20"/>
              </w:rPr>
              <w:t>- тізбек сапасын бақылау;</w:t>
            </w:r>
            <w:r>
              <w:br/>
            </w:r>
            <w:r>
              <w:rPr>
                <w:rFonts w:ascii="Times New Roman"/>
                <w:b w:val="false"/>
                <w:i w:val="false"/>
                <w:color w:val="000000"/>
                <w:sz w:val="20"/>
              </w:rPr>
              <w:t>
</w:t>
            </w:r>
            <w:r>
              <w:rPr>
                <w:rFonts w:ascii="Times New Roman"/>
                <w:b w:val="false"/>
                <w:i w:val="false"/>
                <w:color w:val="000000"/>
                <w:sz w:val="20"/>
              </w:rPr>
              <w:t>- бақылау барысында ақауы анықталған тізбекті жөндеу;</w:t>
            </w:r>
            <w:r>
              <w:br/>
            </w:r>
            <w:r>
              <w:rPr>
                <w:rFonts w:ascii="Times New Roman"/>
                <w:b w:val="false"/>
                <w:i w:val="false"/>
                <w:color w:val="000000"/>
                <w:sz w:val="20"/>
              </w:rPr>
              <w:t>
</w:t>
            </w:r>
            <w:r>
              <w:rPr>
                <w:rFonts w:ascii="Times New Roman"/>
                <w:b w:val="false"/>
                <w:i w:val="false"/>
                <w:color w:val="000000"/>
                <w:sz w:val="20"/>
              </w:rPr>
              <w:t>- мыс шиналарын қарау, дайындау және қалау;</w:t>
            </w:r>
            <w:r>
              <w:br/>
            </w:r>
            <w:r>
              <w:rPr>
                <w:rFonts w:ascii="Times New Roman"/>
                <w:b w:val="false"/>
                <w:i w:val="false"/>
                <w:color w:val="000000"/>
                <w:sz w:val="20"/>
              </w:rPr>
              <w:t>
</w:t>
            </w:r>
            <w:r>
              <w:rPr>
                <w:rFonts w:ascii="Times New Roman"/>
                <w:b w:val="false"/>
                <w:i w:val="false"/>
                <w:color w:val="000000"/>
                <w:sz w:val="20"/>
              </w:rPr>
              <w:t>- мыс шиналарын өзара қосу;</w:t>
            </w:r>
            <w:r>
              <w:br/>
            </w:r>
            <w:r>
              <w:rPr>
                <w:rFonts w:ascii="Times New Roman"/>
                <w:b w:val="false"/>
                <w:i w:val="false"/>
                <w:color w:val="000000"/>
                <w:sz w:val="20"/>
              </w:rPr>
              <w:t>
</w:t>
            </w:r>
            <w:r>
              <w:rPr>
                <w:rFonts w:ascii="Times New Roman"/>
                <w:b w:val="false"/>
                <w:i w:val="false"/>
                <w:color w:val="000000"/>
                <w:sz w:val="20"/>
              </w:rPr>
              <w:t>- алғашқы электролюминесценттік бақылау;</w:t>
            </w:r>
            <w:r>
              <w:br/>
            </w:r>
            <w:r>
              <w:rPr>
                <w:rFonts w:ascii="Times New Roman"/>
                <w:b w:val="false"/>
                <w:i w:val="false"/>
                <w:color w:val="000000"/>
                <w:sz w:val="20"/>
              </w:rPr>
              <w:t>
</w:t>
            </w:r>
            <w:r>
              <w:rPr>
                <w:rFonts w:ascii="Times New Roman"/>
                <w:b w:val="false"/>
                <w:i w:val="false"/>
                <w:color w:val="000000"/>
                <w:sz w:val="20"/>
              </w:rPr>
              <w:t>- шыныталшық мат, этиленвинилацетат үлдірді және полимерлі қабаттың табағын төсеу;</w:t>
            </w:r>
            <w:r>
              <w:br/>
            </w:r>
            <w:r>
              <w:rPr>
                <w:rFonts w:ascii="Times New Roman"/>
                <w:b w:val="false"/>
                <w:i w:val="false"/>
                <w:color w:val="000000"/>
                <w:sz w:val="20"/>
              </w:rPr>
              <w:t>
</w:t>
            </w:r>
            <w:r>
              <w:rPr>
                <w:rFonts w:ascii="Times New Roman"/>
                <w:b w:val="false"/>
                <w:i w:val="false"/>
                <w:color w:val="000000"/>
                <w:sz w:val="20"/>
              </w:rPr>
              <w:t>- ламинаттау (термиялық жымдастыру);</w:t>
            </w:r>
            <w:r>
              <w:br/>
            </w:r>
            <w:r>
              <w:rPr>
                <w:rFonts w:ascii="Times New Roman"/>
                <w:b w:val="false"/>
                <w:i w:val="false"/>
                <w:color w:val="000000"/>
                <w:sz w:val="20"/>
              </w:rPr>
              <w:t>
</w:t>
            </w:r>
            <w:r>
              <w:rPr>
                <w:rFonts w:ascii="Times New Roman"/>
                <w:b w:val="false"/>
                <w:i w:val="false"/>
                <w:color w:val="000000"/>
                <w:sz w:val="20"/>
              </w:rPr>
              <w:t>- шеттерін кесу;</w:t>
            </w:r>
            <w:r>
              <w:br/>
            </w:r>
            <w:r>
              <w:rPr>
                <w:rFonts w:ascii="Times New Roman"/>
                <w:b w:val="false"/>
                <w:i w:val="false"/>
                <w:color w:val="000000"/>
                <w:sz w:val="20"/>
              </w:rPr>
              <w:t>
</w:t>
            </w:r>
            <w:r>
              <w:rPr>
                <w:rFonts w:ascii="Times New Roman"/>
                <w:b w:val="false"/>
                <w:i w:val="false"/>
                <w:color w:val="000000"/>
                <w:sz w:val="20"/>
              </w:rPr>
              <w:t>- таратқыш қорапты орнату;</w:t>
            </w:r>
            <w:r>
              <w:br/>
            </w:r>
            <w:r>
              <w:rPr>
                <w:rFonts w:ascii="Times New Roman"/>
                <w:b w:val="false"/>
                <w:i w:val="false"/>
                <w:color w:val="000000"/>
                <w:sz w:val="20"/>
              </w:rPr>
              <w:t>
</w:t>
            </w:r>
            <w:r>
              <w:rPr>
                <w:rFonts w:ascii="Times New Roman"/>
                <w:b w:val="false"/>
                <w:i w:val="false"/>
                <w:color w:val="000000"/>
                <w:sz w:val="20"/>
              </w:rPr>
              <w:t>- күннің сәулелену симуляторымен бақылау;</w:t>
            </w:r>
            <w:r>
              <w:br/>
            </w:r>
            <w:r>
              <w:rPr>
                <w:rFonts w:ascii="Times New Roman"/>
                <w:b w:val="false"/>
                <w:i w:val="false"/>
                <w:color w:val="000000"/>
                <w:sz w:val="20"/>
              </w:rPr>
              <w:t>
</w:t>
            </w:r>
            <w:r>
              <w:rPr>
                <w:rFonts w:ascii="Times New Roman"/>
                <w:b w:val="false"/>
                <w:i w:val="false"/>
                <w:color w:val="000000"/>
                <w:sz w:val="20"/>
              </w:rPr>
              <w:t>- раманы жартылай автоматты орнату;</w:t>
            </w:r>
            <w:r>
              <w:br/>
            </w:r>
            <w:r>
              <w:rPr>
                <w:rFonts w:ascii="Times New Roman"/>
                <w:b w:val="false"/>
                <w:i w:val="false"/>
                <w:color w:val="000000"/>
                <w:sz w:val="20"/>
              </w:rPr>
              <w:t>
</w:t>
            </w:r>
            <w:r>
              <w:rPr>
                <w:rFonts w:ascii="Times New Roman"/>
                <w:b w:val="false"/>
                <w:i w:val="false"/>
                <w:color w:val="000000"/>
                <w:sz w:val="20"/>
              </w:rPr>
              <w:t>- оқшаулау кедергісін сынау;</w:t>
            </w:r>
            <w:r>
              <w:br/>
            </w:r>
            <w:r>
              <w:rPr>
                <w:rFonts w:ascii="Times New Roman"/>
                <w:b w:val="false"/>
                <w:i w:val="false"/>
                <w:color w:val="000000"/>
                <w:sz w:val="20"/>
              </w:rPr>
              <w:t>
</w:t>
            </w:r>
            <w:r>
              <w:rPr>
                <w:rFonts w:ascii="Times New Roman"/>
                <w:b w:val="false"/>
                <w:i w:val="false"/>
                <w:color w:val="000000"/>
                <w:sz w:val="20"/>
              </w:rPr>
              <w:t>- ақырғы электролюминесценттік бақылау;</w:t>
            </w:r>
            <w:r>
              <w:br/>
            </w:r>
            <w:r>
              <w:rPr>
                <w:rFonts w:ascii="Times New Roman"/>
                <w:b w:val="false"/>
                <w:i w:val="false"/>
                <w:color w:val="000000"/>
                <w:sz w:val="20"/>
              </w:rPr>
              <w:t>
</w:t>
            </w:r>
            <w:r>
              <w:rPr>
                <w:rFonts w:ascii="Times New Roman"/>
                <w:b w:val="false"/>
                <w:i w:val="false"/>
                <w:color w:val="000000"/>
                <w:sz w:val="20"/>
              </w:rPr>
              <w:t>- дайын модульды қарау және түсіру шартымен тауардың осы түрін дайындау басталған күнінен бастап, бірінші жылы түпкiлiктi өнiм бағасының 80 %-ынан аспауы тиiс.</w:t>
            </w:r>
          </w:p>
        </w:tc>
      </w:tr>
    </w:tbl>
    <w:p>
      <w:pPr>
        <w:spacing w:after="0"/>
        <w:ind w:left="0"/>
        <w:jc w:val="both"/>
      </w:pP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5250"/>
        <w:gridCol w:w="7095"/>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сыртқы көзiнен қоректенетiн немесе аккумуляторлық темiр жол локомотивтерi</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бөлшектердiң құны алғашқы жылы осы тауар түрiн дайындау басталатын күннен бастап, түпкiлiктi өнiм бағасының 95 %-ынан аспауы тиiс;</w:t>
            </w:r>
            <w:r>
              <w:br/>
            </w:r>
            <w:r>
              <w:rPr>
                <w:rFonts w:ascii="Times New Roman"/>
                <w:b w:val="false"/>
                <w:i w:val="false"/>
                <w:color w:val="000000"/>
                <w:sz w:val="20"/>
              </w:rPr>
              <w:t>
</w:t>
            </w:r>
            <w:r>
              <w:rPr>
                <w:rFonts w:ascii="Times New Roman"/>
                <w:b w:val="false"/>
                <w:i w:val="false"/>
                <w:color w:val="000000"/>
                <w:sz w:val="20"/>
              </w:rPr>
              <w:t>екiншi жылы – түпкiлiктi өнiм бағасының 90 %-ы;</w:t>
            </w:r>
            <w:r>
              <w:br/>
            </w:r>
            <w:r>
              <w:rPr>
                <w:rFonts w:ascii="Times New Roman"/>
                <w:b w:val="false"/>
                <w:i w:val="false"/>
                <w:color w:val="000000"/>
                <w:sz w:val="20"/>
              </w:rPr>
              <w:t>
</w:t>
            </w:r>
            <w:r>
              <w:rPr>
                <w:rFonts w:ascii="Times New Roman"/>
                <w:b w:val="false"/>
                <w:i w:val="false"/>
                <w:color w:val="000000"/>
                <w:sz w:val="20"/>
              </w:rPr>
              <w:t>үшiншi жылы – түпкiлiктi өнiм бағасының 85 %-ы;</w:t>
            </w:r>
            <w:r>
              <w:br/>
            </w:r>
            <w:r>
              <w:rPr>
                <w:rFonts w:ascii="Times New Roman"/>
                <w:b w:val="false"/>
                <w:i w:val="false"/>
                <w:color w:val="000000"/>
                <w:sz w:val="20"/>
              </w:rPr>
              <w:t>
</w:t>
            </w:r>
            <w:r>
              <w:rPr>
                <w:rFonts w:ascii="Times New Roman"/>
                <w:b w:val="false"/>
                <w:i w:val="false"/>
                <w:color w:val="000000"/>
                <w:sz w:val="20"/>
              </w:rPr>
              <w:t>төртiншi жылы – түпкiлiктi өнiм бағасының 80 %-ы;</w:t>
            </w:r>
            <w:r>
              <w:br/>
            </w:r>
            <w:r>
              <w:rPr>
                <w:rFonts w:ascii="Times New Roman"/>
                <w:b w:val="false"/>
                <w:i w:val="false"/>
                <w:color w:val="000000"/>
                <w:sz w:val="20"/>
              </w:rPr>
              <w:t>
</w:t>
            </w:r>
            <w:r>
              <w:rPr>
                <w:rFonts w:ascii="Times New Roman"/>
                <w:b w:val="false"/>
                <w:i w:val="false"/>
                <w:color w:val="000000"/>
                <w:sz w:val="20"/>
              </w:rPr>
              <w:t>түпкiлiктi өнiм бесiншi жылы түпкiлiктi өнiм бағасының 75 %-ы;</w:t>
            </w:r>
            <w:r>
              <w:br/>
            </w:r>
            <w:r>
              <w:rPr>
                <w:rFonts w:ascii="Times New Roman"/>
                <w:b w:val="false"/>
                <w:i w:val="false"/>
                <w:color w:val="000000"/>
                <w:sz w:val="20"/>
              </w:rPr>
              <w:t>
</w:t>
            </w:r>
            <w:r>
              <w:rPr>
                <w:rFonts w:ascii="Times New Roman"/>
                <w:b w:val="false"/>
                <w:i w:val="false"/>
                <w:color w:val="000000"/>
                <w:sz w:val="20"/>
              </w:rPr>
              <w:t>алтыншы жылы бағасының 70 %-ы,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электровоз арбасының қаңқасын құрастыру; тежегiш жабдығын дайындау және құрастыру; электроовоз қаңқасының соңғы бөлiктерiн, шеткi пластинасын, автоқармау ұясын дайындау және құрастыру; шкворлық торапты, қорапты қима белдiктi дайындау және құрастыру; электровоз қаңқасының орталық бөлiгi мен отын багын дайындау және құрастыру, отын багын тұмшалыққа сынау және электровоздың орталық бөлiгiн отын багымен және электровоздың екi соңғы бөлiгiмен бiрiктiру; қар тазалағышты, сатыларды, ұстағыштарды дайындау, құрастыру, орнату; автоқармау орнату; құбыржолдар, кәбiл өткiзгiштер, ауа арнасын, аккумулятор жәшiгiн дайындау, құрастыру және орнату; машинист кабинасын, машинистiң және машинист көмекшiсiнiң пультiн дайындау, құрастыру орнату; есiктердi, жалюздердi, еден төсемiн дайындау, құрастыру, орнату; жоғары вольттi жабдықтарды және салқындату желдеткiшiн дайындау, құрастыру, орнату; түрлендiргiш және жоғары вольттi жабдықтардың қуысжайын дайындау, құрастыру, орнату; ауа, қосымша, радиатор қуысжайларын, динамикалық тежегiш қуысжайын дайындау, құрастыру, орнату; асихронды тартқыш электр қозғалтқышын құрастыру, сынау; доңғалақ-мотор блоктарын құрастыру; арба құрастыру; арбаны электровоз қаңқасына енгiзу; электровоз қаңқасын геометрияға тексеру; ауа резервуарларын орнату; кабинада дисплей, қозғалыс қауiпсiздiгiн қамтамасыз ету жүйесiн орнату, тоңазытқыш, кондиционер орнату; машинист крандарын орнату; электронды жабдықтарды, басқару тосқаулын орнату; жылу, желдеткiш, салқындатқыш жүйелерiн орнату; өрт сөндiргiштердi, дәретхана, машинист креслосын орнату; жарықтандыру аспаптарын, радиатордың үстiне қорғау экрандарын орнату; ауа компрессорларын, желдеткiштерiн, отын, май, ауа сүзгiлерiн орнату; радиатор, майлы жылу ауыстырғыш орнату; басқару панелдерiн, диффузорларды, резисторларды, электронды жабдықтарды орнату; оқшаулағыштарды, кәбiлдердi, құбыржолдарды орнату; өрт сөндiру жүйелерiн құрастыру және орнату; желдеткiш, салқындату желдеткiштерiнiң, түрлендiргiштiң тiрегiн орнату; электровоз қаңқасына күш трансформаторын орнату; аккумулятор батареяларын орнату; шатырлы электр жабдығын құрастыру және монтаждау, электр шынжырларын және басқару, қоректендiру, тежеу схемаларын құрастыру және тексеру; қауiпсiздiк құралдарын орнату; электровоздың тораптарын, агрегаттарын және жол жабдықтарын сырлау; құммен жабдықтау; электровозды сынау</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8603 - 8607</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 тауар позициясына енгiзiлгендерден басқа, жолаушы, тауар немесе жол жүгiн таситын моторлы темiр жол немесе трамвай вагондары, ашық платформалар - Темiр жол локомотивтерiнiң немесе трамвайдың моторлы вагондарының немесе жылжымалы құрамның бөлiктерi</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материалдар мен жинақтауыштар құны бiрiншi жылы, тауардың осы түрiн дайындау басталған күннен бастап түпкiлiктi өнiм бағасының 90 %-ынан;</w:t>
            </w:r>
            <w:r>
              <w:br/>
            </w:r>
            <w:r>
              <w:rPr>
                <w:rFonts w:ascii="Times New Roman"/>
                <w:b w:val="false"/>
                <w:i w:val="false"/>
                <w:color w:val="000000"/>
                <w:sz w:val="20"/>
              </w:rPr>
              <w:t>
</w:t>
            </w:r>
            <w:r>
              <w:rPr>
                <w:rFonts w:ascii="Times New Roman"/>
                <w:b w:val="false"/>
                <w:i w:val="false"/>
                <w:color w:val="000000"/>
                <w:sz w:val="20"/>
              </w:rPr>
              <w:t>екiншi жылы - түпкiлiктi өнiм бағасының 85 %-ынан;</w:t>
            </w:r>
            <w:r>
              <w:br/>
            </w:r>
            <w:r>
              <w:rPr>
                <w:rFonts w:ascii="Times New Roman"/>
                <w:b w:val="false"/>
                <w:i w:val="false"/>
                <w:color w:val="000000"/>
                <w:sz w:val="20"/>
              </w:rPr>
              <w:t>
</w:t>
            </w:r>
            <w:r>
              <w:rPr>
                <w:rFonts w:ascii="Times New Roman"/>
                <w:b w:val="false"/>
                <w:i w:val="false"/>
                <w:color w:val="000000"/>
                <w:sz w:val="20"/>
              </w:rPr>
              <w:t>үшiншi жылы - түпкiлiктi өнiм бағасының 80 %-ынан;</w:t>
            </w:r>
            <w:r>
              <w:br/>
            </w:r>
            <w:r>
              <w:rPr>
                <w:rFonts w:ascii="Times New Roman"/>
                <w:b w:val="false"/>
                <w:i w:val="false"/>
                <w:color w:val="000000"/>
                <w:sz w:val="20"/>
              </w:rPr>
              <w:t>
</w:t>
            </w:r>
            <w:r>
              <w:rPr>
                <w:rFonts w:ascii="Times New Roman"/>
                <w:b w:val="false"/>
                <w:i w:val="false"/>
                <w:color w:val="000000"/>
                <w:sz w:val="20"/>
              </w:rPr>
              <w:t>төртiншi жылы - түпкiлiктi өнiм бағасының 75 %-ынан;</w:t>
            </w:r>
            <w:r>
              <w:br/>
            </w:r>
            <w:r>
              <w:rPr>
                <w:rFonts w:ascii="Times New Roman"/>
                <w:b w:val="false"/>
                <w:i w:val="false"/>
                <w:color w:val="000000"/>
                <w:sz w:val="20"/>
              </w:rPr>
              <w:t>
</w:t>
            </w:r>
            <w:r>
              <w:rPr>
                <w:rFonts w:ascii="Times New Roman"/>
                <w:b w:val="false"/>
                <w:i w:val="false"/>
                <w:color w:val="000000"/>
                <w:sz w:val="20"/>
              </w:rPr>
              <w:t>бесiншi жылы - түпкiлiктi өнiм бағасының 70 %-ынан;</w:t>
            </w:r>
            <w:r>
              <w:br/>
            </w:r>
            <w:r>
              <w:rPr>
                <w:rFonts w:ascii="Times New Roman"/>
                <w:b w:val="false"/>
                <w:i w:val="false"/>
                <w:color w:val="000000"/>
                <w:sz w:val="20"/>
              </w:rPr>
              <w:t>
</w:t>
            </w:r>
            <w:r>
              <w:rPr>
                <w:rFonts w:ascii="Times New Roman"/>
                <w:b w:val="false"/>
                <w:i w:val="false"/>
                <w:color w:val="000000"/>
                <w:sz w:val="20"/>
              </w:rPr>
              <w:t>алтыншы жылы - түпкiлiктi өнiм бағасының 65 %-ынан, сондай-ақ мынадай технологиялық операцияларды орындау шарттары кезiнде:</w:t>
            </w:r>
            <w:r>
              <w:br/>
            </w:r>
            <w:r>
              <w:rPr>
                <w:rFonts w:ascii="Times New Roman"/>
                <w:b w:val="false"/>
                <w:i w:val="false"/>
                <w:color w:val="000000"/>
                <w:sz w:val="20"/>
              </w:rPr>
              <w:t>
</w:t>
            </w:r>
            <w:r>
              <w:rPr>
                <w:rFonts w:ascii="Times New Roman"/>
                <w:b w:val="false"/>
                <w:i w:val="false"/>
                <w:color w:val="000000"/>
                <w:sz w:val="20"/>
              </w:rPr>
              <w:t>- темiр жол пiшiмдерiн, оның iшiнде Z - арқалық бiлiктерiнiң, екi тавр, аралық бiлiктердiң жоғарғы табақтарының, вагонды тiректерiнiң, шанақ бортының жоғарғы және төменгi байламаларының пiшiмiн қию;</w:t>
            </w:r>
            <w:r>
              <w:br/>
            </w:r>
            <w:r>
              <w:rPr>
                <w:rFonts w:ascii="Times New Roman"/>
                <w:b w:val="false"/>
                <w:i w:val="false"/>
                <w:color w:val="000000"/>
                <w:sz w:val="20"/>
              </w:rPr>
              <w:t>
</w:t>
            </w:r>
            <w:r>
              <w:rPr>
                <w:rFonts w:ascii="Times New Roman"/>
                <w:b w:val="false"/>
                <w:i w:val="false"/>
                <w:color w:val="000000"/>
                <w:sz w:val="20"/>
              </w:rPr>
              <w:t>- табақты детальдардың плазмалық құрылғыларды және табақты иiлгiш және гидравликалық бастырмалардағы иiндердi кесу;</w:t>
            </w:r>
            <w:r>
              <w:br/>
            </w:r>
            <w:r>
              <w:rPr>
                <w:rFonts w:ascii="Times New Roman"/>
                <w:b w:val="false"/>
                <w:i w:val="false"/>
                <w:color w:val="000000"/>
                <w:sz w:val="20"/>
              </w:rPr>
              <w:t>
</w:t>
            </w:r>
            <w:r>
              <w:rPr>
                <w:rFonts w:ascii="Times New Roman"/>
                <w:b w:val="false"/>
                <w:i w:val="false"/>
                <w:color w:val="000000"/>
                <w:sz w:val="20"/>
              </w:rPr>
              <w:t>- автотiстердiң алдыңғы және артқы тiректерiнiң тесу және шегелеудi орындауымен арқалық бiлiктi құрастыру;</w:t>
            </w:r>
            <w:r>
              <w:br/>
            </w:r>
            <w:r>
              <w:rPr>
                <w:rFonts w:ascii="Times New Roman"/>
                <w:b w:val="false"/>
                <w:i w:val="false"/>
                <w:color w:val="000000"/>
                <w:sz w:val="20"/>
              </w:rPr>
              <w:t>
</w:t>
            </w:r>
            <w:r>
              <w:rPr>
                <w:rFonts w:ascii="Times New Roman"/>
                <w:b w:val="false"/>
                <w:i w:val="false"/>
                <w:color w:val="000000"/>
                <w:sz w:val="20"/>
              </w:rPr>
              <w:t>- арқалық бiлiктiң Z - пiшiмiнiң дәнекерленген жiгi флюсiнiң қабатымен автоматтандырылған дәнекерлеу;</w:t>
            </w:r>
            <w:r>
              <w:br/>
            </w:r>
            <w:r>
              <w:rPr>
                <w:rFonts w:ascii="Times New Roman"/>
                <w:b w:val="false"/>
                <w:i w:val="false"/>
                <w:color w:val="000000"/>
                <w:sz w:val="20"/>
              </w:rPr>
              <w:t>
</w:t>
            </w:r>
            <w:r>
              <w:rPr>
                <w:rFonts w:ascii="Times New Roman"/>
                <w:b w:val="false"/>
                <w:i w:val="false"/>
                <w:color w:val="000000"/>
                <w:sz w:val="20"/>
              </w:rPr>
              <w:t>- белдiктi, ұштық және аралық бiлiктердi құрастыру-дәнекерлеу;</w:t>
            </w:r>
            <w:r>
              <w:br/>
            </w:r>
            <w:r>
              <w:rPr>
                <w:rFonts w:ascii="Times New Roman"/>
                <w:b w:val="false"/>
                <w:i w:val="false"/>
                <w:color w:val="000000"/>
                <w:sz w:val="20"/>
              </w:rPr>
              <w:t>
</w:t>
            </w:r>
            <w:r>
              <w:rPr>
                <w:rFonts w:ascii="Times New Roman"/>
                <w:b w:val="false"/>
                <w:i w:val="false"/>
                <w:color w:val="000000"/>
                <w:sz w:val="20"/>
              </w:rPr>
              <w:t>- жартылай вагон рамасын құрастыру-дәнекерлеу;</w:t>
            </w:r>
            <w:r>
              <w:br/>
            </w:r>
            <w:r>
              <w:rPr>
                <w:rFonts w:ascii="Times New Roman"/>
                <w:b w:val="false"/>
                <w:i w:val="false"/>
                <w:color w:val="000000"/>
                <w:sz w:val="20"/>
              </w:rPr>
              <w:t>
</w:t>
            </w:r>
            <w:r>
              <w:rPr>
                <w:rFonts w:ascii="Times New Roman"/>
                <w:b w:val="false"/>
                <w:i w:val="false"/>
                <w:color w:val="000000"/>
                <w:sz w:val="20"/>
              </w:rPr>
              <w:t>- борт панельдерiн дайындаумен бүйiрлiк және шетжақтық борттарды құрастыру - дәнекерлеу;</w:t>
            </w:r>
            <w:r>
              <w:br/>
            </w:r>
            <w:r>
              <w:rPr>
                <w:rFonts w:ascii="Times New Roman"/>
                <w:b w:val="false"/>
                <w:i w:val="false"/>
                <w:color w:val="000000"/>
                <w:sz w:val="20"/>
              </w:rPr>
              <w:t>
</w:t>
            </w:r>
            <w:r>
              <w:rPr>
                <w:rFonts w:ascii="Times New Roman"/>
                <w:b w:val="false"/>
                <w:i w:val="false"/>
                <w:color w:val="000000"/>
                <w:sz w:val="20"/>
              </w:rPr>
              <w:t>- дөңгелек жұптарын қалыптастыру және буксирлеу тораптарын монтаждау;</w:t>
            </w:r>
            <w:r>
              <w:br/>
            </w:r>
            <w:r>
              <w:rPr>
                <w:rFonts w:ascii="Times New Roman"/>
                <w:b w:val="false"/>
                <w:i w:val="false"/>
                <w:color w:val="000000"/>
                <w:sz w:val="20"/>
              </w:rPr>
              <w:t>
</w:t>
            </w:r>
            <w:r>
              <w:rPr>
                <w:rFonts w:ascii="Times New Roman"/>
                <w:b w:val="false"/>
                <w:i w:val="false"/>
                <w:color w:val="000000"/>
                <w:sz w:val="20"/>
              </w:rPr>
              <w:t>- авторежим тораптарын және тiрек бағандарын және авторежимнiң тiрек бағандарының тежегiштiк тартқышты детальдерiнiң жиынтығын және тозуға төзiмдi детальдерiн дайындаумен арбаларды құрастыру;</w:t>
            </w:r>
            <w:r>
              <w:br/>
            </w:r>
            <w:r>
              <w:rPr>
                <w:rFonts w:ascii="Times New Roman"/>
                <w:b w:val="false"/>
                <w:i w:val="false"/>
                <w:color w:val="000000"/>
                <w:sz w:val="20"/>
              </w:rPr>
              <w:t>
</w:t>
            </w:r>
            <w:r>
              <w:rPr>
                <w:rFonts w:ascii="Times New Roman"/>
                <w:b w:val="false"/>
                <w:i w:val="false"/>
                <w:color w:val="000000"/>
                <w:sz w:val="20"/>
              </w:rPr>
              <w:t>- арбаны вагон астына орнату;</w:t>
            </w:r>
            <w:r>
              <w:br/>
            </w:r>
            <w:r>
              <w:rPr>
                <w:rFonts w:ascii="Times New Roman"/>
                <w:b w:val="false"/>
                <w:i w:val="false"/>
                <w:color w:val="000000"/>
                <w:sz w:val="20"/>
              </w:rPr>
              <w:t>
</w:t>
            </w:r>
            <w:r>
              <w:rPr>
                <w:rFonts w:ascii="Times New Roman"/>
                <w:b w:val="false"/>
                <w:i w:val="false"/>
                <w:color w:val="000000"/>
                <w:sz w:val="20"/>
              </w:rPr>
              <w:t>- аппараттарды, тарту қамыттарын, автотiстердi, тiстемелi тартқыштарды өзiне тартатын соққылы-тартқышты;</w:t>
            </w:r>
            <w:r>
              <w:br/>
            </w:r>
            <w:r>
              <w:rPr>
                <w:rFonts w:ascii="Times New Roman"/>
                <w:b w:val="false"/>
                <w:i w:val="false"/>
                <w:color w:val="000000"/>
                <w:sz w:val="20"/>
              </w:rPr>
              <w:t>
</w:t>
            </w:r>
            <w:r>
              <w:rPr>
                <w:rFonts w:ascii="Times New Roman"/>
                <w:b w:val="false"/>
                <w:i w:val="false"/>
                <w:color w:val="000000"/>
                <w:sz w:val="20"/>
              </w:rPr>
              <w:t>- автоматты және тұрақтағыш тежегiштердi монтаждау, бұрау және сынау;</w:t>
            </w:r>
            <w:r>
              <w:br/>
            </w:r>
            <w:r>
              <w:rPr>
                <w:rFonts w:ascii="Times New Roman"/>
                <w:b w:val="false"/>
                <w:i w:val="false"/>
                <w:color w:val="000000"/>
                <w:sz w:val="20"/>
              </w:rPr>
              <w:t>
</w:t>
            </w:r>
            <w:r>
              <w:rPr>
                <w:rFonts w:ascii="Times New Roman"/>
                <w:b w:val="false"/>
                <w:i w:val="false"/>
                <w:color w:val="000000"/>
                <w:sz w:val="20"/>
              </w:rPr>
              <w:t>- люк қақпақтарын және тиек құрылғыларын монтаждау және белгiлiк секторлар, таратқыштар, торсиондар жапсыру;</w:t>
            </w:r>
            <w:r>
              <w:br/>
            </w:r>
            <w:r>
              <w:rPr>
                <w:rFonts w:ascii="Times New Roman"/>
                <w:b w:val="false"/>
                <w:i w:val="false"/>
                <w:color w:val="000000"/>
                <w:sz w:val="20"/>
              </w:rPr>
              <w:t>
</w:t>
            </w:r>
            <w:r>
              <w:rPr>
                <w:rFonts w:ascii="Times New Roman"/>
                <w:b w:val="false"/>
                <w:i w:val="false"/>
                <w:color w:val="000000"/>
                <w:sz w:val="20"/>
              </w:rPr>
              <w:t>- жазулар мен трафареттердi бояу;</w:t>
            </w:r>
            <w:r>
              <w:br/>
            </w:r>
            <w:r>
              <w:rPr>
                <w:rFonts w:ascii="Times New Roman"/>
                <w:b w:val="false"/>
                <w:i w:val="false"/>
                <w:color w:val="000000"/>
                <w:sz w:val="20"/>
              </w:rPr>
              <w:t>
</w:t>
            </w:r>
            <w:r>
              <w:rPr>
                <w:rFonts w:ascii="Times New Roman"/>
                <w:b w:val="false"/>
                <w:i w:val="false"/>
                <w:color w:val="000000"/>
                <w:sz w:val="20"/>
              </w:rPr>
              <w:t>- ыдыс салмағын өлшеу және жазу</w:t>
            </w:r>
          </w:p>
        </w:tc>
      </w:tr>
    </w:tbl>
    <w:p>
      <w:pPr>
        <w:spacing w:after="0"/>
        <w:ind w:left="0"/>
        <w:jc w:val="both"/>
      </w:pP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деген 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5573"/>
        <w:gridCol w:w="6670"/>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сыртқы көзiнен қоректенетiн немесе аккумуляторлық темiржол локомотивтерi</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тауар түрін дайындау, ол кезде пайдаланылатын тораптар мен бөлшектер құны,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электровозды стационарлық сынау;</w:t>
            </w:r>
            <w:r>
              <w:br/>
            </w:r>
            <w:r>
              <w:rPr>
                <w:rFonts w:ascii="Times New Roman"/>
                <w:b w:val="false"/>
                <w:i w:val="false"/>
                <w:color w:val="000000"/>
                <w:sz w:val="20"/>
              </w:rPr>
              <w:t>
</w:t>
            </w:r>
            <w:r>
              <w:rPr>
                <w:rFonts w:ascii="Times New Roman"/>
                <w:b w:val="false"/>
                <w:i w:val="false"/>
                <w:color w:val="000000"/>
                <w:sz w:val="20"/>
              </w:rPr>
              <w:t>- электровозды серпінді сынау шартымен тауардың осы түрі өндірілетін бірінші жылы түпкiлiктi өнiм бағасының 99 %-ынан аспауы тиiс.</w:t>
            </w:r>
            <w:r>
              <w:br/>
            </w:r>
            <w:r>
              <w:rPr>
                <w:rFonts w:ascii="Times New Roman"/>
                <w:b w:val="false"/>
                <w:i w:val="false"/>
                <w:color w:val="000000"/>
                <w:sz w:val="20"/>
              </w:rPr>
              <w:t>
</w:t>
            </w:r>
            <w:r>
              <w:rPr>
                <w:rFonts w:ascii="Times New Roman"/>
                <w:b w:val="false"/>
                <w:i w:val="false"/>
                <w:color w:val="000000"/>
                <w:sz w:val="20"/>
              </w:rPr>
              <w:t>Екінші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электровозды стационарлық сынау;</w:t>
            </w:r>
            <w:r>
              <w:br/>
            </w:r>
            <w:r>
              <w:rPr>
                <w:rFonts w:ascii="Times New Roman"/>
                <w:b w:val="false"/>
                <w:i w:val="false"/>
                <w:color w:val="000000"/>
                <w:sz w:val="20"/>
              </w:rPr>
              <w:t>
</w:t>
            </w:r>
            <w:r>
              <w:rPr>
                <w:rFonts w:ascii="Times New Roman"/>
                <w:b w:val="false"/>
                <w:i w:val="false"/>
                <w:color w:val="000000"/>
                <w:sz w:val="20"/>
              </w:rPr>
              <w:t>- электровозды серпінді сынау;</w:t>
            </w:r>
            <w:r>
              <w:br/>
            </w:r>
            <w:r>
              <w:rPr>
                <w:rFonts w:ascii="Times New Roman"/>
                <w:b w:val="false"/>
                <w:i w:val="false"/>
                <w:color w:val="000000"/>
                <w:sz w:val="20"/>
              </w:rPr>
              <w:t>
</w:t>
            </w:r>
            <w:r>
              <w:rPr>
                <w:rFonts w:ascii="Times New Roman"/>
                <w:b w:val="false"/>
                <w:i w:val="false"/>
                <w:color w:val="000000"/>
                <w:sz w:val="20"/>
              </w:rPr>
              <w:t>- өрт сөндіргіштерді орнату;</w:t>
            </w:r>
            <w:r>
              <w:br/>
            </w: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r>
              <w:br/>
            </w: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r>
              <w:br/>
            </w:r>
            <w:r>
              <w:rPr>
                <w:rFonts w:ascii="Times New Roman"/>
                <w:b w:val="false"/>
                <w:i w:val="false"/>
                <w:color w:val="000000"/>
                <w:sz w:val="20"/>
              </w:rPr>
              <w:t>
</w:t>
            </w:r>
            <w:r>
              <w:rPr>
                <w:rFonts w:ascii="Times New Roman"/>
                <w:b w:val="false"/>
                <w:i w:val="false"/>
                <w:color w:val="000000"/>
                <w:sz w:val="20"/>
              </w:rPr>
              <w:t>- құбыржолдарды монтаждау;</w:t>
            </w:r>
            <w:r>
              <w:br/>
            </w: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r>
              <w:br/>
            </w: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r>
              <w:br/>
            </w:r>
            <w:r>
              <w:rPr>
                <w:rFonts w:ascii="Times New Roman"/>
                <w:b w:val="false"/>
                <w:i w:val="false"/>
                <w:color w:val="000000"/>
                <w:sz w:val="20"/>
              </w:rPr>
              <w:t>
</w:t>
            </w:r>
            <w:r>
              <w:rPr>
                <w:rFonts w:ascii="Times New Roman"/>
                <w:b w:val="false"/>
                <w:i w:val="false"/>
                <w:color w:val="000000"/>
                <w:sz w:val="20"/>
              </w:rPr>
              <w:t>- түрлендіргішті орнату шартымен түпкiлiктi өнiм бағасының 95 %-ынан аспауы тиіс.</w:t>
            </w:r>
            <w:r>
              <w:br/>
            </w:r>
            <w:r>
              <w:rPr>
                <w:rFonts w:ascii="Times New Roman"/>
                <w:b w:val="false"/>
                <w:i w:val="false"/>
                <w:color w:val="000000"/>
                <w:sz w:val="20"/>
              </w:rPr>
              <w:t>
</w:t>
            </w:r>
            <w:r>
              <w:rPr>
                <w:rFonts w:ascii="Times New Roman"/>
                <w:b w:val="false"/>
                <w:i w:val="false"/>
                <w:color w:val="000000"/>
                <w:sz w:val="20"/>
              </w:rPr>
              <w:t>Үшiншi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электровозды стационарлық сынау;</w:t>
            </w:r>
            <w:r>
              <w:br/>
            </w:r>
            <w:r>
              <w:rPr>
                <w:rFonts w:ascii="Times New Roman"/>
                <w:b w:val="false"/>
                <w:i w:val="false"/>
                <w:color w:val="000000"/>
                <w:sz w:val="20"/>
              </w:rPr>
              <w:t>
</w:t>
            </w:r>
            <w:r>
              <w:rPr>
                <w:rFonts w:ascii="Times New Roman"/>
                <w:b w:val="false"/>
                <w:i w:val="false"/>
                <w:color w:val="000000"/>
                <w:sz w:val="20"/>
              </w:rPr>
              <w:t>- электровозды серпінді сынау;</w:t>
            </w:r>
            <w:r>
              <w:br/>
            </w:r>
            <w:r>
              <w:rPr>
                <w:rFonts w:ascii="Times New Roman"/>
                <w:b w:val="false"/>
                <w:i w:val="false"/>
                <w:color w:val="000000"/>
                <w:sz w:val="20"/>
              </w:rPr>
              <w:t>
</w:t>
            </w:r>
            <w:r>
              <w:rPr>
                <w:rFonts w:ascii="Times New Roman"/>
                <w:b w:val="false"/>
                <w:i w:val="false"/>
                <w:color w:val="000000"/>
                <w:sz w:val="20"/>
              </w:rPr>
              <w:t>- өрт сөндіргіштерді орнату;</w:t>
            </w:r>
            <w:r>
              <w:br/>
            </w: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r>
              <w:br/>
            </w: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r>
              <w:br/>
            </w:r>
            <w:r>
              <w:rPr>
                <w:rFonts w:ascii="Times New Roman"/>
                <w:b w:val="false"/>
                <w:i w:val="false"/>
                <w:color w:val="000000"/>
                <w:sz w:val="20"/>
              </w:rPr>
              <w:t>
</w:t>
            </w:r>
            <w:r>
              <w:rPr>
                <w:rFonts w:ascii="Times New Roman"/>
                <w:b w:val="false"/>
                <w:i w:val="false"/>
                <w:color w:val="000000"/>
                <w:sz w:val="20"/>
              </w:rPr>
              <w:t>- құбыржолдарды монтаждау;</w:t>
            </w:r>
            <w:r>
              <w:br/>
            </w: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r>
              <w:br/>
            </w: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r>
              <w:br/>
            </w:r>
            <w:r>
              <w:rPr>
                <w:rFonts w:ascii="Times New Roman"/>
                <w:b w:val="false"/>
                <w:i w:val="false"/>
                <w:color w:val="000000"/>
                <w:sz w:val="20"/>
              </w:rPr>
              <w:t>
</w:t>
            </w:r>
            <w:r>
              <w:rPr>
                <w:rFonts w:ascii="Times New Roman"/>
                <w:b w:val="false"/>
                <w:i w:val="false"/>
                <w:color w:val="000000"/>
                <w:sz w:val="20"/>
              </w:rPr>
              <w:t>- түрлендіргішті орнату;</w:t>
            </w:r>
            <w:r>
              <w:br/>
            </w:r>
            <w:r>
              <w:rPr>
                <w:rFonts w:ascii="Times New Roman"/>
                <w:b w:val="false"/>
                <w:i w:val="false"/>
                <w:color w:val="000000"/>
                <w:sz w:val="20"/>
              </w:rPr>
              <w:t>
</w:t>
            </w:r>
            <w:r>
              <w:rPr>
                <w:rFonts w:ascii="Times New Roman"/>
                <w:b w:val="false"/>
                <w:i w:val="false"/>
                <w:color w:val="000000"/>
                <w:sz w:val="20"/>
              </w:rPr>
              <w:t>- шанақтың алдыңғы білігін жасау;</w:t>
            </w:r>
            <w:r>
              <w:br/>
            </w:r>
            <w:r>
              <w:rPr>
                <w:rFonts w:ascii="Times New Roman"/>
                <w:b w:val="false"/>
                <w:i w:val="false"/>
                <w:color w:val="000000"/>
                <w:sz w:val="20"/>
              </w:rPr>
              <w:t>
</w:t>
            </w:r>
            <w:r>
              <w:rPr>
                <w:rFonts w:ascii="Times New Roman"/>
                <w:b w:val="false"/>
                <w:i w:val="false"/>
                <w:color w:val="000000"/>
                <w:sz w:val="20"/>
              </w:rPr>
              <w:t>- шанақтың артқы білігін жасау;</w:t>
            </w:r>
            <w:r>
              <w:br/>
            </w:r>
            <w:r>
              <w:rPr>
                <w:rFonts w:ascii="Times New Roman"/>
                <w:b w:val="false"/>
                <w:i w:val="false"/>
                <w:color w:val="000000"/>
                <w:sz w:val="20"/>
              </w:rPr>
              <w:t>
</w:t>
            </w:r>
            <w:r>
              <w:rPr>
                <w:rFonts w:ascii="Times New Roman"/>
                <w:b w:val="false"/>
                <w:i w:val="false"/>
                <w:color w:val="000000"/>
                <w:sz w:val="20"/>
              </w:rPr>
              <w:t>- шанақ рамасының бүйірін жасау;</w:t>
            </w:r>
            <w:r>
              <w:br/>
            </w:r>
            <w:r>
              <w:rPr>
                <w:rFonts w:ascii="Times New Roman"/>
                <w:b w:val="false"/>
                <w:i w:val="false"/>
                <w:color w:val="000000"/>
                <w:sz w:val="20"/>
              </w:rPr>
              <w:t>
</w:t>
            </w:r>
            <w:r>
              <w:rPr>
                <w:rFonts w:ascii="Times New Roman"/>
                <w:b w:val="false"/>
                <w:i w:val="false"/>
                <w:color w:val="000000"/>
                <w:sz w:val="20"/>
              </w:rPr>
              <w:t>- шанақтың көлденең білігін жасау;</w:t>
            </w:r>
            <w:r>
              <w:br/>
            </w: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r>
              <w:br/>
            </w: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 шартымен түпкiлiктi өнiм бағасының 90 %-ынан аспауы тиіс.</w:t>
            </w:r>
            <w:r>
              <w:br/>
            </w:r>
            <w:r>
              <w:rPr>
                <w:rFonts w:ascii="Times New Roman"/>
                <w:b w:val="false"/>
                <w:i w:val="false"/>
                <w:color w:val="000000"/>
                <w:sz w:val="20"/>
              </w:rPr>
              <w:t>
</w:t>
            </w:r>
            <w:r>
              <w:rPr>
                <w:rFonts w:ascii="Times New Roman"/>
                <w:b w:val="false"/>
                <w:i w:val="false"/>
                <w:color w:val="000000"/>
                <w:sz w:val="20"/>
              </w:rPr>
              <w:t>Төртінші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электровозды стационарлық сынау;</w:t>
            </w:r>
            <w:r>
              <w:br/>
            </w:r>
            <w:r>
              <w:rPr>
                <w:rFonts w:ascii="Times New Roman"/>
                <w:b w:val="false"/>
                <w:i w:val="false"/>
                <w:color w:val="000000"/>
                <w:sz w:val="20"/>
              </w:rPr>
              <w:t>
</w:t>
            </w:r>
            <w:r>
              <w:rPr>
                <w:rFonts w:ascii="Times New Roman"/>
                <w:b w:val="false"/>
                <w:i w:val="false"/>
                <w:color w:val="000000"/>
                <w:sz w:val="20"/>
              </w:rPr>
              <w:t>- электровозды серпінді сынау;</w:t>
            </w:r>
            <w:r>
              <w:br/>
            </w:r>
            <w:r>
              <w:rPr>
                <w:rFonts w:ascii="Times New Roman"/>
                <w:b w:val="false"/>
                <w:i w:val="false"/>
                <w:color w:val="000000"/>
                <w:sz w:val="20"/>
              </w:rPr>
              <w:t>
</w:t>
            </w:r>
            <w:r>
              <w:rPr>
                <w:rFonts w:ascii="Times New Roman"/>
                <w:b w:val="false"/>
                <w:i w:val="false"/>
                <w:color w:val="000000"/>
                <w:sz w:val="20"/>
              </w:rPr>
              <w:t>- өрт сөндіргіштерді орнату;</w:t>
            </w:r>
            <w:r>
              <w:br/>
            </w: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r>
              <w:br/>
            </w: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r>
              <w:br/>
            </w:r>
            <w:r>
              <w:rPr>
                <w:rFonts w:ascii="Times New Roman"/>
                <w:b w:val="false"/>
                <w:i w:val="false"/>
                <w:color w:val="000000"/>
                <w:sz w:val="20"/>
              </w:rPr>
              <w:t>
</w:t>
            </w:r>
            <w:r>
              <w:rPr>
                <w:rFonts w:ascii="Times New Roman"/>
                <w:b w:val="false"/>
                <w:i w:val="false"/>
                <w:color w:val="000000"/>
                <w:sz w:val="20"/>
              </w:rPr>
              <w:t>- құбыржолдарды монтаждау;</w:t>
            </w:r>
            <w:r>
              <w:br/>
            </w: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r>
              <w:br/>
            </w: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r>
              <w:br/>
            </w:r>
            <w:r>
              <w:rPr>
                <w:rFonts w:ascii="Times New Roman"/>
                <w:b w:val="false"/>
                <w:i w:val="false"/>
                <w:color w:val="000000"/>
                <w:sz w:val="20"/>
              </w:rPr>
              <w:t>
</w:t>
            </w:r>
            <w:r>
              <w:rPr>
                <w:rFonts w:ascii="Times New Roman"/>
                <w:b w:val="false"/>
                <w:i w:val="false"/>
                <w:color w:val="000000"/>
                <w:sz w:val="20"/>
              </w:rPr>
              <w:t>- түрлендіргішті орнату;</w:t>
            </w:r>
            <w:r>
              <w:br/>
            </w:r>
            <w:r>
              <w:rPr>
                <w:rFonts w:ascii="Times New Roman"/>
                <w:b w:val="false"/>
                <w:i w:val="false"/>
                <w:color w:val="000000"/>
                <w:sz w:val="20"/>
              </w:rPr>
              <w:t>
</w:t>
            </w:r>
            <w:r>
              <w:rPr>
                <w:rFonts w:ascii="Times New Roman"/>
                <w:b w:val="false"/>
                <w:i w:val="false"/>
                <w:color w:val="000000"/>
                <w:sz w:val="20"/>
              </w:rPr>
              <w:t>- шанақтың алдыңғы білігін жасау;</w:t>
            </w:r>
            <w:r>
              <w:br/>
            </w:r>
            <w:r>
              <w:rPr>
                <w:rFonts w:ascii="Times New Roman"/>
                <w:b w:val="false"/>
                <w:i w:val="false"/>
                <w:color w:val="000000"/>
                <w:sz w:val="20"/>
              </w:rPr>
              <w:t>
</w:t>
            </w:r>
            <w:r>
              <w:rPr>
                <w:rFonts w:ascii="Times New Roman"/>
                <w:b w:val="false"/>
                <w:i w:val="false"/>
                <w:color w:val="000000"/>
                <w:sz w:val="20"/>
              </w:rPr>
              <w:t>- шанақтың артқы білігін жасау;</w:t>
            </w:r>
            <w:r>
              <w:br/>
            </w:r>
            <w:r>
              <w:rPr>
                <w:rFonts w:ascii="Times New Roman"/>
                <w:b w:val="false"/>
                <w:i w:val="false"/>
                <w:color w:val="000000"/>
                <w:sz w:val="20"/>
              </w:rPr>
              <w:t>
</w:t>
            </w:r>
            <w:r>
              <w:rPr>
                <w:rFonts w:ascii="Times New Roman"/>
                <w:b w:val="false"/>
                <w:i w:val="false"/>
                <w:color w:val="000000"/>
                <w:sz w:val="20"/>
              </w:rPr>
              <w:t>- шанақ рамасының бүйірін жасау;</w:t>
            </w:r>
            <w:r>
              <w:br/>
            </w:r>
            <w:r>
              <w:rPr>
                <w:rFonts w:ascii="Times New Roman"/>
                <w:b w:val="false"/>
                <w:i w:val="false"/>
                <w:color w:val="000000"/>
                <w:sz w:val="20"/>
              </w:rPr>
              <w:t>
</w:t>
            </w:r>
            <w:r>
              <w:rPr>
                <w:rFonts w:ascii="Times New Roman"/>
                <w:b w:val="false"/>
                <w:i w:val="false"/>
                <w:color w:val="000000"/>
                <w:sz w:val="20"/>
              </w:rPr>
              <w:t>- шанақтың көлденең білігін жасау;</w:t>
            </w:r>
            <w:r>
              <w:br/>
            </w: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r>
              <w:br/>
            </w: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w:t>
            </w:r>
            <w:r>
              <w:br/>
            </w:r>
            <w:r>
              <w:rPr>
                <w:rFonts w:ascii="Times New Roman"/>
                <w:b w:val="false"/>
                <w:i w:val="false"/>
                <w:color w:val="000000"/>
                <w:sz w:val="20"/>
              </w:rPr>
              <w:t>
</w:t>
            </w:r>
            <w:r>
              <w:rPr>
                <w:rFonts w:ascii="Times New Roman"/>
                <w:b w:val="false"/>
                <w:i w:val="false"/>
                <w:color w:val="000000"/>
                <w:sz w:val="20"/>
              </w:rPr>
              <w:t>- шанақты бояу;</w:t>
            </w:r>
            <w:r>
              <w:br/>
            </w:r>
            <w:r>
              <w:rPr>
                <w:rFonts w:ascii="Times New Roman"/>
                <w:b w:val="false"/>
                <w:i w:val="false"/>
                <w:color w:val="000000"/>
                <w:sz w:val="20"/>
              </w:rPr>
              <w:t>
</w:t>
            </w:r>
            <w:r>
              <w:rPr>
                <w:rFonts w:ascii="Times New Roman"/>
                <w:b w:val="false"/>
                <w:i w:val="false"/>
                <w:color w:val="000000"/>
                <w:sz w:val="20"/>
              </w:rPr>
              <w:t>- сіңіру аппараты қорабын құрастыру және өздігінен тіркеуді орнату;</w:t>
            </w:r>
            <w:r>
              <w:br/>
            </w:r>
            <w:r>
              <w:rPr>
                <w:rFonts w:ascii="Times New Roman"/>
                <w:b w:val="false"/>
                <w:i w:val="false"/>
                <w:color w:val="000000"/>
                <w:sz w:val="20"/>
              </w:rPr>
              <w:t>
</w:t>
            </w:r>
            <w:r>
              <w:rPr>
                <w:rFonts w:ascii="Times New Roman"/>
                <w:b w:val="false"/>
                <w:i w:val="false"/>
                <w:color w:val="000000"/>
                <w:sz w:val="20"/>
              </w:rPr>
              <w:t>- қар тазартқышты, сатыларды, тұтқаны құрастыру, орнату;</w:t>
            </w:r>
            <w:r>
              <w:br/>
            </w:r>
            <w:r>
              <w:rPr>
                <w:rFonts w:ascii="Times New Roman"/>
                <w:b w:val="false"/>
                <w:i w:val="false"/>
                <w:color w:val="000000"/>
                <w:sz w:val="20"/>
              </w:rPr>
              <w:t>
</w:t>
            </w:r>
            <w:r>
              <w:rPr>
                <w:rFonts w:ascii="Times New Roman"/>
                <w:b w:val="false"/>
                <w:i w:val="false"/>
                <w:color w:val="000000"/>
                <w:sz w:val="20"/>
              </w:rPr>
              <w:t>- құбыржолдар жасау, құрастыру және орнату;</w:t>
            </w:r>
            <w:r>
              <w:br/>
            </w:r>
            <w:r>
              <w:rPr>
                <w:rFonts w:ascii="Times New Roman"/>
                <w:b w:val="false"/>
                <w:i w:val="false"/>
                <w:color w:val="000000"/>
                <w:sz w:val="20"/>
              </w:rPr>
              <w:t>
</w:t>
            </w:r>
            <w:r>
              <w:rPr>
                <w:rFonts w:ascii="Times New Roman"/>
                <w:b w:val="false"/>
                <w:i w:val="false"/>
                <w:color w:val="000000"/>
                <w:sz w:val="20"/>
              </w:rPr>
              <w:t>- маңдай және бүйір терезелерін орнату;</w:t>
            </w:r>
            <w:r>
              <w:br/>
            </w:r>
            <w:r>
              <w:rPr>
                <w:rFonts w:ascii="Times New Roman"/>
                <w:b w:val="false"/>
                <w:i w:val="false"/>
                <w:color w:val="000000"/>
                <w:sz w:val="20"/>
              </w:rPr>
              <w:t>
</w:t>
            </w:r>
            <w:r>
              <w:rPr>
                <w:rFonts w:ascii="Times New Roman"/>
                <w:b w:val="false"/>
                <w:i w:val="false"/>
                <w:color w:val="000000"/>
                <w:sz w:val="20"/>
              </w:rPr>
              <w:t>- машинист және машинист көмекшісі пультін орнату;</w:t>
            </w:r>
            <w:r>
              <w:br/>
            </w:r>
            <w:r>
              <w:rPr>
                <w:rFonts w:ascii="Times New Roman"/>
                <w:b w:val="false"/>
                <w:i w:val="false"/>
                <w:color w:val="000000"/>
                <w:sz w:val="20"/>
              </w:rPr>
              <w:t>
</w:t>
            </w:r>
            <w:r>
              <w:rPr>
                <w:rFonts w:ascii="Times New Roman"/>
                <w:b w:val="false"/>
                <w:i w:val="false"/>
                <w:color w:val="000000"/>
                <w:sz w:val="20"/>
              </w:rPr>
              <w:t>- қауіпсіздік аспаптарын орнату;</w:t>
            </w:r>
            <w:r>
              <w:br/>
            </w:r>
            <w:r>
              <w:rPr>
                <w:rFonts w:ascii="Times New Roman"/>
                <w:b w:val="false"/>
                <w:i w:val="false"/>
                <w:color w:val="000000"/>
                <w:sz w:val="20"/>
              </w:rPr>
              <w:t>
</w:t>
            </w:r>
            <w:r>
              <w:rPr>
                <w:rFonts w:ascii="Times New Roman"/>
                <w:b w:val="false"/>
                <w:i w:val="false"/>
                <w:color w:val="000000"/>
                <w:sz w:val="20"/>
              </w:rPr>
              <w:t>- кабинада дисплейді орнату, тоңазытқышты, микротолқынды пеш орнату;</w:t>
            </w:r>
            <w:r>
              <w:br/>
            </w:r>
            <w:r>
              <w:rPr>
                <w:rFonts w:ascii="Times New Roman"/>
                <w:b w:val="false"/>
                <w:i w:val="false"/>
                <w:color w:val="000000"/>
                <w:sz w:val="20"/>
              </w:rPr>
              <w:t>
</w:t>
            </w:r>
            <w:r>
              <w:rPr>
                <w:rFonts w:ascii="Times New Roman"/>
                <w:b w:val="false"/>
                <w:i w:val="false"/>
                <w:color w:val="000000"/>
                <w:sz w:val="20"/>
              </w:rPr>
              <w:t>- пантографты орнату;</w:t>
            </w:r>
            <w:r>
              <w:br/>
            </w:r>
            <w:r>
              <w:rPr>
                <w:rFonts w:ascii="Times New Roman"/>
                <w:b w:val="false"/>
                <w:i w:val="false"/>
                <w:color w:val="000000"/>
                <w:sz w:val="20"/>
              </w:rPr>
              <w:t>
</w:t>
            </w:r>
            <w:r>
              <w:rPr>
                <w:rFonts w:ascii="Times New Roman"/>
                <w:b w:val="false"/>
                <w:i w:val="false"/>
                <w:color w:val="000000"/>
                <w:sz w:val="20"/>
              </w:rPr>
              <w:t>- ауа резервуарларын орнату;</w:t>
            </w:r>
            <w:r>
              <w:br/>
            </w:r>
            <w:r>
              <w:rPr>
                <w:rFonts w:ascii="Times New Roman"/>
                <w:b w:val="false"/>
                <w:i w:val="false"/>
                <w:color w:val="000000"/>
                <w:sz w:val="20"/>
              </w:rPr>
              <w:t>
</w:t>
            </w:r>
            <w:r>
              <w:rPr>
                <w:rFonts w:ascii="Times New Roman"/>
                <w:b w:val="false"/>
                <w:i w:val="false"/>
                <w:color w:val="000000"/>
                <w:sz w:val="20"/>
              </w:rPr>
              <w:t>- жарықтандыру аспаптарын орнату шартымен түпкiлiктi өнiм бағасының 85 %-ынан аспауы тиіс.</w:t>
            </w:r>
            <w:r>
              <w:br/>
            </w:r>
            <w:r>
              <w:rPr>
                <w:rFonts w:ascii="Times New Roman"/>
                <w:b w:val="false"/>
                <w:i w:val="false"/>
                <w:color w:val="000000"/>
                <w:sz w:val="20"/>
              </w:rPr>
              <w:t>
</w:t>
            </w:r>
            <w:r>
              <w:rPr>
                <w:rFonts w:ascii="Times New Roman"/>
                <w:b w:val="false"/>
                <w:i w:val="false"/>
                <w:color w:val="000000"/>
                <w:sz w:val="20"/>
              </w:rPr>
              <w:t>Бесінші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электровозды стационарлық сынау;</w:t>
            </w:r>
            <w:r>
              <w:br/>
            </w:r>
            <w:r>
              <w:rPr>
                <w:rFonts w:ascii="Times New Roman"/>
                <w:b w:val="false"/>
                <w:i w:val="false"/>
                <w:color w:val="000000"/>
                <w:sz w:val="20"/>
              </w:rPr>
              <w:t>
</w:t>
            </w:r>
            <w:r>
              <w:rPr>
                <w:rFonts w:ascii="Times New Roman"/>
                <w:b w:val="false"/>
                <w:i w:val="false"/>
                <w:color w:val="000000"/>
                <w:sz w:val="20"/>
              </w:rPr>
              <w:t>- электровозды серпінді сынау;</w:t>
            </w:r>
            <w:r>
              <w:br/>
            </w:r>
            <w:r>
              <w:rPr>
                <w:rFonts w:ascii="Times New Roman"/>
                <w:b w:val="false"/>
                <w:i w:val="false"/>
                <w:color w:val="000000"/>
                <w:sz w:val="20"/>
              </w:rPr>
              <w:t>
</w:t>
            </w:r>
            <w:r>
              <w:rPr>
                <w:rFonts w:ascii="Times New Roman"/>
                <w:b w:val="false"/>
                <w:i w:val="false"/>
                <w:color w:val="000000"/>
                <w:sz w:val="20"/>
              </w:rPr>
              <w:t>- өрт сөндіргіштерді орнату;</w:t>
            </w:r>
            <w:r>
              <w:br/>
            </w: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r>
              <w:br/>
            </w: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r>
              <w:br/>
            </w:r>
            <w:r>
              <w:rPr>
                <w:rFonts w:ascii="Times New Roman"/>
                <w:b w:val="false"/>
                <w:i w:val="false"/>
                <w:color w:val="000000"/>
                <w:sz w:val="20"/>
              </w:rPr>
              <w:t>
</w:t>
            </w:r>
            <w:r>
              <w:rPr>
                <w:rFonts w:ascii="Times New Roman"/>
                <w:b w:val="false"/>
                <w:i w:val="false"/>
                <w:color w:val="000000"/>
                <w:sz w:val="20"/>
              </w:rPr>
              <w:t>- құбыржолдарды монтаждау;</w:t>
            </w:r>
            <w:r>
              <w:br/>
            </w: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r>
              <w:br/>
            </w: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r>
              <w:br/>
            </w:r>
            <w:r>
              <w:rPr>
                <w:rFonts w:ascii="Times New Roman"/>
                <w:b w:val="false"/>
                <w:i w:val="false"/>
                <w:color w:val="000000"/>
                <w:sz w:val="20"/>
              </w:rPr>
              <w:t>
</w:t>
            </w:r>
            <w:r>
              <w:rPr>
                <w:rFonts w:ascii="Times New Roman"/>
                <w:b w:val="false"/>
                <w:i w:val="false"/>
                <w:color w:val="000000"/>
                <w:sz w:val="20"/>
              </w:rPr>
              <w:t>- түрлендіргішті орнату;</w:t>
            </w:r>
            <w:r>
              <w:br/>
            </w:r>
            <w:r>
              <w:rPr>
                <w:rFonts w:ascii="Times New Roman"/>
                <w:b w:val="false"/>
                <w:i w:val="false"/>
                <w:color w:val="000000"/>
                <w:sz w:val="20"/>
              </w:rPr>
              <w:t>
</w:t>
            </w:r>
            <w:r>
              <w:rPr>
                <w:rFonts w:ascii="Times New Roman"/>
                <w:b w:val="false"/>
                <w:i w:val="false"/>
                <w:color w:val="000000"/>
                <w:sz w:val="20"/>
              </w:rPr>
              <w:t>- шанақтың алдыңғы білігін жасау;</w:t>
            </w:r>
            <w:r>
              <w:br/>
            </w:r>
            <w:r>
              <w:rPr>
                <w:rFonts w:ascii="Times New Roman"/>
                <w:b w:val="false"/>
                <w:i w:val="false"/>
                <w:color w:val="000000"/>
                <w:sz w:val="20"/>
              </w:rPr>
              <w:t>
</w:t>
            </w:r>
            <w:r>
              <w:rPr>
                <w:rFonts w:ascii="Times New Roman"/>
                <w:b w:val="false"/>
                <w:i w:val="false"/>
                <w:color w:val="000000"/>
                <w:sz w:val="20"/>
              </w:rPr>
              <w:t>- шанақтың артқы білігін жасау;</w:t>
            </w:r>
            <w:r>
              <w:br/>
            </w:r>
            <w:r>
              <w:rPr>
                <w:rFonts w:ascii="Times New Roman"/>
                <w:b w:val="false"/>
                <w:i w:val="false"/>
                <w:color w:val="000000"/>
                <w:sz w:val="20"/>
              </w:rPr>
              <w:t>
</w:t>
            </w:r>
            <w:r>
              <w:rPr>
                <w:rFonts w:ascii="Times New Roman"/>
                <w:b w:val="false"/>
                <w:i w:val="false"/>
                <w:color w:val="000000"/>
                <w:sz w:val="20"/>
              </w:rPr>
              <w:t>- шанақ рамасының бүйірін жасау;</w:t>
            </w:r>
            <w:r>
              <w:br/>
            </w:r>
            <w:r>
              <w:rPr>
                <w:rFonts w:ascii="Times New Roman"/>
                <w:b w:val="false"/>
                <w:i w:val="false"/>
                <w:color w:val="000000"/>
                <w:sz w:val="20"/>
              </w:rPr>
              <w:t>
</w:t>
            </w:r>
            <w:r>
              <w:rPr>
                <w:rFonts w:ascii="Times New Roman"/>
                <w:b w:val="false"/>
                <w:i w:val="false"/>
                <w:color w:val="000000"/>
                <w:sz w:val="20"/>
              </w:rPr>
              <w:t>- шанақтың көлденең білігін жасау;</w:t>
            </w:r>
            <w:r>
              <w:br/>
            </w: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r>
              <w:br/>
            </w: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w:t>
            </w:r>
            <w:r>
              <w:br/>
            </w:r>
            <w:r>
              <w:rPr>
                <w:rFonts w:ascii="Times New Roman"/>
                <w:b w:val="false"/>
                <w:i w:val="false"/>
                <w:color w:val="000000"/>
                <w:sz w:val="20"/>
              </w:rPr>
              <w:t>
</w:t>
            </w:r>
            <w:r>
              <w:rPr>
                <w:rFonts w:ascii="Times New Roman"/>
                <w:b w:val="false"/>
                <w:i w:val="false"/>
                <w:color w:val="000000"/>
                <w:sz w:val="20"/>
              </w:rPr>
              <w:t>- шанақты бояу;</w:t>
            </w:r>
            <w:r>
              <w:br/>
            </w:r>
            <w:r>
              <w:rPr>
                <w:rFonts w:ascii="Times New Roman"/>
                <w:b w:val="false"/>
                <w:i w:val="false"/>
                <w:color w:val="000000"/>
                <w:sz w:val="20"/>
              </w:rPr>
              <w:t>
</w:t>
            </w:r>
            <w:r>
              <w:rPr>
                <w:rFonts w:ascii="Times New Roman"/>
                <w:b w:val="false"/>
                <w:i w:val="false"/>
                <w:color w:val="000000"/>
                <w:sz w:val="20"/>
              </w:rPr>
              <w:t>- сіңіру аппараты қорабын құрастыру және өздігінен тіркеуді орнату;</w:t>
            </w:r>
            <w:r>
              <w:br/>
            </w:r>
            <w:r>
              <w:rPr>
                <w:rFonts w:ascii="Times New Roman"/>
                <w:b w:val="false"/>
                <w:i w:val="false"/>
                <w:color w:val="000000"/>
                <w:sz w:val="20"/>
              </w:rPr>
              <w:t>
</w:t>
            </w:r>
            <w:r>
              <w:rPr>
                <w:rFonts w:ascii="Times New Roman"/>
                <w:b w:val="false"/>
                <w:i w:val="false"/>
                <w:color w:val="000000"/>
                <w:sz w:val="20"/>
              </w:rPr>
              <w:t>- қар тазартқышты, сатыларды, тұтқаны құрастыру, орнату;</w:t>
            </w:r>
            <w:r>
              <w:br/>
            </w:r>
            <w:r>
              <w:rPr>
                <w:rFonts w:ascii="Times New Roman"/>
                <w:b w:val="false"/>
                <w:i w:val="false"/>
                <w:color w:val="000000"/>
                <w:sz w:val="20"/>
              </w:rPr>
              <w:t>
</w:t>
            </w:r>
            <w:r>
              <w:rPr>
                <w:rFonts w:ascii="Times New Roman"/>
                <w:b w:val="false"/>
                <w:i w:val="false"/>
                <w:color w:val="000000"/>
                <w:sz w:val="20"/>
              </w:rPr>
              <w:t>- құбыржолдар жасау, құрастыру және орнату;</w:t>
            </w:r>
            <w:r>
              <w:br/>
            </w:r>
            <w:r>
              <w:rPr>
                <w:rFonts w:ascii="Times New Roman"/>
                <w:b w:val="false"/>
                <w:i w:val="false"/>
                <w:color w:val="000000"/>
                <w:sz w:val="20"/>
              </w:rPr>
              <w:t>
</w:t>
            </w:r>
            <w:r>
              <w:rPr>
                <w:rFonts w:ascii="Times New Roman"/>
                <w:b w:val="false"/>
                <w:i w:val="false"/>
                <w:color w:val="000000"/>
                <w:sz w:val="20"/>
              </w:rPr>
              <w:t>- маңдай және бүйір терезелерін орнату;</w:t>
            </w:r>
            <w:r>
              <w:br/>
            </w:r>
            <w:r>
              <w:rPr>
                <w:rFonts w:ascii="Times New Roman"/>
                <w:b w:val="false"/>
                <w:i w:val="false"/>
                <w:color w:val="000000"/>
                <w:sz w:val="20"/>
              </w:rPr>
              <w:t>
</w:t>
            </w:r>
            <w:r>
              <w:rPr>
                <w:rFonts w:ascii="Times New Roman"/>
                <w:b w:val="false"/>
                <w:i w:val="false"/>
                <w:color w:val="000000"/>
                <w:sz w:val="20"/>
              </w:rPr>
              <w:t>- машинист және машинист көмекшісі пультін орнату;</w:t>
            </w:r>
            <w:r>
              <w:br/>
            </w:r>
            <w:r>
              <w:rPr>
                <w:rFonts w:ascii="Times New Roman"/>
                <w:b w:val="false"/>
                <w:i w:val="false"/>
                <w:color w:val="000000"/>
                <w:sz w:val="20"/>
              </w:rPr>
              <w:t>
</w:t>
            </w:r>
            <w:r>
              <w:rPr>
                <w:rFonts w:ascii="Times New Roman"/>
                <w:b w:val="false"/>
                <w:i w:val="false"/>
                <w:color w:val="000000"/>
                <w:sz w:val="20"/>
              </w:rPr>
              <w:t>- қауіпсіздік аспаптарын орнату;</w:t>
            </w:r>
            <w:r>
              <w:br/>
            </w:r>
            <w:r>
              <w:rPr>
                <w:rFonts w:ascii="Times New Roman"/>
                <w:b w:val="false"/>
                <w:i w:val="false"/>
                <w:color w:val="000000"/>
                <w:sz w:val="20"/>
              </w:rPr>
              <w:t>
</w:t>
            </w:r>
            <w:r>
              <w:rPr>
                <w:rFonts w:ascii="Times New Roman"/>
                <w:b w:val="false"/>
                <w:i w:val="false"/>
                <w:color w:val="000000"/>
                <w:sz w:val="20"/>
              </w:rPr>
              <w:t>- кабинада дисплейді орнату, тоңазытқышты, микротолқынды пеш орнату;</w:t>
            </w:r>
            <w:r>
              <w:br/>
            </w:r>
            <w:r>
              <w:rPr>
                <w:rFonts w:ascii="Times New Roman"/>
                <w:b w:val="false"/>
                <w:i w:val="false"/>
                <w:color w:val="000000"/>
                <w:sz w:val="20"/>
              </w:rPr>
              <w:t>
</w:t>
            </w:r>
            <w:r>
              <w:rPr>
                <w:rFonts w:ascii="Times New Roman"/>
                <w:b w:val="false"/>
                <w:i w:val="false"/>
                <w:color w:val="000000"/>
                <w:sz w:val="20"/>
              </w:rPr>
              <w:t>- пантографты орнату;</w:t>
            </w:r>
            <w:r>
              <w:br/>
            </w:r>
            <w:r>
              <w:rPr>
                <w:rFonts w:ascii="Times New Roman"/>
                <w:b w:val="false"/>
                <w:i w:val="false"/>
                <w:color w:val="000000"/>
                <w:sz w:val="20"/>
              </w:rPr>
              <w:t>
</w:t>
            </w:r>
            <w:r>
              <w:rPr>
                <w:rFonts w:ascii="Times New Roman"/>
                <w:b w:val="false"/>
                <w:i w:val="false"/>
                <w:color w:val="000000"/>
                <w:sz w:val="20"/>
              </w:rPr>
              <w:t>- ауа резервуарларын орнату;</w:t>
            </w:r>
            <w:r>
              <w:br/>
            </w:r>
            <w:r>
              <w:rPr>
                <w:rFonts w:ascii="Times New Roman"/>
                <w:b w:val="false"/>
                <w:i w:val="false"/>
                <w:color w:val="000000"/>
                <w:sz w:val="20"/>
              </w:rPr>
              <w:t>
</w:t>
            </w:r>
            <w:r>
              <w:rPr>
                <w:rFonts w:ascii="Times New Roman"/>
                <w:b w:val="false"/>
                <w:i w:val="false"/>
                <w:color w:val="000000"/>
                <w:sz w:val="20"/>
              </w:rPr>
              <w:t>- жарықтандыру аспаптарын орнату;</w:t>
            </w:r>
            <w:r>
              <w:br/>
            </w:r>
            <w:r>
              <w:rPr>
                <w:rFonts w:ascii="Times New Roman"/>
                <w:b w:val="false"/>
                <w:i w:val="false"/>
                <w:color w:val="000000"/>
                <w:sz w:val="20"/>
              </w:rPr>
              <w:t>
</w:t>
            </w:r>
            <w:r>
              <w:rPr>
                <w:rFonts w:ascii="Times New Roman"/>
                <w:b w:val="false"/>
                <w:i w:val="false"/>
                <w:color w:val="000000"/>
                <w:sz w:val="20"/>
              </w:rPr>
              <w:t>- машинист крандарын орнату;</w:t>
            </w:r>
            <w:r>
              <w:br/>
            </w:r>
            <w:r>
              <w:rPr>
                <w:rFonts w:ascii="Times New Roman"/>
                <w:b w:val="false"/>
                <w:i w:val="false"/>
                <w:color w:val="000000"/>
                <w:sz w:val="20"/>
              </w:rPr>
              <w:t>
</w:t>
            </w:r>
            <w:r>
              <w:rPr>
                <w:rFonts w:ascii="Times New Roman"/>
                <w:b w:val="false"/>
                <w:i w:val="false"/>
                <w:color w:val="000000"/>
                <w:sz w:val="20"/>
              </w:rPr>
              <w:t>- тартқышты басқарудың микропроцессорлық жүйесі блогын және өзге де электрондық жабдықты орнату шартымен түпкiлiктi өнiм бағасының 80 %-ынан аспауы тиіс.</w:t>
            </w:r>
            <w:r>
              <w:br/>
            </w:r>
            <w:r>
              <w:rPr>
                <w:rFonts w:ascii="Times New Roman"/>
                <w:b w:val="false"/>
                <w:i w:val="false"/>
                <w:color w:val="000000"/>
                <w:sz w:val="20"/>
              </w:rPr>
              <w:t>
</w:t>
            </w:r>
            <w:r>
              <w:rPr>
                <w:rFonts w:ascii="Times New Roman"/>
                <w:b w:val="false"/>
                <w:i w:val="false"/>
                <w:color w:val="000000"/>
                <w:sz w:val="20"/>
              </w:rPr>
              <w:t>Алтыншы жылы және одан кейінгі жылдары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электровозды стационарлық сынау;</w:t>
            </w:r>
            <w:r>
              <w:br/>
            </w:r>
            <w:r>
              <w:rPr>
                <w:rFonts w:ascii="Times New Roman"/>
                <w:b w:val="false"/>
                <w:i w:val="false"/>
                <w:color w:val="000000"/>
                <w:sz w:val="20"/>
              </w:rPr>
              <w:t>
</w:t>
            </w:r>
            <w:r>
              <w:rPr>
                <w:rFonts w:ascii="Times New Roman"/>
                <w:b w:val="false"/>
                <w:i w:val="false"/>
                <w:color w:val="000000"/>
                <w:sz w:val="20"/>
              </w:rPr>
              <w:t>- электровозды серпінді сынау;</w:t>
            </w:r>
            <w:r>
              <w:br/>
            </w:r>
            <w:r>
              <w:rPr>
                <w:rFonts w:ascii="Times New Roman"/>
                <w:b w:val="false"/>
                <w:i w:val="false"/>
                <w:color w:val="000000"/>
                <w:sz w:val="20"/>
              </w:rPr>
              <w:t>
</w:t>
            </w:r>
            <w:r>
              <w:rPr>
                <w:rFonts w:ascii="Times New Roman"/>
                <w:b w:val="false"/>
                <w:i w:val="false"/>
                <w:color w:val="000000"/>
                <w:sz w:val="20"/>
              </w:rPr>
              <w:t>- өрт сөндіргіштерді орнату;</w:t>
            </w:r>
            <w:r>
              <w:br/>
            </w: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r>
              <w:br/>
            </w: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r>
              <w:br/>
            </w:r>
            <w:r>
              <w:rPr>
                <w:rFonts w:ascii="Times New Roman"/>
                <w:b w:val="false"/>
                <w:i w:val="false"/>
                <w:color w:val="000000"/>
                <w:sz w:val="20"/>
              </w:rPr>
              <w:t>
</w:t>
            </w:r>
            <w:r>
              <w:rPr>
                <w:rFonts w:ascii="Times New Roman"/>
                <w:b w:val="false"/>
                <w:i w:val="false"/>
                <w:color w:val="000000"/>
                <w:sz w:val="20"/>
              </w:rPr>
              <w:t>- құбыржолдарды монтаждау;</w:t>
            </w:r>
            <w:r>
              <w:br/>
            </w: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r>
              <w:br/>
            </w: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r>
              <w:br/>
            </w:r>
            <w:r>
              <w:rPr>
                <w:rFonts w:ascii="Times New Roman"/>
                <w:b w:val="false"/>
                <w:i w:val="false"/>
                <w:color w:val="000000"/>
                <w:sz w:val="20"/>
              </w:rPr>
              <w:t>
</w:t>
            </w:r>
            <w:r>
              <w:rPr>
                <w:rFonts w:ascii="Times New Roman"/>
                <w:b w:val="false"/>
                <w:i w:val="false"/>
                <w:color w:val="000000"/>
                <w:sz w:val="20"/>
              </w:rPr>
              <w:t>- түрлендіргішті орнату;</w:t>
            </w:r>
            <w:r>
              <w:br/>
            </w:r>
            <w:r>
              <w:rPr>
                <w:rFonts w:ascii="Times New Roman"/>
                <w:b w:val="false"/>
                <w:i w:val="false"/>
                <w:color w:val="000000"/>
                <w:sz w:val="20"/>
              </w:rPr>
              <w:t>
</w:t>
            </w:r>
            <w:r>
              <w:rPr>
                <w:rFonts w:ascii="Times New Roman"/>
                <w:b w:val="false"/>
                <w:i w:val="false"/>
                <w:color w:val="000000"/>
                <w:sz w:val="20"/>
              </w:rPr>
              <w:t>- шанақтың алдыңғы білігін жасау;</w:t>
            </w:r>
            <w:r>
              <w:br/>
            </w:r>
            <w:r>
              <w:rPr>
                <w:rFonts w:ascii="Times New Roman"/>
                <w:b w:val="false"/>
                <w:i w:val="false"/>
                <w:color w:val="000000"/>
                <w:sz w:val="20"/>
              </w:rPr>
              <w:t>
</w:t>
            </w:r>
            <w:r>
              <w:rPr>
                <w:rFonts w:ascii="Times New Roman"/>
                <w:b w:val="false"/>
                <w:i w:val="false"/>
                <w:color w:val="000000"/>
                <w:sz w:val="20"/>
              </w:rPr>
              <w:t>- шанақтың артқы білігін жасау;</w:t>
            </w:r>
            <w:r>
              <w:br/>
            </w:r>
            <w:r>
              <w:rPr>
                <w:rFonts w:ascii="Times New Roman"/>
                <w:b w:val="false"/>
                <w:i w:val="false"/>
                <w:color w:val="000000"/>
                <w:sz w:val="20"/>
              </w:rPr>
              <w:t>
</w:t>
            </w:r>
            <w:r>
              <w:rPr>
                <w:rFonts w:ascii="Times New Roman"/>
                <w:b w:val="false"/>
                <w:i w:val="false"/>
                <w:color w:val="000000"/>
                <w:sz w:val="20"/>
              </w:rPr>
              <w:t>- шанақ рамасының бүйірін жасау;</w:t>
            </w:r>
            <w:r>
              <w:br/>
            </w:r>
            <w:r>
              <w:rPr>
                <w:rFonts w:ascii="Times New Roman"/>
                <w:b w:val="false"/>
                <w:i w:val="false"/>
                <w:color w:val="000000"/>
                <w:sz w:val="20"/>
              </w:rPr>
              <w:t>
</w:t>
            </w:r>
            <w:r>
              <w:rPr>
                <w:rFonts w:ascii="Times New Roman"/>
                <w:b w:val="false"/>
                <w:i w:val="false"/>
                <w:color w:val="000000"/>
                <w:sz w:val="20"/>
              </w:rPr>
              <w:t>- шанақтың көлденең білігін жасау;</w:t>
            </w:r>
            <w:r>
              <w:br/>
            </w: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r>
              <w:br/>
            </w: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w:t>
            </w:r>
            <w:r>
              <w:br/>
            </w:r>
            <w:r>
              <w:rPr>
                <w:rFonts w:ascii="Times New Roman"/>
                <w:b w:val="false"/>
                <w:i w:val="false"/>
                <w:color w:val="000000"/>
                <w:sz w:val="20"/>
              </w:rPr>
              <w:t>
</w:t>
            </w:r>
            <w:r>
              <w:rPr>
                <w:rFonts w:ascii="Times New Roman"/>
                <w:b w:val="false"/>
                <w:i w:val="false"/>
                <w:color w:val="000000"/>
                <w:sz w:val="20"/>
              </w:rPr>
              <w:t>- шанақты бояу;</w:t>
            </w:r>
            <w:r>
              <w:br/>
            </w:r>
            <w:r>
              <w:rPr>
                <w:rFonts w:ascii="Times New Roman"/>
                <w:b w:val="false"/>
                <w:i w:val="false"/>
                <w:color w:val="000000"/>
                <w:sz w:val="20"/>
              </w:rPr>
              <w:t>
</w:t>
            </w:r>
            <w:r>
              <w:rPr>
                <w:rFonts w:ascii="Times New Roman"/>
                <w:b w:val="false"/>
                <w:i w:val="false"/>
                <w:color w:val="000000"/>
                <w:sz w:val="20"/>
              </w:rPr>
              <w:t>- сіңіру аппараты қорабын құрастыру және өздігінен тіркеуді орнату;</w:t>
            </w:r>
            <w:r>
              <w:br/>
            </w:r>
            <w:r>
              <w:rPr>
                <w:rFonts w:ascii="Times New Roman"/>
                <w:b w:val="false"/>
                <w:i w:val="false"/>
                <w:color w:val="000000"/>
                <w:sz w:val="20"/>
              </w:rPr>
              <w:t>
</w:t>
            </w:r>
            <w:r>
              <w:rPr>
                <w:rFonts w:ascii="Times New Roman"/>
                <w:b w:val="false"/>
                <w:i w:val="false"/>
                <w:color w:val="000000"/>
                <w:sz w:val="20"/>
              </w:rPr>
              <w:t>- қар тазартқышты, сатыларды, тұтқаны құрастыру, орнату;</w:t>
            </w:r>
            <w:r>
              <w:br/>
            </w:r>
            <w:r>
              <w:rPr>
                <w:rFonts w:ascii="Times New Roman"/>
                <w:b w:val="false"/>
                <w:i w:val="false"/>
                <w:color w:val="000000"/>
                <w:sz w:val="20"/>
              </w:rPr>
              <w:t>
</w:t>
            </w:r>
            <w:r>
              <w:rPr>
                <w:rFonts w:ascii="Times New Roman"/>
                <w:b w:val="false"/>
                <w:i w:val="false"/>
                <w:color w:val="000000"/>
                <w:sz w:val="20"/>
              </w:rPr>
              <w:t>- құбыржолдар жасау, құрастыру және орнату;</w:t>
            </w:r>
            <w:r>
              <w:br/>
            </w:r>
            <w:r>
              <w:rPr>
                <w:rFonts w:ascii="Times New Roman"/>
                <w:b w:val="false"/>
                <w:i w:val="false"/>
                <w:color w:val="000000"/>
                <w:sz w:val="20"/>
              </w:rPr>
              <w:t>
</w:t>
            </w:r>
            <w:r>
              <w:rPr>
                <w:rFonts w:ascii="Times New Roman"/>
                <w:b w:val="false"/>
                <w:i w:val="false"/>
                <w:color w:val="000000"/>
                <w:sz w:val="20"/>
              </w:rPr>
              <w:t>- маңдай және бүйір терезелерін орнату;</w:t>
            </w:r>
            <w:r>
              <w:br/>
            </w:r>
            <w:r>
              <w:rPr>
                <w:rFonts w:ascii="Times New Roman"/>
                <w:b w:val="false"/>
                <w:i w:val="false"/>
                <w:color w:val="000000"/>
                <w:sz w:val="20"/>
              </w:rPr>
              <w:t>
</w:t>
            </w:r>
            <w:r>
              <w:rPr>
                <w:rFonts w:ascii="Times New Roman"/>
                <w:b w:val="false"/>
                <w:i w:val="false"/>
                <w:color w:val="000000"/>
                <w:sz w:val="20"/>
              </w:rPr>
              <w:t>- машинист және машинист көмекшісі пультін орнату;</w:t>
            </w:r>
            <w:r>
              <w:br/>
            </w:r>
            <w:r>
              <w:rPr>
                <w:rFonts w:ascii="Times New Roman"/>
                <w:b w:val="false"/>
                <w:i w:val="false"/>
                <w:color w:val="000000"/>
                <w:sz w:val="20"/>
              </w:rPr>
              <w:t>
</w:t>
            </w:r>
            <w:r>
              <w:rPr>
                <w:rFonts w:ascii="Times New Roman"/>
                <w:b w:val="false"/>
                <w:i w:val="false"/>
                <w:color w:val="000000"/>
                <w:sz w:val="20"/>
              </w:rPr>
              <w:t>- қауіпсіздік аспаптарын орнату;</w:t>
            </w:r>
            <w:r>
              <w:br/>
            </w:r>
            <w:r>
              <w:rPr>
                <w:rFonts w:ascii="Times New Roman"/>
                <w:b w:val="false"/>
                <w:i w:val="false"/>
                <w:color w:val="000000"/>
                <w:sz w:val="20"/>
              </w:rPr>
              <w:t>
</w:t>
            </w:r>
            <w:r>
              <w:rPr>
                <w:rFonts w:ascii="Times New Roman"/>
                <w:b w:val="false"/>
                <w:i w:val="false"/>
                <w:color w:val="000000"/>
                <w:sz w:val="20"/>
              </w:rPr>
              <w:t>- кабинада дисплейді орнату, тоңазытқышты, микротолқынды пеш орнату;</w:t>
            </w:r>
            <w:r>
              <w:br/>
            </w:r>
            <w:r>
              <w:rPr>
                <w:rFonts w:ascii="Times New Roman"/>
                <w:b w:val="false"/>
                <w:i w:val="false"/>
                <w:color w:val="000000"/>
                <w:sz w:val="20"/>
              </w:rPr>
              <w:t>
</w:t>
            </w:r>
            <w:r>
              <w:rPr>
                <w:rFonts w:ascii="Times New Roman"/>
                <w:b w:val="false"/>
                <w:i w:val="false"/>
                <w:color w:val="000000"/>
                <w:sz w:val="20"/>
              </w:rPr>
              <w:t>- пантографты орнату;</w:t>
            </w:r>
            <w:r>
              <w:br/>
            </w:r>
            <w:r>
              <w:rPr>
                <w:rFonts w:ascii="Times New Roman"/>
                <w:b w:val="false"/>
                <w:i w:val="false"/>
                <w:color w:val="000000"/>
                <w:sz w:val="20"/>
              </w:rPr>
              <w:t>
</w:t>
            </w:r>
            <w:r>
              <w:rPr>
                <w:rFonts w:ascii="Times New Roman"/>
                <w:b w:val="false"/>
                <w:i w:val="false"/>
                <w:color w:val="000000"/>
                <w:sz w:val="20"/>
              </w:rPr>
              <w:t>- ауа резервуарларын орнату;</w:t>
            </w:r>
            <w:r>
              <w:br/>
            </w:r>
            <w:r>
              <w:rPr>
                <w:rFonts w:ascii="Times New Roman"/>
                <w:b w:val="false"/>
                <w:i w:val="false"/>
                <w:color w:val="000000"/>
                <w:sz w:val="20"/>
              </w:rPr>
              <w:t>
</w:t>
            </w:r>
            <w:r>
              <w:rPr>
                <w:rFonts w:ascii="Times New Roman"/>
                <w:b w:val="false"/>
                <w:i w:val="false"/>
                <w:color w:val="000000"/>
                <w:sz w:val="20"/>
              </w:rPr>
              <w:t>- жарықтандыру аспаптарын орнату;</w:t>
            </w:r>
            <w:r>
              <w:br/>
            </w:r>
            <w:r>
              <w:rPr>
                <w:rFonts w:ascii="Times New Roman"/>
                <w:b w:val="false"/>
                <w:i w:val="false"/>
                <w:color w:val="000000"/>
                <w:sz w:val="20"/>
              </w:rPr>
              <w:t>
</w:t>
            </w:r>
            <w:r>
              <w:rPr>
                <w:rFonts w:ascii="Times New Roman"/>
                <w:b w:val="false"/>
                <w:i w:val="false"/>
                <w:color w:val="000000"/>
                <w:sz w:val="20"/>
              </w:rPr>
              <w:t>- машинист крандарын орнату;</w:t>
            </w:r>
            <w:r>
              <w:br/>
            </w:r>
            <w:r>
              <w:rPr>
                <w:rFonts w:ascii="Times New Roman"/>
                <w:b w:val="false"/>
                <w:i w:val="false"/>
                <w:color w:val="000000"/>
                <w:sz w:val="20"/>
              </w:rPr>
              <w:t>
</w:t>
            </w:r>
            <w:r>
              <w:rPr>
                <w:rFonts w:ascii="Times New Roman"/>
                <w:b w:val="false"/>
                <w:i w:val="false"/>
                <w:color w:val="000000"/>
                <w:sz w:val="20"/>
              </w:rPr>
              <w:t>- тартқышты басқарудың микропроцессорлық жүйесі блогын және өзге де электрондық жабдықты орнату;</w:t>
            </w:r>
            <w:r>
              <w:br/>
            </w:r>
            <w:r>
              <w:rPr>
                <w:rFonts w:ascii="Times New Roman"/>
                <w:b w:val="false"/>
                <w:i w:val="false"/>
                <w:color w:val="000000"/>
                <w:sz w:val="20"/>
              </w:rPr>
              <w:t>
</w:t>
            </w:r>
            <w:r>
              <w:rPr>
                <w:rFonts w:ascii="Times New Roman"/>
                <w:b w:val="false"/>
                <w:i w:val="false"/>
                <w:color w:val="000000"/>
                <w:sz w:val="20"/>
              </w:rPr>
              <w:t>- түрлендіргіш және жоғары вольтты жабдықтар бөліктерін орнату;</w:t>
            </w:r>
            <w:r>
              <w:br/>
            </w:r>
            <w:r>
              <w:rPr>
                <w:rFonts w:ascii="Times New Roman"/>
                <w:b w:val="false"/>
                <w:i w:val="false"/>
                <w:color w:val="000000"/>
                <w:sz w:val="20"/>
              </w:rPr>
              <w:t>
</w:t>
            </w:r>
            <w:r>
              <w:rPr>
                <w:rFonts w:ascii="Times New Roman"/>
                <w:b w:val="false"/>
                <w:i w:val="false"/>
                <w:color w:val="000000"/>
                <w:sz w:val="20"/>
              </w:rPr>
              <w:t>- шатыр электр жабдықтарын монтаждау, электр тізбектері мен басқару, қуат беру, тежеу жүйесі схемаларын құрастыру және тексеру;</w:t>
            </w:r>
            <w:r>
              <w:br/>
            </w:r>
            <w:r>
              <w:rPr>
                <w:rFonts w:ascii="Times New Roman"/>
                <w:b w:val="false"/>
                <w:i w:val="false"/>
                <w:color w:val="000000"/>
                <w:sz w:val="20"/>
              </w:rPr>
              <w:t>
</w:t>
            </w:r>
            <w:r>
              <w:rPr>
                <w:rFonts w:ascii="Times New Roman"/>
                <w:b w:val="false"/>
                <w:i w:val="false"/>
                <w:color w:val="000000"/>
                <w:sz w:val="20"/>
              </w:rPr>
              <w:t>- реостатты тежеуіш жабдығын орнату шартымен түпкiлiктi өнiм бағасының 75 %-ынан аспауы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 тауар позициясына енгізілгендерден басқа, жолаушы, тауар немесе багаж таситын моторлы теміржол немесе трамвай вагондары, ашық платформалар</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материалдар мен жиынтықтауыштар құны тауардың осы түрі дайындау басталған күннен бастап бірінші жылы түпкiлiктi өнiм бағасының 90 %-ынан аспауы тиiс.</w:t>
            </w:r>
            <w:r>
              <w:br/>
            </w:r>
            <w:r>
              <w:rPr>
                <w:rFonts w:ascii="Times New Roman"/>
                <w:b w:val="false"/>
                <w:i w:val="false"/>
                <w:color w:val="000000"/>
                <w:sz w:val="20"/>
              </w:rPr>
              <w:t>
</w:t>
            </w:r>
            <w:r>
              <w:rPr>
                <w:rFonts w:ascii="Times New Roman"/>
                <w:b w:val="false"/>
                <w:i w:val="false"/>
                <w:color w:val="000000"/>
                <w:sz w:val="20"/>
              </w:rPr>
              <w:t>Екiншi жылы – түпкiлiктi өнiм бағасының 85 %-ынан аспауы тиіс.</w:t>
            </w:r>
            <w:r>
              <w:br/>
            </w:r>
            <w:r>
              <w:rPr>
                <w:rFonts w:ascii="Times New Roman"/>
                <w:b w:val="false"/>
                <w:i w:val="false"/>
                <w:color w:val="000000"/>
                <w:sz w:val="20"/>
              </w:rPr>
              <w:t>
</w:t>
            </w:r>
            <w:r>
              <w:rPr>
                <w:rFonts w:ascii="Times New Roman"/>
                <w:b w:val="false"/>
                <w:i w:val="false"/>
                <w:color w:val="000000"/>
                <w:sz w:val="20"/>
              </w:rPr>
              <w:t>Үшiншi жылы – түпкiлiктi өнiм бағасының 80 %-ынан аспауы тиіс.</w:t>
            </w:r>
            <w:r>
              <w:br/>
            </w:r>
            <w:r>
              <w:rPr>
                <w:rFonts w:ascii="Times New Roman"/>
                <w:b w:val="false"/>
                <w:i w:val="false"/>
                <w:color w:val="000000"/>
                <w:sz w:val="20"/>
              </w:rPr>
              <w:t>
</w:t>
            </w:r>
            <w:r>
              <w:rPr>
                <w:rFonts w:ascii="Times New Roman"/>
                <w:b w:val="false"/>
                <w:i w:val="false"/>
                <w:color w:val="000000"/>
                <w:sz w:val="20"/>
              </w:rPr>
              <w:t>Төртiншi жылы – түпкiлiктi өнiм бағасының 75 %-ынан аспауы тиіс.</w:t>
            </w:r>
            <w:r>
              <w:br/>
            </w:r>
            <w:r>
              <w:rPr>
                <w:rFonts w:ascii="Times New Roman"/>
                <w:b w:val="false"/>
                <w:i w:val="false"/>
                <w:color w:val="000000"/>
                <w:sz w:val="20"/>
              </w:rPr>
              <w:t>
</w:t>
            </w:r>
            <w:r>
              <w:rPr>
                <w:rFonts w:ascii="Times New Roman"/>
                <w:b w:val="false"/>
                <w:i w:val="false"/>
                <w:color w:val="000000"/>
                <w:sz w:val="20"/>
              </w:rPr>
              <w:t>Бесiншi жылы – түпкiлiктi өнiм бағасының 70 %-ынан аспауы тиіс.</w:t>
            </w:r>
            <w:r>
              <w:br/>
            </w:r>
            <w:r>
              <w:rPr>
                <w:rFonts w:ascii="Times New Roman"/>
                <w:b w:val="false"/>
                <w:i w:val="false"/>
                <w:color w:val="000000"/>
                <w:sz w:val="20"/>
              </w:rPr>
              <w:t>
</w:t>
            </w:r>
            <w:r>
              <w:rPr>
                <w:rFonts w:ascii="Times New Roman"/>
                <w:b w:val="false"/>
                <w:i w:val="false"/>
                <w:color w:val="000000"/>
                <w:sz w:val="20"/>
              </w:rPr>
              <w:t>Алтыншы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темiр жол пiшiмдерiн, оның iшiнде Z - арқалық бiлiктерiнiң, екi тавр, аралық бiлiктердiң жоғарғы табақтарының, вагонды тiректерiнiң, шанақ бортының жоғарғы және төменгi байламаларының пiшiмiн қию;</w:t>
            </w:r>
            <w:r>
              <w:br/>
            </w:r>
            <w:r>
              <w:rPr>
                <w:rFonts w:ascii="Times New Roman"/>
                <w:b w:val="false"/>
                <w:i w:val="false"/>
                <w:color w:val="000000"/>
                <w:sz w:val="20"/>
              </w:rPr>
              <w:t>
</w:t>
            </w:r>
            <w:r>
              <w:rPr>
                <w:rFonts w:ascii="Times New Roman"/>
                <w:b w:val="false"/>
                <w:i w:val="false"/>
                <w:color w:val="000000"/>
                <w:sz w:val="20"/>
              </w:rPr>
              <w:t>- табақты бөлшектердің плазмалық құрылғыларында ойық және табақты иiлгiште және гидравликалық бастырмалардағы ию;</w:t>
            </w:r>
            <w:r>
              <w:br/>
            </w:r>
            <w:r>
              <w:rPr>
                <w:rFonts w:ascii="Times New Roman"/>
                <w:b w:val="false"/>
                <w:i w:val="false"/>
                <w:color w:val="000000"/>
                <w:sz w:val="20"/>
              </w:rPr>
              <w:t>
</w:t>
            </w:r>
            <w:r>
              <w:rPr>
                <w:rFonts w:ascii="Times New Roman"/>
                <w:b w:val="false"/>
                <w:i w:val="false"/>
                <w:color w:val="000000"/>
                <w:sz w:val="20"/>
              </w:rPr>
              <w:t>- өздігінен тіркеудің алдыңғы және артқы тiректерiн бұрғылау мен тойтаруды орындай отырып, арқалық бiлiктi құрастыру;</w:t>
            </w:r>
            <w:r>
              <w:br/>
            </w:r>
            <w:r>
              <w:rPr>
                <w:rFonts w:ascii="Times New Roman"/>
                <w:b w:val="false"/>
                <w:i w:val="false"/>
                <w:color w:val="000000"/>
                <w:sz w:val="20"/>
              </w:rPr>
              <w:t>
</w:t>
            </w:r>
            <w:r>
              <w:rPr>
                <w:rFonts w:ascii="Times New Roman"/>
                <w:b w:val="false"/>
                <w:i w:val="false"/>
                <w:color w:val="000000"/>
                <w:sz w:val="20"/>
              </w:rPr>
              <w:t>- арқалық бiлiктiң Z - пiшiмiнiң дәнекерленген жiгiнің флюсi қабатының астында автоматтандырылған дәнекерлеу;</w:t>
            </w:r>
            <w:r>
              <w:br/>
            </w:r>
            <w:r>
              <w:rPr>
                <w:rFonts w:ascii="Times New Roman"/>
                <w:b w:val="false"/>
                <w:i w:val="false"/>
                <w:color w:val="000000"/>
                <w:sz w:val="20"/>
              </w:rPr>
              <w:t>
</w:t>
            </w:r>
            <w:r>
              <w:rPr>
                <w:rFonts w:ascii="Times New Roman"/>
                <w:b w:val="false"/>
                <w:i w:val="false"/>
                <w:color w:val="000000"/>
                <w:sz w:val="20"/>
              </w:rPr>
              <w:t>- белдiктi, ұштық және аралық бiлiктердi құрастыру-дәнекерлеу;</w:t>
            </w:r>
            <w:r>
              <w:br/>
            </w:r>
            <w:r>
              <w:rPr>
                <w:rFonts w:ascii="Times New Roman"/>
                <w:b w:val="false"/>
                <w:i w:val="false"/>
                <w:color w:val="000000"/>
                <w:sz w:val="20"/>
              </w:rPr>
              <w:t>
</w:t>
            </w:r>
            <w:r>
              <w:rPr>
                <w:rFonts w:ascii="Times New Roman"/>
                <w:b w:val="false"/>
                <w:i w:val="false"/>
                <w:color w:val="000000"/>
                <w:sz w:val="20"/>
              </w:rPr>
              <w:t>- жартылай вагон рамасын құрастыру-дәнекерлеу;</w:t>
            </w:r>
            <w:r>
              <w:br/>
            </w:r>
            <w:r>
              <w:rPr>
                <w:rFonts w:ascii="Times New Roman"/>
                <w:b w:val="false"/>
                <w:i w:val="false"/>
                <w:color w:val="000000"/>
                <w:sz w:val="20"/>
              </w:rPr>
              <w:t>
</w:t>
            </w:r>
            <w:r>
              <w:rPr>
                <w:rFonts w:ascii="Times New Roman"/>
                <w:b w:val="false"/>
                <w:i w:val="false"/>
                <w:color w:val="000000"/>
                <w:sz w:val="20"/>
              </w:rPr>
              <w:t>- борттардың панельдерiн жасай отырып, бүйiрлiк және шетжақтық борттарды құрастыру-дәнекерлеу;</w:t>
            </w:r>
            <w:r>
              <w:br/>
            </w:r>
            <w:r>
              <w:rPr>
                <w:rFonts w:ascii="Times New Roman"/>
                <w:b w:val="false"/>
                <w:i w:val="false"/>
                <w:color w:val="000000"/>
                <w:sz w:val="20"/>
              </w:rPr>
              <w:t>
</w:t>
            </w:r>
            <w:r>
              <w:rPr>
                <w:rFonts w:ascii="Times New Roman"/>
                <w:b w:val="false"/>
                <w:i w:val="false"/>
                <w:color w:val="000000"/>
                <w:sz w:val="20"/>
              </w:rPr>
              <w:t>- аударғышта шанақты құрастыру-дәнекерлеу;</w:t>
            </w:r>
            <w:r>
              <w:br/>
            </w:r>
            <w:r>
              <w:rPr>
                <w:rFonts w:ascii="Times New Roman"/>
                <w:b w:val="false"/>
                <w:i w:val="false"/>
                <w:color w:val="000000"/>
                <w:sz w:val="20"/>
              </w:rPr>
              <w:t>
</w:t>
            </w:r>
            <w:r>
              <w:rPr>
                <w:rFonts w:ascii="Times New Roman"/>
                <w:b w:val="false"/>
                <w:i w:val="false"/>
                <w:color w:val="000000"/>
                <w:sz w:val="20"/>
              </w:rPr>
              <w:t>- дөңгелек жұптарын қалыптастыру және сүйреу тораптарын монтаждау;</w:t>
            </w:r>
            <w:r>
              <w:br/>
            </w:r>
            <w:r>
              <w:rPr>
                <w:rFonts w:ascii="Times New Roman"/>
                <w:b w:val="false"/>
                <w:i w:val="false"/>
                <w:color w:val="000000"/>
                <w:sz w:val="20"/>
              </w:rPr>
              <w:t>
</w:t>
            </w:r>
            <w:r>
              <w:rPr>
                <w:rFonts w:ascii="Times New Roman"/>
                <w:b w:val="false"/>
                <w:i w:val="false"/>
                <w:color w:val="000000"/>
                <w:sz w:val="20"/>
              </w:rPr>
              <w:t>- авторежим тораптарын және тiрек бағандарын және авторежимнiң тiрек бағандарының тежегiштiк тартқышты бөлшектерiнiң жиынтығын және тозуға төзiмдi бөлшектерiн дайындай отырып, арбаларды құрастыру;</w:t>
            </w:r>
            <w:r>
              <w:br/>
            </w:r>
            <w:r>
              <w:rPr>
                <w:rFonts w:ascii="Times New Roman"/>
                <w:b w:val="false"/>
                <w:i w:val="false"/>
                <w:color w:val="000000"/>
                <w:sz w:val="20"/>
              </w:rPr>
              <w:t>
</w:t>
            </w:r>
            <w:r>
              <w:rPr>
                <w:rFonts w:ascii="Times New Roman"/>
                <w:b w:val="false"/>
                <w:i w:val="false"/>
                <w:color w:val="000000"/>
                <w:sz w:val="20"/>
              </w:rPr>
              <w:t>- арбаларды вагон астына әкелу;</w:t>
            </w:r>
            <w:r>
              <w:br/>
            </w:r>
            <w:r>
              <w:rPr>
                <w:rFonts w:ascii="Times New Roman"/>
                <w:b w:val="false"/>
                <w:i w:val="false"/>
                <w:color w:val="000000"/>
                <w:sz w:val="20"/>
              </w:rPr>
              <w:t>
</w:t>
            </w:r>
            <w:r>
              <w:rPr>
                <w:rFonts w:ascii="Times New Roman"/>
                <w:b w:val="false"/>
                <w:i w:val="false"/>
                <w:color w:val="000000"/>
                <w:sz w:val="20"/>
              </w:rPr>
              <w:t>- аппараттарды, тарту қамыттарын, өздігінен тіркеудің, ағытушы иінтіректерді өзiне тартатын соққылы-тартқышты құрылғыны монтаждау;</w:t>
            </w:r>
            <w:r>
              <w:br/>
            </w:r>
            <w:r>
              <w:rPr>
                <w:rFonts w:ascii="Times New Roman"/>
                <w:b w:val="false"/>
                <w:i w:val="false"/>
                <w:color w:val="000000"/>
                <w:sz w:val="20"/>
              </w:rPr>
              <w:t>
</w:t>
            </w:r>
            <w:r>
              <w:rPr>
                <w:rFonts w:ascii="Times New Roman"/>
                <w:b w:val="false"/>
                <w:i w:val="false"/>
                <w:color w:val="000000"/>
                <w:sz w:val="20"/>
              </w:rPr>
              <w:t>- автоматты және тұрақтағыш тежегiштердi монтаждау, ретке келтіру және сынау;</w:t>
            </w:r>
            <w:r>
              <w:br/>
            </w:r>
            <w:r>
              <w:rPr>
                <w:rFonts w:ascii="Times New Roman"/>
                <w:b w:val="false"/>
                <w:i w:val="false"/>
                <w:color w:val="000000"/>
                <w:sz w:val="20"/>
              </w:rPr>
              <w:t>
</w:t>
            </w:r>
            <w:r>
              <w:rPr>
                <w:rFonts w:ascii="Times New Roman"/>
                <w:b w:val="false"/>
                <w:i w:val="false"/>
                <w:color w:val="000000"/>
                <w:sz w:val="20"/>
              </w:rPr>
              <w:t>- люк қақпақтарын және тиек құрылғыларын монтаждау және белгiленген секторлар, таратқыштар, торсиондар жапсыру;</w:t>
            </w:r>
            <w:r>
              <w:br/>
            </w:r>
            <w:r>
              <w:rPr>
                <w:rFonts w:ascii="Times New Roman"/>
                <w:b w:val="false"/>
                <w:i w:val="false"/>
                <w:color w:val="000000"/>
                <w:sz w:val="20"/>
              </w:rPr>
              <w:t>
</w:t>
            </w:r>
            <w:r>
              <w:rPr>
                <w:rFonts w:ascii="Times New Roman"/>
                <w:b w:val="false"/>
                <w:i w:val="false"/>
                <w:color w:val="000000"/>
                <w:sz w:val="20"/>
              </w:rPr>
              <w:t>- жазулар мен трафареттердi бояу;</w:t>
            </w:r>
            <w:r>
              <w:br/>
            </w:r>
            <w:r>
              <w:rPr>
                <w:rFonts w:ascii="Times New Roman"/>
                <w:b w:val="false"/>
                <w:i w:val="false"/>
                <w:color w:val="000000"/>
                <w:sz w:val="20"/>
              </w:rPr>
              <w:t>
</w:t>
            </w:r>
            <w:r>
              <w:rPr>
                <w:rFonts w:ascii="Times New Roman"/>
                <w:b w:val="false"/>
                <w:i w:val="false"/>
                <w:color w:val="000000"/>
                <w:sz w:val="20"/>
              </w:rPr>
              <w:t>- ыдыс салмағын өлшеу және жазу шартымен түпкiлiктi өнiм бағасының 65 %-ынан аспауы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немесе трамвай жолдарын жөндеуге немесе техникалық қызмет көрсетуге арналған өздігінен жүретін немесе өздігінен жүрмейтін көлік құралдары</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шетелдік материалдар мен жиынтықтауыштардың құны тауардың осы түрін жасау басталған күннен бастап бірінші жылы түпкілікті өнім бағасының 90 %-ынан;</w:t>
            </w:r>
            <w:r>
              <w:br/>
            </w:r>
            <w:r>
              <w:rPr>
                <w:rFonts w:ascii="Times New Roman"/>
                <w:b w:val="false"/>
                <w:i w:val="false"/>
                <w:color w:val="000000"/>
                <w:sz w:val="20"/>
              </w:rPr>
              <w:t>
</w:t>
            </w:r>
            <w:r>
              <w:rPr>
                <w:rFonts w:ascii="Times New Roman"/>
                <w:b w:val="false"/>
                <w:i w:val="false"/>
                <w:color w:val="000000"/>
                <w:sz w:val="20"/>
              </w:rPr>
              <w:t>екінші жылы – түпкілікті өнім бағасының 85 %-ынан;</w:t>
            </w:r>
            <w:r>
              <w:br/>
            </w:r>
            <w:r>
              <w:rPr>
                <w:rFonts w:ascii="Times New Roman"/>
                <w:b w:val="false"/>
                <w:i w:val="false"/>
                <w:color w:val="000000"/>
                <w:sz w:val="20"/>
              </w:rPr>
              <w:t>
</w:t>
            </w:r>
            <w:r>
              <w:rPr>
                <w:rFonts w:ascii="Times New Roman"/>
                <w:b w:val="false"/>
                <w:i w:val="false"/>
                <w:color w:val="000000"/>
                <w:sz w:val="20"/>
              </w:rPr>
              <w:t>үшінші жылы – түпкілікті өнім бағасының 80 %-ынан;</w:t>
            </w:r>
            <w:r>
              <w:br/>
            </w:r>
            <w:r>
              <w:rPr>
                <w:rFonts w:ascii="Times New Roman"/>
                <w:b w:val="false"/>
                <w:i w:val="false"/>
                <w:color w:val="000000"/>
                <w:sz w:val="20"/>
              </w:rPr>
              <w:t>
</w:t>
            </w:r>
            <w:r>
              <w:rPr>
                <w:rFonts w:ascii="Times New Roman"/>
                <w:b w:val="false"/>
                <w:i w:val="false"/>
                <w:color w:val="000000"/>
                <w:sz w:val="20"/>
              </w:rPr>
              <w:t>төртінші жылы – түпкілікті өнім бағасының 75 %-ынан;</w:t>
            </w:r>
            <w:r>
              <w:br/>
            </w:r>
            <w:r>
              <w:rPr>
                <w:rFonts w:ascii="Times New Roman"/>
                <w:b w:val="false"/>
                <w:i w:val="false"/>
                <w:color w:val="000000"/>
                <w:sz w:val="20"/>
              </w:rPr>
              <w:t>
</w:t>
            </w:r>
            <w:r>
              <w:rPr>
                <w:rFonts w:ascii="Times New Roman"/>
                <w:b w:val="false"/>
                <w:i w:val="false"/>
                <w:color w:val="000000"/>
                <w:sz w:val="20"/>
              </w:rPr>
              <w:t>бесінші жылы – түпкілікті өнім бағасының 70 %-ынан;</w:t>
            </w:r>
            <w:r>
              <w:br/>
            </w:r>
            <w:r>
              <w:rPr>
                <w:rFonts w:ascii="Times New Roman"/>
                <w:b w:val="false"/>
                <w:i w:val="false"/>
                <w:color w:val="000000"/>
                <w:sz w:val="20"/>
              </w:rPr>
              <w:t>
</w:t>
            </w:r>
            <w:r>
              <w:rPr>
                <w:rFonts w:ascii="Times New Roman"/>
                <w:b w:val="false"/>
                <w:i w:val="false"/>
                <w:color w:val="000000"/>
                <w:sz w:val="20"/>
              </w:rPr>
              <w:t>алтыншы жылы – көлік құралдарының жартылай фабрикаттарын пысықтауға бекітілген технологиялық процеске сәйкес келетін технологиялық операцияларды орындау шартымен түпкілікті өнім бағасының 65 %-ынан аспауы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немесе трамвай, өздігінен жүрмейтін жолаушылар вагондары; өздігінен жүрмейтін жүк, пошта және өзге де арнайы теміржол немесе трамвай вагондары (8604 тауар позициясына енгізілгендерден басқа)</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осы түрін дайындау, ол кезде пайдаланылатын материалдар мен жиынтықтауыштардың құны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w:t>
            </w:r>
            <w:r>
              <w:rPr>
                <w:rFonts w:ascii="Times New Roman"/>
                <w:b w:val="false"/>
                <w:i w:val="false"/>
                <w:color w:val="000000"/>
                <w:sz w:val="20"/>
              </w:rPr>
              <w:t>- қисықтардан өту кезіндегі көрсеткіштерді өлшеу;</w:t>
            </w:r>
            <w:r>
              <w:br/>
            </w:r>
            <w:r>
              <w:rPr>
                <w:rFonts w:ascii="Times New Roman"/>
                <w:b w:val="false"/>
                <w:i w:val="false"/>
                <w:color w:val="000000"/>
                <w:sz w:val="20"/>
              </w:rPr>
              <w:t>
</w:t>
            </w:r>
            <w:r>
              <w:rPr>
                <w:rFonts w:ascii="Times New Roman"/>
                <w:b w:val="false"/>
                <w:i w:val="false"/>
                <w:color w:val="000000"/>
                <w:sz w:val="20"/>
              </w:rPr>
              <w:t>- тіркеу және статикалық сынақтар:</w:t>
            </w:r>
            <w:r>
              <w:br/>
            </w:r>
            <w:r>
              <w:rPr>
                <w:rFonts w:ascii="Times New Roman"/>
                <w:b w:val="false"/>
                <w:i w:val="false"/>
                <w:color w:val="000000"/>
                <w:sz w:val="20"/>
              </w:rPr>
              <w:t>
</w:t>
            </w:r>
            <w:r>
              <w:rPr>
                <w:rFonts w:ascii="Times New Roman"/>
                <w:b w:val="false"/>
                <w:i w:val="false"/>
                <w:color w:val="000000"/>
                <w:sz w:val="20"/>
              </w:rPr>
              <w:t>дөңгелек жұбын орнату, жоғарғы және төменгі амортизаторларды монтаждау, су, тежегіш және ілмектерге арналған шлангілерді монтаждау, деңгейдің клапан штангісін орнату, жоғарғы және төменгі бағыттаушы біліктерді орнату, бұғаттауға қарсы құралды монтаждау, мұнараларды орнату және оларға деңгейдің клапан штангісін бұрау, амортизаторларды монтаждау және мұнараға сақтандырушы арқан жіптерін бекіту, дөңгелек жұбын және мұнараны, бағыттаушы біліктерді және механикалық тіркеуді монтаждау шартымен бірінші жылы осы тауар түрін дайындау басталған күннен бастап түпкілікті өнім бағасының 97 %-ынан аспауы тиіс.</w:t>
            </w:r>
            <w:r>
              <w:br/>
            </w:r>
            <w:r>
              <w:rPr>
                <w:rFonts w:ascii="Times New Roman"/>
                <w:b w:val="false"/>
                <w:i w:val="false"/>
                <w:color w:val="000000"/>
                <w:sz w:val="20"/>
              </w:rPr>
              <w:t>
</w:t>
            </w:r>
            <w:r>
              <w:rPr>
                <w:rFonts w:ascii="Times New Roman"/>
                <w:b w:val="false"/>
                <w:i w:val="false"/>
                <w:color w:val="000000"/>
                <w:sz w:val="20"/>
              </w:rPr>
              <w:t>Екінші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w:t>
            </w:r>
            <w:r>
              <w:rPr>
                <w:rFonts w:ascii="Times New Roman"/>
                <w:b w:val="false"/>
                <w:i w:val="false"/>
                <w:color w:val="000000"/>
                <w:sz w:val="20"/>
              </w:rPr>
              <w:t>- қисықтардан өту кезіндегі көрсеткіштерді өлшеу;</w:t>
            </w:r>
            <w:r>
              <w:br/>
            </w:r>
            <w:r>
              <w:rPr>
                <w:rFonts w:ascii="Times New Roman"/>
                <w:b w:val="false"/>
                <w:i w:val="false"/>
                <w:color w:val="000000"/>
                <w:sz w:val="20"/>
              </w:rPr>
              <w:t>
</w:t>
            </w:r>
            <w:r>
              <w:rPr>
                <w:rFonts w:ascii="Times New Roman"/>
                <w:b w:val="false"/>
                <w:i w:val="false"/>
                <w:color w:val="000000"/>
                <w:sz w:val="20"/>
              </w:rPr>
              <w:t>- тіркеу және статикалық сынақтар:</w:t>
            </w:r>
            <w:r>
              <w:br/>
            </w:r>
            <w:r>
              <w:rPr>
                <w:rFonts w:ascii="Times New Roman"/>
                <w:b w:val="false"/>
                <w:i w:val="false"/>
                <w:color w:val="000000"/>
                <w:sz w:val="20"/>
              </w:rPr>
              <w:t>
</w:t>
            </w:r>
            <w:r>
              <w:rPr>
                <w:rFonts w:ascii="Times New Roman"/>
                <w:b w:val="false"/>
                <w:i w:val="false"/>
                <w:color w:val="000000"/>
                <w:sz w:val="20"/>
              </w:rPr>
              <w:t>дөңгелек жұбын орнату, жоғарғы және төменгі амортизаторларды монтаждау, су, тежегіш және ілмектерге арналған шлангілерді монтаждау, деңгейдің клапан штангісін орнату, жоғарғы және төменгі бағыттаушы біліктерді орнату, бұғаттауға қарсы құралды монтаждау, мұнараларды орнату және оларға деңгейдің клапан штангісін бұрау, амортизаторларды монтаждау және мұнараға сақтандырушы арқан жіптерін бекіту, дөңгелек жұбын және мұнараны, бағыттаушы біліктерді және механикалық тіркеуді монтаждау;</w:t>
            </w:r>
            <w:r>
              <w:br/>
            </w:r>
            <w:r>
              <w:rPr>
                <w:rFonts w:ascii="Times New Roman"/>
                <w:b w:val="false"/>
                <w:i w:val="false"/>
                <w:color w:val="000000"/>
                <w:sz w:val="20"/>
              </w:rPr>
              <w:t>
</w:t>
            </w:r>
            <w:r>
              <w:rPr>
                <w:rFonts w:ascii="Times New Roman"/>
                <w:b w:val="false"/>
                <w:i w:val="false"/>
                <w:color w:val="000000"/>
                <w:sz w:val="20"/>
              </w:rPr>
              <w:t>- құрастыру: кертік қабырғалардың және ішкі есіктердің ішкі панельдерін ішкі жағынан қаптау, кабиналарды орналастыру (дәретхана және панель мен есіктер аймақтары), төбені түпкілікті монтаждау, жалпы жүруі, электрлік және электрондық жабдықты монтаждау мен схемасы, иілімді материалдар мен тетіктер тіркесін құрастыру, бүйір жағын қаптау шартымен түпкiлiктi өнiм бағасының 88 %-ынан аспауы тиіс.</w:t>
            </w:r>
            <w:r>
              <w:br/>
            </w:r>
            <w:r>
              <w:rPr>
                <w:rFonts w:ascii="Times New Roman"/>
                <w:b w:val="false"/>
                <w:i w:val="false"/>
                <w:color w:val="000000"/>
                <w:sz w:val="20"/>
              </w:rPr>
              <w:t>
</w:t>
            </w:r>
            <w:r>
              <w:rPr>
                <w:rFonts w:ascii="Times New Roman"/>
                <w:b w:val="false"/>
                <w:i w:val="false"/>
                <w:color w:val="000000"/>
                <w:sz w:val="20"/>
              </w:rPr>
              <w:t>Үшiншi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w:t>
            </w:r>
            <w:r>
              <w:rPr>
                <w:rFonts w:ascii="Times New Roman"/>
                <w:b w:val="false"/>
                <w:i w:val="false"/>
                <w:color w:val="000000"/>
                <w:sz w:val="20"/>
              </w:rPr>
              <w:t>- қисықтардан өту кезіндегі көрсеткіштерді өлшеу;</w:t>
            </w:r>
            <w:r>
              <w:br/>
            </w:r>
            <w:r>
              <w:rPr>
                <w:rFonts w:ascii="Times New Roman"/>
                <w:b w:val="false"/>
                <w:i w:val="false"/>
                <w:color w:val="000000"/>
                <w:sz w:val="20"/>
              </w:rPr>
              <w:t>
</w:t>
            </w:r>
            <w:r>
              <w:rPr>
                <w:rFonts w:ascii="Times New Roman"/>
                <w:b w:val="false"/>
                <w:i w:val="false"/>
                <w:color w:val="000000"/>
                <w:sz w:val="20"/>
              </w:rPr>
              <w:t>- тіркеу және статикалық сынақтар:</w:t>
            </w:r>
            <w:r>
              <w:br/>
            </w:r>
            <w:r>
              <w:rPr>
                <w:rFonts w:ascii="Times New Roman"/>
                <w:b w:val="false"/>
                <w:i w:val="false"/>
                <w:color w:val="000000"/>
                <w:sz w:val="20"/>
              </w:rPr>
              <w:t>
</w:t>
            </w:r>
            <w:r>
              <w:rPr>
                <w:rFonts w:ascii="Times New Roman"/>
                <w:b w:val="false"/>
                <w:i w:val="false"/>
                <w:color w:val="000000"/>
                <w:sz w:val="20"/>
              </w:rPr>
              <w:t>дөңгелек жұбын орнату, жоғарғы және төменгі амортизаторларды монтаждау, су, тежегіш және ілмектерге арналған шлангілерді монтаждау, деңгейдің клапан штангісін орнату, жоғарғы және төменгі бағыттаушы біліктерді орнату, бұғаттауға қарсы құралды монтаждау, мұнараларды орнату және оларға деңгейдің клапан штангісін бұрау, амортизаторларды монтаждау және мұнараға сақтандырушы арқан жіптерін бекіту, дөңгелек жұбын және мұнараны, бағыттаушы біліктерді және механикалық тіркеуді монтаждау;</w:t>
            </w:r>
            <w:r>
              <w:br/>
            </w:r>
            <w:r>
              <w:rPr>
                <w:rFonts w:ascii="Times New Roman"/>
                <w:b w:val="false"/>
                <w:i w:val="false"/>
                <w:color w:val="000000"/>
                <w:sz w:val="20"/>
              </w:rPr>
              <w:t>
</w:t>
            </w:r>
            <w:r>
              <w:rPr>
                <w:rFonts w:ascii="Times New Roman"/>
                <w:b w:val="false"/>
                <w:i w:val="false"/>
                <w:color w:val="000000"/>
                <w:sz w:val="20"/>
              </w:rPr>
              <w:t>- құрастыру: кертік қабырғалардың және ішкі есіктердің ішкі панельдерін ішкі жағынан қаптау, кабиналарды орналастыру (дәретхана және панель мен есіктер аймақтары), төбені түпкілікті монтаждау, жалпы жүруі, электрлік және электрондық жабдықты монтаждау мен схемасы, иілімді материалдар мен тетіктер тіркесін құрастыру, бүйір жағын қаптау;</w:t>
            </w:r>
            <w:r>
              <w:br/>
            </w:r>
            <w:r>
              <w:rPr>
                <w:rFonts w:ascii="Times New Roman"/>
                <w:b w:val="false"/>
                <w:i w:val="false"/>
                <w:color w:val="000000"/>
                <w:sz w:val="20"/>
              </w:rPr>
              <w:t>
</w:t>
            </w:r>
            <w:r>
              <w:rPr>
                <w:rFonts w:ascii="Times New Roman"/>
                <w:b w:val="false"/>
                <w:i w:val="false"/>
                <w:color w:val="000000"/>
                <w:sz w:val="20"/>
              </w:rPr>
              <w:t>- вагонның сыртқы қабатын түпкілікті бояу шартымен түпкiлiктi өнiм бағасының 86 %-ынан аспауы тиіс.</w:t>
            </w:r>
            <w:r>
              <w:br/>
            </w:r>
            <w:r>
              <w:rPr>
                <w:rFonts w:ascii="Times New Roman"/>
                <w:b w:val="false"/>
                <w:i w:val="false"/>
                <w:color w:val="000000"/>
                <w:sz w:val="20"/>
              </w:rPr>
              <w:t>
</w:t>
            </w:r>
            <w:r>
              <w:rPr>
                <w:rFonts w:ascii="Times New Roman"/>
                <w:b w:val="false"/>
                <w:i w:val="false"/>
                <w:color w:val="000000"/>
                <w:sz w:val="20"/>
              </w:rPr>
              <w:t>Төртінші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w:t>
            </w:r>
            <w:r>
              <w:rPr>
                <w:rFonts w:ascii="Times New Roman"/>
                <w:b w:val="false"/>
                <w:i w:val="false"/>
                <w:color w:val="000000"/>
                <w:sz w:val="20"/>
              </w:rPr>
              <w:t>- қисықтардан өту кезіндегі көрсеткіштерді өлшеу;</w:t>
            </w:r>
            <w:r>
              <w:br/>
            </w:r>
            <w:r>
              <w:rPr>
                <w:rFonts w:ascii="Times New Roman"/>
                <w:b w:val="false"/>
                <w:i w:val="false"/>
                <w:color w:val="000000"/>
                <w:sz w:val="20"/>
              </w:rPr>
              <w:t>
</w:t>
            </w:r>
            <w:r>
              <w:rPr>
                <w:rFonts w:ascii="Times New Roman"/>
                <w:b w:val="false"/>
                <w:i w:val="false"/>
                <w:color w:val="000000"/>
                <w:sz w:val="20"/>
              </w:rPr>
              <w:t>- тіркеу және статикалық сынақтар:</w:t>
            </w:r>
            <w:r>
              <w:br/>
            </w:r>
            <w:r>
              <w:rPr>
                <w:rFonts w:ascii="Times New Roman"/>
                <w:b w:val="false"/>
                <w:i w:val="false"/>
                <w:color w:val="000000"/>
                <w:sz w:val="20"/>
              </w:rPr>
              <w:t>
</w:t>
            </w:r>
            <w:r>
              <w:rPr>
                <w:rFonts w:ascii="Times New Roman"/>
                <w:b w:val="false"/>
                <w:i w:val="false"/>
                <w:color w:val="000000"/>
                <w:sz w:val="20"/>
              </w:rPr>
              <w:t>дөңгелек жұбын орнату, жоғарғы және төменгі амортизаторларды монтаждау, су, тежегіш және ілмектерге арналған шлангілерді монтаждау, деңгейдің клапан штангісін орнату, жоғарғы және төменгі бағыттаушы біліктерді орнату, бұғаттауға қарсы құралды монтаждау, мұнараларды орнату және оларға деңгейдің клапан штангісін бұрау, амортизаторларды монтаждау және мұнараға сақтандырушы арқан жіптерін бекіту, дөңгелек жұбын және мұнараны, бағыттаушы біліктерді және механикалық тіркеуді монтаждау;</w:t>
            </w:r>
            <w:r>
              <w:br/>
            </w:r>
            <w:r>
              <w:rPr>
                <w:rFonts w:ascii="Times New Roman"/>
                <w:b w:val="false"/>
                <w:i w:val="false"/>
                <w:color w:val="000000"/>
                <w:sz w:val="20"/>
              </w:rPr>
              <w:t>
</w:t>
            </w:r>
            <w:r>
              <w:rPr>
                <w:rFonts w:ascii="Times New Roman"/>
                <w:b w:val="false"/>
                <w:i w:val="false"/>
                <w:color w:val="000000"/>
                <w:sz w:val="20"/>
              </w:rPr>
              <w:t>- құрастыру: кертік қабырғалардың және ішкі есіктердің ішкі панельдерін ішкі жағынан қаптау, кабиналарды орналастыру (дәретхана және панель мен есіктер аймақтары), төбені түпкілікті монтаждау, жалпы жүруі, электрлік және электрондық жабдықты монтаждау мен схемасы, иілімді материалдар мен тетіктер тіркесін құрастыру, бүйір жағын қаптау;</w:t>
            </w:r>
            <w:r>
              <w:br/>
            </w:r>
            <w:r>
              <w:rPr>
                <w:rFonts w:ascii="Times New Roman"/>
                <w:b w:val="false"/>
                <w:i w:val="false"/>
                <w:color w:val="000000"/>
                <w:sz w:val="20"/>
              </w:rPr>
              <w:t>
</w:t>
            </w:r>
            <w:r>
              <w:rPr>
                <w:rFonts w:ascii="Times New Roman"/>
                <w:b w:val="false"/>
                <w:i w:val="false"/>
                <w:color w:val="000000"/>
                <w:sz w:val="20"/>
              </w:rPr>
              <w:t>- вагонның сыртқы қабатын түпкілікті бояу;</w:t>
            </w:r>
            <w:r>
              <w:br/>
            </w:r>
            <w:r>
              <w:rPr>
                <w:rFonts w:ascii="Times New Roman"/>
                <w:b w:val="false"/>
                <w:i w:val="false"/>
                <w:color w:val="000000"/>
                <w:sz w:val="20"/>
              </w:rPr>
              <w:t>
</w:t>
            </w:r>
            <w:r>
              <w:rPr>
                <w:rFonts w:ascii="Times New Roman"/>
                <w:b w:val="false"/>
                <w:i w:val="false"/>
                <w:color w:val="000000"/>
                <w:sz w:val="20"/>
              </w:rPr>
              <w:t>- дәнекерленген тігістерді ажарлау, тығындау; тегістеу, ажарлау шартымен түпкiлiктi өнiм бағасының 77 %-ынан аспауы тиіс.</w:t>
            </w:r>
            <w:r>
              <w:br/>
            </w:r>
            <w:r>
              <w:rPr>
                <w:rFonts w:ascii="Times New Roman"/>
                <w:b w:val="false"/>
                <w:i w:val="false"/>
                <w:color w:val="000000"/>
                <w:sz w:val="20"/>
              </w:rPr>
              <w:t>
</w:t>
            </w:r>
            <w:r>
              <w:rPr>
                <w:rFonts w:ascii="Times New Roman"/>
                <w:b w:val="false"/>
                <w:i w:val="false"/>
                <w:color w:val="000000"/>
                <w:sz w:val="20"/>
              </w:rPr>
              <w:t>Бесінші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w:t>
            </w:r>
            <w:r>
              <w:rPr>
                <w:rFonts w:ascii="Times New Roman"/>
                <w:b w:val="false"/>
                <w:i w:val="false"/>
                <w:color w:val="000000"/>
                <w:sz w:val="20"/>
              </w:rPr>
              <w:t>- қисықтардан өту кезіндегі көрсеткіштерді өлшеу;</w:t>
            </w:r>
            <w:r>
              <w:br/>
            </w:r>
            <w:r>
              <w:rPr>
                <w:rFonts w:ascii="Times New Roman"/>
                <w:b w:val="false"/>
                <w:i w:val="false"/>
                <w:color w:val="000000"/>
                <w:sz w:val="20"/>
              </w:rPr>
              <w:t>
</w:t>
            </w:r>
            <w:r>
              <w:rPr>
                <w:rFonts w:ascii="Times New Roman"/>
                <w:b w:val="false"/>
                <w:i w:val="false"/>
                <w:color w:val="000000"/>
                <w:sz w:val="20"/>
              </w:rPr>
              <w:t>- тіркеу және статикалық сынақтар:</w:t>
            </w:r>
            <w:r>
              <w:br/>
            </w:r>
            <w:r>
              <w:rPr>
                <w:rFonts w:ascii="Times New Roman"/>
                <w:b w:val="false"/>
                <w:i w:val="false"/>
                <w:color w:val="000000"/>
                <w:sz w:val="20"/>
              </w:rPr>
              <w:t>
</w:t>
            </w:r>
            <w:r>
              <w:rPr>
                <w:rFonts w:ascii="Times New Roman"/>
                <w:b w:val="false"/>
                <w:i w:val="false"/>
                <w:color w:val="000000"/>
                <w:sz w:val="20"/>
              </w:rPr>
              <w:t>дөңгелек жұбын орнату, жоғарғы және төменгі амортизаторларды монтаждау, су, тежегіш және ілмектерге арналған шлангілерді монтаждау, деңгейдің клапан штангісін орнату, жоғарғы және төменгі бағыттаушы біліктерді орнату, бұғаттауға қарсы құралды монтаждау, мұнараларды орнату және оларға деңгейдің клапан штангісін бұрау, амортизаторларды монтаждау және мұнараға сақтандырушы арқан жіптерін бекіту, дөңгелек жұбын және мұнараны, бағыттаушы біліктерді және механикалық тіркеуді монтаждау;</w:t>
            </w:r>
            <w:r>
              <w:br/>
            </w:r>
            <w:r>
              <w:rPr>
                <w:rFonts w:ascii="Times New Roman"/>
                <w:b w:val="false"/>
                <w:i w:val="false"/>
                <w:color w:val="000000"/>
                <w:sz w:val="20"/>
              </w:rPr>
              <w:t>
</w:t>
            </w:r>
            <w:r>
              <w:rPr>
                <w:rFonts w:ascii="Times New Roman"/>
                <w:b w:val="false"/>
                <w:i w:val="false"/>
                <w:color w:val="000000"/>
                <w:sz w:val="20"/>
              </w:rPr>
              <w:t>- құрастыру: кертік қабырғалардың және ішкі есіктердің ішкі панельдерін ішкі жағынан қаптау, кабиналарды орналастыру (дәретхана және панель мен есіктер аймақтары), төбені түпкілікті монтаждау, жалпы жүруі, электрлік және электрондық жабдықты монтаждау мен схемасы, иілімді материалдар мен тетіктер тіркесін құрастыру, бүйір жағын қаптау;</w:t>
            </w:r>
            <w:r>
              <w:br/>
            </w:r>
            <w:r>
              <w:rPr>
                <w:rFonts w:ascii="Times New Roman"/>
                <w:b w:val="false"/>
                <w:i w:val="false"/>
                <w:color w:val="000000"/>
                <w:sz w:val="20"/>
              </w:rPr>
              <w:t>
</w:t>
            </w:r>
            <w:r>
              <w:rPr>
                <w:rFonts w:ascii="Times New Roman"/>
                <w:b w:val="false"/>
                <w:i w:val="false"/>
                <w:color w:val="000000"/>
                <w:sz w:val="20"/>
              </w:rPr>
              <w:t>- вагонның сыртқы қабатын түпкілікті бояу;</w:t>
            </w:r>
            <w:r>
              <w:br/>
            </w:r>
            <w:r>
              <w:rPr>
                <w:rFonts w:ascii="Times New Roman"/>
                <w:b w:val="false"/>
                <w:i w:val="false"/>
                <w:color w:val="000000"/>
                <w:sz w:val="20"/>
              </w:rPr>
              <w:t>
</w:t>
            </w:r>
            <w:r>
              <w:rPr>
                <w:rFonts w:ascii="Times New Roman"/>
                <w:b w:val="false"/>
                <w:i w:val="false"/>
                <w:color w:val="000000"/>
                <w:sz w:val="20"/>
              </w:rPr>
              <w:t>- дәнекерленген тігістерді ажарлау, тығындау; тегістеу, ажарлау;</w:t>
            </w:r>
            <w:r>
              <w:br/>
            </w:r>
            <w:r>
              <w:rPr>
                <w:rFonts w:ascii="Times New Roman"/>
                <w:b w:val="false"/>
                <w:i w:val="false"/>
                <w:color w:val="000000"/>
                <w:sz w:val="20"/>
              </w:rPr>
              <w:t>
</w:t>
            </w:r>
            <w:r>
              <w:rPr>
                <w:rFonts w:ascii="Times New Roman"/>
                <w:b w:val="false"/>
                <w:i w:val="false"/>
                <w:color w:val="000000"/>
                <w:sz w:val="20"/>
              </w:rPr>
              <w:t xml:space="preserve">- шанақ интеграциясы: қабырға мен төбені оқшаулау материалымен қаптау, құбырларды және қалдықтар </w:t>
            </w:r>
            <w:r>
              <w:rPr>
                <w:rFonts w:ascii="Times New Roman"/>
                <w:b/>
                <w:i w:val="false"/>
                <w:color w:val="000000"/>
                <w:sz w:val="20"/>
              </w:rPr>
              <w:t>жинақтаушты</w:t>
            </w:r>
            <w:r>
              <w:rPr>
                <w:rFonts w:ascii="Times New Roman"/>
                <w:b w:val="false"/>
                <w:i w:val="false"/>
                <w:color w:val="000000"/>
                <w:sz w:val="20"/>
              </w:rPr>
              <w:t xml:space="preserve"> орнату, электрлік жұмыстар, еденді монтаждау шартымен түпкiлiктi өнiм бағасының 68 %-ынан аспауы тиіс.</w:t>
            </w:r>
            <w:r>
              <w:br/>
            </w:r>
            <w:r>
              <w:rPr>
                <w:rFonts w:ascii="Times New Roman"/>
                <w:b w:val="false"/>
                <w:i w:val="false"/>
                <w:color w:val="000000"/>
                <w:sz w:val="20"/>
              </w:rPr>
              <w:t>
</w:t>
            </w:r>
            <w:r>
              <w:rPr>
                <w:rFonts w:ascii="Times New Roman"/>
                <w:b w:val="false"/>
                <w:i w:val="false"/>
                <w:color w:val="000000"/>
                <w:sz w:val="20"/>
              </w:rPr>
              <w:t>Алтыншы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w:t>
            </w:r>
            <w:r>
              <w:rPr>
                <w:rFonts w:ascii="Times New Roman"/>
                <w:b w:val="false"/>
                <w:i w:val="false"/>
                <w:color w:val="000000"/>
                <w:sz w:val="20"/>
              </w:rPr>
              <w:t>- қисықтардан өту кезіндегі көрсеткіштерді өлшеу;</w:t>
            </w:r>
            <w:r>
              <w:br/>
            </w:r>
            <w:r>
              <w:rPr>
                <w:rFonts w:ascii="Times New Roman"/>
                <w:b w:val="false"/>
                <w:i w:val="false"/>
                <w:color w:val="000000"/>
                <w:sz w:val="20"/>
              </w:rPr>
              <w:t>
</w:t>
            </w:r>
            <w:r>
              <w:rPr>
                <w:rFonts w:ascii="Times New Roman"/>
                <w:b w:val="false"/>
                <w:i w:val="false"/>
                <w:color w:val="000000"/>
                <w:sz w:val="20"/>
              </w:rPr>
              <w:t>- тіркеу және статикалық сынақтар:</w:t>
            </w:r>
            <w:r>
              <w:br/>
            </w:r>
            <w:r>
              <w:rPr>
                <w:rFonts w:ascii="Times New Roman"/>
                <w:b w:val="false"/>
                <w:i w:val="false"/>
                <w:color w:val="000000"/>
                <w:sz w:val="20"/>
              </w:rPr>
              <w:t>
</w:t>
            </w:r>
            <w:r>
              <w:rPr>
                <w:rFonts w:ascii="Times New Roman"/>
                <w:b w:val="false"/>
                <w:i w:val="false"/>
                <w:color w:val="000000"/>
                <w:sz w:val="20"/>
              </w:rPr>
              <w:t>дөңгелек жұбын орнату, жоғарғы және төменгі амортизаторларды монтаждау, су, тежегіш және ілмектерге арналған шлангілерді монтаждау, деңгейдің клапан штангісін орнату, жоғарғы және төменгі бағыттаушы біліктерді орнату, бұғаттауға қарсы құралды монтаждау, мұнараларды орнату және оларға деңгейдің клапан штангісін бұрау, амортизаторларды монтаждау және мұнараға сақтандырушы арқан жіптерін бекіту, дөңгелек жұбын және мұнараны, бағыттаушы біліктерді және механикалық тіркеуді монтаждау;</w:t>
            </w:r>
            <w:r>
              <w:br/>
            </w:r>
            <w:r>
              <w:rPr>
                <w:rFonts w:ascii="Times New Roman"/>
                <w:b w:val="false"/>
                <w:i w:val="false"/>
                <w:color w:val="000000"/>
                <w:sz w:val="20"/>
              </w:rPr>
              <w:t>
</w:t>
            </w:r>
            <w:r>
              <w:rPr>
                <w:rFonts w:ascii="Times New Roman"/>
                <w:b w:val="false"/>
                <w:i w:val="false"/>
                <w:color w:val="000000"/>
                <w:sz w:val="20"/>
              </w:rPr>
              <w:t>- құрастыру: кертік қабырғалардың және ішкі есіктердің ішкі панельдерін ішкі жағынан қаптау, кабиналарды орналастыру (дәретхана және панель мен есіктер аймақтары), төбені түпкілікті монтаждау, жалпы жүруі, электрлік және электрондық жабдықты монтаждау мен схемасы, иілімді материалдар мен тетіктер тіркесін құрастыру, бүйір жағын қаптау;</w:t>
            </w:r>
            <w:r>
              <w:br/>
            </w:r>
            <w:r>
              <w:rPr>
                <w:rFonts w:ascii="Times New Roman"/>
                <w:b w:val="false"/>
                <w:i w:val="false"/>
                <w:color w:val="000000"/>
                <w:sz w:val="20"/>
              </w:rPr>
              <w:t>
</w:t>
            </w:r>
            <w:r>
              <w:rPr>
                <w:rFonts w:ascii="Times New Roman"/>
                <w:b w:val="false"/>
                <w:i w:val="false"/>
                <w:color w:val="000000"/>
                <w:sz w:val="20"/>
              </w:rPr>
              <w:t>- вагонның сыртқы қабатын түпкілікті бояу;</w:t>
            </w:r>
            <w:r>
              <w:br/>
            </w:r>
            <w:r>
              <w:rPr>
                <w:rFonts w:ascii="Times New Roman"/>
                <w:b w:val="false"/>
                <w:i w:val="false"/>
                <w:color w:val="000000"/>
                <w:sz w:val="20"/>
              </w:rPr>
              <w:t>
</w:t>
            </w:r>
            <w:r>
              <w:rPr>
                <w:rFonts w:ascii="Times New Roman"/>
                <w:b w:val="false"/>
                <w:i w:val="false"/>
                <w:color w:val="000000"/>
                <w:sz w:val="20"/>
              </w:rPr>
              <w:t>- дәнекерленген тігістерді ажарлау, тығындау; тегістеу, ажарлау;</w:t>
            </w:r>
            <w:r>
              <w:br/>
            </w:r>
            <w:r>
              <w:rPr>
                <w:rFonts w:ascii="Times New Roman"/>
                <w:b w:val="false"/>
                <w:i w:val="false"/>
                <w:color w:val="000000"/>
                <w:sz w:val="20"/>
              </w:rPr>
              <w:t>
</w:t>
            </w:r>
            <w:r>
              <w:rPr>
                <w:rFonts w:ascii="Times New Roman"/>
                <w:b w:val="false"/>
                <w:i w:val="false"/>
                <w:color w:val="000000"/>
                <w:sz w:val="20"/>
              </w:rPr>
              <w:t>- шанақ интеграциясы: қабырға мен төбені оқшаулау материалымен қаптау, құбырларды және қалдықтар жинақтаушты орнату, электрлік жұмыстар, еденді монтаждау;</w:t>
            </w:r>
            <w:r>
              <w:br/>
            </w:r>
            <w:r>
              <w:rPr>
                <w:rFonts w:ascii="Times New Roman"/>
                <w:b w:val="false"/>
                <w:i w:val="false"/>
                <w:color w:val="000000"/>
                <w:sz w:val="20"/>
              </w:rPr>
              <w:t>
</w:t>
            </w:r>
            <w:r>
              <w:rPr>
                <w:rFonts w:ascii="Times New Roman"/>
                <w:b w:val="false"/>
                <w:i w:val="false"/>
                <w:color w:val="000000"/>
                <w:sz w:val="20"/>
              </w:rPr>
              <w:t>- вагон қорабын жинау және дәнекерлеу, вагонның геометриялық параметрлерін тексеру шартымен түпкiлiктi өнiм бағасының 65 %-ынан аспауы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p>
            <w:pPr>
              <w:spacing w:after="20"/>
              <w:ind w:left="20"/>
              <w:jc w:val="both"/>
            </w:pPr>
            <w:r>
              <w:rPr>
                <w:rFonts w:ascii="Times New Roman"/>
                <w:b w:val="false"/>
                <w:i w:val="false"/>
                <w:color w:val="000000"/>
                <w:sz w:val="20"/>
              </w:rPr>
              <w:t>8607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таситын өздігінен жүрмейтін теміржол немесе трамвай вагондары</w:t>
            </w:r>
          </w:p>
          <w:p>
            <w:pPr>
              <w:spacing w:after="20"/>
              <w:ind w:left="20"/>
              <w:jc w:val="both"/>
            </w:pPr>
            <w:r>
              <w:rPr>
                <w:rFonts w:ascii="Times New Roman"/>
                <w:b w:val="false"/>
                <w:i w:val="false"/>
                <w:color w:val="000000"/>
                <w:sz w:val="20"/>
              </w:rPr>
              <w:t>Теміржол локомотивтерінің немесе трамвайдың моторлы вагондарының немесе жылжымалы құрамның бөлшектері</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материалдар мен жиынтықтауыштардың құны тауардың осы түрі дайындау басталған күннен бастап бірінші жылы түпкiлiктi өнiм бағасының 90 %-ынан аспауы тиiс.</w:t>
            </w:r>
            <w:r>
              <w:br/>
            </w:r>
            <w:r>
              <w:rPr>
                <w:rFonts w:ascii="Times New Roman"/>
                <w:b w:val="false"/>
                <w:i w:val="false"/>
                <w:color w:val="000000"/>
                <w:sz w:val="20"/>
              </w:rPr>
              <w:t>
</w:t>
            </w:r>
            <w:r>
              <w:rPr>
                <w:rFonts w:ascii="Times New Roman"/>
                <w:b w:val="false"/>
                <w:i w:val="false"/>
                <w:color w:val="000000"/>
                <w:sz w:val="20"/>
              </w:rPr>
              <w:t>Екiншi жылы – түпкiлiктi өнiм бағасының 85 %-ынан аспауы тиіс.</w:t>
            </w:r>
            <w:r>
              <w:br/>
            </w:r>
            <w:r>
              <w:rPr>
                <w:rFonts w:ascii="Times New Roman"/>
                <w:b w:val="false"/>
                <w:i w:val="false"/>
                <w:color w:val="000000"/>
                <w:sz w:val="20"/>
              </w:rPr>
              <w:t>
</w:t>
            </w:r>
            <w:r>
              <w:rPr>
                <w:rFonts w:ascii="Times New Roman"/>
                <w:b w:val="false"/>
                <w:i w:val="false"/>
                <w:color w:val="000000"/>
                <w:sz w:val="20"/>
              </w:rPr>
              <w:t>Үшiншi жылы – түпкiлiктi өнiм бағасының 80 %-ынан аспауы тиіс.</w:t>
            </w:r>
            <w:r>
              <w:br/>
            </w:r>
            <w:r>
              <w:rPr>
                <w:rFonts w:ascii="Times New Roman"/>
                <w:b w:val="false"/>
                <w:i w:val="false"/>
                <w:color w:val="000000"/>
                <w:sz w:val="20"/>
              </w:rPr>
              <w:t>
</w:t>
            </w:r>
            <w:r>
              <w:rPr>
                <w:rFonts w:ascii="Times New Roman"/>
                <w:b w:val="false"/>
                <w:i w:val="false"/>
                <w:color w:val="000000"/>
                <w:sz w:val="20"/>
              </w:rPr>
              <w:t>Төртiншi жылы – түпкiлiктi өнiм бағасының 75 %-ынан аспауы тиіс.</w:t>
            </w:r>
            <w:r>
              <w:br/>
            </w:r>
            <w:r>
              <w:rPr>
                <w:rFonts w:ascii="Times New Roman"/>
                <w:b w:val="false"/>
                <w:i w:val="false"/>
                <w:color w:val="000000"/>
                <w:sz w:val="20"/>
              </w:rPr>
              <w:t>
</w:t>
            </w:r>
            <w:r>
              <w:rPr>
                <w:rFonts w:ascii="Times New Roman"/>
                <w:b w:val="false"/>
                <w:i w:val="false"/>
                <w:color w:val="000000"/>
                <w:sz w:val="20"/>
              </w:rPr>
              <w:t>Бесiншi жылы – түпкiлiктi өнiм бағасының 70 %-ынан аспауы тиіс.</w:t>
            </w:r>
            <w:r>
              <w:br/>
            </w:r>
            <w:r>
              <w:rPr>
                <w:rFonts w:ascii="Times New Roman"/>
                <w:b w:val="false"/>
                <w:i w:val="false"/>
                <w:color w:val="000000"/>
                <w:sz w:val="20"/>
              </w:rPr>
              <w:t>
</w:t>
            </w:r>
            <w:r>
              <w:rPr>
                <w:rFonts w:ascii="Times New Roman"/>
                <w:b w:val="false"/>
                <w:i w:val="false"/>
                <w:color w:val="000000"/>
                <w:sz w:val="20"/>
              </w:rPr>
              <w:t>Алтыншы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темiр жол пiшiмдерiн, оның iшiнде Z - арқалық бiлiктерiнiң, екi тавр, аралық бiлiктердiң жоғарғы табақтарының, вагонды тiректерiнiң, шанақ бортының жоғарғы және төменгi байламаларының пiшiмiн қию;</w:t>
            </w:r>
            <w:r>
              <w:br/>
            </w:r>
            <w:r>
              <w:rPr>
                <w:rFonts w:ascii="Times New Roman"/>
                <w:b w:val="false"/>
                <w:i w:val="false"/>
                <w:color w:val="000000"/>
                <w:sz w:val="20"/>
              </w:rPr>
              <w:t>
</w:t>
            </w:r>
            <w:r>
              <w:rPr>
                <w:rFonts w:ascii="Times New Roman"/>
                <w:b w:val="false"/>
                <w:i w:val="false"/>
                <w:color w:val="000000"/>
                <w:sz w:val="20"/>
              </w:rPr>
              <w:t>- табақты бөлшектердің плазмалық құрылғыларында ойық және табақты иiлгiште және гидравликалық бастырмалардағы ию;</w:t>
            </w:r>
            <w:r>
              <w:br/>
            </w:r>
            <w:r>
              <w:rPr>
                <w:rFonts w:ascii="Times New Roman"/>
                <w:b w:val="false"/>
                <w:i w:val="false"/>
                <w:color w:val="000000"/>
                <w:sz w:val="20"/>
              </w:rPr>
              <w:t>
</w:t>
            </w:r>
            <w:r>
              <w:rPr>
                <w:rFonts w:ascii="Times New Roman"/>
                <w:b w:val="false"/>
                <w:i w:val="false"/>
                <w:color w:val="000000"/>
                <w:sz w:val="20"/>
              </w:rPr>
              <w:t>- өздігінен тіркеудің алдыңғы және артқы тiректерiн бұрғылау мен тойтаруды орындай отырып, арқалық бiлiктi құрастыру;</w:t>
            </w:r>
            <w:r>
              <w:br/>
            </w:r>
            <w:r>
              <w:rPr>
                <w:rFonts w:ascii="Times New Roman"/>
                <w:b w:val="false"/>
                <w:i w:val="false"/>
                <w:color w:val="000000"/>
                <w:sz w:val="20"/>
              </w:rPr>
              <w:t>
</w:t>
            </w:r>
            <w:r>
              <w:rPr>
                <w:rFonts w:ascii="Times New Roman"/>
                <w:b w:val="false"/>
                <w:i w:val="false"/>
                <w:color w:val="000000"/>
                <w:sz w:val="20"/>
              </w:rPr>
              <w:t>- арқалық бiлiктiң Z - пiшiмiнiң дәнекерленген жiгiнің флюсi қабатының астында автоматтандырылған дәнекерлеу;</w:t>
            </w:r>
            <w:r>
              <w:br/>
            </w:r>
            <w:r>
              <w:rPr>
                <w:rFonts w:ascii="Times New Roman"/>
                <w:b w:val="false"/>
                <w:i w:val="false"/>
                <w:color w:val="000000"/>
                <w:sz w:val="20"/>
              </w:rPr>
              <w:t>
</w:t>
            </w:r>
            <w:r>
              <w:rPr>
                <w:rFonts w:ascii="Times New Roman"/>
                <w:b w:val="false"/>
                <w:i w:val="false"/>
                <w:color w:val="000000"/>
                <w:sz w:val="20"/>
              </w:rPr>
              <w:t>- белдiктi, ұштық және аралық бiлiктердi құрастыру-дәнекерлеу;</w:t>
            </w:r>
            <w:r>
              <w:br/>
            </w:r>
            <w:r>
              <w:rPr>
                <w:rFonts w:ascii="Times New Roman"/>
                <w:b w:val="false"/>
                <w:i w:val="false"/>
                <w:color w:val="000000"/>
                <w:sz w:val="20"/>
              </w:rPr>
              <w:t>
</w:t>
            </w:r>
            <w:r>
              <w:rPr>
                <w:rFonts w:ascii="Times New Roman"/>
                <w:b w:val="false"/>
                <w:i w:val="false"/>
                <w:color w:val="000000"/>
                <w:sz w:val="20"/>
              </w:rPr>
              <w:t>- жартылай вагон рамасын құрастыру-дәнекерлеу;</w:t>
            </w:r>
            <w:r>
              <w:br/>
            </w:r>
            <w:r>
              <w:rPr>
                <w:rFonts w:ascii="Times New Roman"/>
                <w:b w:val="false"/>
                <w:i w:val="false"/>
                <w:color w:val="000000"/>
                <w:sz w:val="20"/>
              </w:rPr>
              <w:t>
</w:t>
            </w:r>
            <w:r>
              <w:rPr>
                <w:rFonts w:ascii="Times New Roman"/>
                <w:b w:val="false"/>
                <w:i w:val="false"/>
                <w:color w:val="000000"/>
                <w:sz w:val="20"/>
              </w:rPr>
              <w:t>- борттардың панельдерiн жасай отырып, бүйiрлiк және шетжақтық борттарды құрастыру-дәнекерлеу;</w:t>
            </w:r>
            <w:r>
              <w:br/>
            </w:r>
            <w:r>
              <w:rPr>
                <w:rFonts w:ascii="Times New Roman"/>
                <w:b w:val="false"/>
                <w:i w:val="false"/>
                <w:color w:val="000000"/>
                <w:sz w:val="20"/>
              </w:rPr>
              <w:t>
</w:t>
            </w:r>
            <w:r>
              <w:rPr>
                <w:rFonts w:ascii="Times New Roman"/>
                <w:b w:val="false"/>
                <w:i w:val="false"/>
                <w:color w:val="000000"/>
                <w:sz w:val="20"/>
              </w:rPr>
              <w:t>- аударғышта шанақты құрастыру-дәнекерлеу;</w:t>
            </w:r>
            <w:r>
              <w:br/>
            </w:r>
            <w:r>
              <w:rPr>
                <w:rFonts w:ascii="Times New Roman"/>
                <w:b w:val="false"/>
                <w:i w:val="false"/>
                <w:color w:val="000000"/>
                <w:sz w:val="20"/>
              </w:rPr>
              <w:t>
</w:t>
            </w:r>
            <w:r>
              <w:rPr>
                <w:rFonts w:ascii="Times New Roman"/>
                <w:b w:val="false"/>
                <w:i w:val="false"/>
                <w:color w:val="000000"/>
                <w:sz w:val="20"/>
              </w:rPr>
              <w:t>- дөңгелек жұптарын қалыптастыру және сүйреу тораптарын монтаждау;</w:t>
            </w:r>
            <w:r>
              <w:br/>
            </w:r>
            <w:r>
              <w:rPr>
                <w:rFonts w:ascii="Times New Roman"/>
                <w:b w:val="false"/>
                <w:i w:val="false"/>
                <w:color w:val="000000"/>
                <w:sz w:val="20"/>
              </w:rPr>
              <w:t>
</w:t>
            </w:r>
            <w:r>
              <w:rPr>
                <w:rFonts w:ascii="Times New Roman"/>
                <w:b w:val="false"/>
                <w:i w:val="false"/>
                <w:color w:val="000000"/>
                <w:sz w:val="20"/>
              </w:rPr>
              <w:t>- авторежим тораптарын және тiрек бағандарын және авторежимнiң тiрек бағандарының тежегiштiк тартқышты бөлшектерiнiң жиынтығын және тозуға төзiмдi бөлшектерiн дайындай отырып, арбаларды құрастыру;</w:t>
            </w:r>
            <w:r>
              <w:br/>
            </w:r>
            <w:r>
              <w:rPr>
                <w:rFonts w:ascii="Times New Roman"/>
                <w:b w:val="false"/>
                <w:i w:val="false"/>
                <w:color w:val="000000"/>
                <w:sz w:val="20"/>
              </w:rPr>
              <w:t>
</w:t>
            </w:r>
            <w:r>
              <w:rPr>
                <w:rFonts w:ascii="Times New Roman"/>
                <w:b w:val="false"/>
                <w:i w:val="false"/>
                <w:color w:val="000000"/>
                <w:sz w:val="20"/>
              </w:rPr>
              <w:t>- арбаларды вагон астына әкелу;</w:t>
            </w:r>
            <w:r>
              <w:br/>
            </w:r>
            <w:r>
              <w:rPr>
                <w:rFonts w:ascii="Times New Roman"/>
                <w:b w:val="false"/>
                <w:i w:val="false"/>
                <w:color w:val="000000"/>
                <w:sz w:val="20"/>
              </w:rPr>
              <w:t>
</w:t>
            </w:r>
            <w:r>
              <w:rPr>
                <w:rFonts w:ascii="Times New Roman"/>
                <w:b w:val="false"/>
                <w:i w:val="false"/>
                <w:color w:val="000000"/>
                <w:sz w:val="20"/>
              </w:rPr>
              <w:t>- аппараттарды, тарту қамыттарын, өздігінен тіркеудің, ағытушы иінтіректерді өзiне тартатын соққылы-тартқышты құрылғыны монтаждау;</w:t>
            </w:r>
            <w:r>
              <w:br/>
            </w:r>
            <w:r>
              <w:rPr>
                <w:rFonts w:ascii="Times New Roman"/>
                <w:b w:val="false"/>
                <w:i w:val="false"/>
                <w:color w:val="000000"/>
                <w:sz w:val="20"/>
              </w:rPr>
              <w:t>
</w:t>
            </w:r>
            <w:r>
              <w:rPr>
                <w:rFonts w:ascii="Times New Roman"/>
                <w:b w:val="false"/>
                <w:i w:val="false"/>
                <w:color w:val="000000"/>
                <w:sz w:val="20"/>
              </w:rPr>
              <w:t>- автоматты және тұрақтағыш тежегiштердi монтаждау, ретке келтіру және сынау;</w:t>
            </w:r>
            <w:r>
              <w:br/>
            </w:r>
            <w:r>
              <w:rPr>
                <w:rFonts w:ascii="Times New Roman"/>
                <w:b w:val="false"/>
                <w:i w:val="false"/>
                <w:color w:val="000000"/>
                <w:sz w:val="20"/>
              </w:rPr>
              <w:t>
</w:t>
            </w:r>
            <w:r>
              <w:rPr>
                <w:rFonts w:ascii="Times New Roman"/>
                <w:b w:val="false"/>
                <w:i w:val="false"/>
                <w:color w:val="000000"/>
                <w:sz w:val="20"/>
              </w:rPr>
              <w:t>- люк қақпақтарын және тиек құрылғыларын монтаждау және белгiленген секторлар, таратқыштар, торсиондар жапсыру;</w:t>
            </w:r>
            <w:r>
              <w:br/>
            </w:r>
            <w:r>
              <w:rPr>
                <w:rFonts w:ascii="Times New Roman"/>
                <w:b w:val="false"/>
                <w:i w:val="false"/>
                <w:color w:val="000000"/>
                <w:sz w:val="20"/>
              </w:rPr>
              <w:t>
</w:t>
            </w:r>
            <w:r>
              <w:rPr>
                <w:rFonts w:ascii="Times New Roman"/>
                <w:b w:val="false"/>
                <w:i w:val="false"/>
                <w:color w:val="000000"/>
                <w:sz w:val="20"/>
              </w:rPr>
              <w:t>- жазулар мен трафареттердi бояу;</w:t>
            </w:r>
            <w:r>
              <w:br/>
            </w:r>
            <w:r>
              <w:rPr>
                <w:rFonts w:ascii="Times New Roman"/>
                <w:b w:val="false"/>
                <w:i w:val="false"/>
                <w:color w:val="000000"/>
                <w:sz w:val="20"/>
              </w:rPr>
              <w:t>
</w:t>
            </w:r>
            <w:r>
              <w:rPr>
                <w:rFonts w:ascii="Times New Roman"/>
                <w:b w:val="false"/>
                <w:i w:val="false"/>
                <w:color w:val="000000"/>
                <w:sz w:val="20"/>
              </w:rPr>
              <w:t>- ыдыс салмағын өлшеу және жазу шартымен түпкiлiктi өнiм бағасының 65 %-ынан аспауы тиіс.</w:t>
            </w:r>
          </w:p>
        </w:tc>
      </w:tr>
    </w:tbl>
    <w:p>
      <w:pPr>
        <w:spacing w:after="0"/>
        <w:ind w:left="0"/>
        <w:jc w:val="both"/>
      </w:pP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5408"/>
        <w:gridCol w:w="6885"/>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8704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Жүргiзушiнi қоса алғанда, адамдарды тасымалдауға арналған моторлы көлiк құралдары, 8704 90 000 0 позицияларының тауарларынан басқа, жүк тасымалдауға арналған моторлы көлiк құралдары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көлемi 10000 данаға дейiн тауардың әрбiр моделiн шығару кезiнде – дайындау, ол кезде пайдаланылатын тораптар мен бөлшектердiң құны алғашқы жылы осы тауар түрiн дайындау басталатын күннен бастап, түпкiлiктi өнiм бағасының 95 %-ынан; екiншi жылы - құны түпкiлiктi өнiм бағасының 90 %-ынан, үшiншi жылы - құны түпкiлiктi өнiм бағасының 85 %-ынан, төртiншi жылы - құны түпкiлiктi өнiм бағасының 80 %-ынан аспауы тиiс,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күштiк агрегатты орнату;</w:t>
            </w:r>
            <w:r>
              <w:br/>
            </w:r>
            <w:r>
              <w:rPr>
                <w:rFonts w:ascii="Times New Roman"/>
                <w:b w:val="false"/>
                <w:i w:val="false"/>
                <w:color w:val="000000"/>
                <w:sz w:val="20"/>
              </w:rPr>
              <w:t>
</w:t>
            </w:r>
            <w:r>
              <w:rPr>
                <w:rFonts w:ascii="Times New Roman"/>
                <w:b w:val="false"/>
                <w:i w:val="false"/>
                <w:color w:val="000000"/>
                <w:sz w:val="20"/>
              </w:rPr>
              <w:t>- шанақ электр тiзбектерiн тексере отырып, аккумуляторды қосу;</w:t>
            </w:r>
            <w:r>
              <w:br/>
            </w:r>
            <w:r>
              <w:rPr>
                <w:rFonts w:ascii="Times New Roman"/>
                <w:b w:val="false"/>
                <w:i w:val="false"/>
                <w:color w:val="000000"/>
                <w:sz w:val="20"/>
              </w:rPr>
              <w:t>
</w:t>
            </w:r>
            <w:r>
              <w:rPr>
                <w:rFonts w:ascii="Times New Roman"/>
                <w:b w:val="false"/>
                <w:i w:val="false"/>
                <w:color w:val="000000"/>
                <w:sz w:val="20"/>
              </w:rPr>
              <w:t>- рульдiк басқару жүйесiн, тежегiш жүйесiн, гидрожанасқышты толтыру; жанармай багын орнату және жанармай өткiзгiштi қосу;</w:t>
            </w:r>
            <w:r>
              <w:br/>
            </w:r>
            <w:r>
              <w:rPr>
                <w:rFonts w:ascii="Times New Roman"/>
                <w:b w:val="false"/>
                <w:i w:val="false"/>
                <w:color w:val="000000"/>
                <w:sz w:val="20"/>
              </w:rPr>
              <w:t>
</w:t>
            </w:r>
            <w:r>
              <w:rPr>
                <w:rFonts w:ascii="Times New Roman"/>
                <w:b w:val="false"/>
                <w:i w:val="false"/>
                <w:color w:val="000000"/>
                <w:sz w:val="20"/>
              </w:rPr>
              <w:t>- фараларды, алдыңғы және артқы дабыл шамдарын орнату және қосу;</w:t>
            </w:r>
            <w:r>
              <w:br/>
            </w:r>
            <w:r>
              <w:rPr>
                <w:rFonts w:ascii="Times New Roman"/>
                <w:b w:val="false"/>
                <w:i w:val="false"/>
                <w:color w:val="000000"/>
                <w:sz w:val="20"/>
              </w:rPr>
              <w:t>
</w:t>
            </w:r>
            <w:r>
              <w:rPr>
                <w:rFonts w:ascii="Times New Roman"/>
                <w:b w:val="false"/>
                <w:i w:val="false"/>
                <w:color w:val="000000"/>
                <w:sz w:val="20"/>
              </w:rPr>
              <w:t>- бәсеңдеткiш пен түтiн құбыр өткiзгiш секциясын орнату;</w:t>
            </w:r>
            <w:r>
              <w:br/>
            </w:r>
            <w:r>
              <w:rPr>
                <w:rFonts w:ascii="Times New Roman"/>
                <w:b w:val="false"/>
                <w:i w:val="false"/>
                <w:color w:val="000000"/>
                <w:sz w:val="20"/>
              </w:rPr>
              <w:t>
</w:t>
            </w:r>
            <w:r>
              <w:rPr>
                <w:rFonts w:ascii="Times New Roman"/>
                <w:b w:val="false"/>
                <w:i w:val="false"/>
                <w:color w:val="000000"/>
                <w:sz w:val="20"/>
              </w:rPr>
              <w:t>- қозғалтқышқа басқару тетiктерiн қосу;</w:t>
            </w:r>
            <w:r>
              <w:br/>
            </w:r>
            <w:r>
              <w:rPr>
                <w:rFonts w:ascii="Times New Roman"/>
                <w:b w:val="false"/>
                <w:i w:val="false"/>
                <w:color w:val="000000"/>
                <w:sz w:val="20"/>
              </w:rPr>
              <w:t>
</w:t>
            </w:r>
            <w:r>
              <w:rPr>
                <w:rFonts w:ascii="Times New Roman"/>
                <w:b w:val="false"/>
                <w:i w:val="false"/>
                <w:color w:val="000000"/>
                <w:sz w:val="20"/>
              </w:rPr>
              <w:t>- радиаторларды орнату және салқындату жүйелерiн қосу;</w:t>
            </w:r>
            <w:r>
              <w:br/>
            </w:r>
            <w:r>
              <w:rPr>
                <w:rFonts w:ascii="Times New Roman"/>
                <w:b w:val="false"/>
                <w:i w:val="false"/>
                <w:color w:val="000000"/>
                <w:sz w:val="20"/>
              </w:rPr>
              <w:t>
</w:t>
            </w:r>
            <w:r>
              <w:rPr>
                <w:rFonts w:ascii="Times New Roman"/>
                <w:b w:val="false"/>
                <w:i w:val="false"/>
                <w:color w:val="000000"/>
                <w:sz w:val="20"/>
              </w:rPr>
              <w:t>- амортизаторларды бекiту;</w:t>
            </w:r>
            <w:r>
              <w:br/>
            </w:r>
            <w:r>
              <w:rPr>
                <w:rFonts w:ascii="Times New Roman"/>
                <w:b w:val="false"/>
                <w:i w:val="false"/>
                <w:color w:val="000000"/>
                <w:sz w:val="20"/>
              </w:rPr>
              <w:t>
</w:t>
            </w:r>
            <w:r>
              <w:rPr>
                <w:rFonts w:ascii="Times New Roman"/>
                <w:b w:val="false"/>
                <w:i w:val="false"/>
                <w:color w:val="000000"/>
                <w:sz w:val="20"/>
              </w:rPr>
              <w:t>- трансмиссияны орнату;</w:t>
            </w:r>
            <w:r>
              <w:br/>
            </w:r>
            <w:r>
              <w:rPr>
                <w:rFonts w:ascii="Times New Roman"/>
                <w:b w:val="false"/>
                <w:i w:val="false"/>
                <w:color w:val="000000"/>
                <w:sz w:val="20"/>
              </w:rPr>
              <w:t>
</w:t>
            </w:r>
            <w:r>
              <w:rPr>
                <w:rFonts w:ascii="Times New Roman"/>
                <w:b w:val="false"/>
                <w:i w:val="false"/>
                <w:color w:val="000000"/>
                <w:sz w:val="20"/>
              </w:rPr>
              <w:t>- алдыңғы және артқы аспаларды және жарты осьтердi орнату;</w:t>
            </w:r>
            <w:r>
              <w:br/>
            </w:r>
            <w:r>
              <w:rPr>
                <w:rFonts w:ascii="Times New Roman"/>
                <w:b w:val="false"/>
                <w:i w:val="false"/>
                <w:color w:val="000000"/>
                <w:sz w:val="20"/>
              </w:rPr>
              <w:t>
</w:t>
            </w:r>
            <w:r>
              <w:rPr>
                <w:rFonts w:ascii="Times New Roman"/>
                <w:b w:val="false"/>
                <w:i w:val="false"/>
                <w:color w:val="000000"/>
                <w:sz w:val="20"/>
              </w:rPr>
              <w:t>- рульдiк басқаруды алдыңғы доңғалақ күпшелерiмен қосу;</w:t>
            </w:r>
            <w:r>
              <w:br/>
            </w:r>
            <w:r>
              <w:rPr>
                <w:rFonts w:ascii="Times New Roman"/>
                <w:b w:val="false"/>
                <w:i w:val="false"/>
                <w:color w:val="000000"/>
                <w:sz w:val="20"/>
              </w:rPr>
              <w:t>
</w:t>
            </w:r>
            <w:r>
              <w:rPr>
                <w:rFonts w:ascii="Times New Roman"/>
                <w:b w:val="false"/>
                <w:i w:val="false"/>
                <w:color w:val="000000"/>
                <w:sz w:val="20"/>
              </w:rPr>
              <w:t>- тежегiш жүйесiнiң тиiмдiлiгiн тексеру;</w:t>
            </w:r>
            <w:r>
              <w:br/>
            </w:r>
            <w:r>
              <w:rPr>
                <w:rFonts w:ascii="Times New Roman"/>
                <w:b w:val="false"/>
                <w:i w:val="false"/>
                <w:color w:val="000000"/>
                <w:sz w:val="20"/>
              </w:rPr>
              <w:t>
</w:t>
            </w:r>
            <w:r>
              <w:rPr>
                <w:rFonts w:ascii="Times New Roman"/>
                <w:b w:val="false"/>
                <w:i w:val="false"/>
                <w:color w:val="000000"/>
                <w:sz w:val="20"/>
              </w:rPr>
              <w:t>- тез бұзылатын орындарды консервациялау;</w:t>
            </w:r>
            <w:r>
              <w:br/>
            </w:r>
            <w:r>
              <w:rPr>
                <w:rFonts w:ascii="Times New Roman"/>
                <w:b w:val="false"/>
                <w:i w:val="false"/>
                <w:color w:val="000000"/>
                <w:sz w:val="20"/>
              </w:rPr>
              <w:t>
</w:t>
            </w:r>
            <w:r>
              <w:rPr>
                <w:rFonts w:ascii="Times New Roman"/>
                <w:b w:val="false"/>
                <w:i w:val="false"/>
                <w:color w:val="000000"/>
                <w:sz w:val="20"/>
              </w:rPr>
              <w:t>- моторлы көлiк құралын сынақтан өткiзу.</w:t>
            </w:r>
            <w:r>
              <w:br/>
            </w:r>
            <w:r>
              <w:rPr>
                <w:rFonts w:ascii="Times New Roman"/>
                <w:b w:val="false"/>
                <w:i w:val="false"/>
                <w:color w:val="000000"/>
                <w:sz w:val="20"/>
              </w:rPr>
              <w:t>
</w:t>
            </w:r>
            <w:r>
              <w:rPr>
                <w:rFonts w:ascii="Times New Roman"/>
                <w:b w:val="false"/>
                <w:i w:val="false"/>
                <w:color w:val="000000"/>
                <w:sz w:val="20"/>
              </w:rPr>
              <w:t>Жылдық көлемi 10000 данаға дейiн тауардың әрбiр моделiн шығару кезiнде</w:t>
            </w:r>
            <w:r>
              <w:br/>
            </w:r>
            <w:r>
              <w:rPr>
                <w:rFonts w:ascii="Times New Roman"/>
                <w:b w:val="false"/>
                <w:i w:val="false"/>
                <w:color w:val="000000"/>
                <w:sz w:val="20"/>
              </w:rPr>
              <w:t>
</w:t>
            </w:r>
            <w:r>
              <w:rPr>
                <w:rFonts w:ascii="Times New Roman"/>
                <w:b w:val="false"/>
                <w:i w:val="false"/>
                <w:color w:val="000000"/>
                <w:sz w:val="20"/>
              </w:rPr>
              <w:t>- дайындау, ол кезде пайдаланылатын тораптар мен бөлшектердiң құны түпкiлiктi өнiм бағасының 70 %-ынан аспауы тиiс,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xml:space="preserve">- қорапты (кабинаны) дәнекерлеу және сырлау; </w:t>
            </w:r>
            <w:r>
              <w:br/>
            </w:r>
            <w:r>
              <w:rPr>
                <w:rFonts w:ascii="Times New Roman"/>
                <w:b w:val="false"/>
                <w:i w:val="false"/>
                <w:color w:val="000000"/>
                <w:sz w:val="20"/>
              </w:rPr>
              <w:t>
</w:t>
            </w:r>
            <w:r>
              <w:rPr>
                <w:rFonts w:ascii="Times New Roman"/>
                <w:b w:val="false"/>
                <w:i w:val="false"/>
                <w:color w:val="000000"/>
                <w:sz w:val="20"/>
              </w:rPr>
              <w:t>- салон элементтерiн;</w:t>
            </w:r>
            <w:r>
              <w:br/>
            </w:r>
            <w:r>
              <w:rPr>
                <w:rFonts w:ascii="Times New Roman"/>
                <w:b w:val="false"/>
                <w:i w:val="false"/>
                <w:color w:val="000000"/>
                <w:sz w:val="20"/>
              </w:rPr>
              <w:t>
</w:t>
            </w:r>
            <w:r>
              <w:rPr>
                <w:rFonts w:ascii="Times New Roman"/>
                <w:b w:val="false"/>
                <w:i w:val="false"/>
                <w:color w:val="000000"/>
                <w:sz w:val="20"/>
              </w:rPr>
              <w:t>- құралдар панелiн, салон шыныларын және алдыңғы әйнегiн орнату;</w:t>
            </w:r>
            <w:r>
              <w:br/>
            </w:r>
            <w:r>
              <w:rPr>
                <w:rFonts w:ascii="Times New Roman"/>
                <w:b w:val="false"/>
                <w:i w:val="false"/>
                <w:color w:val="000000"/>
                <w:sz w:val="20"/>
              </w:rPr>
              <w:t>
</w:t>
            </w:r>
            <w:r>
              <w:rPr>
                <w:rFonts w:ascii="Times New Roman"/>
                <w:b w:val="false"/>
                <w:i w:val="false"/>
                <w:color w:val="000000"/>
                <w:sz w:val="20"/>
              </w:rPr>
              <w:t>- қозғалтқышты орнату және бекiту;</w:t>
            </w:r>
            <w:r>
              <w:br/>
            </w:r>
            <w:r>
              <w:rPr>
                <w:rFonts w:ascii="Times New Roman"/>
                <w:b w:val="false"/>
                <w:i w:val="false"/>
                <w:color w:val="000000"/>
                <w:sz w:val="20"/>
              </w:rPr>
              <w:t>
</w:t>
            </w:r>
            <w:r>
              <w:rPr>
                <w:rFonts w:ascii="Times New Roman"/>
                <w:b w:val="false"/>
                <w:i w:val="false"/>
                <w:color w:val="000000"/>
                <w:sz w:val="20"/>
              </w:rPr>
              <w:t>- қозғалтқышқа басқару тетiктерiн қосу;</w:t>
            </w:r>
            <w:r>
              <w:br/>
            </w:r>
            <w:r>
              <w:rPr>
                <w:rFonts w:ascii="Times New Roman"/>
                <w:b w:val="false"/>
                <w:i w:val="false"/>
                <w:color w:val="000000"/>
                <w:sz w:val="20"/>
              </w:rPr>
              <w:t>
</w:t>
            </w:r>
            <w:r>
              <w:rPr>
                <w:rFonts w:ascii="Times New Roman"/>
                <w:b w:val="false"/>
                <w:i w:val="false"/>
                <w:color w:val="000000"/>
                <w:sz w:val="20"/>
              </w:rPr>
              <w:t>- радиаторларды орнату және салқындату жүйелерiн қосу, амортизаторларды бекiту;</w:t>
            </w:r>
            <w:r>
              <w:br/>
            </w:r>
            <w:r>
              <w:rPr>
                <w:rFonts w:ascii="Times New Roman"/>
                <w:b w:val="false"/>
                <w:i w:val="false"/>
                <w:color w:val="000000"/>
                <w:sz w:val="20"/>
              </w:rPr>
              <w:t>
</w:t>
            </w:r>
            <w:r>
              <w:rPr>
                <w:rFonts w:ascii="Times New Roman"/>
                <w:b w:val="false"/>
                <w:i w:val="false"/>
                <w:color w:val="000000"/>
                <w:sz w:val="20"/>
              </w:rPr>
              <w:t>- трансмиссия элементтерiн монтаждау;</w:t>
            </w:r>
            <w:r>
              <w:br/>
            </w:r>
            <w:r>
              <w:rPr>
                <w:rFonts w:ascii="Times New Roman"/>
                <w:b w:val="false"/>
                <w:i w:val="false"/>
                <w:color w:val="000000"/>
                <w:sz w:val="20"/>
              </w:rPr>
              <w:t>
</w:t>
            </w:r>
            <w:r>
              <w:rPr>
                <w:rFonts w:ascii="Times New Roman"/>
                <w:b w:val="false"/>
                <w:i w:val="false"/>
                <w:color w:val="000000"/>
                <w:sz w:val="20"/>
              </w:rPr>
              <w:t>- алдыңғы және артқы аспаларды орнату;</w:t>
            </w:r>
            <w:r>
              <w:br/>
            </w:r>
            <w:r>
              <w:rPr>
                <w:rFonts w:ascii="Times New Roman"/>
                <w:b w:val="false"/>
                <w:i w:val="false"/>
                <w:color w:val="000000"/>
                <w:sz w:val="20"/>
              </w:rPr>
              <w:t>
</w:t>
            </w:r>
            <w:r>
              <w:rPr>
                <w:rFonts w:ascii="Times New Roman"/>
                <w:b w:val="false"/>
                <w:i w:val="false"/>
                <w:color w:val="000000"/>
                <w:sz w:val="20"/>
              </w:rPr>
              <w:t>- рульдiк басқаруды монтаждау;</w:t>
            </w:r>
            <w:r>
              <w:br/>
            </w:r>
            <w:r>
              <w:rPr>
                <w:rFonts w:ascii="Times New Roman"/>
                <w:b w:val="false"/>
                <w:i w:val="false"/>
                <w:color w:val="000000"/>
                <w:sz w:val="20"/>
              </w:rPr>
              <w:t>
</w:t>
            </w:r>
            <w:r>
              <w:rPr>
                <w:rFonts w:ascii="Times New Roman"/>
                <w:b w:val="false"/>
                <w:i w:val="false"/>
                <w:color w:val="000000"/>
                <w:sz w:val="20"/>
              </w:rPr>
              <w:t>- алдыңғы доңғалақ подшипниктерiнiң</w:t>
            </w:r>
            <w:r>
              <w:br/>
            </w:r>
            <w:r>
              <w:rPr>
                <w:rFonts w:ascii="Times New Roman"/>
                <w:b w:val="false"/>
                <w:i w:val="false"/>
                <w:color w:val="000000"/>
                <w:sz w:val="20"/>
              </w:rPr>
              <w:t>
</w:t>
            </w:r>
            <w:r>
              <w:rPr>
                <w:rFonts w:ascii="Times New Roman"/>
                <w:b w:val="false"/>
                <w:i w:val="false"/>
                <w:color w:val="000000"/>
                <w:sz w:val="20"/>
              </w:rPr>
              <w:t>тартпаларын орнату және реттеу;</w:t>
            </w:r>
            <w:r>
              <w:br/>
            </w:r>
            <w:r>
              <w:rPr>
                <w:rFonts w:ascii="Times New Roman"/>
                <w:b w:val="false"/>
                <w:i w:val="false"/>
                <w:color w:val="000000"/>
                <w:sz w:val="20"/>
              </w:rPr>
              <w:t>
</w:t>
            </w:r>
            <w:r>
              <w:rPr>
                <w:rFonts w:ascii="Times New Roman"/>
                <w:b w:val="false"/>
                <w:i w:val="false"/>
                <w:color w:val="000000"/>
                <w:sz w:val="20"/>
              </w:rPr>
              <w:t>- рульдiк басқару жүйесiн;</w:t>
            </w:r>
            <w:r>
              <w:br/>
            </w:r>
            <w:r>
              <w:rPr>
                <w:rFonts w:ascii="Times New Roman"/>
                <w:b w:val="false"/>
                <w:i w:val="false"/>
                <w:color w:val="000000"/>
                <w:sz w:val="20"/>
              </w:rPr>
              <w:t>
</w:t>
            </w:r>
            <w:r>
              <w:rPr>
                <w:rFonts w:ascii="Times New Roman"/>
                <w:b w:val="false"/>
                <w:i w:val="false"/>
                <w:color w:val="000000"/>
                <w:sz w:val="20"/>
              </w:rPr>
              <w:t>- тежегiш жүйесiн, гидрожанасқышты толтыру және айдау;</w:t>
            </w:r>
            <w:r>
              <w:br/>
            </w:r>
            <w:r>
              <w:rPr>
                <w:rFonts w:ascii="Times New Roman"/>
                <w:b w:val="false"/>
                <w:i w:val="false"/>
                <w:color w:val="000000"/>
                <w:sz w:val="20"/>
              </w:rPr>
              <w:t>
</w:t>
            </w:r>
            <w:r>
              <w:rPr>
                <w:rFonts w:ascii="Times New Roman"/>
                <w:b w:val="false"/>
                <w:i w:val="false"/>
                <w:color w:val="000000"/>
                <w:sz w:val="20"/>
              </w:rPr>
              <w:t>- фараларды, алдыңғы және артқы дабыл шамдарын орнату және қосу;</w:t>
            </w:r>
            <w:r>
              <w:br/>
            </w:r>
            <w:r>
              <w:rPr>
                <w:rFonts w:ascii="Times New Roman"/>
                <w:b w:val="false"/>
                <w:i w:val="false"/>
                <w:color w:val="000000"/>
                <w:sz w:val="20"/>
              </w:rPr>
              <w:t>
</w:t>
            </w:r>
            <w:r>
              <w:rPr>
                <w:rFonts w:ascii="Times New Roman"/>
                <w:b w:val="false"/>
                <w:i w:val="false"/>
                <w:color w:val="000000"/>
                <w:sz w:val="20"/>
              </w:rPr>
              <w:t>- бәсеңдеткiш пен түтiн құбыр өткiзгiш секциясын орнату; жанармай багын орнату және жанармай өткiзгiштi қосу;</w:t>
            </w:r>
            <w:r>
              <w:br/>
            </w:r>
            <w:r>
              <w:rPr>
                <w:rFonts w:ascii="Times New Roman"/>
                <w:b w:val="false"/>
                <w:i w:val="false"/>
                <w:color w:val="000000"/>
                <w:sz w:val="20"/>
              </w:rPr>
              <w:t>
</w:t>
            </w:r>
            <w:r>
              <w:rPr>
                <w:rFonts w:ascii="Times New Roman"/>
                <w:b w:val="false"/>
                <w:i w:val="false"/>
                <w:color w:val="000000"/>
                <w:sz w:val="20"/>
              </w:rPr>
              <w:t>- генератор және көтеру тартпасының созылмалылығын реттеу;</w:t>
            </w:r>
            <w:r>
              <w:br/>
            </w:r>
            <w:r>
              <w:rPr>
                <w:rFonts w:ascii="Times New Roman"/>
                <w:b w:val="false"/>
                <w:i w:val="false"/>
                <w:color w:val="000000"/>
                <w:sz w:val="20"/>
              </w:rPr>
              <w:t>
</w:t>
            </w:r>
            <w:r>
              <w:rPr>
                <w:rFonts w:ascii="Times New Roman"/>
                <w:b w:val="false"/>
                <w:i w:val="false"/>
                <w:color w:val="000000"/>
                <w:sz w:val="20"/>
              </w:rPr>
              <w:t>- шанақ электр тiзбектерiн тексере отырып, аккумуляторды орнату және қосу;</w:t>
            </w:r>
            <w:r>
              <w:br/>
            </w:r>
            <w:r>
              <w:rPr>
                <w:rFonts w:ascii="Times New Roman"/>
                <w:b w:val="false"/>
                <w:i w:val="false"/>
                <w:color w:val="000000"/>
                <w:sz w:val="20"/>
              </w:rPr>
              <w:t>
</w:t>
            </w:r>
            <w:r>
              <w:rPr>
                <w:rFonts w:ascii="Times New Roman"/>
                <w:b w:val="false"/>
                <w:i w:val="false"/>
                <w:color w:val="000000"/>
                <w:sz w:val="20"/>
              </w:rPr>
              <w:t>- қозғалтқышты диагностикалау және реттеу; тежегiш жүйесiнiң тиiмдiлiгiн тексеру;</w:t>
            </w:r>
            <w:r>
              <w:br/>
            </w:r>
            <w:r>
              <w:rPr>
                <w:rFonts w:ascii="Times New Roman"/>
                <w:b w:val="false"/>
                <w:i w:val="false"/>
                <w:color w:val="000000"/>
                <w:sz w:val="20"/>
              </w:rPr>
              <w:t>
</w:t>
            </w:r>
            <w:r>
              <w:rPr>
                <w:rFonts w:ascii="Times New Roman"/>
                <w:b w:val="false"/>
                <w:i w:val="false"/>
                <w:color w:val="000000"/>
                <w:sz w:val="20"/>
              </w:rPr>
              <w:t>- моторлы көлiк құралын сынақтан өткiзу</w:t>
            </w:r>
          </w:p>
        </w:tc>
      </w:tr>
    </w:tbl>
    <w:p>
      <w:pPr>
        <w:spacing w:after="0"/>
        <w:ind w:left="0"/>
        <w:jc w:val="both"/>
      </w:pP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деген 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5770"/>
        <w:gridCol w:w="6490"/>
      </w:tblGrid>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8704</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Жүргiзушiнi қоса алғанда, 10 адамды немесе одан көп адамды тасымалдауға арналған моторлы көлiк құралдары; 8704 21, 8704 22, 8704 23, 8704 31, 8704 32, 8704 90 000 0 тауар позицияларынан басқа жүк тасымалдауға арналған моторлы көлiк құралдары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көлемi 10000 данаға дейiн тауардың әрбiр моделiн шығару кезiнде - дайындау, ол кезде пайдаланылатын тораптар мен бөлшектердiң құны бірінші жылы осы тауар түрiн жасау басталған күннен бастап орындау шартымен түпкiлiктi өнiм бағасының 95 %-ынан аспауы тиiс.</w:t>
            </w:r>
            <w:r>
              <w:br/>
            </w:r>
            <w:r>
              <w:rPr>
                <w:rFonts w:ascii="Times New Roman"/>
                <w:b w:val="false"/>
                <w:i w:val="false"/>
                <w:color w:val="000000"/>
                <w:sz w:val="20"/>
              </w:rPr>
              <w:t>
</w:t>
            </w:r>
            <w:r>
              <w:rPr>
                <w:rFonts w:ascii="Times New Roman"/>
                <w:b w:val="false"/>
                <w:i w:val="false"/>
                <w:color w:val="000000"/>
                <w:sz w:val="20"/>
              </w:rPr>
              <w:t>Екiншi жылы – түпкiлiктi өнiм бағасының 90 %-ынан аспауы тиiс.</w:t>
            </w:r>
            <w:r>
              <w:br/>
            </w:r>
            <w:r>
              <w:rPr>
                <w:rFonts w:ascii="Times New Roman"/>
                <w:b w:val="false"/>
                <w:i w:val="false"/>
                <w:color w:val="000000"/>
                <w:sz w:val="20"/>
              </w:rPr>
              <w:t>
</w:t>
            </w:r>
            <w:r>
              <w:rPr>
                <w:rFonts w:ascii="Times New Roman"/>
                <w:b w:val="false"/>
                <w:i w:val="false"/>
                <w:color w:val="000000"/>
                <w:sz w:val="20"/>
              </w:rPr>
              <w:t>Үшiншi жылы – түпкiлiктi өнiм бағасының 85 %-ынан аспауы тиiс.</w:t>
            </w:r>
            <w:r>
              <w:br/>
            </w:r>
            <w:r>
              <w:rPr>
                <w:rFonts w:ascii="Times New Roman"/>
                <w:b w:val="false"/>
                <w:i w:val="false"/>
                <w:color w:val="000000"/>
                <w:sz w:val="20"/>
              </w:rPr>
              <w:t>
</w:t>
            </w:r>
            <w:r>
              <w:rPr>
                <w:rFonts w:ascii="Times New Roman"/>
                <w:b w:val="false"/>
                <w:i w:val="false"/>
                <w:color w:val="000000"/>
                <w:sz w:val="20"/>
              </w:rPr>
              <w:t>Төртiншi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күштiк агрегатты орнату;</w:t>
            </w:r>
            <w:r>
              <w:br/>
            </w:r>
            <w:r>
              <w:rPr>
                <w:rFonts w:ascii="Times New Roman"/>
                <w:b w:val="false"/>
                <w:i w:val="false"/>
                <w:color w:val="000000"/>
                <w:sz w:val="20"/>
              </w:rPr>
              <w:t>
</w:t>
            </w:r>
            <w:r>
              <w:rPr>
                <w:rFonts w:ascii="Times New Roman"/>
                <w:b w:val="false"/>
                <w:i w:val="false"/>
                <w:color w:val="000000"/>
                <w:sz w:val="20"/>
              </w:rPr>
              <w:t>- борттың электр тiзбектерiнің жұмысын тексере отырып, аккумуляторды қосу;</w:t>
            </w:r>
            <w:r>
              <w:br/>
            </w:r>
            <w:r>
              <w:rPr>
                <w:rFonts w:ascii="Times New Roman"/>
                <w:b w:val="false"/>
                <w:i w:val="false"/>
                <w:color w:val="000000"/>
                <w:sz w:val="20"/>
              </w:rPr>
              <w:t>
</w:t>
            </w:r>
            <w:r>
              <w:rPr>
                <w:rFonts w:ascii="Times New Roman"/>
                <w:b w:val="false"/>
                <w:i w:val="false"/>
                <w:color w:val="000000"/>
                <w:sz w:val="20"/>
              </w:rPr>
              <w:t>- рульдiк басқару жүйесiн, тежегiш жүйесiн, гидрожанасқышты толтыру;</w:t>
            </w:r>
            <w:r>
              <w:br/>
            </w:r>
            <w:r>
              <w:rPr>
                <w:rFonts w:ascii="Times New Roman"/>
                <w:b w:val="false"/>
                <w:i w:val="false"/>
                <w:color w:val="000000"/>
                <w:sz w:val="20"/>
              </w:rPr>
              <w:t>
</w:t>
            </w:r>
            <w:r>
              <w:rPr>
                <w:rFonts w:ascii="Times New Roman"/>
                <w:b w:val="false"/>
                <w:i w:val="false"/>
                <w:color w:val="000000"/>
                <w:sz w:val="20"/>
              </w:rPr>
              <w:t>- жанармай багын орнату және жанармай өткiзгiштi қосу;</w:t>
            </w:r>
            <w:r>
              <w:br/>
            </w:r>
            <w:r>
              <w:rPr>
                <w:rFonts w:ascii="Times New Roman"/>
                <w:b w:val="false"/>
                <w:i w:val="false"/>
                <w:color w:val="000000"/>
                <w:sz w:val="20"/>
              </w:rPr>
              <w:t>
</w:t>
            </w:r>
            <w:r>
              <w:rPr>
                <w:rFonts w:ascii="Times New Roman"/>
                <w:b w:val="false"/>
                <w:i w:val="false"/>
                <w:color w:val="000000"/>
                <w:sz w:val="20"/>
              </w:rPr>
              <w:t>- фараларды, алдыңғы және артқы сигнал фонарьларын орнату және қосу;</w:t>
            </w:r>
            <w:r>
              <w:br/>
            </w:r>
            <w:r>
              <w:rPr>
                <w:rFonts w:ascii="Times New Roman"/>
                <w:b w:val="false"/>
                <w:i w:val="false"/>
                <w:color w:val="000000"/>
                <w:sz w:val="20"/>
              </w:rPr>
              <w:t>
</w:t>
            </w:r>
            <w:r>
              <w:rPr>
                <w:rFonts w:ascii="Times New Roman"/>
                <w:b w:val="false"/>
                <w:i w:val="false"/>
                <w:color w:val="000000"/>
                <w:sz w:val="20"/>
              </w:rPr>
              <w:t>- бәсеңдеткiш пен пайдаланылған түтiнді өткiзгiш құбыр секциясын орнату;</w:t>
            </w:r>
            <w:r>
              <w:br/>
            </w:r>
            <w:r>
              <w:rPr>
                <w:rFonts w:ascii="Times New Roman"/>
                <w:b w:val="false"/>
                <w:i w:val="false"/>
                <w:color w:val="000000"/>
                <w:sz w:val="20"/>
              </w:rPr>
              <w:t>
</w:t>
            </w:r>
            <w:r>
              <w:rPr>
                <w:rFonts w:ascii="Times New Roman"/>
                <w:b w:val="false"/>
                <w:i w:val="false"/>
                <w:color w:val="000000"/>
                <w:sz w:val="20"/>
              </w:rPr>
              <w:t>- қозғалтқышқа басқару тетiктерiн қосу;</w:t>
            </w:r>
            <w:r>
              <w:br/>
            </w:r>
            <w:r>
              <w:rPr>
                <w:rFonts w:ascii="Times New Roman"/>
                <w:b w:val="false"/>
                <w:i w:val="false"/>
                <w:color w:val="000000"/>
                <w:sz w:val="20"/>
              </w:rPr>
              <w:t>
</w:t>
            </w:r>
            <w:r>
              <w:rPr>
                <w:rFonts w:ascii="Times New Roman"/>
                <w:b w:val="false"/>
                <w:i w:val="false"/>
                <w:color w:val="000000"/>
                <w:sz w:val="20"/>
              </w:rPr>
              <w:t>- радиаторларды орнату және салқындату жүйелерiн қосу;</w:t>
            </w:r>
            <w:r>
              <w:br/>
            </w:r>
            <w:r>
              <w:rPr>
                <w:rFonts w:ascii="Times New Roman"/>
                <w:b w:val="false"/>
                <w:i w:val="false"/>
                <w:color w:val="000000"/>
                <w:sz w:val="20"/>
              </w:rPr>
              <w:t>
</w:t>
            </w:r>
            <w:r>
              <w:rPr>
                <w:rFonts w:ascii="Times New Roman"/>
                <w:b w:val="false"/>
                <w:i w:val="false"/>
                <w:color w:val="000000"/>
                <w:sz w:val="20"/>
              </w:rPr>
              <w:t>- амортизаторларды бекiту;</w:t>
            </w:r>
            <w:r>
              <w:br/>
            </w:r>
            <w:r>
              <w:rPr>
                <w:rFonts w:ascii="Times New Roman"/>
                <w:b w:val="false"/>
                <w:i w:val="false"/>
                <w:color w:val="000000"/>
                <w:sz w:val="20"/>
              </w:rPr>
              <w:t>
</w:t>
            </w:r>
            <w:r>
              <w:rPr>
                <w:rFonts w:ascii="Times New Roman"/>
                <w:b w:val="false"/>
                <w:i w:val="false"/>
                <w:color w:val="000000"/>
                <w:sz w:val="20"/>
              </w:rPr>
              <w:t>- трансмиссияны қосу;</w:t>
            </w:r>
            <w:r>
              <w:br/>
            </w:r>
            <w:r>
              <w:rPr>
                <w:rFonts w:ascii="Times New Roman"/>
                <w:b w:val="false"/>
                <w:i w:val="false"/>
                <w:color w:val="000000"/>
                <w:sz w:val="20"/>
              </w:rPr>
              <w:t>
</w:t>
            </w:r>
            <w:r>
              <w:rPr>
                <w:rFonts w:ascii="Times New Roman"/>
                <w:b w:val="false"/>
                <w:i w:val="false"/>
                <w:color w:val="000000"/>
                <w:sz w:val="20"/>
              </w:rPr>
              <w:t>- алдыңғы және артқы аспаларды және жарты осьтердi орнату;</w:t>
            </w:r>
            <w:r>
              <w:br/>
            </w:r>
            <w:r>
              <w:rPr>
                <w:rFonts w:ascii="Times New Roman"/>
                <w:b w:val="false"/>
                <w:i w:val="false"/>
                <w:color w:val="000000"/>
                <w:sz w:val="20"/>
              </w:rPr>
              <w:t>
</w:t>
            </w:r>
            <w:r>
              <w:rPr>
                <w:rFonts w:ascii="Times New Roman"/>
                <w:b w:val="false"/>
                <w:i w:val="false"/>
                <w:color w:val="000000"/>
                <w:sz w:val="20"/>
              </w:rPr>
              <w:t>- рульдiк басқаруды алдыңғы дөңгелек күпшелерiмен қосу;</w:t>
            </w:r>
            <w:r>
              <w:br/>
            </w:r>
            <w:r>
              <w:rPr>
                <w:rFonts w:ascii="Times New Roman"/>
                <w:b w:val="false"/>
                <w:i w:val="false"/>
                <w:color w:val="000000"/>
                <w:sz w:val="20"/>
              </w:rPr>
              <w:t>
</w:t>
            </w:r>
            <w:r>
              <w:rPr>
                <w:rFonts w:ascii="Times New Roman"/>
                <w:b w:val="false"/>
                <w:i w:val="false"/>
                <w:color w:val="000000"/>
                <w:sz w:val="20"/>
              </w:rPr>
              <w:t>- тежегiш жүйесiнiң тиiмдiлiгiн тексеру;</w:t>
            </w:r>
            <w:r>
              <w:br/>
            </w:r>
            <w:r>
              <w:rPr>
                <w:rFonts w:ascii="Times New Roman"/>
                <w:b w:val="false"/>
                <w:i w:val="false"/>
                <w:color w:val="000000"/>
                <w:sz w:val="20"/>
              </w:rPr>
              <w:t>
</w:t>
            </w:r>
            <w:r>
              <w:rPr>
                <w:rFonts w:ascii="Times New Roman"/>
                <w:b w:val="false"/>
                <w:i w:val="false"/>
                <w:color w:val="000000"/>
                <w:sz w:val="20"/>
              </w:rPr>
              <w:t>- тез бұзылатын орындарды консервациялау;</w:t>
            </w:r>
            <w:r>
              <w:br/>
            </w:r>
            <w:r>
              <w:rPr>
                <w:rFonts w:ascii="Times New Roman"/>
                <w:b w:val="false"/>
                <w:i w:val="false"/>
                <w:color w:val="000000"/>
                <w:sz w:val="20"/>
              </w:rPr>
              <w:t>
</w:t>
            </w:r>
            <w:r>
              <w:rPr>
                <w:rFonts w:ascii="Times New Roman"/>
                <w:b w:val="false"/>
                <w:i w:val="false"/>
                <w:color w:val="000000"/>
                <w:sz w:val="20"/>
              </w:rPr>
              <w:t>- моторлы көлiк құралын сынақтан өткiзу шартымен түпкiлiктi өнiм бағасының 80 %-ынан аспауы тиіс.</w:t>
            </w:r>
            <w:r>
              <w:br/>
            </w:r>
            <w:r>
              <w:rPr>
                <w:rFonts w:ascii="Times New Roman"/>
                <w:b w:val="false"/>
                <w:i w:val="false"/>
                <w:color w:val="000000"/>
                <w:sz w:val="20"/>
              </w:rPr>
              <w:t>
</w:t>
            </w:r>
            <w:r>
              <w:rPr>
                <w:rFonts w:ascii="Times New Roman"/>
                <w:b w:val="false"/>
                <w:i w:val="false"/>
                <w:color w:val="000000"/>
                <w:sz w:val="20"/>
              </w:rPr>
              <w:t>Жылдық көлемi 10000 данадан артық тауардың әрбiр моделiн шығару кезiнде - дайындау, ол кезде пайдаланылатын тораптар мен бөлшектердiң құны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қорапты (кабинаны) дәнекерлеу және сырлау;</w:t>
            </w:r>
            <w:r>
              <w:br/>
            </w:r>
            <w:r>
              <w:rPr>
                <w:rFonts w:ascii="Times New Roman"/>
                <w:b w:val="false"/>
                <w:i w:val="false"/>
                <w:color w:val="000000"/>
                <w:sz w:val="20"/>
              </w:rPr>
              <w:t>
</w:t>
            </w:r>
            <w:r>
              <w:rPr>
                <w:rFonts w:ascii="Times New Roman"/>
                <w:b w:val="false"/>
                <w:i w:val="false"/>
                <w:color w:val="000000"/>
                <w:sz w:val="20"/>
              </w:rPr>
              <w:t>- салон элементтерiн, аспаптар панелiн, салон шыныларын және алдыңғы шыныларын орнату;</w:t>
            </w:r>
            <w:r>
              <w:br/>
            </w:r>
            <w:r>
              <w:rPr>
                <w:rFonts w:ascii="Times New Roman"/>
                <w:b w:val="false"/>
                <w:i w:val="false"/>
                <w:color w:val="000000"/>
                <w:sz w:val="20"/>
              </w:rPr>
              <w:t>
</w:t>
            </w:r>
            <w:r>
              <w:rPr>
                <w:rFonts w:ascii="Times New Roman"/>
                <w:b w:val="false"/>
                <w:i w:val="false"/>
                <w:color w:val="000000"/>
                <w:sz w:val="20"/>
              </w:rPr>
              <w:t>- қозғалтқышты орнату және бекiту;</w:t>
            </w:r>
            <w:r>
              <w:br/>
            </w:r>
            <w:r>
              <w:rPr>
                <w:rFonts w:ascii="Times New Roman"/>
                <w:b w:val="false"/>
                <w:i w:val="false"/>
                <w:color w:val="000000"/>
                <w:sz w:val="20"/>
              </w:rPr>
              <w:t>
</w:t>
            </w:r>
            <w:r>
              <w:rPr>
                <w:rFonts w:ascii="Times New Roman"/>
                <w:b w:val="false"/>
                <w:i w:val="false"/>
                <w:color w:val="000000"/>
                <w:sz w:val="20"/>
              </w:rPr>
              <w:t>- қозғалтқышқа басқару тетiктерiн қосу;</w:t>
            </w:r>
            <w:r>
              <w:br/>
            </w:r>
            <w:r>
              <w:rPr>
                <w:rFonts w:ascii="Times New Roman"/>
                <w:b w:val="false"/>
                <w:i w:val="false"/>
                <w:color w:val="000000"/>
                <w:sz w:val="20"/>
              </w:rPr>
              <w:t>
</w:t>
            </w:r>
            <w:r>
              <w:rPr>
                <w:rFonts w:ascii="Times New Roman"/>
                <w:b w:val="false"/>
                <w:i w:val="false"/>
                <w:color w:val="000000"/>
                <w:sz w:val="20"/>
              </w:rPr>
              <w:t>- радиаторларды орнату және салқындату жүйелерiн қосу;</w:t>
            </w:r>
            <w:r>
              <w:br/>
            </w:r>
            <w:r>
              <w:rPr>
                <w:rFonts w:ascii="Times New Roman"/>
                <w:b w:val="false"/>
                <w:i w:val="false"/>
                <w:color w:val="000000"/>
                <w:sz w:val="20"/>
              </w:rPr>
              <w:t>
</w:t>
            </w:r>
            <w:r>
              <w:rPr>
                <w:rFonts w:ascii="Times New Roman"/>
                <w:b w:val="false"/>
                <w:i w:val="false"/>
                <w:color w:val="000000"/>
                <w:sz w:val="20"/>
              </w:rPr>
              <w:t>- амортизаторларды бекiту;</w:t>
            </w:r>
            <w:r>
              <w:br/>
            </w:r>
            <w:r>
              <w:rPr>
                <w:rFonts w:ascii="Times New Roman"/>
                <w:b w:val="false"/>
                <w:i w:val="false"/>
                <w:color w:val="000000"/>
                <w:sz w:val="20"/>
              </w:rPr>
              <w:t>
</w:t>
            </w:r>
            <w:r>
              <w:rPr>
                <w:rFonts w:ascii="Times New Roman"/>
                <w:b w:val="false"/>
                <w:i w:val="false"/>
                <w:color w:val="000000"/>
                <w:sz w:val="20"/>
              </w:rPr>
              <w:t>- трансмиссия элементтерiн монтаждау;</w:t>
            </w:r>
            <w:r>
              <w:br/>
            </w:r>
            <w:r>
              <w:rPr>
                <w:rFonts w:ascii="Times New Roman"/>
                <w:b w:val="false"/>
                <w:i w:val="false"/>
                <w:color w:val="000000"/>
                <w:sz w:val="20"/>
              </w:rPr>
              <w:t>
</w:t>
            </w:r>
            <w:r>
              <w:rPr>
                <w:rFonts w:ascii="Times New Roman"/>
                <w:b w:val="false"/>
                <w:i w:val="false"/>
                <w:color w:val="000000"/>
                <w:sz w:val="20"/>
              </w:rPr>
              <w:t>- алдыңғы және артқы аспаларды орнату;</w:t>
            </w:r>
            <w:r>
              <w:br/>
            </w:r>
            <w:r>
              <w:rPr>
                <w:rFonts w:ascii="Times New Roman"/>
                <w:b w:val="false"/>
                <w:i w:val="false"/>
                <w:color w:val="000000"/>
                <w:sz w:val="20"/>
              </w:rPr>
              <w:t>
</w:t>
            </w:r>
            <w:r>
              <w:rPr>
                <w:rFonts w:ascii="Times New Roman"/>
                <w:b w:val="false"/>
                <w:i w:val="false"/>
                <w:color w:val="000000"/>
                <w:sz w:val="20"/>
              </w:rPr>
              <w:t>- рульдiк басқаруды монтаждау;</w:t>
            </w:r>
            <w:r>
              <w:br/>
            </w:r>
            <w:r>
              <w:rPr>
                <w:rFonts w:ascii="Times New Roman"/>
                <w:b w:val="false"/>
                <w:i w:val="false"/>
                <w:color w:val="000000"/>
                <w:sz w:val="20"/>
              </w:rPr>
              <w:t>
</w:t>
            </w:r>
            <w:r>
              <w:rPr>
                <w:rFonts w:ascii="Times New Roman"/>
                <w:b w:val="false"/>
                <w:i w:val="false"/>
                <w:color w:val="000000"/>
                <w:sz w:val="20"/>
              </w:rPr>
              <w:t>- алдыңғы дөңгелек подшипниктерiнiң тартпаларын орнату және реттеу;</w:t>
            </w:r>
            <w:r>
              <w:br/>
            </w:r>
            <w:r>
              <w:rPr>
                <w:rFonts w:ascii="Times New Roman"/>
                <w:b w:val="false"/>
                <w:i w:val="false"/>
                <w:color w:val="000000"/>
                <w:sz w:val="20"/>
              </w:rPr>
              <w:t>
</w:t>
            </w:r>
            <w:r>
              <w:rPr>
                <w:rFonts w:ascii="Times New Roman"/>
                <w:b w:val="false"/>
                <w:i w:val="false"/>
                <w:color w:val="000000"/>
                <w:sz w:val="20"/>
              </w:rPr>
              <w:t>- рульдiк басқару жүйесiн, тежегiш жүйесiн, гидрожанасқыш жүйесін толтыру;</w:t>
            </w:r>
            <w:r>
              <w:br/>
            </w:r>
            <w:r>
              <w:rPr>
                <w:rFonts w:ascii="Times New Roman"/>
                <w:b w:val="false"/>
                <w:i w:val="false"/>
                <w:color w:val="000000"/>
                <w:sz w:val="20"/>
              </w:rPr>
              <w:t>
</w:t>
            </w:r>
            <w:r>
              <w:rPr>
                <w:rFonts w:ascii="Times New Roman"/>
                <w:b w:val="false"/>
                <w:i w:val="false"/>
                <w:color w:val="000000"/>
                <w:sz w:val="20"/>
              </w:rPr>
              <w:t>- фараларды, алдыңғы және артқы сигнал фонарьларын орнату және қосу;</w:t>
            </w:r>
            <w:r>
              <w:br/>
            </w:r>
            <w:r>
              <w:rPr>
                <w:rFonts w:ascii="Times New Roman"/>
                <w:b w:val="false"/>
                <w:i w:val="false"/>
                <w:color w:val="000000"/>
                <w:sz w:val="20"/>
              </w:rPr>
              <w:t>
</w:t>
            </w:r>
            <w:r>
              <w:rPr>
                <w:rFonts w:ascii="Times New Roman"/>
                <w:b w:val="false"/>
                <w:i w:val="false"/>
                <w:color w:val="000000"/>
                <w:sz w:val="20"/>
              </w:rPr>
              <w:t>- бәсеңдеткiш пен пайдаланылған түтiнді өткiзгiш құбыр секциясын орнату;</w:t>
            </w:r>
            <w:r>
              <w:br/>
            </w:r>
            <w:r>
              <w:rPr>
                <w:rFonts w:ascii="Times New Roman"/>
                <w:b w:val="false"/>
                <w:i w:val="false"/>
                <w:color w:val="000000"/>
                <w:sz w:val="20"/>
              </w:rPr>
              <w:t>
</w:t>
            </w:r>
            <w:r>
              <w:rPr>
                <w:rFonts w:ascii="Times New Roman"/>
                <w:b w:val="false"/>
                <w:i w:val="false"/>
                <w:color w:val="000000"/>
                <w:sz w:val="20"/>
              </w:rPr>
              <w:t>- генератор орнату және жетек тартпасының керілуін реттеу;</w:t>
            </w:r>
            <w:r>
              <w:br/>
            </w:r>
            <w:r>
              <w:rPr>
                <w:rFonts w:ascii="Times New Roman"/>
                <w:b w:val="false"/>
                <w:i w:val="false"/>
                <w:color w:val="000000"/>
                <w:sz w:val="20"/>
              </w:rPr>
              <w:t>
</w:t>
            </w:r>
            <w:r>
              <w:rPr>
                <w:rFonts w:ascii="Times New Roman"/>
                <w:b w:val="false"/>
                <w:i w:val="false"/>
                <w:color w:val="000000"/>
                <w:sz w:val="20"/>
              </w:rPr>
              <w:t>- борттың электр тiзбектерiнің жұмысын тексере отырып, аккумуляторды қосу;</w:t>
            </w:r>
            <w:r>
              <w:br/>
            </w:r>
            <w:r>
              <w:rPr>
                <w:rFonts w:ascii="Times New Roman"/>
                <w:b w:val="false"/>
                <w:i w:val="false"/>
                <w:color w:val="000000"/>
                <w:sz w:val="20"/>
              </w:rPr>
              <w:t>
</w:t>
            </w:r>
            <w:r>
              <w:rPr>
                <w:rFonts w:ascii="Times New Roman"/>
                <w:b w:val="false"/>
                <w:i w:val="false"/>
                <w:color w:val="000000"/>
                <w:sz w:val="20"/>
              </w:rPr>
              <w:t>- қозғалтқышты диагностикалау және реттеу;</w:t>
            </w:r>
            <w:r>
              <w:br/>
            </w:r>
            <w:r>
              <w:rPr>
                <w:rFonts w:ascii="Times New Roman"/>
                <w:b w:val="false"/>
                <w:i w:val="false"/>
                <w:color w:val="000000"/>
                <w:sz w:val="20"/>
              </w:rPr>
              <w:t>
</w:t>
            </w:r>
            <w:r>
              <w:rPr>
                <w:rFonts w:ascii="Times New Roman"/>
                <w:b w:val="false"/>
                <w:i w:val="false"/>
                <w:color w:val="000000"/>
                <w:sz w:val="20"/>
              </w:rPr>
              <w:t>- тежегiш жүйесiнiң тиiмдiлiгiн тексеру;</w:t>
            </w:r>
            <w:r>
              <w:br/>
            </w:r>
            <w:r>
              <w:rPr>
                <w:rFonts w:ascii="Times New Roman"/>
                <w:b w:val="false"/>
                <w:i w:val="false"/>
                <w:color w:val="000000"/>
                <w:sz w:val="20"/>
              </w:rPr>
              <w:t>
</w:t>
            </w:r>
            <w:r>
              <w:rPr>
                <w:rFonts w:ascii="Times New Roman"/>
                <w:b w:val="false"/>
                <w:i w:val="false"/>
                <w:color w:val="000000"/>
                <w:sz w:val="20"/>
              </w:rPr>
              <w:t>- моторлы көлiк құралын сынау шартымен түпкiлiктi өнiм бағасының 70 %-ынан аспауы тиiс.</w:t>
            </w:r>
          </w:p>
        </w:tc>
      </w:tr>
    </w:tbl>
    <w:p>
      <w:pPr>
        <w:spacing w:after="0"/>
        <w:ind w:left="0"/>
        <w:jc w:val="both"/>
      </w:pP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5446"/>
        <w:gridCol w:w="6809"/>
      </w:tblGrid>
      <w:tr>
        <w:trPr>
          <w:trHeight w:val="609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автомобильдер және негiзiнен адамдарды тасымалдауға (8702 тауар позициясының моторлы көлiк құралдарынан басқа), арналған өзге де моторлы көлiк құралдары, жүк-жолаушы автомобиль-фургондар мен жарыс автомобильдердi қоса алғанда</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өлшемдерiнiң бiрiн орындаған кезде өндiрiлген автомобильдер:</w:t>
            </w:r>
            <w:r>
              <w:br/>
            </w:r>
            <w:r>
              <w:rPr>
                <w:rFonts w:ascii="Times New Roman"/>
                <w:b w:val="false"/>
                <w:i w:val="false"/>
                <w:color w:val="000000"/>
                <w:sz w:val="20"/>
              </w:rPr>
              <w:t>
</w:t>
            </w:r>
            <w:r>
              <w:rPr>
                <w:rFonts w:ascii="Times New Roman"/>
                <w:b w:val="false"/>
                <w:i w:val="false"/>
                <w:color w:val="000000"/>
                <w:sz w:val="20"/>
              </w:rPr>
              <w:t>1) жұмыстың екi ауысымдық режимiнде, жобалық қуаты жылына кемiнде 25 000 дана өндiрiстiң бар болуы; шанақты дәнекерлеу, құрастыру және сырлау бойынша операциялар орындау, 8707 КО СЭҚ ТН тауар позициясында жiктелетiн шанақтың құнын есепке алумен өндiрiсте қолданатын автожинақтаушыларының жалпы құнынан 70 % көлемiнде 8701-8705 тауар позициясының «моторлы көлiк құралдарын, тораптары мен агрегаттарын өнеркәсiптiк құрастыру үшiн» Бiрыңғай кеден тарифiнiң позициялары бойынша кеден одағының мүшесi болып табылмайтын елдерден автожинақтаушыларды әкелудi жүзеге асыру;</w:t>
            </w:r>
            <w:r>
              <w:br/>
            </w:r>
            <w:r>
              <w:rPr>
                <w:rFonts w:ascii="Times New Roman"/>
                <w:b w:val="false"/>
                <w:i w:val="false"/>
                <w:color w:val="000000"/>
                <w:sz w:val="20"/>
              </w:rPr>
              <w:t>
</w:t>
            </w:r>
            <w:r>
              <w:rPr>
                <w:rFonts w:ascii="Times New Roman"/>
                <w:b w:val="false"/>
                <w:i w:val="false"/>
                <w:color w:val="000000"/>
                <w:sz w:val="20"/>
              </w:rPr>
              <w:t>2) жұмыстың екi ауысымдық режимiнде, жобалық қуаты жылына кемiнде 25 000 дана өндiрiстiң бар болуы; мынадай технологиялық операциялар орындалатын «iрi торап құрастыруды» - дайындауды жүзеге асыру:</w:t>
            </w:r>
            <w:r>
              <w:br/>
            </w:r>
            <w:r>
              <w:rPr>
                <w:rFonts w:ascii="Times New Roman"/>
                <w:b w:val="false"/>
                <w:i w:val="false"/>
                <w:color w:val="000000"/>
                <w:sz w:val="20"/>
              </w:rPr>
              <w:t>
</w:t>
            </w:r>
            <w:r>
              <w:rPr>
                <w:rFonts w:ascii="Times New Roman"/>
                <w:b w:val="false"/>
                <w:i w:val="false"/>
                <w:color w:val="000000"/>
                <w:sz w:val="20"/>
              </w:rPr>
              <w:t>- қозғалтқышты орнату және бекiту, басқару механизмдерiн қозғалтқышқа қосу;</w:t>
            </w:r>
            <w:r>
              <w:br/>
            </w:r>
            <w:r>
              <w:rPr>
                <w:rFonts w:ascii="Times New Roman"/>
                <w:b w:val="false"/>
                <w:i w:val="false"/>
                <w:color w:val="000000"/>
                <w:sz w:val="20"/>
              </w:rPr>
              <w:t>
</w:t>
            </w:r>
            <w:r>
              <w:rPr>
                <w:rFonts w:ascii="Times New Roman"/>
                <w:b w:val="false"/>
                <w:i w:val="false"/>
                <w:color w:val="000000"/>
                <w:sz w:val="20"/>
              </w:rPr>
              <w:t>- артқы аспаны орнату;</w:t>
            </w:r>
            <w:r>
              <w:br/>
            </w:r>
            <w:r>
              <w:rPr>
                <w:rFonts w:ascii="Times New Roman"/>
                <w:b w:val="false"/>
                <w:i w:val="false"/>
                <w:color w:val="000000"/>
                <w:sz w:val="20"/>
              </w:rPr>
              <w:t>
</w:t>
            </w:r>
            <w:r>
              <w:rPr>
                <w:rFonts w:ascii="Times New Roman"/>
                <w:b w:val="false"/>
                <w:i w:val="false"/>
                <w:color w:val="000000"/>
                <w:sz w:val="20"/>
              </w:rPr>
              <w:t>- газдарды шығару жүйесiн орнату;</w:t>
            </w:r>
            <w:r>
              <w:br/>
            </w:r>
            <w:r>
              <w:rPr>
                <w:rFonts w:ascii="Times New Roman"/>
                <w:b w:val="false"/>
                <w:i w:val="false"/>
                <w:color w:val="000000"/>
                <w:sz w:val="20"/>
              </w:rPr>
              <w:t>
</w:t>
            </w:r>
            <w:r>
              <w:rPr>
                <w:rFonts w:ascii="Times New Roman"/>
                <w:b w:val="false"/>
                <w:i w:val="false"/>
                <w:color w:val="000000"/>
                <w:sz w:val="20"/>
              </w:rPr>
              <w:t>- борттық электр тiзбектерiн тексерумен аккумуляторлы батареяны орнату және қосу;</w:t>
            </w:r>
            <w:r>
              <w:br/>
            </w:r>
            <w:r>
              <w:rPr>
                <w:rFonts w:ascii="Times New Roman"/>
                <w:b w:val="false"/>
                <w:i w:val="false"/>
                <w:color w:val="000000"/>
                <w:sz w:val="20"/>
              </w:rPr>
              <w:t>
</w:t>
            </w:r>
            <w:r>
              <w:rPr>
                <w:rFonts w:ascii="Times New Roman"/>
                <w:b w:val="false"/>
                <w:i w:val="false"/>
                <w:color w:val="000000"/>
                <w:sz w:val="20"/>
              </w:rPr>
              <w:t>- қозғалғыш дөңгелектердi орнату;</w:t>
            </w:r>
            <w:r>
              <w:br/>
            </w:r>
            <w:r>
              <w:rPr>
                <w:rFonts w:ascii="Times New Roman"/>
                <w:b w:val="false"/>
                <w:i w:val="false"/>
                <w:color w:val="000000"/>
                <w:sz w:val="20"/>
              </w:rPr>
              <w:t>
</w:t>
            </w:r>
            <w:r>
              <w:rPr>
                <w:rFonts w:ascii="Times New Roman"/>
                <w:b w:val="false"/>
                <w:i w:val="false"/>
                <w:color w:val="000000"/>
                <w:sz w:val="20"/>
              </w:rPr>
              <w:t>- тежегiш және суытқыш сұйықтықтарды құю;</w:t>
            </w:r>
            <w:r>
              <w:br/>
            </w:r>
            <w:r>
              <w:rPr>
                <w:rFonts w:ascii="Times New Roman"/>
                <w:b w:val="false"/>
                <w:i w:val="false"/>
                <w:color w:val="000000"/>
                <w:sz w:val="20"/>
              </w:rPr>
              <w:t>
</w:t>
            </w:r>
            <w:r>
              <w:rPr>
                <w:rFonts w:ascii="Times New Roman"/>
                <w:b w:val="false"/>
                <w:i w:val="false"/>
                <w:color w:val="000000"/>
                <w:sz w:val="20"/>
              </w:rPr>
              <w:t>- тежеу жүйесiнiң тиiмдiлiгiн тексеру, сондай-ақ 1) тармақта көрсетiлген, осы мiндеттемелердi қабылдаған күннен бастап 84 айдан аспайтын мерзiмде шарттарға сәйкестiгiн қамтамасыз ету бойынша мiндеттемелердi қамтитын 8703 КО СЭҚ ТН тауар позициясының моторлы көлiк құралдарын өнеркәсiптiк құрастыру туралы шарт (келiсiм) жасау</w:t>
            </w:r>
          </w:p>
        </w:tc>
      </w:tr>
    </w:tbl>
    <w:p>
      <w:pPr>
        <w:spacing w:after="0"/>
        <w:ind w:left="0"/>
        <w:jc w:val="both"/>
      </w:pP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5619"/>
        <w:gridCol w:w="6639"/>
      </w:tblGrid>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толық массасы 5 тоннадан аспайтын, (дизельдер немесе жартылай дизельдер) сығымнан тұтанатын поршеньдi iштен жану қозғалтқыштары бар жүктерді тасуға арналған моторлы көлік құралдары, өзгелері</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 құны түпкілікті өнім бағасының 80 %-ынан аспауы тиіс</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толық массасы 5 тоннадан көп, бірақ 20 тоннадан аспайтын (дизельдер немесе жартылай дизельдер) сығымнан тұтанатын поршеньдi iштен жану қозғалтқыштары бар жүктерді тасуға арналған моторлы көлік құралдары, өзгелері</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 құны түпкілікті өнім бағасының 80 %-ынан аспауы тиіс</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толық массасы 20 тоннадан көп (дизельдер немесе жартылай дизельдер) сығымнан тұтанатын поршеньдi iштен жану қозғалтқыштары бар жүктерді тасуға арналған моторлы көлік құралдары, өзгелері</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 құны түпкілікті өнім бағасының 80 %-ынан аспауы тиіс</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толық массасы 5 тоннадан аспайтын ұшқыннан тұтанатын iштен жану қозғалтқыштары бар жүктерді тасу үшін моторлы көлік құралдары, өзгелері</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 құны түпкілікті өнім бағасының 80 %-ынан аспауы тиіс</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толық массасы 5 тоннадан асатын ұшқыннан тұтанатын iштен жану қозғалтқыштары бар жүктерді тасу үшін моторлы көлік құралдары, өзгелері</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 құны түпкілікті өнім бағасының 80 %-ынан аспауы тиіс</w:t>
            </w:r>
          </w:p>
        </w:tc>
      </w:tr>
    </w:tbl>
    <w:p>
      <w:pPr>
        <w:spacing w:after="0"/>
        <w:ind w:left="0"/>
        <w:jc w:val="both"/>
      </w:pP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5077"/>
        <w:gridCol w:w="7170"/>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Тiркемелер мен жартылай тiркемелер; басқа да өздiгiнен жүрмейтiн көлiк құралдары, 8716 39 800 0, 8716 90 тауарлық позицияларын қоспағанда, олардың бөлiктерi</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бөлшектердiң құны алғашқы жылы осы тауар түрiн дайындау басталатын күннен бастап, түпкiлiктi өнiм бағасының 90 %, екiншi жылы – түпкiлiктi өнiм бағасының 85 % аспауы тиiс,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дөңгелектер осьiне рессорларды қондыру,</w:t>
            </w:r>
            <w:r>
              <w:br/>
            </w:r>
            <w:r>
              <w:rPr>
                <w:rFonts w:ascii="Times New Roman"/>
                <w:b w:val="false"/>
                <w:i w:val="false"/>
                <w:color w:val="000000"/>
                <w:sz w:val="20"/>
              </w:rPr>
              <w:t>
</w:t>
            </w:r>
            <w:r>
              <w:rPr>
                <w:rFonts w:ascii="Times New Roman"/>
                <w:b w:val="false"/>
                <w:i w:val="false"/>
                <w:color w:val="000000"/>
                <w:sz w:val="20"/>
              </w:rPr>
              <w:t>- рамаға арба сүйенiшiн орнату;</w:t>
            </w:r>
            <w:r>
              <w:br/>
            </w:r>
            <w:r>
              <w:rPr>
                <w:rFonts w:ascii="Times New Roman"/>
                <w:b w:val="false"/>
                <w:i w:val="false"/>
                <w:color w:val="000000"/>
                <w:sz w:val="20"/>
              </w:rPr>
              <w:t>
</w:t>
            </w:r>
            <w:r>
              <w:rPr>
                <w:rFonts w:ascii="Times New Roman"/>
                <w:b w:val="false"/>
                <w:i w:val="false"/>
                <w:color w:val="000000"/>
                <w:sz w:val="20"/>
              </w:rPr>
              <w:t>- буферлердi, бамперлердi, кронштейндердi орнату және бекiту, алдыңғы фонарлар мен нөмiрлiк белгiнi бекiту, сақтандырғыш тiректi орнату;</w:t>
            </w:r>
            <w:r>
              <w:br/>
            </w:r>
            <w:r>
              <w:rPr>
                <w:rFonts w:ascii="Times New Roman"/>
                <w:b w:val="false"/>
                <w:i w:val="false"/>
                <w:color w:val="000000"/>
                <w:sz w:val="20"/>
              </w:rPr>
              <w:t>
</w:t>
            </w:r>
            <w:r>
              <w:rPr>
                <w:rFonts w:ascii="Times New Roman"/>
                <w:b w:val="false"/>
                <w:i w:val="false"/>
                <w:color w:val="000000"/>
                <w:sz w:val="20"/>
              </w:rPr>
              <w:t>- оталғышты орнату және бекiту, дөңгелектердi жинау және оларды арба осьiнде орнату;</w:t>
            </w:r>
            <w:r>
              <w:br/>
            </w:r>
            <w:r>
              <w:rPr>
                <w:rFonts w:ascii="Times New Roman"/>
                <w:b w:val="false"/>
                <w:i w:val="false"/>
                <w:color w:val="000000"/>
                <w:sz w:val="20"/>
              </w:rPr>
              <w:t>
</w:t>
            </w:r>
            <w:r>
              <w:rPr>
                <w:rFonts w:ascii="Times New Roman"/>
                <w:b w:val="false"/>
                <w:i w:val="false"/>
                <w:color w:val="000000"/>
                <w:sz w:val="20"/>
              </w:rPr>
              <w:t>- тұратын тежегiштi орнату;</w:t>
            </w:r>
            <w:r>
              <w:br/>
            </w:r>
            <w:r>
              <w:rPr>
                <w:rFonts w:ascii="Times New Roman"/>
                <w:b w:val="false"/>
                <w:i w:val="false"/>
                <w:color w:val="000000"/>
                <w:sz w:val="20"/>
              </w:rPr>
              <w:t>
</w:t>
            </w:r>
            <w:r>
              <w:rPr>
                <w:rFonts w:ascii="Times New Roman"/>
                <w:b w:val="false"/>
                <w:i w:val="false"/>
                <w:color w:val="000000"/>
                <w:sz w:val="20"/>
              </w:rPr>
              <w:t>- ресивердi, пневматикалық таратқышты орнату және жинау, құбырды қосу;</w:t>
            </w:r>
            <w:r>
              <w:br/>
            </w:r>
            <w:r>
              <w:rPr>
                <w:rFonts w:ascii="Times New Roman"/>
                <w:b w:val="false"/>
                <w:i w:val="false"/>
                <w:color w:val="000000"/>
                <w:sz w:val="20"/>
              </w:rPr>
              <w:t>
</w:t>
            </w:r>
            <w:r>
              <w:rPr>
                <w:rFonts w:ascii="Times New Roman"/>
                <w:b w:val="false"/>
                <w:i w:val="false"/>
                <w:color w:val="000000"/>
                <w:sz w:val="20"/>
              </w:rPr>
              <w:t>- магистралдық пневматикалық тежегiш жүйесiнiң фильтрын орнату, герметикалығына пневматикалық тежегiш жүйесiн,сынау, тежегiштердi реттеу, шанақты жинау және дәнекерлеу, рама кронштейндердi дәнекерлеу;</w:t>
            </w:r>
            <w:r>
              <w:br/>
            </w:r>
            <w:r>
              <w:rPr>
                <w:rFonts w:ascii="Times New Roman"/>
                <w:b w:val="false"/>
                <w:i w:val="false"/>
                <w:color w:val="000000"/>
                <w:sz w:val="20"/>
              </w:rPr>
              <w:t>
</w:t>
            </w:r>
            <w:r>
              <w:rPr>
                <w:rFonts w:ascii="Times New Roman"/>
                <w:b w:val="false"/>
                <w:i w:val="false"/>
                <w:color w:val="000000"/>
                <w:sz w:val="20"/>
              </w:rPr>
              <w:t>- шанақты көтеретiн теңгерушi мен гидроцилиндрдi орнату және жинау, гидравликалық құбырды қосу;</w:t>
            </w:r>
            <w:r>
              <w:br/>
            </w:r>
            <w:r>
              <w:rPr>
                <w:rFonts w:ascii="Times New Roman"/>
                <w:b w:val="false"/>
                <w:i w:val="false"/>
                <w:color w:val="000000"/>
                <w:sz w:val="20"/>
              </w:rPr>
              <w:t>
</w:t>
            </w:r>
            <w:r>
              <w:rPr>
                <w:rFonts w:ascii="Times New Roman"/>
                <w:b w:val="false"/>
                <w:i w:val="false"/>
                <w:color w:val="000000"/>
                <w:sz w:val="20"/>
              </w:rPr>
              <w:t>шассиге шанақты орнату;</w:t>
            </w:r>
            <w:r>
              <w:br/>
            </w:r>
            <w:r>
              <w:rPr>
                <w:rFonts w:ascii="Times New Roman"/>
                <w:b w:val="false"/>
                <w:i w:val="false"/>
                <w:color w:val="000000"/>
                <w:sz w:val="20"/>
              </w:rPr>
              <w:t>
</w:t>
            </w:r>
            <w:r>
              <w:rPr>
                <w:rFonts w:ascii="Times New Roman"/>
                <w:b w:val="false"/>
                <w:i w:val="false"/>
                <w:color w:val="000000"/>
                <w:sz w:val="20"/>
              </w:rPr>
              <w:t>- сақтандыру арқаның орнату, шанақтың түбiне гидроцилиндр тiректерiн бекiту;</w:t>
            </w:r>
            <w:r>
              <w:br/>
            </w:r>
            <w:r>
              <w:rPr>
                <w:rFonts w:ascii="Times New Roman"/>
                <w:b w:val="false"/>
                <w:i w:val="false"/>
                <w:color w:val="000000"/>
                <w:sz w:val="20"/>
              </w:rPr>
              <w:t>
</w:t>
            </w:r>
            <w:r>
              <w:rPr>
                <w:rFonts w:ascii="Times New Roman"/>
                <w:b w:val="false"/>
                <w:i w:val="false"/>
                <w:color w:val="000000"/>
                <w:sz w:val="20"/>
              </w:rPr>
              <w:t>- рама тiрегiне шанақты орнату, рамаға қатысты шанақ күйiн реттеу, шанақ тежегiшiн дәнекерлеу, рама тiрегiне шанақты бекiту;</w:t>
            </w:r>
            <w:r>
              <w:br/>
            </w:r>
            <w:r>
              <w:rPr>
                <w:rFonts w:ascii="Times New Roman"/>
                <w:b w:val="false"/>
                <w:i w:val="false"/>
                <w:color w:val="000000"/>
                <w:sz w:val="20"/>
              </w:rPr>
              <w:t>
</w:t>
            </w:r>
            <w:r>
              <w:rPr>
                <w:rFonts w:ascii="Times New Roman"/>
                <w:b w:val="false"/>
                <w:i w:val="false"/>
                <w:color w:val="000000"/>
                <w:sz w:val="20"/>
              </w:rPr>
              <w:t>- оталғышқа реттелетiн тiректi орнату, герметикалыққа гидрожүйенi сынау, жартылай тiркеменi бояу, жазуларды басу;</w:t>
            </w:r>
            <w:r>
              <w:br/>
            </w:r>
            <w:r>
              <w:rPr>
                <w:rFonts w:ascii="Times New Roman"/>
                <w:b w:val="false"/>
                <w:i w:val="false"/>
                <w:color w:val="000000"/>
                <w:sz w:val="20"/>
              </w:rPr>
              <w:t>
</w:t>
            </w:r>
            <w:r>
              <w:rPr>
                <w:rFonts w:ascii="Times New Roman"/>
                <w:b w:val="false"/>
                <w:i w:val="false"/>
                <w:color w:val="000000"/>
                <w:sz w:val="20"/>
              </w:rPr>
              <w:t>- тақталарды орнату, ЗИП орау және жинақтау;</w:t>
            </w:r>
            <w:r>
              <w:br/>
            </w:r>
            <w:r>
              <w:rPr>
                <w:rFonts w:ascii="Times New Roman"/>
                <w:b w:val="false"/>
                <w:i w:val="false"/>
                <w:color w:val="000000"/>
                <w:sz w:val="20"/>
              </w:rPr>
              <w:t>
</w:t>
            </w:r>
            <w:r>
              <w:rPr>
                <w:rFonts w:ascii="Times New Roman"/>
                <w:b w:val="false"/>
                <w:i w:val="false"/>
                <w:color w:val="000000"/>
                <w:sz w:val="20"/>
              </w:rPr>
              <w:t>Үшiншi жылы – түпкiлiктi өнiм бағасының 80 %, сондай-ақ мынадай технологиялық операцияларды орындау шарттарымен:</w:t>
            </w:r>
            <w:r>
              <w:br/>
            </w:r>
            <w:r>
              <w:rPr>
                <w:rFonts w:ascii="Times New Roman"/>
                <w:b w:val="false"/>
                <w:i w:val="false"/>
                <w:color w:val="000000"/>
                <w:sz w:val="20"/>
              </w:rPr>
              <w:t>
</w:t>
            </w:r>
            <w:r>
              <w:rPr>
                <w:rFonts w:ascii="Times New Roman"/>
                <w:b w:val="false"/>
                <w:i w:val="false"/>
                <w:color w:val="000000"/>
                <w:sz w:val="20"/>
              </w:rPr>
              <w:t>- дөңгелектер осьiнде рессорларды қондыру, рессорлық баспалдақты бекiту;</w:t>
            </w:r>
            <w:r>
              <w:br/>
            </w:r>
            <w:r>
              <w:rPr>
                <w:rFonts w:ascii="Times New Roman"/>
                <w:b w:val="false"/>
                <w:i w:val="false"/>
                <w:color w:val="000000"/>
                <w:sz w:val="20"/>
              </w:rPr>
              <w:t>
</w:t>
            </w:r>
            <w:r>
              <w:rPr>
                <w:rFonts w:ascii="Times New Roman"/>
                <w:b w:val="false"/>
                <w:i w:val="false"/>
                <w:color w:val="000000"/>
                <w:sz w:val="20"/>
              </w:rPr>
              <w:t>- рамаға арба сүйенiшiн орнату;</w:t>
            </w:r>
            <w:r>
              <w:br/>
            </w:r>
            <w:r>
              <w:rPr>
                <w:rFonts w:ascii="Times New Roman"/>
                <w:b w:val="false"/>
                <w:i w:val="false"/>
                <w:color w:val="000000"/>
                <w:sz w:val="20"/>
              </w:rPr>
              <w:t>
</w:t>
            </w:r>
            <w:r>
              <w:rPr>
                <w:rFonts w:ascii="Times New Roman"/>
                <w:b w:val="false"/>
                <w:i w:val="false"/>
                <w:color w:val="000000"/>
                <w:sz w:val="20"/>
              </w:rPr>
              <w:t>- буферлердi, бамперлердi, кронштейндердi орнату және бекiту, алдыңғы фонарлар мен нөмiрлiк белгiнi бекiту, сақтандырғыш тiректi орнату;</w:t>
            </w:r>
            <w:r>
              <w:br/>
            </w:r>
            <w:r>
              <w:rPr>
                <w:rFonts w:ascii="Times New Roman"/>
                <w:b w:val="false"/>
                <w:i w:val="false"/>
                <w:color w:val="000000"/>
                <w:sz w:val="20"/>
              </w:rPr>
              <w:t>
</w:t>
            </w:r>
            <w:r>
              <w:rPr>
                <w:rFonts w:ascii="Times New Roman"/>
                <w:b w:val="false"/>
                <w:i w:val="false"/>
                <w:color w:val="000000"/>
                <w:sz w:val="20"/>
              </w:rPr>
              <w:t>- оталғышты орнату және бекiту, дөңгелектердi жинау және оларды арба осьiнде орнату;</w:t>
            </w:r>
            <w:r>
              <w:br/>
            </w:r>
            <w:r>
              <w:rPr>
                <w:rFonts w:ascii="Times New Roman"/>
                <w:b w:val="false"/>
                <w:i w:val="false"/>
                <w:color w:val="000000"/>
                <w:sz w:val="20"/>
              </w:rPr>
              <w:t>
</w:t>
            </w:r>
            <w:r>
              <w:rPr>
                <w:rFonts w:ascii="Times New Roman"/>
                <w:b w:val="false"/>
                <w:i w:val="false"/>
                <w:color w:val="000000"/>
                <w:sz w:val="20"/>
              </w:rPr>
              <w:t>- тұратын тежегiштi орнату;</w:t>
            </w:r>
            <w:r>
              <w:br/>
            </w:r>
            <w:r>
              <w:rPr>
                <w:rFonts w:ascii="Times New Roman"/>
                <w:b w:val="false"/>
                <w:i w:val="false"/>
                <w:color w:val="000000"/>
                <w:sz w:val="20"/>
              </w:rPr>
              <w:t>
</w:t>
            </w:r>
            <w:r>
              <w:rPr>
                <w:rFonts w:ascii="Times New Roman"/>
                <w:b w:val="false"/>
                <w:i w:val="false"/>
                <w:color w:val="000000"/>
                <w:sz w:val="20"/>
              </w:rPr>
              <w:t>- ресивердi, пневматикалық таратқышты орнату және жинау, құбырды қосу;</w:t>
            </w:r>
            <w:r>
              <w:br/>
            </w:r>
            <w:r>
              <w:rPr>
                <w:rFonts w:ascii="Times New Roman"/>
                <w:b w:val="false"/>
                <w:i w:val="false"/>
                <w:color w:val="000000"/>
                <w:sz w:val="20"/>
              </w:rPr>
              <w:t>
</w:t>
            </w:r>
            <w:r>
              <w:rPr>
                <w:rFonts w:ascii="Times New Roman"/>
                <w:b w:val="false"/>
                <w:i w:val="false"/>
                <w:color w:val="000000"/>
                <w:sz w:val="20"/>
              </w:rPr>
              <w:t>- магистралдық пневматикалық тежегiш жүйесiнiң фильтрын орнату, герметикалығына пневматикалық тежегiш жүйесiн сынау, тежегiштердi реттеу,</w:t>
            </w:r>
            <w:r>
              <w:br/>
            </w:r>
            <w:r>
              <w:rPr>
                <w:rFonts w:ascii="Times New Roman"/>
                <w:b w:val="false"/>
                <w:i w:val="false"/>
                <w:color w:val="000000"/>
                <w:sz w:val="20"/>
              </w:rPr>
              <w:t>
</w:t>
            </w:r>
            <w:r>
              <w:rPr>
                <w:rFonts w:ascii="Times New Roman"/>
                <w:b w:val="false"/>
                <w:i w:val="false"/>
                <w:color w:val="000000"/>
                <w:sz w:val="20"/>
              </w:rPr>
              <w:t>- табақты және сұрыпталған илемнен жасалған шанақ детальдарын (бағандар, кронштейндер, тiрегiштер, лонжерендердi, жақтау табақшаларын, түп табақшаларын, бiлiктердi, брусьтердi, қаптамаларды, күнқағарларды, баспалдақтарды) дайындау;</w:t>
            </w:r>
            <w:r>
              <w:br/>
            </w:r>
            <w:r>
              <w:rPr>
                <w:rFonts w:ascii="Times New Roman"/>
                <w:b w:val="false"/>
                <w:i w:val="false"/>
                <w:color w:val="000000"/>
                <w:sz w:val="20"/>
              </w:rPr>
              <w:t>
</w:t>
            </w:r>
            <w:r>
              <w:rPr>
                <w:rFonts w:ascii="Times New Roman"/>
                <w:b w:val="false"/>
                <w:i w:val="false"/>
                <w:color w:val="000000"/>
                <w:sz w:val="20"/>
              </w:rPr>
              <w:t>- шанақты көтеретiн теңгерушi мен гидроцилиндiрдi орнату және жинау, гидравликалық құбырды қосу;</w:t>
            </w:r>
            <w:r>
              <w:br/>
            </w:r>
            <w:r>
              <w:rPr>
                <w:rFonts w:ascii="Times New Roman"/>
                <w:b w:val="false"/>
                <w:i w:val="false"/>
                <w:color w:val="000000"/>
                <w:sz w:val="20"/>
              </w:rPr>
              <w:t>
</w:t>
            </w:r>
            <w:r>
              <w:rPr>
                <w:rFonts w:ascii="Times New Roman"/>
                <w:b w:val="false"/>
                <w:i w:val="false"/>
                <w:color w:val="000000"/>
                <w:sz w:val="20"/>
              </w:rPr>
              <w:t>- шассиге шанақты орнату;</w:t>
            </w:r>
            <w:r>
              <w:br/>
            </w:r>
            <w:r>
              <w:rPr>
                <w:rFonts w:ascii="Times New Roman"/>
                <w:b w:val="false"/>
                <w:i w:val="false"/>
                <w:color w:val="000000"/>
                <w:sz w:val="20"/>
              </w:rPr>
              <w:t>
</w:t>
            </w:r>
            <w:r>
              <w:rPr>
                <w:rFonts w:ascii="Times New Roman"/>
                <w:b w:val="false"/>
                <w:i w:val="false"/>
                <w:color w:val="000000"/>
                <w:sz w:val="20"/>
              </w:rPr>
              <w:t>- сақтандыру арқанын орнату, шанақтың түбiне гидроцилиндр тiректерiн бекiту;</w:t>
            </w:r>
            <w:r>
              <w:br/>
            </w:r>
            <w:r>
              <w:rPr>
                <w:rFonts w:ascii="Times New Roman"/>
                <w:b w:val="false"/>
                <w:i w:val="false"/>
                <w:color w:val="000000"/>
                <w:sz w:val="20"/>
              </w:rPr>
              <w:t>
</w:t>
            </w:r>
            <w:r>
              <w:rPr>
                <w:rFonts w:ascii="Times New Roman"/>
                <w:b w:val="false"/>
                <w:i w:val="false"/>
                <w:color w:val="000000"/>
                <w:sz w:val="20"/>
              </w:rPr>
              <w:t>- рама тiрегiне шанақты орнату, рамаға қатысты шанақ күйiн реттеу, шанақ тежегiшiн дәнекерлеу, рама тiрегiне шанақты бекiту;</w:t>
            </w:r>
            <w:r>
              <w:br/>
            </w:r>
            <w:r>
              <w:rPr>
                <w:rFonts w:ascii="Times New Roman"/>
                <w:b w:val="false"/>
                <w:i w:val="false"/>
                <w:color w:val="000000"/>
                <w:sz w:val="20"/>
              </w:rPr>
              <w:t>
</w:t>
            </w:r>
            <w:r>
              <w:rPr>
                <w:rFonts w:ascii="Times New Roman"/>
                <w:b w:val="false"/>
                <w:i w:val="false"/>
                <w:color w:val="000000"/>
                <w:sz w:val="20"/>
              </w:rPr>
              <w:t>- оталғышқа реттелетiн тiректi орнату, герметикалыққа гидрожүйенi сынау, жартылай тiркеменi бояу, жазуларды басу;</w:t>
            </w:r>
            <w:r>
              <w:br/>
            </w:r>
            <w:r>
              <w:rPr>
                <w:rFonts w:ascii="Times New Roman"/>
                <w:b w:val="false"/>
                <w:i w:val="false"/>
                <w:color w:val="000000"/>
                <w:sz w:val="20"/>
              </w:rPr>
              <w:t>
</w:t>
            </w:r>
            <w:r>
              <w:rPr>
                <w:rFonts w:ascii="Times New Roman"/>
                <w:b w:val="false"/>
                <w:i w:val="false"/>
                <w:color w:val="000000"/>
                <w:sz w:val="20"/>
              </w:rPr>
              <w:t>- тақталарды орнату, ЗИП opау және жинақтау</w:t>
            </w:r>
          </w:p>
        </w:tc>
      </w:tr>
    </w:tbl>
    <w:p>
      <w:pPr>
        <w:spacing w:after="0"/>
        <w:ind w:left="0"/>
        <w:jc w:val="both"/>
      </w:pP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деген 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7"/>
        <w:gridCol w:w="5478"/>
        <w:gridCol w:w="6715"/>
      </w:tblGrid>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 31, 8716 39, 8716 39 80, 8716 40, 8716 80, 8716 90 тауар позицияларынан басқа, тiркемелер мен жартылай тiркемелер; өзге де өздiгiнен жүрмейтiн көлiк құралдары; </w:t>
            </w:r>
            <w:r>
              <w:rPr>
                <w:rFonts w:ascii="Times New Roman"/>
                <w:b w:val="false"/>
                <w:i w:val="false"/>
                <w:color w:val="000000"/>
                <w:sz w:val="20"/>
              </w:rPr>
              <w:t>олардың бөлшектері</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пайдаланылатын тораптар мен бөлшектердiң құны осы тауар түрiн жасау басталған күннен бастап бірінші жылы түпкiлiктi өнiм бағасының 90 %-ынан аспауы тиiс.</w:t>
            </w:r>
            <w:r>
              <w:br/>
            </w:r>
            <w:r>
              <w:rPr>
                <w:rFonts w:ascii="Times New Roman"/>
                <w:b w:val="false"/>
                <w:i w:val="false"/>
                <w:color w:val="000000"/>
                <w:sz w:val="20"/>
              </w:rPr>
              <w:t>
</w:t>
            </w:r>
            <w:r>
              <w:rPr>
                <w:rFonts w:ascii="Times New Roman"/>
                <w:b w:val="false"/>
                <w:i w:val="false"/>
                <w:color w:val="000000"/>
                <w:sz w:val="20"/>
              </w:rPr>
              <w:t>Екiншi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дөңгелектер осiне рессорларды орнату, рессорларды басқыштармен бекіту;</w:t>
            </w:r>
            <w:r>
              <w:br/>
            </w:r>
            <w:r>
              <w:rPr>
                <w:rFonts w:ascii="Times New Roman"/>
                <w:b w:val="false"/>
                <w:i w:val="false"/>
                <w:color w:val="000000"/>
                <w:sz w:val="20"/>
              </w:rPr>
              <w:t>
</w:t>
            </w:r>
            <w:r>
              <w:rPr>
                <w:rFonts w:ascii="Times New Roman"/>
                <w:b w:val="false"/>
                <w:i w:val="false"/>
                <w:color w:val="000000"/>
                <w:sz w:val="20"/>
              </w:rPr>
              <w:t>- рамаға арба тірегін орнату;</w:t>
            </w:r>
            <w:r>
              <w:br/>
            </w:r>
            <w:r>
              <w:rPr>
                <w:rFonts w:ascii="Times New Roman"/>
                <w:b w:val="false"/>
                <w:i w:val="false"/>
                <w:color w:val="000000"/>
                <w:sz w:val="20"/>
              </w:rPr>
              <w:t>
</w:t>
            </w:r>
            <w:r>
              <w:rPr>
                <w:rFonts w:ascii="Times New Roman"/>
                <w:b w:val="false"/>
                <w:i w:val="false"/>
                <w:color w:val="000000"/>
                <w:sz w:val="20"/>
              </w:rPr>
              <w:t xml:space="preserve">- рамаға арбаны орнату және бекіту; </w:t>
            </w:r>
            <w:r>
              <w:br/>
            </w:r>
            <w:r>
              <w:rPr>
                <w:rFonts w:ascii="Times New Roman"/>
                <w:b w:val="false"/>
                <w:i w:val="false"/>
                <w:color w:val="000000"/>
                <w:sz w:val="20"/>
              </w:rPr>
              <w:t>
</w:t>
            </w:r>
            <w:r>
              <w:rPr>
                <w:rFonts w:ascii="Times New Roman"/>
                <w:b w:val="false"/>
                <w:i w:val="false"/>
                <w:color w:val="000000"/>
                <w:sz w:val="20"/>
              </w:rPr>
              <w:t>- буферлердi, бампердi, алдыңғы шамдар мен нөмiрлiк белгiнi бекiту кронштейндерiн орнату және бекiту, сақтандырғыш тiректi орнату;</w:t>
            </w:r>
            <w:r>
              <w:br/>
            </w:r>
            <w:r>
              <w:rPr>
                <w:rFonts w:ascii="Times New Roman"/>
                <w:b w:val="false"/>
                <w:i w:val="false"/>
                <w:color w:val="000000"/>
                <w:sz w:val="20"/>
              </w:rPr>
              <w:t>
</w:t>
            </w:r>
            <w:r>
              <w:rPr>
                <w:rFonts w:ascii="Times New Roman"/>
                <w:b w:val="false"/>
                <w:i w:val="false"/>
                <w:color w:val="000000"/>
                <w:sz w:val="20"/>
              </w:rPr>
              <w:t>- оталғышты орнату және бекiту, дөңгелектердi құрастыру және оларды арба осiне орнату;</w:t>
            </w:r>
            <w:r>
              <w:br/>
            </w:r>
            <w:r>
              <w:rPr>
                <w:rFonts w:ascii="Times New Roman"/>
                <w:b w:val="false"/>
                <w:i w:val="false"/>
                <w:color w:val="000000"/>
                <w:sz w:val="20"/>
              </w:rPr>
              <w:t>
</w:t>
            </w:r>
            <w:r>
              <w:rPr>
                <w:rFonts w:ascii="Times New Roman"/>
                <w:b w:val="false"/>
                <w:i w:val="false"/>
                <w:color w:val="000000"/>
                <w:sz w:val="20"/>
              </w:rPr>
              <w:t>- тұрақ тежегiшiн орнату;</w:t>
            </w:r>
            <w:r>
              <w:br/>
            </w:r>
            <w:r>
              <w:rPr>
                <w:rFonts w:ascii="Times New Roman"/>
                <w:b w:val="false"/>
                <w:i w:val="false"/>
                <w:color w:val="000000"/>
                <w:sz w:val="20"/>
              </w:rPr>
              <w:t>
</w:t>
            </w:r>
            <w:r>
              <w:rPr>
                <w:rFonts w:ascii="Times New Roman"/>
                <w:b w:val="false"/>
                <w:i w:val="false"/>
                <w:color w:val="000000"/>
                <w:sz w:val="20"/>
              </w:rPr>
              <w:t>- ресивердi, пневматикалық таратқышты орнату және құрастыру, құбырды қосу;</w:t>
            </w:r>
            <w:r>
              <w:br/>
            </w:r>
            <w:r>
              <w:rPr>
                <w:rFonts w:ascii="Times New Roman"/>
                <w:b w:val="false"/>
                <w:i w:val="false"/>
                <w:color w:val="000000"/>
                <w:sz w:val="20"/>
              </w:rPr>
              <w:t>
</w:t>
            </w:r>
            <w:r>
              <w:rPr>
                <w:rFonts w:ascii="Times New Roman"/>
                <w:b w:val="false"/>
                <w:i w:val="false"/>
                <w:color w:val="000000"/>
                <w:sz w:val="20"/>
              </w:rPr>
              <w:t>- магистралдық пневматикалық тежегiш жүйесiнiң сүзгісін орнату, пневматикалық тежегiш жүйесiн герметикалық тұрғысынан сынау, тежегiштердi реттеу, шанақты құрастыру және дәнекерлеу, рама кронштейндерiн дәнекерлеу;</w:t>
            </w:r>
            <w:r>
              <w:br/>
            </w:r>
            <w:r>
              <w:rPr>
                <w:rFonts w:ascii="Times New Roman"/>
                <w:b w:val="false"/>
                <w:i w:val="false"/>
                <w:color w:val="000000"/>
                <w:sz w:val="20"/>
              </w:rPr>
              <w:t>
</w:t>
            </w:r>
            <w:r>
              <w:rPr>
                <w:rFonts w:ascii="Times New Roman"/>
                <w:b w:val="false"/>
                <w:i w:val="false"/>
                <w:color w:val="000000"/>
                <w:sz w:val="20"/>
              </w:rPr>
              <w:t>- шанақты көтеретiн теңгерушi мен гидроцилиндрдi орнату және құрастыру, гидравликалық құбыржол қосу;</w:t>
            </w:r>
            <w:r>
              <w:br/>
            </w:r>
            <w:r>
              <w:rPr>
                <w:rFonts w:ascii="Times New Roman"/>
                <w:b w:val="false"/>
                <w:i w:val="false"/>
                <w:color w:val="000000"/>
                <w:sz w:val="20"/>
              </w:rPr>
              <w:t>
</w:t>
            </w:r>
            <w:r>
              <w:rPr>
                <w:rFonts w:ascii="Times New Roman"/>
                <w:b w:val="false"/>
                <w:i w:val="false"/>
                <w:color w:val="000000"/>
                <w:sz w:val="20"/>
              </w:rPr>
              <w:t>- шассиге шанақты орнату;</w:t>
            </w:r>
            <w:r>
              <w:br/>
            </w:r>
            <w:r>
              <w:rPr>
                <w:rFonts w:ascii="Times New Roman"/>
                <w:b w:val="false"/>
                <w:i w:val="false"/>
                <w:color w:val="000000"/>
                <w:sz w:val="20"/>
              </w:rPr>
              <w:t>
</w:t>
            </w:r>
            <w:r>
              <w:rPr>
                <w:rFonts w:ascii="Times New Roman"/>
                <w:b w:val="false"/>
                <w:i w:val="false"/>
                <w:color w:val="000000"/>
                <w:sz w:val="20"/>
              </w:rPr>
              <w:t>- сақтандыру арқанын орнату, шанақтың түбiне гидроцилиндр тiректерiн бекiту;</w:t>
            </w:r>
            <w:r>
              <w:br/>
            </w:r>
            <w:r>
              <w:rPr>
                <w:rFonts w:ascii="Times New Roman"/>
                <w:b w:val="false"/>
                <w:i w:val="false"/>
                <w:color w:val="000000"/>
                <w:sz w:val="20"/>
              </w:rPr>
              <w:t>
</w:t>
            </w:r>
            <w:r>
              <w:rPr>
                <w:rFonts w:ascii="Times New Roman"/>
                <w:b w:val="false"/>
                <w:i w:val="false"/>
                <w:color w:val="000000"/>
                <w:sz w:val="20"/>
              </w:rPr>
              <w:t>- рама тiрегiне шанақты орнату, рамаға қатысты шанақты орналастыруды реттеу, шанақ тежегiшiн дәнекерлеу, рама тiрегiне шанақты бекiту;</w:t>
            </w:r>
            <w:r>
              <w:br/>
            </w:r>
            <w:r>
              <w:rPr>
                <w:rFonts w:ascii="Times New Roman"/>
                <w:b w:val="false"/>
                <w:i w:val="false"/>
                <w:color w:val="000000"/>
                <w:sz w:val="20"/>
              </w:rPr>
              <w:t>
</w:t>
            </w:r>
            <w:r>
              <w:rPr>
                <w:rFonts w:ascii="Times New Roman"/>
                <w:b w:val="false"/>
                <w:i w:val="false"/>
                <w:color w:val="000000"/>
                <w:sz w:val="20"/>
              </w:rPr>
              <w:t>- оталғышқа реттелетiн тiректi орнату, гидрожүйенi герметикалық тұрғысынан сынау, жартылай тiркеменi бояу, жазуларды басу;</w:t>
            </w:r>
            <w:r>
              <w:br/>
            </w:r>
            <w:r>
              <w:rPr>
                <w:rFonts w:ascii="Times New Roman"/>
                <w:b w:val="false"/>
                <w:i w:val="false"/>
                <w:color w:val="000000"/>
                <w:sz w:val="20"/>
              </w:rPr>
              <w:t>
</w:t>
            </w:r>
            <w:r>
              <w:rPr>
                <w:rFonts w:ascii="Times New Roman"/>
                <w:b w:val="false"/>
                <w:i w:val="false"/>
                <w:color w:val="000000"/>
                <w:sz w:val="20"/>
              </w:rPr>
              <w:t>- тақтайшаларды орнату, ҚҚК-ні жинақтау және орау шартымен түпкiлiктi өнiм бағасының 85 %-ынан аспауы тиіс.</w:t>
            </w:r>
            <w:r>
              <w:br/>
            </w:r>
            <w:r>
              <w:rPr>
                <w:rFonts w:ascii="Times New Roman"/>
                <w:b w:val="false"/>
                <w:i w:val="false"/>
                <w:color w:val="000000"/>
                <w:sz w:val="20"/>
              </w:rPr>
              <w:t>
</w:t>
            </w:r>
            <w:r>
              <w:rPr>
                <w:rFonts w:ascii="Times New Roman"/>
                <w:b w:val="false"/>
                <w:i w:val="false"/>
                <w:color w:val="000000"/>
                <w:sz w:val="20"/>
              </w:rPr>
              <w:t>Үшiншi жылы –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дөңгелектер осiне рессорларды орнату, рессорларды басқыштармен бекіту;</w:t>
            </w:r>
            <w:r>
              <w:br/>
            </w:r>
            <w:r>
              <w:rPr>
                <w:rFonts w:ascii="Times New Roman"/>
                <w:b w:val="false"/>
                <w:i w:val="false"/>
                <w:color w:val="000000"/>
                <w:sz w:val="20"/>
              </w:rPr>
              <w:t>
</w:t>
            </w:r>
            <w:r>
              <w:rPr>
                <w:rFonts w:ascii="Times New Roman"/>
                <w:b w:val="false"/>
                <w:i w:val="false"/>
                <w:color w:val="000000"/>
                <w:sz w:val="20"/>
              </w:rPr>
              <w:t>- рамаға арба тірегін орнату;</w:t>
            </w:r>
            <w:r>
              <w:br/>
            </w:r>
            <w:r>
              <w:rPr>
                <w:rFonts w:ascii="Times New Roman"/>
                <w:b w:val="false"/>
                <w:i w:val="false"/>
                <w:color w:val="000000"/>
                <w:sz w:val="20"/>
              </w:rPr>
              <w:t>
</w:t>
            </w:r>
            <w:r>
              <w:rPr>
                <w:rFonts w:ascii="Times New Roman"/>
                <w:b w:val="false"/>
                <w:i w:val="false"/>
                <w:color w:val="000000"/>
                <w:sz w:val="20"/>
              </w:rPr>
              <w:t xml:space="preserve">- рамаға арбаны орнату және бекіту; </w:t>
            </w:r>
            <w:r>
              <w:br/>
            </w:r>
            <w:r>
              <w:rPr>
                <w:rFonts w:ascii="Times New Roman"/>
                <w:b w:val="false"/>
                <w:i w:val="false"/>
                <w:color w:val="000000"/>
                <w:sz w:val="20"/>
              </w:rPr>
              <w:t>
</w:t>
            </w:r>
            <w:r>
              <w:rPr>
                <w:rFonts w:ascii="Times New Roman"/>
                <w:b w:val="false"/>
                <w:i w:val="false"/>
                <w:color w:val="000000"/>
                <w:sz w:val="20"/>
              </w:rPr>
              <w:t>- буферлердi, бампердi, алдыңғы шамдар мен нөмiрлiк белгiнi бекiту кронштейндерiн орнату және бекiту, сақтандырғыш тiректi орнату;</w:t>
            </w:r>
            <w:r>
              <w:br/>
            </w:r>
            <w:r>
              <w:rPr>
                <w:rFonts w:ascii="Times New Roman"/>
                <w:b w:val="false"/>
                <w:i w:val="false"/>
                <w:color w:val="000000"/>
                <w:sz w:val="20"/>
              </w:rPr>
              <w:t>
</w:t>
            </w:r>
            <w:r>
              <w:rPr>
                <w:rFonts w:ascii="Times New Roman"/>
                <w:b w:val="false"/>
                <w:i w:val="false"/>
                <w:color w:val="000000"/>
                <w:sz w:val="20"/>
              </w:rPr>
              <w:t>- оталғышты орнату және бекiту, дөңгелектердi құрастыру және оларды арба осiне орнату;</w:t>
            </w:r>
            <w:r>
              <w:br/>
            </w:r>
            <w:r>
              <w:rPr>
                <w:rFonts w:ascii="Times New Roman"/>
                <w:b w:val="false"/>
                <w:i w:val="false"/>
                <w:color w:val="000000"/>
                <w:sz w:val="20"/>
              </w:rPr>
              <w:t>
</w:t>
            </w:r>
            <w:r>
              <w:rPr>
                <w:rFonts w:ascii="Times New Roman"/>
                <w:b w:val="false"/>
                <w:i w:val="false"/>
                <w:color w:val="000000"/>
                <w:sz w:val="20"/>
              </w:rPr>
              <w:t>- тұрақ тежегiшiн орнату;</w:t>
            </w:r>
            <w:r>
              <w:br/>
            </w:r>
            <w:r>
              <w:rPr>
                <w:rFonts w:ascii="Times New Roman"/>
                <w:b w:val="false"/>
                <w:i w:val="false"/>
                <w:color w:val="000000"/>
                <w:sz w:val="20"/>
              </w:rPr>
              <w:t>
</w:t>
            </w:r>
            <w:r>
              <w:rPr>
                <w:rFonts w:ascii="Times New Roman"/>
                <w:b w:val="false"/>
                <w:i w:val="false"/>
                <w:color w:val="000000"/>
                <w:sz w:val="20"/>
              </w:rPr>
              <w:t>- ресивердi, пневматикалық таратқышты орнату және құрастыру, құбырды қосу;</w:t>
            </w:r>
            <w:r>
              <w:br/>
            </w:r>
            <w:r>
              <w:rPr>
                <w:rFonts w:ascii="Times New Roman"/>
                <w:b w:val="false"/>
                <w:i w:val="false"/>
                <w:color w:val="000000"/>
                <w:sz w:val="20"/>
              </w:rPr>
              <w:t>
</w:t>
            </w:r>
            <w:r>
              <w:rPr>
                <w:rFonts w:ascii="Times New Roman"/>
                <w:b w:val="false"/>
                <w:i w:val="false"/>
                <w:color w:val="000000"/>
                <w:sz w:val="20"/>
              </w:rPr>
              <w:t>- магистралдық пневматикалық тежегiш жүйесiнiң сүзгісін орнату, пневматикалық тежегiш жүйесiн герметикалық тұрғысынан сынау, тежегiштердi реттеу, шанақты құрастыру және дәнекерлеу, рама кронштейндерiн дәнекерлеу;</w:t>
            </w:r>
            <w:r>
              <w:br/>
            </w:r>
            <w:r>
              <w:rPr>
                <w:rFonts w:ascii="Times New Roman"/>
                <w:b w:val="false"/>
                <w:i w:val="false"/>
                <w:color w:val="000000"/>
                <w:sz w:val="20"/>
              </w:rPr>
              <w:t>
</w:t>
            </w:r>
            <w:r>
              <w:rPr>
                <w:rFonts w:ascii="Times New Roman"/>
                <w:b w:val="false"/>
                <w:i w:val="false"/>
                <w:color w:val="000000"/>
                <w:sz w:val="20"/>
              </w:rPr>
              <w:t>- табақты және сұрыпталған илемнен шанақ бөлшектерін (біліктер, кронштейндер, тiрегiштер, лонжерондар, бүйірлік табақшалары, түп табақшалары, діңгектер, қырлы діңгектер, қаптамалар, күнқағарлар, баспалдақтар) жасау, шанақ торабын (бүйірлік борттар, алдыңғы борт, шанақтың рамасы, түп табақшалары, баспалдақтар), шанақты орнату және пісіру, раманың кронштейндерін пісіру;</w:t>
            </w:r>
            <w:r>
              <w:br/>
            </w:r>
            <w:r>
              <w:rPr>
                <w:rFonts w:ascii="Times New Roman"/>
                <w:b w:val="false"/>
                <w:i w:val="false"/>
                <w:color w:val="000000"/>
                <w:sz w:val="20"/>
              </w:rPr>
              <w:t>
</w:t>
            </w:r>
            <w:r>
              <w:rPr>
                <w:rFonts w:ascii="Times New Roman"/>
                <w:b w:val="false"/>
                <w:i w:val="false"/>
                <w:color w:val="000000"/>
                <w:sz w:val="20"/>
              </w:rPr>
              <w:t>- шанақты көтеретiн теңгерушi мен гидроцилиндрдi орнату және құрастыру, гидравликалық құбыржол қосу;</w:t>
            </w:r>
            <w:r>
              <w:br/>
            </w:r>
            <w:r>
              <w:rPr>
                <w:rFonts w:ascii="Times New Roman"/>
                <w:b w:val="false"/>
                <w:i w:val="false"/>
                <w:color w:val="000000"/>
                <w:sz w:val="20"/>
              </w:rPr>
              <w:t>
</w:t>
            </w:r>
            <w:r>
              <w:rPr>
                <w:rFonts w:ascii="Times New Roman"/>
                <w:b w:val="false"/>
                <w:i w:val="false"/>
                <w:color w:val="000000"/>
                <w:sz w:val="20"/>
              </w:rPr>
              <w:t>- шассиге шанақты орнату;</w:t>
            </w:r>
            <w:r>
              <w:br/>
            </w:r>
            <w:r>
              <w:rPr>
                <w:rFonts w:ascii="Times New Roman"/>
                <w:b w:val="false"/>
                <w:i w:val="false"/>
                <w:color w:val="000000"/>
                <w:sz w:val="20"/>
              </w:rPr>
              <w:t>
</w:t>
            </w:r>
            <w:r>
              <w:rPr>
                <w:rFonts w:ascii="Times New Roman"/>
                <w:b w:val="false"/>
                <w:i w:val="false"/>
                <w:color w:val="000000"/>
                <w:sz w:val="20"/>
              </w:rPr>
              <w:t>- сақтандыру арқанын орнату, шанақтың түбiне гидроцилиндр тiректерiн бекiту;</w:t>
            </w:r>
            <w:r>
              <w:br/>
            </w:r>
            <w:r>
              <w:rPr>
                <w:rFonts w:ascii="Times New Roman"/>
                <w:b w:val="false"/>
                <w:i w:val="false"/>
                <w:color w:val="000000"/>
                <w:sz w:val="20"/>
              </w:rPr>
              <w:t>
</w:t>
            </w:r>
            <w:r>
              <w:rPr>
                <w:rFonts w:ascii="Times New Roman"/>
                <w:b w:val="false"/>
                <w:i w:val="false"/>
                <w:color w:val="000000"/>
                <w:sz w:val="20"/>
              </w:rPr>
              <w:t>- рама тiрегiне шанақты орнату, рамаға қатысты шанақты орналастыруды реттеу, шанақ тежегiшiн дәнекерлеу, рама тiрегiне шанақты бекiту;</w:t>
            </w:r>
            <w:r>
              <w:br/>
            </w:r>
            <w:r>
              <w:rPr>
                <w:rFonts w:ascii="Times New Roman"/>
                <w:b w:val="false"/>
                <w:i w:val="false"/>
                <w:color w:val="000000"/>
                <w:sz w:val="20"/>
              </w:rPr>
              <w:t>
</w:t>
            </w:r>
            <w:r>
              <w:rPr>
                <w:rFonts w:ascii="Times New Roman"/>
                <w:b w:val="false"/>
                <w:i w:val="false"/>
                <w:color w:val="000000"/>
                <w:sz w:val="20"/>
              </w:rPr>
              <w:t>- оталғышқа реттелетiн тiректi орнату, гидрожүйенi герметикалық тұрғысынан сынау;</w:t>
            </w:r>
            <w:r>
              <w:br/>
            </w:r>
            <w:r>
              <w:rPr>
                <w:rFonts w:ascii="Times New Roman"/>
                <w:b w:val="false"/>
                <w:i w:val="false"/>
                <w:color w:val="000000"/>
                <w:sz w:val="20"/>
              </w:rPr>
              <w:t>
</w:t>
            </w:r>
            <w:r>
              <w:rPr>
                <w:rFonts w:ascii="Times New Roman"/>
                <w:b w:val="false"/>
                <w:i w:val="false"/>
                <w:color w:val="000000"/>
                <w:sz w:val="20"/>
              </w:rPr>
              <w:t>- жартылай тiркеменi бояу, жазуларды басу, тақтайшаларды орнату, ҚҚК-ні жинақтау және орау шартымен түпкiлiктi өнiм бағасының 80 %-ынан аспауы тиіс</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8716 31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тасымалдауға арналған тіркемелер және жартылай тіркемелер,</w:t>
            </w:r>
            <w:r>
              <w:br/>
            </w:r>
            <w:r>
              <w:rPr>
                <w:rFonts w:ascii="Times New Roman"/>
                <w:b w:val="false"/>
                <w:i w:val="false"/>
                <w:color w:val="000000"/>
                <w:sz w:val="20"/>
              </w:rPr>
              <w:t>
</w:t>
            </w:r>
            <w:r>
              <w:rPr>
                <w:rFonts w:ascii="Times New Roman"/>
                <w:b w:val="false"/>
                <w:i w:val="false"/>
                <w:color w:val="000000"/>
                <w:sz w:val="20"/>
              </w:rPr>
              <w:t>өзгелер: тіркеме - цистерналар, жартылай тіркеме - цистерналар</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 құны түпкілікті өнім бағасының 80 %-ынан аспауы тиіс</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тасымалдауға арналған тіркемелер және жартылай тіркемелер,</w:t>
            </w:r>
            <w:r>
              <w:br/>
            </w:r>
            <w:r>
              <w:rPr>
                <w:rFonts w:ascii="Times New Roman"/>
                <w:b w:val="false"/>
                <w:i w:val="false"/>
                <w:color w:val="000000"/>
                <w:sz w:val="20"/>
              </w:rPr>
              <w:t>
</w:t>
            </w:r>
            <w:r>
              <w:rPr>
                <w:rFonts w:ascii="Times New Roman"/>
                <w:b w:val="false"/>
                <w:i w:val="false"/>
                <w:color w:val="000000"/>
                <w:sz w:val="20"/>
              </w:rPr>
              <w:t>өзгелері</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 құны түпкілікті өнім бағасының 80 %-ынан аспауы тиіс</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8716 40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тіркемелер және жартылай тіркемелер</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 құны түпкілікті өнім бағасының 80 %-ынан аспауы тиіс</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8716 80</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көлік құралдары</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 құны түпкілікті өнім бағасының 80 %-ынан аспауы тиіс</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8716 90</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 шассилер, шанақтар, осьтер, өзге бөлшектері</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 құны түпкілікті өнім бағасының 80 %-ынан аспауы тиіс</w:t>
            </w:r>
          </w:p>
        </w:tc>
      </w:tr>
    </w:tbl>
    <w:p>
      <w:pPr>
        <w:spacing w:after="0"/>
        <w:ind w:left="0"/>
        <w:jc w:val="both"/>
      </w:pP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мына:</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5306"/>
        <w:gridCol w:w="6850"/>
      </w:tblGrid>
      <w:tr>
        <w:trPr>
          <w:trHeight w:val="268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9306 90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әскери қимылдарды жүргiзуге арналған бомбалар, гранаталар, торпедалар, миналар, зымырандар және ұқсас заттар; патрондарға арналған бытыраларды және тығындарды қоса алғанда, патрондар, өзге де оқ-дәрiлер, снарядтар және олардың бөлiктерi</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қолданылатын материалдардың құны түпкiлiктi өнiм бағасының 80 %-ынан аспауы тиiс, сондай-ақ мынадай технологиялық операцияларды орындау шартымен:</w:t>
            </w:r>
            <w:r>
              <w:br/>
            </w:r>
            <w:r>
              <w:rPr>
                <w:rFonts w:ascii="Times New Roman"/>
                <w:b w:val="false"/>
                <w:i w:val="false"/>
                <w:color w:val="000000"/>
                <w:sz w:val="20"/>
              </w:rPr>
              <w:t>
</w:t>
            </w:r>
            <w:r>
              <w:rPr>
                <w:rFonts w:ascii="Times New Roman"/>
                <w:b w:val="false"/>
                <w:i w:val="false"/>
                <w:color w:val="000000"/>
                <w:sz w:val="20"/>
              </w:rPr>
              <w:t>- дайындамаларды дайындау (таспа кесетiн машинада кесу, газ плазма арқылы пiшу, соғу);</w:t>
            </w:r>
            <w:r>
              <w:br/>
            </w:r>
            <w:r>
              <w:rPr>
                <w:rFonts w:ascii="Times New Roman"/>
                <w:b w:val="false"/>
                <w:i w:val="false"/>
                <w:color w:val="000000"/>
                <w:sz w:val="20"/>
              </w:rPr>
              <w:t>
</w:t>
            </w:r>
            <w:r>
              <w:rPr>
                <w:rFonts w:ascii="Times New Roman"/>
                <w:b w:val="false"/>
                <w:i w:val="false"/>
                <w:color w:val="000000"/>
                <w:sz w:val="20"/>
              </w:rPr>
              <w:t>- бөлшектердi механикалық өңдеу;</w:t>
            </w:r>
            <w:r>
              <w:br/>
            </w:r>
            <w:r>
              <w:rPr>
                <w:rFonts w:ascii="Times New Roman"/>
                <w:b w:val="false"/>
                <w:i w:val="false"/>
                <w:color w:val="000000"/>
                <w:sz w:val="20"/>
              </w:rPr>
              <w:t>
</w:t>
            </w:r>
            <w:r>
              <w:rPr>
                <w:rFonts w:ascii="Times New Roman"/>
                <w:b w:val="false"/>
                <w:i w:val="false"/>
                <w:color w:val="000000"/>
                <w:sz w:val="20"/>
              </w:rPr>
              <w:t>- бөлшектердi термиялық өңдеу;</w:t>
            </w:r>
            <w:r>
              <w:br/>
            </w:r>
            <w:r>
              <w:rPr>
                <w:rFonts w:ascii="Times New Roman"/>
                <w:b w:val="false"/>
                <w:i w:val="false"/>
                <w:color w:val="000000"/>
                <w:sz w:val="20"/>
              </w:rPr>
              <w:t>
</w:t>
            </w:r>
            <w:r>
              <w:rPr>
                <w:rFonts w:ascii="Times New Roman"/>
                <w:b w:val="false"/>
                <w:i w:val="false"/>
                <w:color w:val="000000"/>
                <w:sz w:val="20"/>
              </w:rPr>
              <w:t>-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w:t>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 берiлген тапсырыс берушiден алынған әдiстемелiк нұсқаулықтар мен техникалық өлшемдердi бақылау бойынша қуаттылық сынақтарын өткiзе отырып, қондырғыларды жалпы монтаждау</w:t>
            </w:r>
          </w:p>
        </w:tc>
      </w:tr>
    </w:tbl>
    <w:p>
      <w:pPr>
        <w:spacing w:after="0"/>
        <w:ind w:left="0"/>
        <w:jc w:val="both"/>
      </w:pP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деген 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5339"/>
        <w:gridCol w:w="6894"/>
      </w:tblGrid>
      <w:tr>
        <w:trPr>
          <w:trHeight w:val="481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9306 90</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Бомбалар, гранаталар, торпедалар, миналар, зымырандар және ұрыс қимылдарын жүргiзуге арналған ұқсас құралдар, олардың бөлшектері; патрондар, өзге де оқ-дәрiлер, снарядтар және олардың бөлшектерi, патрондарға арналған бытыраларды және тығындарды қоса алғанда, өзгелері</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пайдаланатын барлық материалдардың құны, сондай-ақ мынадай технологиялық операцияларды орындау:</w:t>
            </w:r>
            <w:r>
              <w:br/>
            </w:r>
            <w:r>
              <w:rPr>
                <w:rFonts w:ascii="Times New Roman"/>
                <w:b w:val="false"/>
                <w:i w:val="false"/>
                <w:color w:val="000000"/>
                <w:sz w:val="20"/>
              </w:rPr>
              <w:t>
</w:t>
            </w:r>
            <w:r>
              <w:rPr>
                <w:rFonts w:ascii="Times New Roman"/>
                <w:b w:val="false"/>
                <w:i w:val="false"/>
                <w:color w:val="000000"/>
                <w:sz w:val="20"/>
              </w:rPr>
              <w:t>- бөлшектердi механикалық өңдеу;</w:t>
            </w:r>
            <w:r>
              <w:br/>
            </w:r>
            <w:r>
              <w:rPr>
                <w:rFonts w:ascii="Times New Roman"/>
                <w:b w:val="false"/>
                <w:i w:val="false"/>
                <w:color w:val="000000"/>
                <w:sz w:val="20"/>
              </w:rPr>
              <w:t>
</w:t>
            </w:r>
            <w:r>
              <w:rPr>
                <w:rFonts w:ascii="Times New Roman"/>
                <w:b w:val="false"/>
                <w:i w:val="false"/>
                <w:color w:val="000000"/>
                <w:sz w:val="20"/>
              </w:rPr>
              <w:t>- жекелеген тораптарды құрастыру және күштік сынау;</w:t>
            </w:r>
            <w:r>
              <w:br/>
            </w:r>
            <w:r>
              <w:rPr>
                <w:rFonts w:ascii="Times New Roman"/>
                <w:b w:val="false"/>
                <w:i w:val="false"/>
                <w:color w:val="000000"/>
                <w:sz w:val="20"/>
              </w:rPr>
              <w:t>
</w:t>
            </w:r>
            <w:r>
              <w:rPr>
                <w:rFonts w:ascii="Times New Roman"/>
                <w:b w:val="false"/>
                <w:i w:val="false"/>
                <w:color w:val="000000"/>
                <w:sz w:val="20"/>
              </w:rPr>
              <w:t>- конструкторлық құжаттамаларда берілген техникалық параметрлердi бақылауы және тапсырыс берушiден алынған әдiстемелiк нұсқаулықтар бойынша күштік сынауларды жүргізе отырып бұйымдарды жалпы монтаждау шартымен түпкiлiктi өнiм бағасының 80 %-ынан аспауы тиiс.</w:t>
            </w:r>
          </w:p>
        </w:tc>
      </w:tr>
    </w:tbl>
    <w:p>
      <w:pPr>
        <w:spacing w:after="0"/>
        <w:ind w:left="0"/>
        <w:jc w:val="both"/>
      </w:pP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