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ebf2" w14:textId="a55e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"Қазақстан Республикасының аумағында ұшуды іздестіру-құтқарумен қамтамасыз етуді ұйымдастыру жөніндегі қағидаларды бекіту туралы" 2011 жылғы 4 қарашадағы № 1296 және "Қазақстан Республикасының әуе кеңiстiгiнде ұшудың негiзгi қағидаларын бекiту туралы" 2012 жылғы 18 қаңтардағы № 103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20 желтоқсандағы № 1353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аумағында ұшуды іздестіру-құтқарумен қамтамасыз етуді ұйымдастыру жөніндегі қағидаларды бекіту туралы" Қазақстан Республикасы Үкіметінің 2011 жылғы 4 қарашадағы № 1296 </w:t>
      </w:r>
      <w:r>
        <w:rPr>
          <w:rFonts w:ascii="Times New Roman"/>
          <w:b w:val="false"/>
          <w:i w:val="false"/>
          <w:color w:val="000000"/>
          <w:sz w:val="28"/>
        </w:rPr>
        <w:t>қаулысына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ұшуды іздестіру-құтқарумен қамтамасыз етуді ұйымдастыру жөніндегі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4"/>
    <w:p>
      <w:pPr>
        <w:spacing w:after="0"/>
        <w:ind w:left="0"/>
        <w:jc w:val="both"/>
      </w:pPr>
      <w:r>
        <w:rPr>
          <w:rFonts w:ascii="Times New Roman"/>
          <w:b w:val="false"/>
          <w:i w:val="false"/>
          <w:color w:val="000000"/>
          <w:sz w:val="28"/>
        </w:rPr>
        <w:t xml:space="preserve">
      3. Осы қаулы 1-тармақтың 2014 жылғы 1 қаңтардан бастап қолданысқа енгізілетін </w:t>
      </w:r>
      <w:r>
        <w:rPr>
          <w:rFonts w:ascii="Times New Roman"/>
          <w:b w:val="false"/>
          <w:i w:val="false"/>
          <w:color w:val="000000"/>
          <w:sz w:val="28"/>
        </w:rPr>
        <w:t>1) тармақшасын</w:t>
      </w:r>
      <w:r>
        <w:rPr>
          <w:rFonts w:ascii="Times New Roman"/>
          <w:b w:val="false"/>
          <w:i w:val="false"/>
          <w:color w:val="000000"/>
          <w:sz w:val="28"/>
        </w:rPr>
        <w:t xml:space="preserve"> қоспағанда,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20 желтоқсандағы</w:t>
            </w:r>
            <w:r>
              <w:br/>
            </w:r>
            <w:r>
              <w:rPr>
                <w:rFonts w:ascii="Times New Roman"/>
                <w:b w:val="false"/>
                <w:i w:val="false"/>
                <w:color w:val="000000"/>
                <w:sz w:val="20"/>
              </w:rPr>
              <w:t>№ 1353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4 қарашадағы</w:t>
            </w:r>
            <w:r>
              <w:br/>
            </w:r>
            <w:r>
              <w:rPr>
                <w:rFonts w:ascii="Times New Roman"/>
                <w:b w:val="false"/>
                <w:i w:val="false"/>
                <w:color w:val="000000"/>
                <w:sz w:val="20"/>
              </w:rPr>
              <w:t>№ 1296 қаулысымен</w:t>
            </w:r>
            <w:r>
              <w:br/>
            </w:r>
            <w:r>
              <w:rPr>
                <w:rFonts w:ascii="Times New Roman"/>
                <w:b w:val="false"/>
                <w:i w:val="false"/>
                <w:color w:val="000000"/>
                <w:sz w:val="20"/>
              </w:rPr>
              <w:t>бекітілген</w:t>
            </w:r>
          </w:p>
        </w:tc>
      </w:tr>
    </w:tbl>
    <w:bookmarkStart w:name="z41" w:id="5"/>
    <w:p>
      <w:pPr>
        <w:spacing w:after="0"/>
        <w:ind w:left="0"/>
        <w:jc w:val="left"/>
      </w:pPr>
      <w:r>
        <w:rPr>
          <w:rFonts w:ascii="Times New Roman"/>
          <w:b/>
          <w:i w:val="false"/>
          <w:color w:val="000000"/>
        </w:rPr>
        <w:t xml:space="preserve"> Қазақстан Республикасының аумағында ұшуды іздестіру-құтқарумен</w:t>
      </w:r>
      <w:r>
        <w:br/>
      </w:r>
      <w:r>
        <w:rPr>
          <w:rFonts w:ascii="Times New Roman"/>
          <w:b/>
          <w:i w:val="false"/>
          <w:color w:val="000000"/>
        </w:rPr>
        <w:t>қамтамасыз етуді ұйымдастыру жөніндегі қағидалар</w:t>
      </w:r>
      <w:r>
        <w:br/>
      </w:r>
      <w:r>
        <w:rPr>
          <w:rFonts w:ascii="Times New Roman"/>
          <w:b/>
          <w:i w:val="false"/>
          <w:color w:val="000000"/>
        </w:rPr>
        <w:t>1. Жалпы ережелер</w:t>
      </w:r>
    </w:p>
    <w:bookmarkEnd w:id="5"/>
    <w:bookmarkStart w:name="z43" w:id="6"/>
    <w:p>
      <w:pPr>
        <w:spacing w:after="0"/>
        <w:ind w:left="0"/>
        <w:jc w:val="both"/>
      </w:pPr>
      <w:r>
        <w:rPr>
          <w:rFonts w:ascii="Times New Roman"/>
          <w:b w:val="false"/>
          <w:i w:val="false"/>
          <w:color w:val="000000"/>
          <w:sz w:val="28"/>
        </w:rPr>
        <w:t>
      1. Қазақстан Республикасының аумағында ұшуды іздестіру-құтқарумен қамтамасыз етуді ұйымдастыру жөніндегі қағидалар (бұдан әрі – Қағидалар) апатқа ұшырау жағдайындағы немесе ұшыраған әуе кемелерін (бұдан әрі – ӘК), сондай-ақ олардың жолаушылары мен экипаж мүшелерін іздестіруді және құтқаруды ұйымдастыру тәртібін айқындайды.</w:t>
      </w:r>
    </w:p>
    <w:bookmarkEnd w:id="6"/>
    <w:bookmarkStart w:name="z44" w:id="7"/>
    <w:p>
      <w:pPr>
        <w:spacing w:after="0"/>
        <w:ind w:left="0"/>
        <w:jc w:val="both"/>
      </w:pPr>
      <w:r>
        <w:rPr>
          <w:rFonts w:ascii="Times New Roman"/>
          <w:b w:val="false"/>
          <w:i w:val="false"/>
          <w:color w:val="000000"/>
          <w:sz w:val="28"/>
        </w:rPr>
        <w:t xml:space="preserve">
      2. Осы Қағидалардың ережелері Қазақстан Республикасының аумағында ұшуды қамтамасыз етудің іздестіру-құтқару қызметін бірлесіп құратын барлық мемлекеттік органдардың, әуе қозғалысына қызмет көрсету, әуе қозғалысын басқару органдарының, іздестіру-құтқару командаларының, мемлекеттік органдардың авариялық-құтқару қызметтерінің, ӘК мен әуежайларды пайдаланушылардың арасында жауапкершілікті бөлу және іс-шараларды ұйымдастыру арқылы іске асырылады және қамтамасыз етіледі. Ұшуды іздестіру-құтқарумен қамтамасыз ету қызметінің ұйымдастырушылық схемасы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7"/>
    <w:bookmarkStart w:name="z45" w:id="8"/>
    <w:p>
      <w:pPr>
        <w:spacing w:after="0"/>
        <w:ind w:left="0"/>
        <w:jc w:val="both"/>
      </w:pPr>
      <w:r>
        <w:rPr>
          <w:rFonts w:ascii="Times New Roman"/>
          <w:b w:val="false"/>
          <w:i w:val="false"/>
          <w:color w:val="000000"/>
          <w:sz w:val="28"/>
        </w:rPr>
        <w:t>
      3. Осы Қағидаларда:</w:t>
      </w:r>
    </w:p>
    <w:bookmarkEnd w:id="8"/>
    <w:p>
      <w:pPr>
        <w:spacing w:after="0"/>
        <w:ind w:left="0"/>
        <w:jc w:val="both"/>
      </w:pPr>
      <w:r>
        <w:rPr>
          <w:rFonts w:ascii="Times New Roman"/>
          <w:b w:val="false"/>
          <w:i w:val="false"/>
          <w:color w:val="000000"/>
          <w:sz w:val="28"/>
        </w:rPr>
        <w:t>
      1) авариялық хабардар ету тәртібі, апатқа ұшырау жағдайындағы немесе ұшыраған әуе кемелерін, сондай-ақ олардың жолаушылары мен экипаж мүшелерін іздестіруді және құтқаруды ұйымдастыру схемасы;</w:t>
      </w:r>
    </w:p>
    <w:p>
      <w:pPr>
        <w:spacing w:after="0"/>
        <w:ind w:left="0"/>
        <w:jc w:val="both"/>
      </w:pPr>
      <w:r>
        <w:rPr>
          <w:rFonts w:ascii="Times New Roman"/>
          <w:b w:val="false"/>
          <w:i w:val="false"/>
          <w:color w:val="000000"/>
          <w:sz w:val="28"/>
        </w:rPr>
        <w:t>
      2) персоналға және әуе қозғалысына қызмет көрсету, әуе қозғалысын басқару органдарын, іздестіру-құтқару командаларын, мемлекеттік органдардың авариялық-құтқару қызметтерін, әуе кемелері мен әуежайларды пайдаланушыларды қажетті жабдықпен және байланыс құралдарымен жарақтандыруға қойылатын талаптар;</w:t>
      </w:r>
    </w:p>
    <w:p>
      <w:pPr>
        <w:spacing w:after="0"/>
        <w:ind w:left="0"/>
        <w:jc w:val="both"/>
      </w:pPr>
      <w:r>
        <w:rPr>
          <w:rFonts w:ascii="Times New Roman"/>
          <w:b w:val="false"/>
          <w:i w:val="false"/>
          <w:color w:val="000000"/>
          <w:sz w:val="28"/>
        </w:rPr>
        <w:t>
      3) іздестіру-құтқару операцияларын (жұмыстарын) (бұдан әрі – ІҚО (Ж)) жүргізу жоспарын әзірлеу, келісу және бекіту тәртібі;</w:t>
      </w:r>
    </w:p>
    <w:p>
      <w:pPr>
        <w:spacing w:after="0"/>
        <w:ind w:left="0"/>
        <w:jc w:val="both"/>
      </w:pPr>
      <w:r>
        <w:rPr>
          <w:rFonts w:ascii="Times New Roman"/>
          <w:b w:val="false"/>
          <w:i w:val="false"/>
          <w:color w:val="000000"/>
          <w:sz w:val="28"/>
        </w:rPr>
        <w:t>
      4) барлық мемлекеттік органдардың, әуе қозғалысына қызмет көрсету, әуе қозғалысын басқару органдарының, мемлекеттік органдардың іздестіру-құтқару командаларының, авариялық-құтқару қызметтерінің, ӘК және әуежайларды пайдаланушылардың арасында іздестіру мен құтқаруды қамтамасыз ету бойынша жауапкершілікті бөлу және іс-шараны ұйымдастыру;</w:t>
      </w:r>
    </w:p>
    <w:p>
      <w:pPr>
        <w:spacing w:after="0"/>
        <w:ind w:left="0"/>
        <w:jc w:val="both"/>
      </w:pPr>
      <w:r>
        <w:rPr>
          <w:rFonts w:ascii="Times New Roman"/>
          <w:b w:val="false"/>
          <w:i w:val="false"/>
          <w:color w:val="000000"/>
          <w:sz w:val="28"/>
        </w:rPr>
        <w:t>
      5) азаматтық авиация ұйымдары ІҚО (Ж) жүзеге асырған және оларды қамтамасыз етуге қатысқан жағдайда, олардың шығындарын өтеу тәртібі айқындалады.</w:t>
      </w:r>
    </w:p>
    <w:bookmarkStart w:name="z46" w:id="9"/>
    <w:p>
      <w:pPr>
        <w:spacing w:after="0"/>
        <w:ind w:left="0"/>
        <w:jc w:val="both"/>
      </w:pPr>
      <w:r>
        <w:rPr>
          <w:rFonts w:ascii="Times New Roman"/>
          <w:b w:val="false"/>
          <w:i w:val="false"/>
          <w:color w:val="000000"/>
          <w:sz w:val="28"/>
        </w:rPr>
        <w:t>
      4. Осы Қағидаларда мынадай анықтамалар пайдаланылады:</w:t>
      </w:r>
    </w:p>
    <w:bookmarkEnd w:id="9"/>
    <w:p>
      <w:pPr>
        <w:spacing w:after="0"/>
        <w:ind w:left="0"/>
        <w:jc w:val="both"/>
      </w:pPr>
      <w:r>
        <w:rPr>
          <w:rFonts w:ascii="Times New Roman"/>
          <w:b w:val="false"/>
          <w:i w:val="false"/>
          <w:color w:val="000000"/>
          <w:sz w:val="28"/>
        </w:rPr>
        <w:t>
      1) авариялық кезең – әртүрлі жағдайлар кезіндегі айқынсыздық кезеңін, алаңдаушылық кезеңін немесе апат кезеңін білдіретін жалпы термин;</w:t>
      </w:r>
    </w:p>
    <w:p>
      <w:pPr>
        <w:spacing w:after="0"/>
        <w:ind w:left="0"/>
        <w:jc w:val="both"/>
      </w:pPr>
      <w:r>
        <w:rPr>
          <w:rFonts w:ascii="Times New Roman"/>
          <w:b w:val="false"/>
          <w:i w:val="false"/>
          <w:color w:val="000000"/>
          <w:sz w:val="28"/>
        </w:rPr>
        <w:t>
      2) авариялық жағдай – әуе кемесін мәжбүрлі түрде қондыру қажет болатын ұшудағы ерекше жағдай немесе апаттық жағдайға ұласып кетуді болғызбау үшін экипажға физикалық және психологиялық ауыртпалық түсіретін және одан жоғары кәсіби шеберлікті талап ететін жағдай;</w:t>
      </w:r>
    </w:p>
    <w:p>
      <w:pPr>
        <w:spacing w:after="0"/>
        <w:ind w:left="0"/>
        <w:jc w:val="both"/>
      </w:pPr>
      <w:r>
        <w:rPr>
          <w:rFonts w:ascii="Times New Roman"/>
          <w:b w:val="false"/>
          <w:i w:val="false"/>
          <w:color w:val="000000"/>
          <w:sz w:val="28"/>
        </w:rPr>
        <w:t>
      3) алаңдаушылық кезеңі – оның кезінде әуе кемесі мен оның бортындағы адамдардың қауіпсіздігі үшін қауіп бар жағдай;</w:t>
      </w:r>
    </w:p>
    <w:p>
      <w:pPr>
        <w:spacing w:after="0"/>
        <w:ind w:left="0"/>
        <w:jc w:val="both"/>
      </w:pPr>
      <w:r>
        <w:rPr>
          <w:rFonts w:ascii="Times New Roman"/>
          <w:b w:val="false"/>
          <w:i w:val="false"/>
          <w:color w:val="000000"/>
          <w:sz w:val="28"/>
        </w:rPr>
        <w:t>
      4) апат кезеңі – әуе кемесіне және оның бортындағы адамдарға елеулі және тікелей қауіп төніп тұрғанына немесе жедел көмектің талап етілетіндігіне негізді сенімділіктің болуымен сипатталатын жағдай;</w:t>
      </w:r>
    </w:p>
    <w:p>
      <w:pPr>
        <w:spacing w:after="0"/>
        <w:ind w:left="0"/>
        <w:jc w:val="both"/>
      </w:pPr>
      <w:r>
        <w:rPr>
          <w:rFonts w:ascii="Times New Roman"/>
          <w:b w:val="false"/>
          <w:i w:val="false"/>
          <w:color w:val="000000"/>
          <w:sz w:val="28"/>
        </w:rPr>
        <w:t>
      5) айқынсыздық кезеңі – әуе кемесінің және оның бортындағы адамдардың қауіпсіздігіне қатысты сенімсіздіктің болуымен сипатталатын жай-күй;</w:t>
      </w:r>
    </w:p>
    <w:p>
      <w:pPr>
        <w:spacing w:after="0"/>
        <w:ind w:left="0"/>
        <w:jc w:val="both"/>
      </w:pPr>
      <w:r>
        <w:rPr>
          <w:rFonts w:ascii="Times New Roman"/>
          <w:b w:val="false"/>
          <w:i w:val="false"/>
          <w:color w:val="000000"/>
          <w:sz w:val="28"/>
        </w:rPr>
        <w:t>
      6) галс – әуе кемесінің бұрылыстан бұрылысқа дейінгі жол сызығы;</w:t>
      </w:r>
    </w:p>
    <w:p>
      <w:pPr>
        <w:spacing w:after="0"/>
        <w:ind w:left="0"/>
        <w:jc w:val="both"/>
      </w:pPr>
      <w:r>
        <w:rPr>
          <w:rFonts w:ascii="Times New Roman"/>
          <w:b w:val="false"/>
          <w:i w:val="false"/>
          <w:color w:val="000000"/>
          <w:sz w:val="28"/>
        </w:rPr>
        <w:t>
      7) жердегі іздестіру-құтқару командасы (бұдан әрі – ЖІҚК) – арнайы оқытылған персоналдан тұратын және ІҚО (Ж) жүргізуге арналған жабдықтармен жарақталған команда;</w:t>
      </w:r>
    </w:p>
    <w:p>
      <w:pPr>
        <w:spacing w:after="0"/>
        <w:ind w:left="0"/>
        <w:jc w:val="both"/>
      </w:pPr>
      <w:r>
        <w:rPr>
          <w:rFonts w:ascii="Times New Roman"/>
          <w:b w:val="false"/>
          <w:i w:val="false"/>
          <w:color w:val="000000"/>
          <w:sz w:val="28"/>
        </w:rPr>
        <w:t>
      8) квадрат – іздестіру мен құтқару ауданының шекараларындағы төрт жағы бірдей тікбұрыш нысанындағы жер;</w:t>
      </w:r>
    </w:p>
    <w:p>
      <w:pPr>
        <w:spacing w:after="0"/>
        <w:ind w:left="0"/>
        <w:jc w:val="both"/>
      </w:pPr>
      <w:r>
        <w:rPr>
          <w:rFonts w:ascii="Times New Roman"/>
          <w:b w:val="false"/>
          <w:i w:val="false"/>
          <w:color w:val="000000"/>
          <w:sz w:val="28"/>
        </w:rPr>
        <w:t>
      9) қауіпті жүктер – денсаулық, қауіпсіздік, мүлік немесе қоршаған орта үшін қатер туғызуы мүмкін және "Қауіпті жүктерді әуемен қауіпсіз тасымалдау жөніндегі техникалық нұсқаулықтың", ИКАО, ДОС 9284 АN-905, қауіпті жүктер тізбесінде көрсетілген бұйымдар немесе заттар;</w:t>
      </w:r>
    </w:p>
    <w:p>
      <w:pPr>
        <w:spacing w:after="0"/>
        <w:ind w:left="0"/>
        <w:jc w:val="both"/>
      </w:pPr>
      <w:r>
        <w:rPr>
          <w:rFonts w:ascii="Times New Roman"/>
          <w:b w:val="false"/>
          <w:i w:val="false"/>
          <w:color w:val="000000"/>
          <w:sz w:val="28"/>
        </w:rPr>
        <w:t>
      10) құтқару – апатқа ұшырау жағдайындағы адамдарды құтқару, оларға алғашқы медициналық немесе өзге де көмек көрсету және оларды қауіпсіз орынға жеткізу мақсатындағы операция;</w:t>
      </w:r>
    </w:p>
    <w:p>
      <w:pPr>
        <w:spacing w:after="0"/>
        <w:ind w:left="0"/>
        <w:jc w:val="both"/>
      </w:pPr>
      <w:r>
        <w:rPr>
          <w:rFonts w:ascii="Times New Roman"/>
          <w:b w:val="false"/>
          <w:i w:val="false"/>
          <w:color w:val="000000"/>
          <w:sz w:val="28"/>
        </w:rPr>
        <w:t>
      11) парашюттік-десанттық құтқару тобы (бұдан әрі – ПДҚТ) – мемлекеттік авиацияның ІҚО (Ж) жүргізу үшін арналған жарақтармен жасақталған және іздестіру-құтқару әуе кемесінің персоналы құрамына кіретін авиациялық құтқарушылардан тұратын топ;</w:t>
      </w:r>
    </w:p>
    <w:p>
      <w:pPr>
        <w:spacing w:after="0"/>
        <w:ind w:left="0"/>
        <w:jc w:val="both"/>
      </w:pPr>
      <w:r>
        <w:rPr>
          <w:rFonts w:ascii="Times New Roman"/>
          <w:b w:val="false"/>
          <w:i w:val="false"/>
          <w:color w:val="000000"/>
          <w:sz w:val="28"/>
        </w:rPr>
        <w:t>
      12) тіркеу мемлекеті – тізіміне ӘК енгізілген мемлекет;</w:t>
      </w:r>
    </w:p>
    <w:p>
      <w:pPr>
        <w:spacing w:after="0"/>
        <w:ind w:left="0"/>
        <w:jc w:val="both"/>
      </w:pPr>
      <w:r>
        <w:rPr>
          <w:rFonts w:ascii="Times New Roman"/>
          <w:b w:val="false"/>
          <w:i w:val="false"/>
          <w:color w:val="000000"/>
          <w:sz w:val="28"/>
        </w:rPr>
        <w:t>
      13) Іздестіруді және құтқаруды үйлестіру орталығы (бұдан әрі – Үйлестіру орталығы) – іздестіру-құтқару қызметінің жұмысын тиімді ұйымдастыруға жәрдем көрсету үшін, Қазақстан Республикасының іздестіру және құтқару аудандарының шегінде ІҚО (Ж) жүргізуді үйлестіру үшін жауапты орган;</w:t>
      </w:r>
    </w:p>
    <w:p>
      <w:pPr>
        <w:spacing w:after="0"/>
        <w:ind w:left="0"/>
        <w:jc w:val="both"/>
      </w:pPr>
      <w:r>
        <w:rPr>
          <w:rFonts w:ascii="Times New Roman"/>
          <w:b w:val="false"/>
          <w:i w:val="false"/>
          <w:color w:val="000000"/>
          <w:sz w:val="28"/>
        </w:rPr>
        <w:t>
      14) Щ-код – ӘК экипажы мен әуе қозғалысына қызмет көрсету (бұдан әрі – ӘҚҚ) және әуе қозғалысын басқару (бұдан әрі – ӘҚБ) органдарының диспетчерлері арасындағы, сондай-ақ әуежайлар арасындағы байланыс үшін кодтық таңбалау мен қысқарту;</w:t>
      </w:r>
    </w:p>
    <w:p>
      <w:pPr>
        <w:spacing w:after="0"/>
        <w:ind w:left="0"/>
        <w:jc w:val="both"/>
      </w:pPr>
      <w:r>
        <w:rPr>
          <w:rFonts w:ascii="Times New Roman"/>
          <w:b w:val="false"/>
          <w:i w:val="false"/>
          <w:color w:val="000000"/>
          <w:sz w:val="28"/>
        </w:rPr>
        <w:t>
      15) іздестіру мен құтқарудың авиациялық күштері мен құралдары – экипаждары және құтқару мен тіршілікті қамтамасыз ету құралдары бар ӘК, авариялық-құтқару мүлкі мен жарақтары, сондай-ақ апат орнына оларды қондыру құралдары (парашют жүйелері, құтқару контейнерлері, парашют тұғырнамалары) бар ПДҚТ және ЖІҚК;</w:t>
      </w:r>
    </w:p>
    <w:p>
      <w:pPr>
        <w:spacing w:after="0"/>
        <w:ind w:left="0"/>
        <w:jc w:val="both"/>
      </w:pPr>
      <w:r>
        <w:rPr>
          <w:rFonts w:ascii="Times New Roman"/>
          <w:b w:val="false"/>
          <w:i w:val="false"/>
          <w:color w:val="000000"/>
          <w:sz w:val="28"/>
        </w:rPr>
        <w:t>
      16) іздестіру мен құтқарудың қосалқы орталығы (бұдан әрі – Қосалқы орталық) – Үйлестіру орталығына бағынатын, соңғысын толықтыру үшін құрылған орган;</w:t>
      </w:r>
    </w:p>
    <w:p>
      <w:pPr>
        <w:spacing w:after="0"/>
        <w:ind w:left="0"/>
        <w:jc w:val="both"/>
      </w:pPr>
      <w:r>
        <w:rPr>
          <w:rFonts w:ascii="Times New Roman"/>
          <w:b w:val="false"/>
          <w:i w:val="false"/>
          <w:color w:val="000000"/>
          <w:sz w:val="28"/>
        </w:rPr>
        <w:t>
      17) іздестіру – әдетте Үйлестіру орталығы немесе Қосалқы орталық үйлестіретін, қолда бар персонал мен апатқа ұшырау жағдайындағы адамдардың орналасқан орнын анықтауға арналған құралдар пайдаланылатын операция;</w:t>
      </w:r>
    </w:p>
    <w:p>
      <w:pPr>
        <w:spacing w:after="0"/>
        <w:ind w:left="0"/>
        <w:jc w:val="both"/>
      </w:pPr>
      <w:r>
        <w:rPr>
          <w:rFonts w:ascii="Times New Roman"/>
          <w:b w:val="false"/>
          <w:i w:val="false"/>
          <w:color w:val="000000"/>
          <w:sz w:val="28"/>
        </w:rPr>
        <w:t>
      18) ІҚО (Ж) – апатқа ұшыраған әуе кемелерінің жолаушылары мен экипаждарын іздестіру және құтқару мақсатында жүргізілетін іс-шаралар кешені;</w:t>
      </w:r>
    </w:p>
    <w:p>
      <w:pPr>
        <w:spacing w:after="0"/>
        <w:ind w:left="0"/>
        <w:jc w:val="both"/>
      </w:pPr>
      <w:r>
        <w:rPr>
          <w:rFonts w:ascii="Times New Roman"/>
          <w:b w:val="false"/>
          <w:i w:val="false"/>
          <w:color w:val="000000"/>
          <w:sz w:val="28"/>
        </w:rPr>
        <w:t>
      19) іздестіру-құтқару ӘК – ІҚО (Ж) жүргізу үшін арналған арнайы жабдықпен және арнайы мүлікпен жарақтандырылған кез келген ӘК, сондай-ақ арнайы жабдықтарсыз ІҚО (Ж) жүргізуге тартылатын ӘК;</w:t>
      </w:r>
    </w:p>
    <w:p>
      <w:pPr>
        <w:spacing w:after="0"/>
        <w:ind w:left="0"/>
        <w:jc w:val="both"/>
      </w:pPr>
      <w:r>
        <w:rPr>
          <w:rFonts w:ascii="Times New Roman"/>
          <w:b w:val="false"/>
          <w:i w:val="false"/>
          <w:color w:val="000000"/>
          <w:sz w:val="28"/>
        </w:rPr>
        <w:t>
      20) іздестіру-құтқару қызметі – авариялық мониторинг, байланыс, үйлестіру, іздестіру мен құтқару, алғашқы медициналық көмек көрсету немесе мемлекеттік және жеке меншік ресурстарды, оның ішінде өзара іс-қимыл жасайтын әуе, теңіз және басқа да кемелер мен қондырғыларды пайдалана отырып, медициналық себептер бойынша эвакуациялау функцияларын жүзеге асыру;</w:t>
      </w:r>
    </w:p>
    <w:p>
      <w:pPr>
        <w:spacing w:after="0"/>
        <w:ind w:left="0"/>
        <w:jc w:val="both"/>
      </w:pPr>
      <w:r>
        <w:rPr>
          <w:rFonts w:ascii="Times New Roman"/>
          <w:b w:val="false"/>
          <w:i w:val="false"/>
          <w:color w:val="000000"/>
          <w:sz w:val="28"/>
        </w:rPr>
        <w:t>
      21) іздестіру-құтқару күштері мен құралдары – олардың экипаждары, құтқару және тіршілікті қамтамасыз ету құралдары бар іздестіру-құтқару әуе кемелерін, авариялық-құтқару мүлкі, оларды апат орнына жеткізу жарақтары мен құралдары бар ПДҚТ және ЖІҚК, байланыс, бақылау және басқару органдары мен пункттерін қамтитын ұғым;</w:t>
      </w:r>
    </w:p>
    <w:p>
      <w:pPr>
        <w:spacing w:after="0"/>
        <w:ind w:left="0"/>
        <w:jc w:val="both"/>
      </w:pPr>
      <w:r>
        <w:rPr>
          <w:rFonts w:ascii="Times New Roman"/>
          <w:b w:val="false"/>
          <w:i w:val="false"/>
          <w:color w:val="000000"/>
          <w:sz w:val="28"/>
        </w:rPr>
        <w:t>
      22) мемлекеттік авиация басқармасының пункті – мемлекеттік авиация саласындағы уәкілетті органның құрылымдық бөлімшесі;</w:t>
      </w:r>
    </w:p>
    <w:p>
      <w:pPr>
        <w:spacing w:after="0"/>
        <w:ind w:left="0"/>
        <w:jc w:val="both"/>
      </w:pPr>
      <w:r>
        <w:rPr>
          <w:rFonts w:ascii="Times New Roman"/>
          <w:b w:val="false"/>
          <w:i w:val="false"/>
          <w:color w:val="000000"/>
          <w:sz w:val="28"/>
        </w:rPr>
        <w:t>
      23) іздестіру және құтқару ауданы (бұдан әрі – ІҚА) – оның шегінде ІҚО (Ж), сондай-ақ іздестіру-құтқару күштері мен құралдарының кезекшілігі қамтамасыз етілетін айқындалған көлемдегі аймақ;</w:t>
      </w:r>
    </w:p>
    <w:p>
      <w:pPr>
        <w:spacing w:after="0"/>
        <w:ind w:left="0"/>
        <w:jc w:val="both"/>
      </w:pPr>
      <w:r>
        <w:rPr>
          <w:rFonts w:ascii="Times New Roman"/>
          <w:b w:val="false"/>
          <w:i w:val="false"/>
          <w:color w:val="000000"/>
          <w:sz w:val="28"/>
        </w:rPr>
        <w:t>
      24) NОТАМ – электр байланысы құралдарымен таратылатын және кез келген аэронавигациялық жабдықты, қызмет көрсету мен қағидаларды қолданысқа енгізу, олардың жай-күйі немесе өзгерісі туралы ақпаратты немесе олар туралы уақтылы ескертудің ұшуларды орындауға байланысты персонал үшін маңызды мәні бар қауіп туралы ақпаратты қамтитын хабарлама;</w:t>
      </w:r>
    </w:p>
    <w:p>
      <w:pPr>
        <w:spacing w:after="0"/>
        <w:ind w:left="0"/>
        <w:jc w:val="both"/>
      </w:pPr>
      <w:r>
        <w:rPr>
          <w:rFonts w:ascii="Times New Roman"/>
          <w:b w:val="false"/>
          <w:i w:val="false"/>
          <w:color w:val="000000"/>
          <w:sz w:val="28"/>
        </w:rPr>
        <w:t>
      25) ІҚО (Ж) жүргізу орнындағы үйлестіруші – нақты бір ауданда ІҚО (Ж) үйлестіру үшін тағайындалған адам;</w:t>
      </w:r>
    </w:p>
    <w:p>
      <w:pPr>
        <w:spacing w:after="0"/>
        <w:ind w:left="0"/>
        <w:jc w:val="both"/>
      </w:pPr>
      <w:r>
        <w:rPr>
          <w:rFonts w:ascii="Times New Roman"/>
          <w:b w:val="false"/>
          <w:i w:val="false"/>
          <w:color w:val="000000"/>
          <w:sz w:val="28"/>
        </w:rPr>
        <w:t>
      26) ІҚО (Ж) үйлестіруші – нақты орын алған немесе болжамды авариялық жағдайға байланысты ден қою шараларын үйлестіру үшін уақытша тағайындалған лауазымды адам;</w:t>
      </w:r>
    </w:p>
    <w:p>
      <w:pPr>
        <w:spacing w:after="0"/>
        <w:ind w:left="0"/>
        <w:jc w:val="both"/>
      </w:pPr>
      <w:r>
        <w:rPr>
          <w:rFonts w:ascii="Times New Roman"/>
          <w:b w:val="false"/>
          <w:i w:val="false"/>
          <w:color w:val="000000"/>
          <w:sz w:val="28"/>
        </w:rPr>
        <w:t>
      27) ӘК үйлестіруші – ІҚО (Ж) үйлестірушіге және ІҚО (Ж) жүргізу орнындағы үйлестірушіге қолдау көрсету мақсатында бірнеше ӘК-нің ІҚО (Ж) қатысуын үйлестіретін адам немесе адамдар тобы;</w:t>
      </w:r>
    </w:p>
    <w:p>
      <w:pPr>
        <w:spacing w:after="0"/>
        <w:ind w:left="0"/>
        <w:jc w:val="both"/>
      </w:pPr>
      <w:r>
        <w:rPr>
          <w:rFonts w:ascii="Times New Roman"/>
          <w:b w:val="false"/>
          <w:i w:val="false"/>
          <w:color w:val="000000"/>
          <w:sz w:val="28"/>
        </w:rPr>
        <w:t>
      28) КОСПАС-САРСАТ жүйесі – 406 МГц жиілігінде сигналдар тарататын авариялық маяктарды анықтау үшін арналған халықаралық спутниктік жүйе.</w:t>
      </w:r>
    </w:p>
    <w:bookmarkStart w:name="z47" w:id="10"/>
    <w:p>
      <w:pPr>
        <w:spacing w:after="0"/>
        <w:ind w:left="0"/>
        <w:jc w:val="both"/>
      </w:pPr>
      <w:r>
        <w:rPr>
          <w:rFonts w:ascii="Times New Roman"/>
          <w:b w:val="false"/>
          <w:i w:val="false"/>
          <w:color w:val="000000"/>
          <w:sz w:val="28"/>
        </w:rPr>
        <w:t>
      5. Іздестіру және құтқару мыналарды қамтиды:</w:t>
      </w:r>
    </w:p>
    <w:bookmarkEnd w:id="10"/>
    <w:p>
      <w:pPr>
        <w:spacing w:after="0"/>
        <w:ind w:left="0"/>
        <w:jc w:val="both"/>
      </w:pPr>
      <w:r>
        <w:rPr>
          <w:rFonts w:ascii="Times New Roman"/>
          <w:b w:val="false"/>
          <w:i w:val="false"/>
          <w:color w:val="000000"/>
          <w:sz w:val="28"/>
        </w:rPr>
        <w:t>
      1) апатқа ұшырау жағдайындағы немесе ұшыраған ӘК туралы іздестіру-құтқару қызметінің авариялық хабардар етуі;</w:t>
      </w:r>
    </w:p>
    <w:p>
      <w:pPr>
        <w:spacing w:after="0"/>
        <w:ind w:left="0"/>
        <w:jc w:val="both"/>
      </w:pPr>
      <w:r>
        <w:rPr>
          <w:rFonts w:ascii="Times New Roman"/>
          <w:b w:val="false"/>
          <w:i w:val="false"/>
          <w:color w:val="000000"/>
          <w:sz w:val="28"/>
        </w:rPr>
        <w:t>
      2) ІҚО (Ж) ұйымдастыру және жүргізу;</w:t>
      </w:r>
    </w:p>
    <w:p>
      <w:pPr>
        <w:spacing w:after="0"/>
        <w:ind w:left="0"/>
        <w:jc w:val="both"/>
      </w:pPr>
      <w:r>
        <w:rPr>
          <w:rFonts w:ascii="Times New Roman"/>
          <w:b w:val="false"/>
          <w:i w:val="false"/>
          <w:color w:val="000000"/>
          <w:sz w:val="28"/>
        </w:rPr>
        <w:t>
      3) іздестіру мен құтқарудың авиациялық күштері мен құралдарын басқару.</w:t>
      </w:r>
    </w:p>
    <w:bookmarkStart w:name="z48" w:id="11"/>
    <w:p>
      <w:pPr>
        <w:spacing w:after="0"/>
        <w:ind w:left="0"/>
        <w:jc w:val="both"/>
      </w:pPr>
      <w:r>
        <w:rPr>
          <w:rFonts w:ascii="Times New Roman"/>
          <w:b w:val="false"/>
          <w:i w:val="false"/>
          <w:color w:val="000000"/>
          <w:sz w:val="28"/>
        </w:rPr>
        <w:t>
      6. Іздестіру және құтқару мақсаттары үшін азаматтық және мемлекеттік авиация саласындағы уәкілетті органдардың, табиғи және техногендік сипаттағы төтенше жағдайлар саласындағы уәкілетті органның иелігіндегі органдар мен ұйымдардың іздестіру мен құтқаруды жүзеге асыру жүктелген басшылары ұшуларды іздестіру-құтқарумен қамтамасыз етуді ұйымдастырады.</w:t>
      </w:r>
    </w:p>
    <w:bookmarkEnd w:id="11"/>
    <w:bookmarkStart w:name="z49" w:id="12"/>
    <w:p>
      <w:pPr>
        <w:spacing w:after="0"/>
        <w:ind w:left="0"/>
        <w:jc w:val="both"/>
      </w:pPr>
      <w:r>
        <w:rPr>
          <w:rFonts w:ascii="Times New Roman"/>
          <w:b w:val="false"/>
          <w:i w:val="false"/>
          <w:color w:val="000000"/>
          <w:sz w:val="28"/>
        </w:rPr>
        <w:t>
      7. Ұшуларды іздестіру-құтқарумен қамтамасыз ету мыналарды қамтиды:</w:t>
      </w:r>
    </w:p>
    <w:bookmarkEnd w:id="12"/>
    <w:p>
      <w:pPr>
        <w:spacing w:after="0"/>
        <w:ind w:left="0"/>
        <w:jc w:val="both"/>
      </w:pPr>
      <w:r>
        <w:rPr>
          <w:rFonts w:ascii="Times New Roman"/>
          <w:b w:val="false"/>
          <w:i w:val="false"/>
          <w:color w:val="000000"/>
          <w:sz w:val="28"/>
        </w:rPr>
        <w:t>
      1) ӘҚҚ (ӘҚБ) органдарының іздестіру-құтқару күштері мен құралдарының кезекшілігін ұйымдастыру;</w:t>
      </w:r>
    </w:p>
    <w:p>
      <w:pPr>
        <w:spacing w:after="0"/>
        <w:ind w:left="0"/>
        <w:jc w:val="both"/>
      </w:pPr>
      <w:r>
        <w:rPr>
          <w:rFonts w:ascii="Times New Roman"/>
          <w:b w:val="false"/>
          <w:i w:val="false"/>
          <w:color w:val="000000"/>
          <w:sz w:val="28"/>
        </w:rPr>
        <w:t>
      2) іздестіру-құтқару күштері мен құралдарын авариялық-құтқару мүлкімен және жарағымен жарақтандыру;</w:t>
      </w:r>
    </w:p>
    <w:p>
      <w:pPr>
        <w:spacing w:after="0"/>
        <w:ind w:left="0"/>
        <w:jc w:val="both"/>
      </w:pPr>
      <w:r>
        <w:rPr>
          <w:rFonts w:ascii="Times New Roman"/>
          <w:b w:val="false"/>
          <w:i w:val="false"/>
          <w:color w:val="000000"/>
          <w:sz w:val="28"/>
        </w:rPr>
        <w:t>
      3) ӘК және ұшқыштар құрамын құтқару және тіршілікті қамтамасыз ету құралдарымен жарақтандыру.</w:t>
      </w:r>
    </w:p>
    <w:bookmarkStart w:name="z50" w:id="13"/>
    <w:p>
      <w:pPr>
        <w:spacing w:after="0"/>
        <w:ind w:left="0"/>
        <w:jc w:val="both"/>
      </w:pPr>
      <w:r>
        <w:rPr>
          <w:rFonts w:ascii="Times New Roman"/>
          <w:b w:val="false"/>
          <w:i w:val="false"/>
          <w:color w:val="000000"/>
          <w:sz w:val="28"/>
        </w:rPr>
        <w:t>
      8. ІҚО (Ж) апатқа ұшырау жағдайындағы немесе апатқа ұшыраған ӘК жолаушылары мен экипаждарын құтқару мақсатында ұйымдастырылып, жүргізіледі.</w:t>
      </w:r>
    </w:p>
    <w:bookmarkEnd w:id="13"/>
    <w:p>
      <w:pPr>
        <w:spacing w:after="0"/>
        <w:ind w:left="0"/>
        <w:jc w:val="both"/>
      </w:pPr>
      <w:r>
        <w:rPr>
          <w:rFonts w:ascii="Times New Roman"/>
          <w:b w:val="false"/>
          <w:i w:val="false"/>
          <w:color w:val="000000"/>
          <w:sz w:val="28"/>
        </w:rPr>
        <w:t>
      Олар мыналарды қамтиды:</w:t>
      </w:r>
    </w:p>
    <w:p>
      <w:pPr>
        <w:spacing w:after="0"/>
        <w:ind w:left="0"/>
        <w:jc w:val="both"/>
      </w:pPr>
      <w:r>
        <w:rPr>
          <w:rFonts w:ascii="Times New Roman"/>
          <w:b w:val="false"/>
          <w:i w:val="false"/>
          <w:color w:val="000000"/>
          <w:sz w:val="28"/>
        </w:rPr>
        <w:t>
      1) кезекші іздестіру-құтқару күштері мен құралдарының ұшып шығуын (шығуын) ұйымдастыру;</w:t>
      </w:r>
    </w:p>
    <w:p>
      <w:pPr>
        <w:spacing w:after="0"/>
        <w:ind w:left="0"/>
        <w:jc w:val="both"/>
      </w:pPr>
      <w:r>
        <w:rPr>
          <w:rFonts w:ascii="Times New Roman"/>
          <w:b w:val="false"/>
          <w:i w:val="false"/>
          <w:color w:val="000000"/>
          <w:sz w:val="28"/>
        </w:rPr>
        <w:t>
      2) іздестіру-құтқару күштері мен құралдарын басқару, олардың өзара әрекет етуін ұйымдастыру және күшейту;</w:t>
      </w:r>
    </w:p>
    <w:p>
      <w:pPr>
        <w:spacing w:after="0"/>
        <w:ind w:left="0"/>
        <w:jc w:val="both"/>
      </w:pPr>
      <w:r>
        <w:rPr>
          <w:rFonts w:ascii="Times New Roman"/>
          <w:b w:val="false"/>
          <w:i w:val="false"/>
          <w:color w:val="000000"/>
          <w:sz w:val="28"/>
        </w:rPr>
        <w:t>
      3) апатқа ұшыраған ӘК-ні іздестіру;</w:t>
      </w:r>
    </w:p>
    <w:p>
      <w:pPr>
        <w:spacing w:after="0"/>
        <w:ind w:left="0"/>
        <w:jc w:val="both"/>
      </w:pPr>
      <w:r>
        <w:rPr>
          <w:rFonts w:ascii="Times New Roman"/>
          <w:b w:val="false"/>
          <w:i w:val="false"/>
          <w:color w:val="000000"/>
          <w:sz w:val="28"/>
        </w:rPr>
        <w:t>
      4) ӘК ішінен зардап шеккендерді шығару және оларға алғашқы медициналық көмек көрсету;</w:t>
      </w:r>
    </w:p>
    <w:p>
      <w:pPr>
        <w:spacing w:after="0"/>
        <w:ind w:left="0"/>
        <w:jc w:val="both"/>
      </w:pPr>
      <w:r>
        <w:rPr>
          <w:rFonts w:ascii="Times New Roman"/>
          <w:b w:val="false"/>
          <w:i w:val="false"/>
          <w:color w:val="000000"/>
          <w:sz w:val="28"/>
        </w:rPr>
        <w:t>
      5) адамдарды апат орнынан, соның ішінде медициналық мекемелерге эвакуациялау.</w:t>
      </w:r>
    </w:p>
    <w:bookmarkStart w:name="z51" w:id="14"/>
    <w:p>
      <w:pPr>
        <w:spacing w:after="0"/>
        <w:ind w:left="0"/>
        <w:jc w:val="both"/>
      </w:pPr>
      <w:r>
        <w:rPr>
          <w:rFonts w:ascii="Times New Roman"/>
          <w:b w:val="false"/>
          <w:i w:val="false"/>
          <w:color w:val="000000"/>
          <w:sz w:val="28"/>
        </w:rPr>
        <w:t>
      9. Іздестіру мен құтқару Қазақстан Республикасының барлық аумағында ұйымдастырылады, онда іздестіру мен құтқару аудандары белгіленеді. Іздестіру мен құтқару аудандарының шекаралары ұшу ақпаратындағы аудандармен не болмаса жергілікті диспетчерлік пункттердің не болмаса салалардың немесе іздестіру-құтқару ӘК іс-қимылдары радиустарының жауапкершілік аудандарына сәйкес келеді.</w:t>
      </w:r>
    </w:p>
    <w:bookmarkEnd w:id="14"/>
    <w:bookmarkStart w:name="z52" w:id="15"/>
    <w:p>
      <w:pPr>
        <w:spacing w:after="0"/>
        <w:ind w:left="0"/>
        <w:jc w:val="both"/>
      </w:pPr>
      <w:r>
        <w:rPr>
          <w:rFonts w:ascii="Times New Roman"/>
          <w:b w:val="false"/>
          <w:i w:val="false"/>
          <w:color w:val="000000"/>
          <w:sz w:val="28"/>
        </w:rPr>
        <w:t>
      10. Қазақстан Республикасынан тысқары жерде авиация ұшуларын іздестіру-құтқарумен қамтамасыз ету Қазақстан Республикасы қатысушысы болып табылатын тиісті халықаралық шарттар негізінде жүзеге асырылады.</w:t>
      </w:r>
    </w:p>
    <w:bookmarkEnd w:id="15"/>
    <w:bookmarkStart w:name="z53" w:id="16"/>
    <w:p>
      <w:pPr>
        <w:spacing w:after="0"/>
        <w:ind w:left="0"/>
        <w:jc w:val="both"/>
      </w:pPr>
      <w:r>
        <w:rPr>
          <w:rFonts w:ascii="Times New Roman"/>
          <w:b w:val="false"/>
          <w:i w:val="false"/>
          <w:color w:val="000000"/>
          <w:sz w:val="28"/>
        </w:rPr>
        <w:t>
      11. Шет мемлекеттердің ӘК ұшуын Қазақстан Республикасының аумағында іздестіру-құтқарумен қамтамасыз ету Халықаралық азаматтық авиация туралы конвенцияға сәйкес Қазақстан Республикасының ӘК тең негізде жүзеге асырылады.</w:t>
      </w:r>
    </w:p>
    <w:bookmarkEnd w:id="16"/>
    <w:bookmarkStart w:name="z54" w:id="17"/>
    <w:p>
      <w:pPr>
        <w:spacing w:after="0"/>
        <w:ind w:left="0"/>
        <w:jc w:val="left"/>
      </w:pPr>
      <w:r>
        <w:rPr>
          <w:rFonts w:ascii="Times New Roman"/>
          <w:b/>
          <w:i w:val="false"/>
          <w:color w:val="000000"/>
        </w:rPr>
        <w:t xml:space="preserve"> 2. Барлық мемлекеттік органдардың, әуе қозғалысына қызмет</w:t>
      </w:r>
      <w:r>
        <w:br/>
      </w:r>
      <w:r>
        <w:rPr>
          <w:rFonts w:ascii="Times New Roman"/>
          <w:b/>
          <w:i w:val="false"/>
          <w:color w:val="000000"/>
        </w:rPr>
        <w:t>көрсету, әуе қозғалысын басқару органдарының, іздестіру-құтқару</w:t>
      </w:r>
      <w:r>
        <w:br/>
      </w:r>
      <w:r>
        <w:rPr>
          <w:rFonts w:ascii="Times New Roman"/>
          <w:b/>
          <w:i w:val="false"/>
          <w:color w:val="000000"/>
        </w:rPr>
        <w:t>командаларының, мемлекеттік органдардың авариялық-құтқару</w:t>
      </w:r>
      <w:r>
        <w:br/>
      </w:r>
      <w:r>
        <w:rPr>
          <w:rFonts w:ascii="Times New Roman"/>
          <w:b/>
          <w:i w:val="false"/>
          <w:color w:val="000000"/>
        </w:rPr>
        <w:t>қызметтерінің, әуе кемелерін пайдаланушылар мен әуежайлардың</w:t>
      </w:r>
      <w:r>
        <w:br/>
      </w:r>
      <w:r>
        <w:rPr>
          <w:rFonts w:ascii="Times New Roman"/>
          <w:b/>
          <w:i w:val="false"/>
          <w:color w:val="000000"/>
        </w:rPr>
        <w:t>арасында іздестіру мен құтқаруды қамтамасыз ету бойынша</w:t>
      </w:r>
      <w:r>
        <w:br/>
      </w:r>
      <w:r>
        <w:rPr>
          <w:rFonts w:ascii="Times New Roman"/>
          <w:b/>
          <w:i w:val="false"/>
          <w:color w:val="000000"/>
        </w:rPr>
        <w:t>жауапкершілікті бөлу және іс-шараларды ұйымдастыру</w:t>
      </w:r>
    </w:p>
    <w:bookmarkEnd w:id="17"/>
    <w:bookmarkStart w:name="z55" w:id="18"/>
    <w:p>
      <w:pPr>
        <w:spacing w:after="0"/>
        <w:ind w:left="0"/>
        <w:jc w:val="both"/>
      </w:pPr>
      <w:r>
        <w:rPr>
          <w:rFonts w:ascii="Times New Roman"/>
          <w:b w:val="false"/>
          <w:i w:val="false"/>
          <w:color w:val="000000"/>
          <w:sz w:val="28"/>
        </w:rPr>
        <w:t>
      12. Қазақстан Республикасының аумағында ұшуды іздестіру-құтқарумен қамтамасыз етуге жалпы басшылықты Үйлестіру кеңесі жүзеге асырады.</w:t>
      </w:r>
    </w:p>
    <w:bookmarkEnd w:id="18"/>
    <w:p>
      <w:pPr>
        <w:spacing w:after="0"/>
        <w:ind w:left="0"/>
        <w:jc w:val="both"/>
      </w:pPr>
      <w:r>
        <w:rPr>
          <w:rFonts w:ascii="Times New Roman"/>
          <w:b w:val="false"/>
          <w:i w:val="false"/>
          <w:color w:val="000000"/>
          <w:sz w:val="28"/>
        </w:rPr>
        <w:t>
      Үйлестіру кеңесі консультациялық-кеңесші орган болып табылады және табиғи және техногендік сипаттағы төтенше жағдайлар саласындағы уәкілетті органның азаматтық және мемлекеттік авиация саласындағы уәкілетті органдардың бірлескен шешімімен құрылады.</w:t>
      </w:r>
    </w:p>
    <w:p>
      <w:pPr>
        <w:spacing w:after="0"/>
        <w:ind w:left="0"/>
        <w:jc w:val="both"/>
      </w:pPr>
      <w:r>
        <w:rPr>
          <w:rFonts w:ascii="Times New Roman"/>
          <w:b w:val="false"/>
          <w:i w:val="false"/>
          <w:color w:val="000000"/>
          <w:sz w:val="28"/>
        </w:rPr>
        <w:t>
      Үйлестіру кеңесін азаматтық авиация саласындағы уәкілетті органның өкілі басқарады.</w:t>
      </w:r>
    </w:p>
    <w:p>
      <w:pPr>
        <w:spacing w:after="0"/>
        <w:ind w:left="0"/>
        <w:jc w:val="both"/>
      </w:pPr>
      <w:r>
        <w:rPr>
          <w:rFonts w:ascii="Times New Roman"/>
          <w:b w:val="false"/>
          <w:i w:val="false"/>
          <w:color w:val="000000"/>
          <w:sz w:val="28"/>
        </w:rPr>
        <w:t>
      Үйлестіру кеңесінің құрамына кіретін лауазымды адамдар іздестіру мен құтқаруды үйлестірушілер болып табылады, олар іздестіру-құтқару қызметін құру және оның жұмысын қамтамасыз ету және аталған қызметтің жұмысын жоспарлауды тиісті түрде үйлестіру үшін жауапты болады.</w:t>
      </w:r>
    </w:p>
    <w:p>
      <w:pPr>
        <w:spacing w:after="0"/>
        <w:ind w:left="0"/>
        <w:jc w:val="both"/>
      </w:pPr>
      <w:r>
        <w:rPr>
          <w:rFonts w:ascii="Times New Roman"/>
          <w:b w:val="false"/>
          <w:i w:val="false"/>
          <w:color w:val="000000"/>
          <w:sz w:val="28"/>
        </w:rPr>
        <w:t>
      Үйлестіру орталығын құрамы мен жұмыс тәртібі табиғи және техногендік сипаттағы төтенше жағдайлар саласындағы уәкілетті органның, азаматтық және мемлекеттік авиация саласындағы уәкілетті органдардың, құрамына авиациялық бөлімшелер кіретін басқа да мемлекеттік органдардың бірлескен шешімімен айқындалады.</w:t>
      </w:r>
    </w:p>
    <w:bookmarkStart w:name="z56" w:id="19"/>
    <w:p>
      <w:pPr>
        <w:spacing w:after="0"/>
        <w:ind w:left="0"/>
        <w:jc w:val="both"/>
      </w:pPr>
      <w:r>
        <w:rPr>
          <w:rFonts w:ascii="Times New Roman"/>
          <w:b w:val="false"/>
          <w:i w:val="false"/>
          <w:color w:val="000000"/>
          <w:sz w:val="28"/>
        </w:rPr>
        <w:t>
      13. Үйлестіру кеңесі мынадай функцияларды атқарады:</w:t>
      </w:r>
    </w:p>
    <w:bookmarkEnd w:id="19"/>
    <w:p>
      <w:pPr>
        <w:spacing w:after="0"/>
        <w:ind w:left="0"/>
        <w:jc w:val="both"/>
      </w:pPr>
      <w:r>
        <w:rPr>
          <w:rFonts w:ascii="Times New Roman"/>
          <w:b w:val="false"/>
          <w:i w:val="false"/>
          <w:color w:val="000000"/>
          <w:sz w:val="28"/>
        </w:rPr>
        <w:t>
      1) министрліктердің, ведомстволардың, ӘК пайдаланушылардың авиациялық оқиға орын алған жағдайда іздестіру мен құтқаруды, апатқа ұшырау жағдайындағы адамдарға көмек көрсетуді ұйымдастыру жөніндегі қызметтерін үйлестіреді;</w:t>
      </w:r>
    </w:p>
    <w:p>
      <w:pPr>
        <w:spacing w:after="0"/>
        <w:ind w:left="0"/>
        <w:jc w:val="both"/>
      </w:pPr>
      <w:r>
        <w:rPr>
          <w:rFonts w:ascii="Times New Roman"/>
          <w:b w:val="false"/>
          <w:i w:val="false"/>
          <w:color w:val="000000"/>
          <w:sz w:val="28"/>
        </w:rPr>
        <w:t>
      2) Қазақстан Республикасы экономикасының түрлі саласындағы авариялық-құтқару қызметтерімен өзара іс-қимыл жасауды ұйымдастырады;</w:t>
      </w:r>
    </w:p>
    <w:p>
      <w:pPr>
        <w:spacing w:after="0"/>
        <w:ind w:left="0"/>
        <w:jc w:val="both"/>
      </w:pPr>
      <w:r>
        <w:rPr>
          <w:rFonts w:ascii="Times New Roman"/>
          <w:b w:val="false"/>
          <w:i w:val="false"/>
          <w:color w:val="000000"/>
          <w:sz w:val="28"/>
        </w:rPr>
        <w:t>
      3) шет мемлекеттердің іздестіру-құтқару қызметтерімен бірлесіп, ІҚО (Ж) және іздестіру-эвакуациялау жұмыстарын жүргізуге арналған келісімдер мен шарттарды қарайды;</w:t>
      </w:r>
    </w:p>
    <w:p>
      <w:pPr>
        <w:spacing w:after="0"/>
        <w:ind w:left="0"/>
        <w:jc w:val="both"/>
      </w:pPr>
      <w:r>
        <w:rPr>
          <w:rFonts w:ascii="Times New Roman"/>
          <w:b w:val="false"/>
          <w:i w:val="false"/>
          <w:color w:val="000000"/>
          <w:sz w:val="28"/>
        </w:rPr>
        <w:t>
      4) іздестіру, құтқару және эвакуациялаудың жаңа техникалық құралдарына тапсырыстарды әзірлеу, беру және оларды пайдалануға беру кезінде бірыңғай техникалық саясат жүргізеді, сондай-ақ іздестіру-құтқару техникасы мен жарақтарының жаңа үлгілерін сынақтан өткізуге қатысады;</w:t>
      </w:r>
    </w:p>
    <w:p>
      <w:pPr>
        <w:spacing w:after="0"/>
        <w:ind w:left="0"/>
        <w:jc w:val="both"/>
      </w:pPr>
      <w:r>
        <w:rPr>
          <w:rFonts w:ascii="Times New Roman"/>
          <w:b w:val="false"/>
          <w:i w:val="false"/>
          <w:color w:val="000000"/>
          <w:sz w:val="28"/>
        </w:rPr>
        <w:t>
      5) Қазақстан Республикасы авиациясының ұшуларын іздестіру-құтқарумен қамтамасыз етуді жетілдіру жөніндегі ұсыныстарды қарайды;</w:t>
      </w:r>
    </w:p>
    <w:p>
      <w:pPr>
        <w:spacing w:after="0"/>
        <w:ind w:left="0"/>
        <w:jc w:val="both"/>
      </w:pPr>
      <w:r>
        <w:rPr>
          <w:rFonts w:ascii="Times New Roman"/>
          <w:b w:val="false"/>
          <w:i w:val="false"/>
          <w:color w:val="000000"/>
          <w:sz w:val="28"/>
        </w:rPr>
        <w:t>
      6) іздестіру-құтқару ӘК экипаждарын, ПДҚТ, ЖІҚК персоналдарын даярлау бағдарламаларын (курстарын) қарайды;</w:t>
      </w:r>
    </w:p>
    <w:p>
      <w:pPr>
        <w:spacing w:after="0"/>
        <w:ind w:left="0"/>
        <w:jc w:val="both"/>
      </w:pPr>
      <w:r>
        <w:rPr>
          <w:rFonts w:ascii="Times New Roman"/>
          <w:b w:val="false"/>
          <w:i w:val="false"/>
          <w:color w:val="000000"/>
          <w:sz w:val="28"/>
        </w:rPr>
        <w:t>
      7) іздестіру мен құтқару аудандарының, мемлекеттік, азаматтық және эксперименттік авиацияға қатыстылығына қарай іздестіру-құтқару әуе кемелерінің, күштері мен құралдарының кезекшілігін ұйымдастыру аудандарының шекараларын белгілейді.</w:t>
      </w:r>
    </w:p>
    <w:bookmarkStart w:name="z57" w:id="20"/>
    <w:p>
      <w:pPr>
        <w:spacing w:after="0"/>
        <w:ind w:left="0"/>
        <w:jc w:val="both"/>
      </w:pPr>
      <w:r>
        <w:rPr>
          <w:rFonts w:ascii="Times New Roman"/>
          <w:b w:val="false"/>
          <w:i w:val="false"/>
          <w:color w:val="000000"/>
          <w:sz w:val="28"/>
        </w:rPr>
        <w:t>
      14. ІҚО (Ж) жүргізу кезінде қызметтердің іс-қимылдарын үйлестіруді қамтамасыз ететін жедел орган – Үйлестіру орталығы болып табылады. Апатқа ұшырау жағдайындағы (апатқа ұшыраған) мемлекеттік әуе кемелерінде ІҚО (Ж) жүргізу тиімділігін арттыру үшін мемлекеттік авиацияның Қосалқы үйлестіру орталығы (бұдан әрі – мемлекеттік авиацияның ҚҮО) құрылады.</w:t>
      </w:r>
    </w:p>
    <w:bookmarkEnd w:id="20"/>
    <w:bookmarkStart w:name="z58" w:id="21"/>
    <w:p>
      <w:pPr>
        <w:spacing w:after="0"/>
        <w:ind w:left="0"/>
        <w:jc w:val="both"/>
      </w:pPr>
      <w:r>
        <w:rPr>
          <w:rFonts w:ascii="Times New Roman"/>
          <w:b w:val="false"/>
          <w:i w:val="false"/>
          <w:color w:val="000000"/>
          <w:sz w:val="28"/>
        </w:rPr>
        <w:t>
      15. Үйлестіру орталығы азаматтық авиация саласындағы уәкілетті органның шешімімен аэронавигациялық ұйымның Әуе қозғалысын жоспарлау бас орталығының базасында құрылады және тәулік бойғы негізде тұрақты жұмыс істейді.</w:t>
      </w:r>
    </w:p>
    <w:bookmarkEnd w:id="21"/>
    <w:p>
      <w:pPr>
        <w:spacing w:after="0"/>
        <w:ind w:left="0"/>
        <w:jc w:val="both"/>
      </w:pPr>
      <w:r>
        <w:rPr>
          <w:rFonts w:ascii="Times New Roman"/>
          <w:b w:val="false"/>
          <w:i w:val="false"/>
          <w:color w:val="000000"/>
          <w:sz w:val="28"/>
        </w:rPr>
        <w:t>
      Мемлекеттік авиацияның ҚҮО мемлекеттік авиация саласындағы уәкілетті органның шешімімен мемлекеттік авиацияның басқару пунктінің базасында құрылады.</w:t>
      </w:r>
    </w:p>
    <w:bookmarkStart w:name="z59" w:id="22"/>
    <w:p>
      <w:pPr>
        <w:spacing w:after="0"/>
        <w:ind w:left="0"/>
        <w:jc w:val="both"/>
      </w:pPr>
      <w:r>
        <w:rPr>
          <w:rFonts w:ascii="Times New Roman"/>
          <w:b w:val="false"/>
          <w:i w:val="false"/>
          <w:color w:val="000000"/>
          <w:sz w:val="28"/>
        </w:rPr>
        <w:t>
      16. Үйлестіру орталығы (не болмаса Үйлестіру орталығының келісімі бойынша мемлекеттік авиацияның ҚҮО) мынадай функцияларды орындайды:</w:t>
      </w:r>
    </w:p>
    <w:bookmarkEnd w:id="22"/>
    <w:p>
      <w:pPr>
        <w:spacing w:after="0"/>
        <w:ind w:left="0"/>
        <w:jc w:val="both"/>
      </w:pPr>
      <w:r>
        <w:rPr>
          <w:rFonts w:ascii="Times New Roman"/>
          <w:b w:val="false"/>
          <w:i w:val="false"/>
          <w:color w:val="000000"/>
          <w:sz w:val="28"/>
        </w:rPr>
        <w:t>
      1) Қазақстан Республикасының аумағында апатқа ұшырау жағдайындағы және апатқа ұшыраған ӘК туралы ақпаратты қабылдайды және бұл туралы азаматтық және мемлекеттік авиация саласындағы, табиғи және техногендік сипаттағы төтенше жағдайлар саласындағы уәкілетті органдарды ақпараттандырады;</w:t>
      </w:r>
    </w:p>
    <w:p>
      <w:pPr>
        <w:spacing w:after="0"/>
        <w:ind w:left="0"/>
        <w:jc w:val="both"/>
      </w:pPr>
      <w:r>
        <w:rPr>
          <w:rFonts w:ascii="Times New Roman"/>
          <w:b w:val="false"/>
          <w:i w:val="false"/>
          <w:color w:val="000000"/>
          <w:sz w:val="28"/>
        </w:rPr>
        <w:t>
      2) авариялық жағдай кезінде және олардың даярлығын тексеру кезінде кезекші іздестіру-құтқару ӘК-ні көтеруге команда береді;</w:t>
      </w:r>
    </w:p>
    <w:p>
      <w:pPr>
        <w:spacing w:after="0"/>
        <w:ind w:left="0"/>
        <w:jc w:val="both"/>
      </w:pPr>
      <w:r>
        <w:rPr>
          <w:rFonts w:ascii="Times New Roman"/>
          <w:b w:val="false"/>
          <w:i w:val="false"/>
          <w:color w:val="000000"/>
          <w:sz w:val="28"/>
        </w:rPr>
        <w:t>
      3) Қазақстан Республикасының аумағында апатқа ұшырау жағдайындағы ӘК экипажы мен жолаушыларын іздестіру мен құтқарудың бастапқы жоспарын әзірлейді;</w:t>
      </w:r>
    </w:p>
    <w:p>
      <w:pPr>
        <w:spacing w:after="0"/>
        <w:ind w:left="0"/>
        <w:jc w:val="both"/>
      </w:pPr>
      <w:r>
        <w:rPr>
          <w:rFonts w:ascii="Times New Roman"/>
          <w:b w:val="false"/>
          <w:i w:val="false"/>
          <w:color w:val="000000"/>
          <w:sz w:val="28"/>
        </w:rPr>
        <w:t>
      4) ӘК-нің мемлекеттік тиістілігіне қарамастан Қазақстан Республикасының аумағында апатқа ұшыраған (апатқа ұшырау жағдайындағы) ӘК экипажы мен жолаушыларын іздестіру және құтқару жұмыстарын үйлестіреді;</w:t>
      </w:r>
    </w:p>
    <w:p>
      <w:pPr>
        <w:spacing w:after="0"/>
        <w:ind w:left="0"/>
        <w:jc w:val="both"/>
      </w:pPr>
      <w:r>
        <w:rPr>
          <w:rFonts w:ascii="Times New Roman"/>
          <w:b w:val="false"/>
          <w:i w:val="false"/>
          <w:color w:val="000000"/>
          <w:sz w:val="28"/>
        </w:rPr>
        <w:t>
      5) азаматтық авиация саласындағы уәкілетті орган мен табиғи және техногендік сипаттағы төтенше жағдайлар саласындағы уәкілетті орган тағайындаған іздестіру және құтқару пункттері арқылы халықаралық спутниктік іздестіру және құтқару жүйесінен (бұдан әрі – КОСПАС-САРСАТ) алынған апат сигналдары туралы ақпаратты алады және оны іздестіру және құтқару аудандарындағы кезекші іздестіру-құтқару құралдарына жеткізеді;</w:t>
      </w:r>
    </w:p>
    <w:p>
      <w:pPr>
        <w:spacing w:after="0"/>
        <w:ind w:left="0"/>
        <w:jc w:val="both"/>
      </w:pPr>
      <w:r>
        <w:rPr>
          <w:rFonts w:ascii="Times New Roman"/>
          <w:b w:val="false"/>
          <w:i w:val="false"/>
          <w:color w:val="000000"/>
          <w:sz w:val="28"/>
        </w:rPr>
        <w:t>
      6) Қазақстан Республикасының аумағында жауынгерлік іс-қимылдар барысында апатқа ұшыраған ӘК экипажын іздестіруді және құтқаруды ұйымдастырады;</w:t>
      </w:r>
    </w:p>
    <w:p>
      <w:pPr>
        <w:spacing w:after="0"/>
        <w:ind w:left="0"/>
        <w:jc w:val="both"/>
      </w:pPr>
      <w:r>
        <w:rPr>
          <w:rFonts w:ascii="Times New Roman"/>
          <w:b w:val="false"/>
          <w:i w:val="false"/>
          <w:color w:val="000000"/>
          <w:sz w:val="28"/>
        </w:rPr>
        <w:t>
      7) кезекшілік жоспарына сәйкес тиісті іздестіру және құтқару ауданында іздестіру-құтқару күштері мен құралдарының ӘК кезекшілік атқаруын бақылайды;</w:t>
      </w:r>
    </w:p>
    <w:p>
      <w:pPr>
        <w:spacing w:after="0"/>
        <w:ind w:left="0"/>
        <w:jc w:val="both"/>
      </w:pPr>
      <w:r>
        <w:rPr>
          <w:rFonts w:ascii="Times New Roman"/>
          <w:b w:val="false"/>
          <w:i w:val="false"/>
          <w:color w:val="000000"/>
          <w:sz w:val="28"/>
        </w:rPr>
        <w:t>
      8) азаматтық және мемлекеттік авиация саласындағы, табиғи және техногендік сипаттағы төтенше жағдайлар саласындағы уәкілетті органдарды олардың сұрау салуы бойынша кезекші құралдар туралы хабардар етеді;</w:t>
      </w:r>
    </w:p>
    <w:p>
      <w:pPr>
        <w:spacing w:after="0"/>
        <w:ind w:left="0"/>
        <w:jc w:val="both"/>
      </w:pPr>
      <w:r>
        <w:rPr>
          <w:rFonts w:ascii="Times New Roman"/>
          <w:b w:val="false"/>
          <w:i w:val="false"/>
          <w:color w:val="000000"/>
          <w:sz w:val="28"/>
        </w:rPr>
        <w:t>
      9) шектес мемлекеттердің Үйлестіру орталықтарымен тұрақты негізде қажетті байланыс орнату және оны қолдау мақсатында ынтымақтастықты ұйымдастырады.</w:t>
      </w:r>
    </w:p>
    <w:bookmarkStart w:name="z60" w:id="23"/>
    <w:p>
      <w:pPr>
        <w:spacing w:after="0"/>
        <w:ind w:left="0"/>
        <w:jc w:val="both"/>
      </w:pPr>
      <w:r>
        <w:rPr>
          <w:rFonts w:ascii="Times New Roman"/>
          <w:b w:val="false"/>
          <w:i w:val="false"/>
          <w:color w:val="000000"/>
          <w:sz w:val="28"/>
        </w:rPr>
        <w:t>
      17. Үйлестіру орталығының:</w:t>
      </w:r>
    </w:p>
    <w:bookmarkEnd w:id="23"/>
    <w:p>
      <w:pPr>
        <w:spacing w:after="0"/>
        <w:ind w:left="0"/>
        <w:jc w:val="both"/>
      </w:pPr>
      <w:r>
        <w:rPr>
          <w:rFonts w:ascii="Times New Roman"/>
          <w:b w:val="false"/>
          <w:i w:val="false"/>
          <w:color w:val="000000"/>
          <w:sz w:val="28"/>
        </w:rPr>
        <w:t>
      1) радиотелефон байланысында қолданылатын ағылшын тілін білетін оқытылған авиация персоналы;</w:t>
      </w:r>
    </w:p>
    <w:p>
      <w:pPr>
        <w:spacing w:after="0"/>
        <w:ind w:left="0"/>
        <w:jc w:val="both"/>
      </w:pPr>
      <w:r>
        <w:rPr>
          <w:rFonts w:ascii="Times New Roman"/>
          <w:b w:val="false"/>
          <w:i w:val="false"/>
          <w:color w:val="000000"/>
          <w:sz w:val="28"/>
        </w:rPr>
        <w:t>
      2) тәулік бойғы жұмыс режимі;</w:t>
      </w:r>
    </w:p>
    <w:p>
      <w:pPr>
        <w:spacing w:after="0"/>
        <w:ind w:left="0"/>
        <w:jc w:val="both"/>
      </w:pPr>
      <w:r>
        <w:rPr>
          <w:rFonts w:ascii="Times New Roman"/>
          <w:b w:val="false"/>
          <w:i w:val="false"/>
          <w:color w:val="000000"/>
          <w:sz w:val="28"/>
        </w:rPr>
        <w:t>
      3) іздестіру және құтқару ауданына қатысты карталары;</w:t>
      </w:r>
    </w:p>
    <w:p>
      <w:pPr>
        <w:spacing w:after="0"/>
        <w:ind w:left="0"/>
        <w:jc w:val="both"/>
      </w:pPr>
      <w:r>
        <w:rPr>
          <w:rFonts w:ascii="Times New Roman"/>
          <w:b w:val="false"/>
          <w:i w:val="false"/>
          <w:color w:val="000000"/>
          <w:sz w:val="28"/>
        </w:rPr>
        <w:t>
      4) бағыттарды межелеу және орналасқан жерін белгілеу құралдары;</w:t>
      </w:r>
    </w:p>
    <w:p>
      <w:pPr>
        <w:spacing w:after="0"/>
        <w:ind w:left="0"/>
        <w:jc w:val="both"/>
      </w:pPr>
      <w:r>
        <w:rPr>
          <w:rFonts w:ascii="Times New Roman"/>
          <w:b w:val="false"/>
          <w:i w:val="false"/>
          <w:color w:val="000000"/>
          <w:sz w:val="28"/>
        </w:rPr>
        <w:t>
      5) барлық ӘК пайдаланушыларының және олардың Қазақстан Республикасының аумағында ұшуды орындайтын ресми өкілдерінің телеграфтық AFTN мекенжайлары мен телефон нөмірлері;</w:t>
      </w:r>
    </w:p>
    <w:p>
      <w:pPr>
        <w:spacing w:after="0"/>
        <w:ind w:left="0"/>
        <w:jc w:val="both"/>
      </w:pPr>
      <w:r>
        <w:rPr>
          <w:rFonts w:ascii="Times New Roman"/>
          <w:b w:val="false"/>
          <w:i w:val="false"/>
          <w:color w:val="000000"/>
          <w:sz w:val="28"/>
        </w:rPr>
        <w:t>
      6) іздестіру мен құтқарудың әрбір ауданы үшін ІҚО (Ж) жүргізуді ұйымдастыру жоспарлары бар.</w:t>
      </w:r>
    </w:p>
    <w:bookmarkStart w:name="z61" w:id="24"/>
    <w:p>
      <w:pPr>
        <w:spacing w:after="0"/>
        <w:ind w:left="0"/>
        <w:jc w:val="both"/>
      </w:pPr>
      <w:r>
        <w:rPr>
          <w:rFonts w:ascii="Times New Roman"/>
          <w:b w:val="false"/>
          <w:i w:val="false"/>
          <w:color w:val="000000"/>
          <w:sz w:val="28"/>
        </w:rPr>
        <w:t>
      18. Үйлестіру орталығы мыналармен:</w:t>
      </w:r>
    </w:p>
    <w:bookmarkEnd w:id="24"/>
    <w:p>
      <w:pPr>
        <w:spacing w:after="0"/>
        <w:ind w:left="0"/>
        <w:jc w:val="both"/>
      </w:pPr>
      <w:r>
        <w:rPr>
          <w:rFonts w:ascii="Times New Roman"/>
          <w:b w:val="false"/>
          <w:i w:val="false"/>
          <w:color w:val="000000"/>
          <w:sz w:val="28"/>
        </w:rPr>
        <w:t>
      1) ӘҚҚ органдарымен, мемлекеттік авиацияның ҚҮО-мен;</w:t>
      </w:r>
    </w:p>
    <w:p>
      <w:pPr>
        <w:spacing w:after="0"/>
        <w:ind w:left="0"/>
        <w:jc w:val="both"/>
      </w:pPr>
      <w:r>
        <w:rPr>
          <w:rFonts w:ascii="Times New Roman"/>
          <w:b w:val="false"/>
          <w:i w:val="false"/>
          <w:color w:val="000000"/>
          <w:sz w:val="28"/>
        </w:rPr>
        <w:t>
      2) іздестіру және құтқару аудандарындағы ІҚО жедел штабтарымен;</w:t>
      </w:r>
    </w:p>
    <w:p>
      <w:pPr>
        <w:spacing w:after="0"/>
        <w:ind w:left="0"/>
        <w:jc w:val="both"/>
      </w:pPr>
      <w:r>
        <w:rPr>
          <w:rFonts w:ascii="Times New Roman"/>
          <w:b w:val="false"/>
          <w:i w:val="false"/>
          <w:color w:val="000000"/>
          <w:sz w:val="28"/>
        </w:rPr>
        <w:t>
      3) табиғи және техногендік сипаттағы төтенше жағдайлар саласындағы уәкілетті органның Республикалық дағдарыс орталығымен (бұдан әрі – РДО);</w:t>
      </w:r>
    </w:p>
    <w:p>
      <w:pPr>
        <w:spacing w:after="0"/>
        <w:ind w:left="0"/>
        <w:jc w:val="both"/>
      </w:pPr>
      <w:r>
        <w:rPr>
          <w:rFonts w:ascii="Times New Roman"/>
          <w:b w:val="false"/>
          <w:i w:val="false"/>
          <w:color w:val="000000"/>
          <w:sz w:val="28"/>
        </w:rPr>
        <w:t>
      4) КОСПАС-САРСАТ халықаралық спутниктік іздестіру мен құтқару жүйесінің ақпарат қабылдау орталығымен;</w:t>
      </w:r>
    </w:p>
    <w:p>
      <w:pPr>
        <w:spacing w:after="0"/>
        <w:ind w:left="0"/>
        <w:jc w:val="both"/>
      </w:pPr>
      <w:r>
        <w:rPr>
          <w:rFonts w:ascii="Times New Roman"/>
          <w:b w:val="false"/>
          <w:i w:val="false"/>
          <w:color w:val="000000"/>
          <w:sz w:val="28"/>
        </w:rPr>
        <w:t>
      5) мемлекеттік авиация басқармаларының пункттерімен;</w:t>
      </w:r>
    </w:p>
    <w:p>
      <w:pPr>
        <w:spacing w:after="0"/>
        <w:ind w:left="0"/>
        <w:jc w:val="both"/>
      </w:pPr>
      <w:r>
        <w:rPr>
          <w:rFonts w:ascii="Times New Roman"/>
          <w:b w:val="false"/>
          <w:i w:val="false"/>
          <w:color w:val="000000"/>
          <w:sz w:val="28"/>
        </w:rPr>
        <w:t>
      6) әуеайлақтық метеорологиялық органдармен;</w:t>
      </w:r>
    </w:p>
    <w:p>
      <w:pPr>
        <w:spacing w:after="0"/>
        <w:ind w:left="0"/>
        <w:jc w:val="both"/>
      </w:pPr>
      <w:r>
        <w:rPr>
          <w:rFonts w:ascii="Times New Roman"/>
          <w:b w:val="false"/>
          <w:i w:val="false"/>
          <w:color w:val="000000"/>
          <w:sz w:val="28"/>
        </w:rPr>
        <w:t>
      7) Үйлестіру кеңесінің тұрақты құрамына кіретін мемлекеттік органдардың өкілдерімен жедел және тұрақты екі жақты байланыс құралдарымен жарақталады.</w:t>
      </w:r>
    </w:p>
    <w:p>
      <w:pPr>
        <w:spacing w:after="0"/>
        <w:ind w:left="0"/>
        <w:jc w:val="both"/>
      </w:pPr>
      <w:r>
        <w:rPr>
          <w:rFonts w:ascii="Times New Roman"/>
          <w:b w:val="false"/>
          <w:i w:val="false"/>
          <w:color w:val="000000"/>
          <w:sz w:val="28"/>
        </w:rPr>
        <w:t>
      Байланыс құралдары таратылатын хабарламаларды әрі қарай талдау үшін дыбыс жазу аппаратурасымен жабдықталады.</w:t>
      </w:r>
    </w:p>
    <w:bookmarkStart w:name="z62" w:id="25"/>
    <w:p>
      <w:pPr>
        <w:spacing w:after="0"/>
        <w:ind w:left="0"/>
        <w:jc w:val="both"/>
      </w:pPr>
      <w:r>
        <w:rPr>
          <w:rFonts w:ascii="Times New Roman"/>
          <w:b w:val="false"/>
          <w:i w:val="false"/>
          <w:color w:val="000000"/>
          <w:sz w:val="28"/>
        </w:rPr>
        <w:t>
      19. Үйлестіру орталығы, мемлекеттік авиацияның ҚҮО өз қызметінде авиация саласындағы Қазақстан Республикасының қолданыстағы заңнамасын, Халықаралық азаматтық авиация туралы конвенцияның стандарттары мен ұсынымдарын және азаматтық және мемлекеттік авиация саласындағы уәкілетті органдармен келісілген ережелерді басшылыққа алады. Үйлестіру орталығының мамандары өз жұмысында азаматтық авиация саласындағы уәкілетті органмен келісілген лауазымдық нұсқаулықтарды басшылыққа алады. Үйлестіру орталығы мамандарының лауазымдарына аэронавигациялық ұйым белгілеген біліктілік талаптары азаматтық авиация саласындағы уәкілетті органмен келісіледі.</w:t>
      </w:r>
    </w:p>
    <w:bookmarkEnd w:id="25"/>
    <w:bookmarkStart w:name="z63" w:id="26"/>
    <w:p>
      <w:pPr>
        <w:spacing w:after="0"/>
        <w:ind w:left="0"/>
        <w:jc w:val="both"/>
      </w:pPr>
      <w:r>
        <w:rPr>
          <w:rFonts w:ascii="Times New Roman"/>
          <w:b w:val="false"/>
          <w:i w:val="false"/>
          <w:color w:val="000000"/>
          <w:sz w:val="28"/>
        </w:rPr>
        <w:t>
      20. Үйлестіру орталығы басшылығының шешімімен әрбір ІҚО (Ж)-ға:</w:t>
      </w:r>
    </w:p>
    <w:bookmarkEnd w:id="26"/>
    <w:p>
      <w:pPr>
        <w:spacing w:after="0"/>
        <w:ind w:left="0"/>
        <w:jc w:val="both"/>
      </w:pPr>
      <w:r>
        <w:rPr>
          <w:rFonts w:ascii="Times New Roman"/>
          <w:b w:val="false"/>
          <w:i w:val="false"/>
          <w:color w:val="000000"/>
          <w:sz w:val="28"/>
        </w:rPr>
        <w:t>
      1) Үйлестіру орталығының немесе оған бағынысты органның не мемлекеттік авиацияның ҚҮО-ның құрамына кіретін персонал арасынан ІҚО (Ж) үйлестірушісі;</w:t>
      </w:r>
    </w:p>
    <w:p>
      <w:pPr>
        <w:spacing w:after="0"/>
        <w:ind w:left="0"/>
        <w:jc w:val="both"/>
      </w:pPr>
      <w:r>
        <w:rPr>
          <w:rFonts w:ascii="Times New Roman"/>
          <w:b w:val="false"/>
          <w:i w:val="false"/>
          <w:color w:val="000000"/>
          <w:sz w:val="28"/>
        </w:rPr>
        <w:t>
      2) операция жүргізілетін жерде ІҚО (Ж) жалпы басшылықты жүзеге асыратын операция жүргізілетін жердегі үйлестіруші тағайындалады. Операция жүргізілетін жердегі үйлестіруші Қазақстан Республикасы Үкіметінің 2011 жылғы 23 мамырдағы № 562 ҚБПҮ қаулысымен бекітілген Қазақстан Республикасының аса маңызды ұшуларын ұйымдастыру және қамтамасыз ету қағидасында көзделген ерекшеліктерді ескере отырып, табиғи және техногендік төтенше жағдайлар саласындағы уәкілетті органның аумақтық бөлімшелерінің жанынан құрылған іздестіру және құтқару аудандарының ІҚО (Ж) жедел штабының (бұдан әрі – Жедел штаб) басшысы болып табылады;</w:t>
      </w:r>
    </w:p>
    <w:p>
      <w:pPr>
        <w:spacing w:after="0"/>
        <w:ind w:left="0"/>
        <w:jc w:val="both"/>
      </w:pPr>
      <w:r>
        <w:rPr>
          <w:rFonts w:ascii="Times New Roman"/>
          <w:b w:val="false"/>
          <w:i w:val="false"/>
          <w:color w:val="000000"/>
          <w:sz w:val="28"/>
        </w:rPr>
        <w:t>
      3) Үйлестіру орталығының немесе мемлекеттік авиацияның ҚҮО шешімі бойынша жедел штабтың құрамына бірнеше іздестіру-құтқару ӘК пайдалануды үйлестіруді жүзеге асыратын ӘК үйлестірушісі (аэронавигациялық ұйымның мамандары арасынан немесе іздестіру және құтқару ауданындағы мемлекеттік авиация өкілінен) тағайындалады.</w:t>
      </w:r>
    </w:p>
    <w:bookmarkStart w:name="z64" w:id="27"/>
    <w:p>
      <w:pPr>
        <w:spacing w:after="0"/>
        <w:ind w:left="0"/>
        <w:jc w:val="both"/>
      </w:pPr>
      <w:r>
        <w:rPr>
          <w:rFonts w:ascii="Times New Roman"/>
          <w:b w:val="false"/>
          <w:i w:val="false"/>
          <w:color w:val="000000"/>
          <w:sz w:val="28"/>
        </w:rPr>
        <w:t>
      21. ІҚО үйлестірушісінің міндеттері:</w:t>
      </w:r>
    </w:p>
    <w:bookmarkEnd w:id="27"/>
    <w:p>
      <w:pPr>
        <w:spacing w:after="0"/>
        <w:ind w:left="0"/>
        <w:jc w:val="both"/>
      </w:pPr>
      <w:r>
        <w:rPr>
          <w:rFonts w:ascii="Times New Roman"/>
          <w:b w:val="false"/>
          <w:i w:val="false"/>
          <w:color w:val="000000"/>
          <w:sz w:val="28"/>
        </w:rPr>
        <w:t>
      1) авариялық жағдайға қатысты деректерді алу және жинау;</w:t>
      </w:r>
    </w:p>
    <w:p>
      <w:pPr>
        <w:spacing w:after="0"/>
        <w:ind w:left="0"/>
        <w:jc w:val="both"/>
      </w:pPr>
      <w:r>
        <w:rPr>
          <w:rFonts w:ascii="Times New Roman"/>
          <w:b w:val="false"/>
          <w:i w:val="false"/>
          <w:color w:val="000000"/>
          <w:sz w:val="28"/>
        </w:rPr>
        <w:t>
      2) нақты бір авариялық жағдайға қарай ІҚО (Ж)-ның бастапқы жоспарын әзірлеу;</w:t>
      </w:r>
    </w:p>
    <w:p>
      <w:pPr>
        <w:spacing w:after="0"/>
        <w:ind w:left="0"/>
        <w:jc w:val="both"/>
      </w:pPr>
      <w:r>
        <w:rPr>
          <w:rFonts w:ascii="Times New Roman"/>
          <w:b w:val="false"/>
          <w:i w:val="false"/>
          <w:color w:val="000000"/>
          <w:sz w:val="28"/>
        </w:rPr>
        <w:t>
      3) ІҚО (Ж) жүру барысына талдау жасау;</w:t>
      </w:r>
    </w:p>
    <w:p>
      <w:pPr>
        <w:spacing w:after="0"/>
        <w:ind w:left="0"/>
        <w:jc w:val="both"/>
      </w:pPr>
      <w:r>
        <w:rPr>
          <w:rFonts w:ascii="Times New Roman"/>
          <w:b w:val="false"/>
          <w:i w:val="false"/>
          <w:color w:val="000000"/>
          <w:sz w:val="28"/>
        </w:rPr>
        <w:t>
      4) қосымша іздестіру-құтқару күштері мен құралдарын тарту мақсатында мемлекеттік органдармен өзара іс-қимыл жасау;</w:t>
      </w:r>
    </w:p>
    <w:p>
      <w:pPr>
        <w:spacing w:after="0"/>
        <w:ind w:left="0"/>
        <w:jc w:val="both"/>
      </w:pPr>
      <w:r>
        <w:rPr>
          <w:rFonts w:ascii="Times New Roman"/>
          <w:b w:val="false"/>
          <w:i w:val="false"/>
          <w:color w:val="000000"/>
          <w:sz w:val="28"/>
        </w:rPr>
        <w:t>
      5) РДО, мемлекеттік авиацияның ҚҮО, сондай-ақ шекаралас мемлекеттердің Үйлестіру орталықтарымен іс-қимылдарды үйлестіру;</w:t>
      </w:r>
    </w:p>
    <w:p>
      <w:pPr>
        <w:spacing w:after="0"/>
        <w:ind w:left="0"/>
        <w:jc w:val="both"/>
      </w:pPr>
      <w:r>
        <w:rPr>
          <w:rFonts w:ascii="Times New Roman"/>
          <w:b w:val="false"/>
          <w:i w:val="false"/>
          <w:color w:val="000000"/>
          <w:sz w:val="28"/>
        </w:rPr>
        <w:t>
      6) ІҚО (Ж)-ға қатысты ақпаратты нақты және тұрақты түрде жаңартылған жазбасын хронологиялық тәртіппен жүргізу;</w:t>
      </w:r>
    </w:p>
    <w:p>
      <w:pPr>
        <w:spacing w:after="0"/>
        <w:ind w:left="0"/>
        <w:jc w:val="both"/>
      </w:pPr>
      <w:r>
        <w:rPr>
          <w:rFonts w:ascii="Times New Roman"/>
          <w:b w:val="false"/>
          <w:i w:val="false"/>
          <w:color w:val="000000"/>
          <w:sz w:val="28"/>
        </w:rPr>
        <w:t>
      7) авариялық кезеңді жариялау/жабу;</w:t>
      </w:r>
    </w:p>
    <w:p>
      <w:pPr>
        <w:spacing w:after="0"/>
        <w:ind w:left="0"/>
        <w:jc w:val="both"/>
      </w:pPr>
      <w:r>
        <w:rPr>
          <w:rFonts w:ascii="Times New Roman"/>
          <w:b w:val="false"/>
          <w:i w:val="false"/>
          <w:color w:val="000000"/>
          <w:sz w:val="28"/>
        </w:rPr>
        <w:t>
      8) функциясына авиациялық оқиғалар мен инциденттерді тексеру кіретін уәкілетті мемлекеттік органдарды хабардар ету;</w:t>
      </w:r>
    </w:p>
    <w:p>
      <w:pPr>
        <w:spacing w:after="0"/>
        <w:ind w:left="0"/>
        <w:jc w:val="both"/>
      </w:pPr>
      <w:r>
        <w:rPr>
          <w:rFonts w:ascii="Times New Roman"/>
          <w:b w:val="false"/>
          <w:i w:val="false"/>
          <w:color w:val="000000"/>
          <w:sz w:val="28"/>
        </w:rPr>
        <w:t>
      9) ІҚО (Ж) жүргізу барысы туралы қорытынды есеп беруді дайындау болып табылады.</w:t>
      </w:r>
    </w:p>
    <w:bookmarkStart w:name="z65" w:id="28"/>
    <w:p>
      <w:pPr>
        <w:spacing w:after="0"/>
        <w:ind w:left="0"/>
        <w:jc w:val="both"/>
      </w:pPr>
      <w:r>
        <w:rPr>
          <w:rFonts w:ascii="Times New Roman"/>
          <w:b w:val="false"/>
          <w:i w:val="false"/>
          <w:color w:val="000000"/>
          <w:sz w:val="28"/>
        </w:rPr>
        <w:t>
      22. ІҚО (Ж) жүргізу орнындағы үйлестірушінің (бұдан әрі – ІҚО (Ж) басшысы) міндеттері:</w:t>
      </w:r>
    </w:p>
    <w:bookmarkEnd w:id="28"/>
    <w:p>
      <w:pPr>
        <w:spacing w:after="0"/>
        <w:ind w:left="0"/>
        <w:jc w:val="both"/>
      </w:pPr>
      <w:r>
        <w:rPr>
          <w:rFonts w:ascii="Times New Roman"/>
          <w:b w:val="false"/>
          <w:i w:val="false"/>
          <w:color w:val="000000"/>
          <w:sz w:val="28"/>
        </w:rPr>
        <w:t>
      1) ІҚО (Ж) жүргізу орнында бөлінген күштер мен құралдарды басқару;</w:t>
      </w:r>
    </w:p>
    <w:p>
      <w:pPr>
        <w:spacing w:after="0"/>
        <w:ind w:left="0"/>
        <w:jc w:val="both"/>
      </w:pPr>
      <w:r>
        <w:rPr>
          <w:rFonts w:ascii="Times New Roman"/>
          <w:b w:val="false"/>
          <w:i w:val="false"/>
          <w:color w:val="000000"/>
          <w:sz w:val="28"/>
        </w:rPr>
        <w:t>
      2) Үйлестіру орталығымен, РДО-мен ІҚО (Ж) жүргізудің бастапқы жоспарын іске асыру бойынша өзара іс-қимыл жасау, оны әрі қарай әзірлеу және нақтылау;</w:t>
      </w:r>
    </w:p>
    <w:p>
      <w:pPr>
        <w:spacing w:after="0"/>
        <w:ind w:left="0"/>
        <w:jc w:val="both"/>
      </w:pPr>
      <w:r>
        <w:rPr>
          <w:rFonts w:ascii="Times New Roman"/>
          <w:b w:val="false"/>
          <w:i w:val="false"/>
          <w:color w:val="000000"/>
          <w:sz w:val="28"/>
        </w:rPr>
        <w:t>
      3) ІҚО (Ж) жүргізу орнында байланыс орнату әдістерін айқындау;</w:t>
      </w:r>
    </w:p>
    <w:p>
      <w:pPr>
        <w:spacing w:after="0"/>
        <w:ind w:left="0"/>
        <w:jc w:val="both"/>
      </w:pPr>
      <w:r>
        <w:rPr>
          <w:rFonts w:ascii="Times New Roman"/>
          <w:b w:val="false"/>
          <w:i w:val="false"/>
          <w:color w:val="000000"/>
          <w:sz w:val="28"/>
        </w:rPr>
        <w:t>
      4) іздестіру-құтқару күштері мен құралдарының іс-қимылын бақылау;</w:t>
      </w:r>
    </w:p>
    <w:p>
      <w:pPr>
        <w:spacing w:after="0"/>
        <w:ind w:left="0"/>
        <w:jc w:val="both"/>
      </w:pPr>
      <w:r>
        <w:rPr>
          <w:rFonts w:ascii="Times New Roman"/>
          <w:b w:val="false"/>
          <w:i w:val="false"/>
          <w:color w:val="000000"/>
          <w:sz w:val="28"/>
        </w:rPr>
        <w:t>
      5) ІҚО (Ж) жүргізудің қауіпсіздігін қамтамасыз ету;</w:t>
      </w:r>
    </w:p>
    <w:p>
      <w:pPr>
        <w:spacing w:after="0"/>
        <w:ind w:left="0"/>
        <w:jc w:val="both"/>
      </w:pPr>
      <w:r>
        <w:rPr>
          <w:rFonts w:ascii="Times New Roman"/>
          <w:b w:val="false"/>
          <w:i w:val="false"/>
          <w:color w:val="000000"/>
          <w:sz w:val="28"/>
        </w:rPr>
        <w:t>
      6) Үйлестіру орталығына, РДО-ға ІҚО (Ж) жүргізу нәтижелері туралы күнделікті есеп беру;</w:t>
      </w:r>
    </w:p>
    <w:p>
      <w:pPr>
        <w:spacing w:after="0"/>
        <w:ind w:left="0"/>
        <w:jc w:val="both"/>
      </w:pPr>
      <w:r>
        <w:rPr>
          <w:rFonts w:ascii="Times New Roman"/>
          <w:b w:val="false"/>
          <w:i w:val="false"/>
          <w:color w:val="000000"/>
          <w:sz w:val="28"/>
        </w:rPr>
        <w:t>
      7) ІҚО (Ж) жүргізудің барлық жағдайларын тіркеу (іздестіру-құтқару күштері мен құралдарының ІҚО (Ж) жүргізу орнына келу және осы ауданнан кету уақыты; тексерілген аудандар; іздестіру кезінде қолданылған жол желілері арасындағы аралық; табылған заттар мен белгілер; қолданылған іс-қимылдар; алынған нәтижелер);</w:t>
      </w:r>
    </w:p>
    <w:p>
      <w:pPr>
        <w:spacing w:after="0"/>
        <w:ind w:left="0"/>
        <w:jc w:val="both"/>
      </w:pPr>
      <w:r>
        <w:rPr>
          <w:rFonts w:ascii="Times New Roman"/>
          <w:b w:val="false"/>
          <w:i w:val="false"/>
          <w:color w:val="000000"/>
          <w:sz w:val="28"/>
        </w:rPr>
        <w:t>
      8) ІҚО үйлестірушісіне және РДО-ға, тартылған күштер мен құралдардың басшыларына қайтып талап етілмейтін күштер мен құралдарды босату жөнінде ұсынымдар беру;</w:t>
      </w:r>
    </w:p>
    <w:p>
      <w:pPr>
        <w:spacing w:after="0"/>
        <w:ind w:left="0"/>
        <w:jc w:val="both"/>
      </w:pPr>
      <w:r>
        <w:rPr>
          <w:rFonts w:ascii="Times New Roman"/>
          <w:b w:val="false"/>
          <w:i w:val="false"/>
          <w:color w:val="000000"/>
          <w:sz w:val="28"/>
        </w:rPr>
        <w:t>
      9) Үйлестіру орталығына, РДО-ға тірі қалған адамдар саны мен олардың тектері туралы ақпарат беру;</w:t>
      </w:r>
    </w:p>
    <w:p>
      <w:pPr>
        <w:spacing w:after="0"/>
        <w:ind w:left="0"/>
        <w:jc w:val="both"/>
      </w:pPr>
      <w:r>
        <w:rPr>
          <w:rFonts w:ascii="Times New Roman"/>
          <w:b w:val="false"/>
          <w:i w:val="false"/>
          <w:color w:val="000000"/>
          <w:sz w:val="28"/>
        </w:rPr>
        <w:t>
      10) Үйлестіру орталығына, РДО-ға қосымша қажет көмекке сұрау салу болып табылады.</w:t>
      </w:r>
    </w:p>
    <w:bookmarkStart w:name="z66" w:id="29"/>
    <w:p>
      <w:pPr>
        <w:spacing w:after="0"/>
        <w:ind w:left="0"/>
        <w:jc w:val="both"/>
      </w:pPr>
      <w:r>
        <w:rPr>
          <w:rFonts w:ascii="Times New Roman"/>
          <w:b w:val="false"/>
          <w:i w:val="false"/>
          <w:color w:val="000000"/>
          <w:sz w:val="28"/>
        </w:rPr>
        <w:t>
      23. ӘК үйлестірушісінің міндеттері:</w:t>
      </w:r>
    </w:p>
    <w:bookmarkEnd w:id="29"/>
    <w:p>
      <w:pPr>
        <w:spacing w:after="0"/>
        <w:ind w:left="0"/>
        <w:jc w:val="both"/>
      </w:pPr>
      <w:r>
        <w:rPr>
          <w:rFonts w:ascii="Times New Roman"/>
          <w:b w:val="false"/>
          <w:i w:val="false"/>
          <w:color w:val="000000"/>
          <w:sz w:val="28"/>
        </w:rPr>
        <w:t>
      1) ұшу қауіпсіздігін қамтамасыз ету:</w:t>
      </w:r>
    </w:p>
    <w:p>
      <w:pPr>
        <w:spacing w:after="0"/>
        <w:ind w:left="0"/>
        <w:jc w:val="both"/>
      </w:pPr>
      <w:r>
        <w:rPr>
          <w:rFonts w:ascii="Times New Roman"/>
          <w:b w:val="false"/>
          <w:i w:val="false"/>
          <w:color w:val="000000"/>
          <w:sz w:val="28"/>
        </w:rPr>
        <w:t>
      ӘҚҚ органдарымен өзара іс-қимыл жасап, ӘК қауіпсіз эшелонда ұстау;</w:t>
      </w:r>
    </w:p>
    <w:p>
      <w:pPr>
        <w:spacing w:after="0"/>
        <w:ind w:left="0"/>
        <w:jc w:val="both"/>
      </w:pPr>
      <w:r>
        <w:rPr>
          <w:rFonts w:ascii="Times New Roman"/>
          <w:b w:val="false"/>
          <w:i w:val="false"/>
          <w:color w:val="000000"/>
          <w:sz w:val="28"/>
        </w:rPr>
        <w:t>
      ІҚО (Ж) үйлестірушісін ІҚО (Ж) жүргізу орнындағы метеожағдай туралы хабардар ету;</w:t>
      </w:r>
    </w:p>
    <w:p>
      <w:pPr>
        <w:spacing w:after="0"/>
        <w:ind w:left="0"/>
        <w:jc w:val="both"/>
      </w:pPr>
      <w:r>
        <w:rPr>
          <w:rFonts w:ascii="Times New Roman"/>
          <w:b w:val="false"/>
          <w:i w:val="false"/>
          <w:color w:val="000000"/>
          <w:sz w:val="28"/>
        </w:rPr>
        <w:t>
      әуе кемесінің аймаққа кіру және одан шығу нүктесін, сондай-ақ ұшудың абсолюттік биіктіктерін белгілеу;</w:t>
      </w:r>
    </w:p>
    <w:p>
      <w:pPr>
        <w:spacing w:after="0"/>
        <w:ind w:left="0"/>
        <w:jc w:val="both"/>
      </w:pPr>
      <w:r>
        <w:rPr>
          <w:rFonts w:ascii="Times New Roman"/>
          <w:b w:val="false"/>
          <w:i w:val="false"/>
          <w:color w:val="000000"/>
          <w:sz w:val="28"/>
        </w:rPr>
        <w:t>
      іздестіру-құтқару әуе кемелеріне жіберілетін және олардан келетін радиохабарламаларды фильтрлеу;</w:t>
      </w:r>
    </w:p>
    <w:p>
      <w:pPr>
        <w:spacing w:after="0"/>
        <w:ind w:left="0"/>
        <w:jc w:val="both"/>
      </w:pPr>
      <w:r>
        <w:rPr>
          <w:rFonts w:ascii="Times New Roman"/>
          <w:b w:val="false"/>
          <w:i w:val="false"/>
          <w:color w:val="000000"/>
          <w:sz w:val="28"/>
        </w:rPr>
        <w:t>
      ІҚО (Ж) кезінде бөлінген радиожиіліктерді қолдануды үйлестіру;</w:t>
      </w:r>
    </w:p>
    <w:p>
      <w:pPr>
        <w:spacing w:after="0"/>
        <w:ind w:left="0"/>
        <w:jc w:val="both"/>
      </w:pPr>
      <w:r>
        <w:rPr>
          <w:rFonts w:ascii="Times New Roman"/>
          <w:b w:val="false"/>
          <w:i w:val="false"/>
          <w:color w:val="000000"/>
          <w:sz w:val="28"/>
        </w:rPr>
        <w:t>
      ӘҚҚ-ның шектес органдарымен орындалатын іс-қимылдарды үйлестіру;</w:t>
      </w:r>
    </w:p>
    <w:p>
      <w:pPr>
        <w:spacing w:after="0"/>
        <w:ind w:left="0"/>
        <w:jc w:val="both"/>
      </w:pPr>
      <w:r>
        <w:rPr>
          <w:rFonts w:ascii="Times New Roman"/>
          <w:b w:val="false"/>
          <w:i w:val="false"/>
          <w:color w:val="000000"/>
          <w:sz w:val="28"/>
        </w:rPr>
        <w:t>
      2) міндеттердің бірінші кезектілігін айқындау және оларды бөлу:</w:t>
      </w:r>
    </w:p>
    <w:p>
      <w:pPr>
        <w:spacing w:after="0"/>
        <w:ind w:left="0"/>
        <w:jc w:val="both"/>
      </w:pPr>
      <w:r>
        <w:rPr>
          <w:rFonts w:ascii="Times New Roman"/>
          <w:b w:val="false"/>
          <w:i w:val="false"/>
          <w:color w:val="000000"/>
          <w:sz w:val="28"/>
        </w:rPr>
        <w:t>
      іздестіру-құтқару ӘК экипаждарының ІҚО (Ж)-ны орындаудың жалпы жоспары туралы ақпарат алуын қамтамасыз ету;</w:t>
      </w:r>
    </w:p>
    <w:p>
      <w:pPr>
        <w:spacing w:after="0"/>
        <w:ind w:left="0"/>
        <w:jc w:val="both"/>
      </w:pPr>
      <w:r>
        <w:rPr>
          <w:rFonts w:ascii="Times New Roman"/>
          <w:b w:val="false"/>
          <w:i w:val="false"/>
          <w:color w:val="000000"/>
          <w:sz w:val="28"/>
        </w:rPr>
        <w:t>
      іздестіру және құтқару ауданын қамтуды бақылау және тиісті деректер ұсыну;</w:t>
      </w:r>
    </w:p>
    <w:p>
      <w:pPr>
        <w:spacing w:after="0"/>
        <w:ind w:left="0"/>
        <w:jc w:val="both"/>
      </w:pPr>
      <w:r>
        <w:rPr>
          <w:rFonts w:ascii="Times New Roman"/>
          <w:b w:val="false"/>
          <w:i w:val="false"/>
          <w:color w:val="000000"/>
          <w:sz w:val="28"/>
        </w:rPr>
        <w:t>
      іздестіру-құтқару әуе кемелерінің экипаждарына ІҚО (Ж) басшысы қойған міндеттерді орындау жөніндегі нұсқаулық өткізу;</w:t>
      </w:r>
    </w:p>
    <w:p>
      <w:pPr>
        <w:spacing w:after="0"/>
        <w:ind w:left="0"/>
        <w:jc w:val="both"/>
      </w:pPr>
      <w:r>
        <w:rPr>
          <w:rFonts w:ascii="Times New Roman"/>
          <w:b w:val="false"/>
          <w:i w:val="false"/>
          <w:color w:val="000000"/>
          <w:sz w:val="28"/>
        </w:rPr>
        <w:t>
      3) іздестіру ауданын қамтуды үйлестіру:</w:t>
      </w:r>
    </w:p>
    <w:p>
      <w:pPr>
        <w:spacing w:after="0"/>
        <w:ind w:left="0"/>
        <w:jc w:val="both"/>
      </w:pPr>
      <w:r>
        <w:rPr>
          <w:rFonts w:ascii="Times New Roman"/>
          <w:b w:val="false"/>
          <w:i w:val="false"/>
          <w:color w:val="000000"/>
          <w:sz w:val="28"/>
        </w:rPr>
        <w:t>
      ІҚО шарттарының өзгеруіне ден қою және іздестірудің тиімділігін бақылау;</w:t>
      </w:r>
    </w:p>
    <w:p>
      <w:pPr>
        <w:spacing w:after="0"/>
        <w:ind w:left="0"/>
        <w:jc w:val="both"/>
      </w:pPr>
      <w:r>
        <w:rPr>
          <w:rFonts w:ascii="Times New Roman"/>
          <w:b w:val="false"/>
          <w:i w:val="false"/>
          <w:color w:val="000000"/>
          <w:sz w:val="28"/>
        </w:rPr>
        <w:t>
      ІҚО (Ж) басшысына іздестіру-құтқару әуе кемелерінің үнемі даярлығын қамтамасыз ету жөнінде ұсынымдар беру;</w:t>
      </w:r>
    </w:p>
    <w:p>
      <w:pPr>
        <w:spacing w:after="0"/>
        <w:ind w:left="0"/>
        <w:jc w:val="both"/>
      </w:pPr>
      <w:r>
        <w:rPr>
          <w:rFonts w:ascii="Times New Roman"/>
          <w:b w:val="false"/>
          <w:i w:val="false"/>
          <w:color w:val="000000"/>
          <w:sz w:val="28"/>
        </w:rPr>
        <w:t>
      4) Үйлестіру орталығына жиынтық ақпар беру;</w:t>
      </w:r>
    </w:p>
    <w:p>
      <w:pPr>
        <w:spacing w:after="0"/>
        <w:ind w:left="0"/>
        <w:jc w:val="both"/>
      </w:pPr>
      <w:r>
        <w:rPr>
          <w:rFonts w:ascii="Times New Roman"/>
          <w:b w:val="false"/>
          <w:i w:val="false"/>
          <w:color w:val="000000"/>
          <w:sz w:val="28"/>
        </w:rPr>
        <w:t>
      5) ІҚО (Ж) басшысымен тұрақты өзара іс-қимыл жасау, оған іздестіру-құтқару әуе кемелерін пайдалану бойынша әдістемелік көмек көрсету болып табылады.</w:t>
      </w:r>
    </w:p>
    <w:bookmarkStart w:name="z67" w:id="30"/>
    <w:p>
      <w:pPr>
        <w:spacing w:after="0"/>
        <w:ind w:left="0"/>
        <w:jc w:val="both"/>
      </w:pPr>
      <w:r>
        <w:rPr>
          <w:rFonts w:ascii="Times New Roman"/>
          <w:b w:val="false"/>
          <w:i w:val="false"/>
          <w:color w:val="000000"/>
          <w:sz w:val="28"/>
        </w:rPr>
        <w:t>
      24. Іздестіру мен құтқарудың әрбір ауданында кезекші іздестіру-құтқару ӘК тағайындалады. Кезекші іздестіру-құтқару ӘК жауапкершілік аудандарын бөлу азаматтық, мемлекеттік және эксперименттік авиациядағы іздестіру-құтқару әуе кемелерінің қолда бар құрамына сүйене отырып, сондай-ақ іздестіру-құтқару әуе кемелерінің іс-қимылдары радиусымен әуе трассаларының, жергілікті әуе желілерінің, авиациялық жұмыстар жүзеге асырылатын аудандардың бағыттарын қамту шартымен Үйлестіру орталығының шешімімен жүзеге асырылады.</w:t>
      </w:r>
    </w:p>
    <w:bookmarkEnd w:id="30"/>
    <w:p>
      <w:pPr>
        <w:spacing w:after="0"/>
        <w:ind w:left="0"/>
        <w:jc w:val="both"/>
      </w:pPr>
      <w:r>
        <w:rPr>
          <w:rFonts w:ascii="Times New Roman"/>
          <w:b w:val="false"/>
          <w:i w:val="false"/>
          <w:color w:val="000000"/>
          <w:sz w:val="28"/>
        </w:rPr>
        <w:t xml:space="preserve">
      Кезекші іздестіру-құтқару әуе кемелерін шоғырландыру олардың Қазақстан Республикасы Үкіметінің 2012 жылғы 18 қаңтардағы № 103 қаулысымен бекітілген Қазақстан Республикасының әуе кеңістігінде ұшудың негізгі қағидаларының (бұдан әрі – ҰНҚ) </w:t>
      </w:r>
      <w:r>
        <w:rPr>
          <w:rFonts w:ascii="Times New Roman"/>
          <w:b w:val="false"/>
          <w:i w:val="false"/>
          <w:color w:val="000000"/>
          <w:sz w:val="28"/>
        </w:rPr>
        <w:t>382-тармағында</w:t>
      </w:r>
      <w:r>
        <w:rPr>
          <w:rFonts w:ascii="Times New Roman"/>
          <w:b w:val="false"/>
          <w:i w:val="false"/>
          <w:color w:val="000000"/>
          <w:sz w:val="28"/>
        </w:rPr>
        <w:t xml:space="preserve"> белгіленген мерзімдерде ұшуға әзірлігін қамтамасыз етуге мүмкіндік беретін әуеайлақтарда немесе қону алаңдарында жүзеге асырылады.</w:t>
      </w:r>
    </w:p>
    <w:bookmarkStart w:name="z68" w:id="31"/>
    <w:p>
      <w:pPr>
        <w:spacing w:after="0"/>
        <w:ind w:left="0"/>
        <w:jc w:val="both"/>
      </w:pPr>
      <w:r>
        <w:rPr>
          <w:rFonts w:ascii="Times New Roman"/>
          <w:b w:val="false"/>
          <w:i w:val="false"/>
          <w:color w:val="000000"/>
          <w:sz w:val="28"/>
        </w:rPr>
        <w:t>
      25. Азаматтық авиация саласындағы уәкілетті орган Үйлестіру кеңесінің шешімін азаматтық авиация қарамағына жатқызылған іздестіру-құтқару ӘК кезекшілігін ұйымдастыру үшін аэронавигациялық ұйымға жібереді.</w:t>
      </w:r>
    </w:p>
    <w:bookmarkEnd w:id="31"/>
    <w:p>
      <w:pPr>
        <w:spacing w:after="0"/>
        <w:ind w:left="0"/>
        <w:jc w:val="both"/>
      </w:pPr>
      <w:r>
        <w:rPr>
          <w:rFonts w:ascii="Times New Roman"/>
          <w:b w:val="false"/>
          <w:i w:val="false"/>
          <w:color w:val="000000"/>
          <w:sz w:val="28"/>
        </w:rPr>
        <w:t>
      Аэронавигациялық ұйым Қазақстан Республикасының заңнамасында белгіленген тәртіппен әуе кемелерін пайдаланушылармен Үйлестіру орталығының шешіміне сәйкес азаматтық авиацияның қарамағына жатқызылған іздестіру және құтқару аудандарындағы іздестіру-құтқару ӘК кезекшілігіне арналған шарт жасайды.</w:t>
      </w:r>
    </w:p>
    <w:p>
      <w:pPr>
        <w:spacing w:after="0"/>
        <w:ind w:left="0"/>
        <w:jc w:val="both"/>
      </w:pPr>
      <w:r>
        <w:rPr>
          <w:rFonts w:ascii="Times New Roman"/>
          <w:b w:val="false"/>
          <w:i w:val="false"/>
          <w:color w:val="000000"/>
          <w:sz w:val="28"/>
        </w:rPr>
        <w:t>
      Іздестіру-құтқару әуе кемелерінің кезекшілігі мыналарды қамтиды:</w:t>
      </w:r>
    </w:p>
    <w:p>
      <w:pPr>
        <w:spacing w:after="0"/>
        <w:ind w:left="0"/>
        <w:jc w:val="both"/>
      </w:pPr>
      <w:r>
        <w:rPr>
          <w:rFonts w:ascii="Times New Roman"/>
          <w:b w:val="false"/>
          <w:i w:val="false"/>
          <w:color w:val="000000"/>
          <w:sz w:val="28"/>
        </w:rPr>
        <w:t>
      1) іздестіру-құтқару ӘК кезекші экипажының кезекшілік кезеңінде кезекшіліктің белгіленген мерзімінде үнемі әзір болуы;</w:t>
      </w:r>
    </w:p>
    <w:p>
      <w:pPr>
        <w:spacing w:after="0"/>
        <w:ind w:left="0"/>
        <w:jc w:val="both"/>
      </w:pPr>
      <w:r>
        <w:rPr>
          <w:rFonts w:ascii="Times New Roman"/>
          <w:b w:val="false"/>
          <w:i w:val="false"/>
          <w:color w:val="000000"/>
          <w:sz w:val="28"/>
        </w:rPr>
        <w:t>
      2) іздестіру-құтқару ӘК кезекшісінің кезекшілік кезеңінде кезекшіліктің белгіленген мерзімдерінде ұшуға үнемі әзір болуы;</w:t>
      </w:r>
    </w:p>
    <w:p>
      <w:pPr>
        <w:spacing w:after="0"/>
        <w:ind w:left="0"/>
        <w:jc w:val="both"/>
      </w:pPr>
      <w:r>
        <w:rPr>
          <w:rFonts w:ascii="Times New Roman"/>
          <w:b w:val="false"/>
          <w:i w:val="false"/>
          <w:color w:val="000000"/>
          <w:sz w:val="28"/>
        </w:rPr>
        <w:t>
      3) кезекші экипажды іздестіру және құтқару ауданына ұшу үшін іздестіру-құтқару ӘК-нің шоғырланған жеріне жеткізуді қамтамасыз ету;</w:t>
      </w:r>
    </w:p>
    <w:p>
      <w:pPr>
        <w:spacing w:after="0"/>
        <w:ind w:left="0"/>
        <w:jc w:val="both"/>
      </w:pPr>
      <w:r>
        <w:rPr>
          <w:rFonts w:ascii="Times New Roman"/>
          <w:b w:val="false"/>
          <w:i w:val="false"/>
          <w:color w:val="000000"/>
          <w:sz w:val="28"/>
        </w:rPr>
        <w:t>
      Іздестіру-құтқару ӘК кезекшілігінің құнына қосымша дайындық және ІҚО (Ж) орындау деңгейін арттыру мақсатында оқу-жаттығу үшін ұшу кіреді. Оқу-жаттығу үшін ұшуды орындауға бөлінген қаражатты Үйлестіру орталығының шешімі бойынша жағдайды нақтылау үшін ІҚО (Ж) жүргізу кезеңіндегі кезекші іздестіру-құтқару әуе кемесінің алғашқы ұшуына жұмсауға болады.</w:t>
      </w:r>
    </w:p>
    <w:p>
      <w:pPr>
        <w:spacing w:after="0"/>
        <w:ind w:left="0"/>
        <w:jc w:val="both"/>
      </w:pPr>
      <w:r>
        <w:rPr>
          <w:rFonts w:ascii="Times New Roman"/>
          <w:b w:val="false"/>
          <w:i w:val="false"/>
          <w:color w:val="000000"/>
          <w:sz w:val="28"/>
        </w:rPr>
        <w:t>
      Аэронавигациялық ұйыммен іздестіру-құтқару ӘК-нің іздестіру және құтқару аудандарында кезекшілікке арналған шарт жасасқан іздестіру-құтқару ӘК-ні пайдаланушы экипаждың және ӘК-нің белгіленген мерзімде ұшып шығуға үнемі әзір болуын қамтамасыз етеді және Қазақстан Республикасының заңнамасына сәйкес шарт талаптарының орындамағаны үшін жауапты болады.</w:t>
      </w:r>
    </w:p>
    <w:bookmarkStart w:name="z69" w:id="32"/>
    <w:p>
      <w:pPr>
        <w:spacing w:after="0"/>
        <w:ind w:left="0"/>
        <w:jc w:val="both"/>
      </w:pPr>
      <w:r>
        <w:rPr>
          <w:rFonts w:ascii="Times New Roman"/>
          <w:b w:val="false"/>
          <w:i w:val="false"/>
          <w:color w:val="000000"/>
          <w:sz w:val="28"/>
        </w:rPr>
        <w:t>
      26. Үйлестіру кеңесінің кезекші іздестіру-құтқару ӘК-нің жауапкершілік аудандарын белгілеу жөніндегі шешімінде мыналар көрсетіледі:</w:t>
      </w:r>
    </w:p>
    <w:bookmarkEnd w:id="32"/>
    <w:p>
      <w:pPr>
        <w:spacing w:after="0"/>
        <w:ind w:left="0"/>
        <w:jc w:val="both"/>
      </w:pPr>
      <w:r>
        <w:rPr>
          <w:rFonts w:ascii="Times New Roman"/>
          <w:b w:val="false"/>
          <w:i w:val="false"/>
          <w:color w:val="000000"/>
          <w:sz w:val="28"/>
        </w:rPr>
        <w:t>
      1) іздестіру-құтқару ӘК-нің іздестіру және құтқару ауданындағы әрекетінің радиусі, ӘК-нің ұшу-техникалық сипаттамаларына қойылатын талаптар;</w:t>
      </w:r>
    </w:p>
    <w:p>
      <w:pPr>
        <w:spacing w:after="0"/>
        <w:ind w:left="0"/>
        <w:jc w:val="both"/>
      </w:pPr>
      <w:r>
        <w:rPr>
          <w:rFonts w:ascii="Times New Roman"/>
          <w:b w:val="false"/>
          <w:i w:val="false"/>
          <w:color w:val="000000"/>
          <w:sz w:val="28"/>
        </w:rPr>
        <w:t>
      2) іздестіру және құтқару аудандарының шекаралары;</w:t>
      </w:r>
    </w:p>
    <w:p>
      <w:pPr>
        <w:spacing w:after="0"/>
        <w:ind w:left="0"/>
        <w:jc w:val="both"/>
      </w:pPr>
      <w:r>
        <w:rPr>
          <w:rFonts w:ascii="Times New Roman"/>
          <w:b w:val="false"/>
          <w:i w:val="false"/>
          <w:color w:val="000000"/>
          <w:sz w:val="28"/>
        </w:rPr>
        <w:t>
      3) іздестіру-құтқару ӘК кезекшілігінің белгіленген мерзімдері (тәулік бойы немесе регламент бойынша, күнтізбелік кезең);</w:t>
      </w:r>
    </w:p>
    <w:p>
      <w:pPr>
        <w:spacing w:after="0"/>
        <w:ind w:left="0"/>
        <w:jc w:val="both"/>
      </w:pPr>
      <w:r>
        <w:rPr>
          <w:rFonts w:ascii="Times New Roman"/>
          <w:b w:val="false"/>
          <w:i w:val="false"/>
          <w:color w:val="000000"/>
          <w:sz w:val="28"/>
        </w:rPr>
        <w:t>
      4) кезекші іздестіру-құтқару ӘК-нің іздестіру және құтқару ауданындағы ұшу сағаттары көрсетілген оқу-жаттығу ұшулары;</w:t>
      </w:r>
    </w:p>
    <w:p>
      <w:pPr>
        <w:spacing w:after="0"/>
        <w:ind w:left="0"/>
        <w:jc w:val="both"/>
      </w:pPr>
      <w:r>
        <w:rPr>
          <w:rFonts w:ascii="Times New Roman"/>
          <w:b w:val="false"/>
          <w:i w:val="false"/>
          <w:color w:val="000000"/>
          <w:sz w:val="28"/>
        </w:rPr>
        <w:t>
      5) іздестіру-құтқару ӘК-нің жабдықталмаған қону алаңдарына қону қажеттігі туралы талаптар;</w:t>
      </w:r>
    </w:p>
    <w:p>
      <w:pPr>
        <w:spacing w:after="0"/>
        <w:ind w:left="0"/>
        <w:jc w:val="both"/>
      </w:pPr>
      <w:r>
        <w:rPr>
          <w:rFonts w:ascii="Times New Roman"/>
          <w:b w:val="false"/>
          <w:i w:val="false"/>
          <w:color w:val="000000"/>
          <w:sz w:val="28"/>
        </w:rPr>
        <w:t>
      6) экипаждың ІҚО (Ж)-ға қажетті рұқсатының болуы туралы мәліметтер;</w:t>
      </w:r>
    </w:p>
    <w:p>
      <w:pPr>
        <w:spacing w:after="0"/>
        <w:ind w:left="0"/>
        <w:jc w:val="both"/>
      </w:pPr>
      <w:r>
        <w:rPr>
          <w:rFonts w:ascii="Times New Roman"/>
          <w:b w:val="false"/>
          <w:i w:val="false"/>
          <w:color w:val="000000"/>
          <w:sz w:val="28"/>
        </w:rPr>
        <w:t>
      7) әзірлік дәрежесі;</w:t>
      </w:r>
    </w:p>
    <w:p>
      <w:pPr>
        <w:spacing w:after="0"/>
        <w:ind w:left="0"/>
        <w:jc w:val="both"/>
      </w:pPr>
      <w:r>
        <w:rPr>
          <w:rFonts w:ascii="Times New Roman"/>
          <w:b w:val="false"/>
          <w:i w:val="false"/>
          <w:color w:val="000000"/>
          <w:sz w:val="28"/>
        </w:rPr>
        <w:t>
      8) іздестіру және құтқару ауданының ерекше жағдайларына сүйене отырып, кезекші іздестіру-құтқару ӘК-ге қойылатын қосымша талаптар.</w:t>
      </w:r>
    </w:p>
    <w:bookmarkStart w:name="z70" w:id="33"/>
    <w:p>
      <w:pPr>
        <w:spacing w:after="0"/>
        <w:ind w:left="0"/>
        <w:jc w:val="both"/>
      </w:pPr>
      <w:r>
        <w:rPr>
          <w:rFonts w:ascii="Times New Roman"/>
          <w:b w:val="false"/>
          <w:i w:val="false"/>
          <w:color w:val="000000"/>
          <w:sz w:val="28"/>
        </w:rPr>
        <w:t>
      27. ӘК-нің барлық түрлерін іздестіру-құтқару мүлкімен, жарағымен жарақтандыруды, сондай-ақ іздестіру экипаждарын дайындауды иелігінде немесе меншігінде ӘК бар министрліктер мен ведомстволар, авиакомпаниялар (ӘК пайдаланушылар) жүзеге асырады.</w:t>
      </w:r>
    </w:p>
    <w:bookmarkEnd w:id="33"/>
    <w:bookmarkStart w:name="z71" w:id="34"/>
    <w:p>
      <w:pPr>
        <w:spacing w:after="0"/>
        <w:ind w:left="0"/>
        <w:jc w:val="both"/>
      </w:pPr>
      <w:r>
        <w:rPr>
          <w:rFonts w:ascii="Times New Roman"/>
          <w:b w:val="false"/>
          <w:i w:val="false"/>
          <w:color w:val="000000"/>
          <w:sz w:val="28"/>
        </w:rPr>
        <w:t>
      28. Табиғи және техногендік сипаттағы төтенше жағдайлар саласындағы уәкілетті орган ІҚО (Ж) үшін кәсіби авариялық-құтқару қызметтерінің күштері мен құралдарын бөледі. Авариялық-құтқару қызметтері персоналының ЖІҚК мәртебесі бар. Кәсіби авариялық-құтқару қызметтерінің және құрамаларының ІҚЖ үшін тартылған персоналының саны әрбір іздестіру және құтқару ауданы үшін ІҚО (Ж) жүргізуді ұйымдастыру жоспарында айқындалады.</w:t>
      </w:r>
    </w:p>
    <w:bookmarkEnd w:id="34"/>
    <w:bookmarkStart w:name="z72" w:id="35"/>
    <w:p>
      <w:pPr>
        <w:spacing w:after="0"/>
        <w:ind w:left="0"/>
        <w:jc w:val="both"/>
      </w:pPr>
      <w:r>
        <w:rPr>
          <w:rFonts w:ascii="Times New Roman"/>
          <w:b w:val="false"/>
          <w:i w:val="false"/>
          <w:color w:val="000000"/>
          <w:sz w:val="28"/>
        </w:rPr>
        <w:t>
      29. Мемлекеттік авиация саласындағы уәкілетті орган Үйлестіру кеңесінің шешіміне сәйкес азаматтық авиацияның қарамағына жатқызылған іздестіру және құтқару аудандарына парашюттік қызметтің кезекші нұсқаушылары, құтқарушылар, медициналық және инженерлік-техникалық қызметкерлер құрамынан құралатын ПДҚТ-ға мамандарын бөледі. ПДҚТ-ға тарту тәртібі ІҚО (Ж) ұйымдастыру жоспарымен айқындалады.</w:t>
      </w:r>
    </w:p>
    <w:bookmarkEnd w:id="35"/>
    <w:bookmarkStart w:name="z73" w:id="36"/>
    <w:p>
      <w:pPr>
        <w:spacing w:after="0"/>
        <w:ind w:left="0"/>
        <w:jc w:val="both"/>
      </w:pPr>
      <w:r>
        <w:rPr>
          <w:rFonts w:ascii="Times New Roman"/>
          <w:b w:val="false"/>
          <w:i w:val="false"/>
          <w:color w:val="000000"/>
          <w:sz w:val="28"/>
        </w:rPr>
        <w:t>
      30. Теңіздердің акваториялары мен ішкі су айдындарында апатқа ұшыраған ӘК-нің экипаждары мен жолаушыларын іздестіру мен құтқаруды қамтамасыз ету үшін ІҚО (Ж) ұйымдастыру жоспарларына сәйкес теңіз және өзен кемелері тартылады.</w:t>
      </w:r>
    </w:p>
    <w:bookmarkEnd w:id="36"/>
    <w:bookmarkStart w:name="z74" w:id="37"/>
    <w:p>
      <w:pPr>
        <w:spacing w:after="0"/>
        <w:ind w:left="0"/>
        <w:jc w:val="both"/>
      </w:pPr>
      <w:r>
        <w:rPr>
          <w:rFonts w:ascii="Times New Roman"/>
          <w:b w:val="false"/>
          <w:i w:val="false"/>
          <w:color w:val="000000"/>
          <w:sz w:val="28"/>
        </w:rPr>
        <w:t>
      31. КОСПАС-САРСАТ жүйесінен апат туралы ақпарат қабылдау үшін азаматтық авиация саласындағы уәкілетті орган мен табиғи және техногендік сипаттағы төтенше жағдайлар саласындағы уәкілетті органның бірлескен шешімімен іздестіру және құтқарудың байланыс пункттері тағайындалады (КОСПАС-САРСАТ жүйесінен ақпарат қабылдау үшін іздестіру және құтқарудың түйісу нүктелері).</w:t>
      </w:r>
    </w:p>
    <w:bookmarkEnd w:id="37"/>
    <w:bookmarkStart w:name="z75" w:id="38"/>
    <w:p>
      <w:pPr>
        <w:spacing w:after="0"/>
        <w:ind w:left="0"/>
        <w:jc w:val="both"/>
      </w:pPr>
      <w:r>
        <w:rPr>
          <w:rFonts w:ascii="Times New Roman"/>
          <w:b w:val="false"/>
          <w:i w:val="false"/>
          <w:color w:val="000000"/>
          <w:sz w:val="28"/>
        </w:rPr>
        <w:t>
      32. Авиациялық ІҚО (Ж) ұйымдастыру және жүзеге асыру кезінде бастапқы кезеңде, мүмкіндігінше іздестіру және құтқару ауданындағы ӘК экипажы тартылады.</w:t>
      </w:r>
    </w:p>
    <w:bookmarkEnd w:id="38"/>
    <w:bookmarkStart w:name="z76" w:id="39"/>
    <w:p>
      <w:pPr>
        <w:spacing w:after="0"/>
        <w:ind w:left="0"/>
        <w:jc w:val="both"/>
      </w:pPr>
      <w:r>
        <w:rPr>
          <w:rFonts w:ascii="Times New Roman"/>
          <w:b w:val="false"/>
          <w:i w:val="false"/>
          <w:color w:val="000000"/>
          <w:sz w:val="28"/>
        </w:rPr>
        <w:t>
      33. ІҚО (Ж) ұйымдастыру және жүргізу кезіндегі ӘҚҚ органдарының негізгі міндеттері:</w:t>
      </w:r>
    </w:p>
    <w:bookmarkEnd w:id="39"/>
    <w:p>
      <w:pPr>
        <w:spacing w:after="0"/>
        <w:ind w:left="0"/>
        <w:jc w:val="both"/>
      </w:pPr>
      <w:r>
        <w:rPr>
          <w:rFonts w:ascii="Times New Roman"/>
          <w:b w:val="false"/>
          <w:i w:val="false"/>
          <w:color w:val="000000"/>
          <w:sz w:val="28"/>
        </w:rPr>
        <w:t>
      1) әуе кемесіндегі апат кезеңі туралы ақпаратты өзара әрекет етуші ӘҚҚ пункттерінен және Үйлестіру орталығынан қабылдау және оларға тарату;</w:t>
      </w:r>
    </w:p>
    <w:p>
      <w:pPr>
        <w:spacing w:after="0"/>
        <w:ind w:left="0"/>
        <w:jc w:val="both"/>
      </w:pPr>
      <w:r>
        <w:rPr>
          <w:rFonts w:ascii="Times New Roman"/>
          <w:b w:val="false"/>
          <w:i w:val="false"/>
          <w:color w:val="000000"/>
          <w:sz w:val="28"/>
        </w:rPr>
        <w:t>
      2) іздестіру-құтқару ӘК-нің бірінші кезекте ұшып шығуын қамтамасыз ету;</w:t>
      </w:r>
    </w:p>
    <w:p>
      <w:pPr>
        <w:spacing w:after="0"/>
        <w:ind w:left="0"/>
        <w:jc w:val="both"/>
      </w:pPr>
      <w:r>
        <w:rPr>
          <w:rFonts w:ascii="Times New Roman"/>
          <w:b w:val="false"/>
          <w:i w:val="false"/>
          <w:color w:val="000000"/>
          <w:sz w:val="28"/>
        </w:rPr>
        <w:t>
      3) өздерінің іздестіру және құтқару аудандарында әуе қозғалысына қызмет көрсету;</w:t>
      </w:r>
    </w:p>
    <w:p>
      <w:pPr>
        <w:spacing w:after="0"/>
        <w:ind w:left="0"/>
        <w:jc w:val="both"/>
      </w:pPr>
      <w:r>
        <w:rPr>
          <w:rFonts w:ascii="Times New Roman"/>
          <w:b w:val="false"/>
          <w:i w:val="false"/>
          <w:color w:val="000000"/>
          <w:sz w:val="28"/>
        </w:rPr>
        <w:t>
      4) апат ауданындағы іздестіру-құтқару ӘК-нің ұшу қауіпсіздігін қамтамасыз ету;</w:t>
      </w:r>
    </w:p>
    <w:p>
      <w:pPr>
        <w:spacing w:after="0"/>
        <w:ind w:left="0"/>
        <w:jc w:val="both"/>
      </w:pPr>
      <w:r>
        <w:rPr>
          <w:rFonts w:ascii="Times New Roman"/>
          <w:b w:val="false"/>
          <w:i w:val="false"/>
          <w:color w:val="000000"/>
          <w:sz w:val="28"/>
        </w:rPr>
        <w:t xml:space="preserve">
      5) ІҚО (Ж) жүргізу ауданында Қазақстан Республикасы Үкіметінің 2011 жылғы 12 мамырдағы № 506 қаулысымен бекітілген Қазақстан Республикасының әуе кеңістігін пайдалану </w:t>
      </w:r>
      <w:r>
        <w:rPr>
          <w:rFonts w:ascii="Times New Roman"/>
          <w:b w:val="false"/>
          <w:i w:val="false"/>
          <w:color w:val="000000"/>
          <w:sz w:val="28"/>
        </w:rPr>
        <w:t>қағидасына</w:t>
      </w:r>
      <w:r>
        <w:rPr>
          <w:rFonts w:ascii="Times New Roman"/>
          <w:b w:val="false"/>
          <w:i w:val="false"/>
          <w:color w:val="000000"/>
          <w:sz w:val="28"/>
        </w:rPr>
        <w:t xml:space="preserve"> (бұдан әрі – Әуе кеңістігін пайдалану қағидасы) сәйкес ӘҚБ органы арқылы әуе кеңістігін пайдаланудың тиісті режимдері мен шектеулерін қамтамасыз ету болып табылады.</w:t>
      </w:r>
    </w:p>
    <w:bookmarkStart w:name="z77" w:id="40"/>
    <w:p>
      <w:pPr>
        <w:spacing w:after="0"/>
        <w:ind w:left="0"/>
        <w:jc w:val="both"/>
      </w:pPr>
      <w:r>
        <w:rPr>
          <w:rFonts w:ascii="Times New Roman"/>
          <w:b w:val="false"/>
          <w:i w:val="false"/>
          <w:color w:val="000000"/>
          <w:sz w:val="28"/>
        </w:rPr>
        <w:t>
      34. Әуежайларды (әуеайлақтарды) пайдаланушылар ІҚО (Ж) жүргізуде кез келген мүмкін болатын көмекті көрсетеді.</w:t>
      </w:r>
    </w:p>
    <w:bookmarkEnd w:id="40"/>
    <w:p>
      <w:pPr>
        <w:spacing w:after="0"/>
        <w:ind w:left="0"/>
        <w:jc w:val="both"/>
      </w:pPr>
      <w:r>
        <w:rPr>
          <w:rFonts w:ascii="Times New Roman"/>
          <w:b w:val="false"/>
          <w:i w:val="false"/>
          <w:color w:val="000000"/>
          <w:sz w:val="28"/>
        </w:rPr>
        <w:t xml:space="preserve">
      Персоналға және әуежайларды (әуеайлақтарды) қажетті жабдықтармен жабдықтауға қойылатын талаптар Қазақстан Республикасы Үкіметінің 2011 жылғы 7 сәуірдегі № 404 қаулысымен бекітілген Қазақстан Республикасының әуежайларында ұшуды авариялық-құтқарумен қамтамасыз ету </w:t>
      </w:r>
      <w:r>
        <w:rPr>
          <w:rFonts w:ascii="Times New Roman"/>
          <w:b w:val="false"/>
          <w:i w:val="false"/>
          <w:color w:val="000000"/>
          <w:sz w:val="28"/>
        </w:rPr>
        <w:t>қағидасымен</w:t>
      </w:r>
      <w:r>
        <w:rPr>
          <w:rFonts w:ascii="Times New Roman"/>
          <w:b w:val="false"/>
          <w:i w:val="false"/>
          <w:color w:val="000000"/>
          <w:sz w:val="28"/>
        </w:rPr>
        <w:t xml:space="preserve"> айқындалады.</w:t>
      </w:r>
    </w:p>
    <w:bookmarkStart w:name="z78" w:id="41"/>
    <w:p>
      <w:pPr>
        <w:spacing w:after="0"/>
        <w:ind w:left="0"/>
        <w:jc w:val="both"/>
      </w:pPr>
      <w:r>
        <w:rPr>
          <w:rFonts w:ascii="Times New Roman"/>
          <w:b w:val="false"/>
          <w:i w:val="false"/>
          <w:color w:val="000000"/>
          <w:sz w:val="28"/>
        </w:rPr>
        <w:t>
      35. Облыстардың, республикалық маңызы бар қалалар мен астананың, аудандардың, облыстық маңызы бар қалалардың жергілікті атқарушы органдары, ұйымдар ӘК-ні іздестіру мен құтқаруды жүргізу кезінде қолдан келетін кез келген көмекті көрсетеді және іздестіру-құтқару күштері мен құралдары келгенге дейін адамдарды құтқару, оларға медициналық және басқа да көмек көрсету, сондай-ақ ӘК мен оның бортындағы құжаттаманы, жабдықтар мен мүлікті қорғау бойынша қажетті шаралар қабылдайды.</w:t>
      </w:r>
    </w:p>
    <w:bookmarkEnd w:id="41"/>
    <w:bookmarkStart w:name="z79" w:id="42"/>
    <w:p>
      <w:pPr>
        <w:spacing w:after="0"/>
        <w:ind w:left="0"/>
        <w:jc w:val="both"/>
      </w:pPr>
      <w:r>
        <w:rPr>
          <w:rFonts w:ascii="Times New Roman"/>
          <w:b w:val="false"/>
          <w:i w:val="false"/>
          <w:color w:val="000000"/>
          <w:sz w:val="28"/>
        </w:rPr>
        <w:t>
      36. ӘК жолаушыларын, экипаждарының мүшелерін апат орнынан эвакуациялау апатқа ұшыраған әуе кемесін пайдаланушының күшімен және құралдарымен немесе шығыстарды кейіннен пайдаланушы өтеп беретін өзге де күштермен және құралдармен жүзеге асырылады.</w:t>
      </w:r>
    </w:p>
    <w:bookmarkEnd w:id="42"/>
    <w:bookmarkStart w:name="z80" w:id="43"/>
    <w:p>
      <w:pPr>
        <w:spacing w:after="0"/>
        <w:ind w:left="0"/>
        <w:jc w:val="both"/>
      </w:pPr>
      <w:r>
        <w:rPr>
          <w:rFonts w:ascii="Times New Roman"/>
          <w:b w:val="false"/>
          <w:i w:val="false"/>
          <w:color w:val="000000"/>
          <w:sz w:val="28"/>
        </w:rPr>
        <w:t>
      37. Апатқа ұшырау жағдайындағы немесе апатқа ұшыраған ӘК-ге қажетті көмек көрсету үшін:</w:t>
      </w:r>
    </w:p>
    <w:bookmarkEnd w:id="43"/>
    <w:p>
      <w:pPr>
        <w:spacing w:after="0"/>
        <w:ind w:left="0"/>
        <w:jc w:val="both"/>
      </w:pPr>
      <w:r>
        <w:rPr>
          <w:rFonts w:ascii="Times New Roman"/>
          <w:b w:val="false"/>
          <w:i w:val="false"/>
          <w:color w:val="000000"/>
          <w:sz w:val="28"/>
        </w:rPr>
        <w:t>
      1) басқа мемлекеттердің іздестіру-құтқару күштері мен құралдарына;</w:t>
      </w:r>
    </w:p>
    <w:p>
      <w:pPr>
        <w:spacing w:after="0"/>
        <w:ind w:left="0"/>
        <w:jc w:val="both"/>
      </w:pPr>
      <w:r>
        <w:rPr>
          <w:rFonts w:ascii="Times New Roman"/>
          <w:b w:val="false"/>
          <w:i w:val="false"/>
          <w:color w:val="000000"/>
          <w:sz w:val="28"/>
        </w:rPr>
        <w:t>
      2) осы ӘК-нің иесі мен пайдаланушысына;</w:t>
      </w:r>
    </w:p>
    <w:p>
      <w:pPr>
        <w:spacing w:after="0"/>
        <w:ind w:left="0"/>
        <w:jc w:val="both"/>
      </w:pPr>
      <w:r>
        <w:rPr>
          <w:rFonts w:ascii="Times New Roman"/>
          <w:b w:val="false"/>
          <w:i w:val="false"/>
          <w:color w:val="000000"/>
          <w:sz w:val="28"/>
        </w:rPr>
        <w:t>
      3) апатқа ұшырау жағдайындағы немесе апатқа ұшыраған ӘК тіркелген мемлекет билігіне Қазақстан Республикасының аумағына кіруге рұқсат беріледі.</w:t>
      </w:r>
    </w:p>
    <w:p>
      <w:pPr>
        <w:spacing w:after="0"/>
        <w:ind w:left="0"/>
        <w:jc w:val="both"/>
      </w:pPr>
      <w:r>
        <w:rPr>
          <w:rFonts w:ascii="Times New Roman"/>
          <w:b w:val="false"/>
          <w:i w:val="false"/>
          <w:color w:val="000000"/>
          <w:sz w:val="28"/>
        </w:rPr>
        <w:t>
      Шетелдік іздестіру-құтқару ӘК-ге рұқсат беру тәртібі Әуе кеңістігін пайдалану қағидаларында белгіленеді.</w:t>
      </w:r>
    </w:p>
    <w:p>
      <w:pPr>
        <w:spacing w:after="0"/>
        <w:ind w:left="0"/>
        <w:jc w:val="both"/>
      </w:pPr>
      <w:r>
        <w:rPr>
          <w:rFonts w:ascii="Times New Roman"/>
          <w:b w:val="false"/>
          <w:i w:val="false"/>
          <w:color w:val="000000"/>
          <w:sz w:val="28"/>
        </w:rPr>
        <w:t>
      Шет мемлекеттердің ЖІҚК рұқсат беру тәртібі Қазақстан Республикасы ратификациялаған халықаралық шарттарда өзге тәртіп белгіленбесе, Қазақстан Республикасының заңнамасында айқындалады.</w:t>
      </w:r>
    </w:p>
    <w:bookmarkStart w:name="z81" w:id="44"/>
    <w:p>
      <w:pPr>
        <w:spacing w:after="0"/>
        <w:ind w:left="0"/>
        <w:jc w:val="left"/>
      </w:pPr>
      <w:r>
        <w:rPr>
          <w:rFonts w:ascii="Times New Roman"/>
          <w:b/>
          <w:i w:val="false"/>
          <w:color w:val="000000"/>
        </w:rPr>
        <w:t xml:space="preserve"> 3. Дайындық іс-шаралары</w:t>
      </w:r>
    </w:p>
    <w:bookmarkEnd w:id="44"/>
    <w:bookmarkStart w:name="z82" w:id="45"/>
    <w:p>
      <w:pPr>
        <w:spacing w:after="0"/>
        <w:ind w:left="0"/>
        <w:jc w:val="both"/>
      </w:pPr>
      <w:r>
        <w:rPr>
          <w:rFonts w:ascii="Times New Roman"/>
          <w:b w:val="false"/>
          <w:i w:val="false"/>
          <w:color w:val="000000"/>
          <w:sz w:val="28"/>
        </w:rPr>
        <w:t>
      1-параграф. ІҚО (Ж) өткізу жоспарын әзірлеу, келісу және бекіту</w:t>
      </w:r>
    </w:p>
    <w:bookmarkEnd w:id="45"/>
    <w:p>
      <w:pPr>
        <w:spacing w:after="0"/>
        <w:ind w:left="0"/>
        <w:jc w:val="both"/>
      </w:pPr>
      <w:r>
        <w:rPr>
          <w:rFonts w:ascii="Times New Roman"/>
          <w:b w:val="false"/>
          <w:i w:val="false"/>
          <w:color w:val="000000"/>
          <w:sz w:val="28"/>
        </w:rPr>
        <w:t>
      тәртібі</w:t>
      </w:r>
    </w:p>
    <w:bookmarkStart w:name="z83" w:id="46"/>
    <w:p>
      <w:pPr>
        <w:spacing w:after="0"/>
        <w:ind w:left="0"/>
        <w:jc w:val="both"/>
      </w:pPr>
      <w:r>
        <w:rPr>
          <w:rFonts w:ascii="Times New Roman"/>
          <w:b w:val="false"/>
          <w:i w:val="false"/>
          <w:color w:val="000000"/>
          <w:sz w:val="28"/>
        </w:rPr>
        <w:t xml:space="preserve">
      38. Әрбір іздестіру және құтқару ауданына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қамтылған іздестіру және құтқару ауданында (саласында) ІҚО (Ж) ұйымдастырудың және жүргізудің үлгілік жоспары негізінде іздестіру-құтқару операцияларын (жұмыстарын) жүргізуді ұйымдастыру жоспары (бұдан әрі – ІҚО (Ж) ұйымдастыру жоспары) әзірленеді.</w:t>
      </w:r>
    </w:p>
    <w:bookmarkEnd w:id="46"/>
    <w:p>
      <w:pPr>
        <w:spacing w:after="0"/>
        <w:ind w:left="0"/>
        <w:jc w:val="both"/>
      </w:pPr>
      <w:r>
        <w:rPr>
          <w:rFonts w:ascii="Times New Roman"/>
          <w:b w:val="false"/>
          <w:i w:val="false"/>
          <w:color w:val="000000"/>
          <w:sz w:val="28"/>
        </w:rPr>
        <w:t>
      Әзірленген ІҚО (Ж) ұйымдастыру жоспарларын Үйлестіру кеңесінің басшысы, табиғи және техногендік сипаттағы төтенше жағдайлар саласындағы уәкілетті органның облыстық аумақтық бөлімшесінің басшысы және Үйлестіру кеңесінің құрамына кіретін мемлекеттік авиация саласындағы уәкілетті органның өкілі бекітеді.</w:t>
      </w:r>
    </w:p>
    <w:p>
      <w:pPr>
        <w:spacing w:after="0"/>
        <w:ind w:left="0"/>
        <w:jc w:val="both"/>
      </w:pPr>
      <w:r>
        <w:rPr>
          <w:rFonts w:ascii="Times New Roman"/>
          <w:b w:val="false"/>
          <w:i w:val="false"/>
          <w:color w:val="000000"/>
          <w:sz w:val="28"/>
        </w:rPr>
        <w:t>
      Үйлестіру орталығы мемлекеттік авиацияның ҚҮО-мен бірлесіп, ІҚО (Ж) ұйымдастыру жоспарларын әзірлеу бойынша жұмыстарды жүзеге асырады.</w:t>
      </w:r>
    </w:p>
    <w:bookmarkStart w:name="z84" w:id="47"/>
    <w:p>
      <w:pPr>
        <w:spacing w:after="0"/>
        <w:ind w:left="0"/>
        <w:jc w:val="both"/>
      </w:pPr>
      <w:r>
        <w:rPr>
          <w:rFonts w:ascii="Times New Roman"/>
          <w:b w:val="false"/>
          <w:i w:val="false"/>
          <w:color w:val="000000"/>
          <w:sz w:val="28"/>
        </w:rPr>
        <w:t>
      39. ІҚО (Ж) ұйымдастыру жоспарларын азаматтық және мемлекеттік авиация саласындағы және табиғи және техногендік сипаттағы төтенше жағдайлар саласындағы уәкілетті органдардың, басқа мүдделі мемлекеттік органдардың, пайдаланушылар мен басқа да ұйымдардың өкілдері бірлесіп әзірлейді.</w:t>
      </w:r>
    </w:p>
    <w:bookmarkEnd w:id="47"/>
    <w:p>
      <w:pPr>
        <w:spacing w:after="0"/>
        <w:ind w:left="0"/>
        <w:jc w:val="both"/>
      </w:pPr>
      <w:r>
        <w:rPr>
          <w:rFonts w:ascii="Times New Roman"/>
          <w:b w:val="false"/>
          <w:i w:val="false"/>
          <w:color w:val="000000"/>
          <w:sz w:val="28"/>
        </w:rPr>
        <w:t>
      Жоспарлар ІҚО (Ж) үшін тағайындалған қолда бар күштер мен құралдардың мүмкіндігін ескеріп әзірленеді.</w:t>
      </w:r>
    </w:p>
    <w:bookmarkStart w:name="z85" w:id="48"/>
    <w:p>
      <w:pPr>
        <w:spacing w:after="0"/>
        <w:ind w:left="0"/>
        <w:jc w:val="both"/>
      </w:pPr>
      <w:r>
        <w:rPr>
          <w:rFonts w:ascii="Times New Roman"/>
          <w:b w:val="false"/>
          <w:i w:val="false"/>
          <w:color w:val="000000"/>
          <w:sz w:val="28"/>
        </w:rPr>
        <w:t>
      2-параграф. Іздестіру-құтқару күштері, құралдарының және басқару</w:t>
      </w:r>
    </w:p>
    <w:bookmarkEnd w:id="48"/>
    <w:p>
      <w:pPr>
        <w:spacing w:after="0"/>
        <w:ind w:left="0"/>
        <w:jc w:val="both"/>
      </w:pPr>
      <w:r>
        <w:rPr>
          <w:rFonts w:ascii="Times New Roman"/>
          <w:b w:val="false"/>
          <w:i w:val="false"/>
          <w:color w:val="000000"/>
          <w:sz w:val="28"/>
        </w:rPr>
        <w:t>
      органдарының кезекшілігін ұйымдастыру</w:t>
      </w:r>
    </w:p>
    <w:bookmarkStart w:name="z86" w:id="49"/>
    <w:p>
      <w:pPr>
        <w:spacing w:after="0"/>
        <w:ind w:left="0"/>
        <w:jc w:val="both"/>
      </w:pPr>
      <w:r>
        <w:rPr>
          <w:rFonts w:ascii="Times New Roman"/>
          <w:b w:val="false"/>
          <w:i w:val="false"/>
          <w:color w:val="000000"/>
          <w:sz w:val="28"/>
        </w:rPr>
        <w:t>
      40. Қазақстан Республикасының аумағында ұшуды іздестіру-құтқарумен қамтамасыз ету үшін мынадай кезекшіліктер ұйымдастырылады:</w:t>
      </w:r>
    </w:p>
    <w:bookmarkEnd w:id="49"/>
    <w:p>
      <w:pPr>
        <w:spacing w:after="0"/>
        <w:ind w:left="0"/>
        <w:jc w:val="both"/>
      </w:pPr>
      <w:r>
        <w:rPr>
          <w:rFonts w:ascii="Times New Roman"/>
          <w:b w:val="false"/>
          <w:i w:val="false"/>
          <w:color w:val="000000"/>
          <w:sz w:val="28"/>
        </w:rPr>
        <w:t>
      1) іздестіру-құтқару ӘК мен экипаждардың;</w:t>
      </w:r>
    </w:p>
    <w:p>
      <w:pPr>
        <w:spacing w:after="0"/>
        <w:ind w:left="0"/>
        <w:jc w:val="both"/>
      </w:pPr>
      <w:r>
        <w:rPr>
          <w:rFonts w:ascii="Times New Roman"/>
          <w:b w:val="false"/>
          <w:i w:val="false"/>
          <w:color w:val="000000"/>
          <w:sz w:val="28"/>
        </w:rPr>
        <w:t>
      2) апат сигналдарын уақтылы қабылдау және тарату үшін ӘҚҚ (ӘҚБ) органдарының;</w:t>
      </w:r>
    </w:p>
    <w:p>
      <w:pPr>
        <w:spacing w:after="0"/>
        <w:ind w:left="0"/>
        <w:jc w:val="both"/>
      </w:pPr>
      <w:r>
        <w:rPr>
          <w:rFonts w:ascii="Times New Roman"/>
          <w:b w:val="false"/>
          <w:i w:val="false"/>
          <w:color w:val="000000"/>
          <w:sz w:val="28"/>
        </w:rPr>
        <w:t>
      3) ЖІҚК, авариялық-құтқару жасағы, құтқару жасағы, ПДҚТ және басқаларының;</w:t>
      </w:r>
    </w:p>
    <w:p>
      <w:pPr>
        <w:spacing w:after="0"/>
        <w:ind w:left="0"/>
        <w:jc w:val="both"/>
      </w:pPr>
      <w:r>
        <w:rPr>
          <w:rFonts w:ascii="Times New Roman"/>
          <w:b w:val="false"/>
          <w:i w:val="false"/>
          <w:color w:val="000000"/>
          <w:sz w:val="28"/>
        </w:rPr>
        <w:t>
      4) Үйлестіру орталығының және мемлекеттік авиацияның ҚҮО кезекші ауысымының;</w:t>
      </w:r>
    </w:p>
    <w:p>
      <w:pPr>
        <w:spacing w:after="0"/>
        <w:ind w:left="0"/>
        <w:jc w:val="both"/>
      </w:pPr>
      <w:r>
        <w:rPr>
          <w:rFonts w:ascii="Times New Roman"/>
          <w:b w:val="false"/>
          <w:i w:val="false"/>
          <w:color w:val="000000"/>
          <w:sz w:val="28"/>
        </w:rPr>
        <w:t>
      5) "КОСПАС-САРСАТ" халықаралық спутниктік жүйесінен ақпарат қабылдау пунктілерінің кезекші ауысымдарының кезекшілігі.</w:t>
      </w:r>
    </w:p>
    <w:bookmarkStart w:name="z87" w:id="50"/>
    <w:p>
      <w:pPr>
        <w:spacing w:after="0"/>
        <w:ind w:left="0"/>
        <w:jc w:val="both"/>
      </w:pPr>
      <w:r>
        <w:rPr>
          <w:rFonts w:ascii="Times New Roman"/>
          <w:b w:val="false"/>
          <w:i w:val="false"/>
          <w:color w:val="000000"/>
          <w:sz w:val="28"/>
        </w:rPr>
        <w:t>
      41. Азаматтық авиацияда іздестіру-құтқару ӘК кезекшілігі аэронавигациялық ұйымның азаматтық ӘК пайдаланушыларымен жасаған шарттарының негізінде жүзеге асырылады.</w:t>
      </w:r>
    </w:p>
    <w:bookmarkEnd w:id="50"/>
    <w:p>
      <w:pPr>
        <w:spacing w:after="0"/>
        <w:ind w:left="0"/>
        <w:jc w:val="both"/>
      </w:pPr>
      <w:r>
        <w:rPr>
          <w:rFonts w:ascii="Times New Roman"/>
          <w:b w:val="false"/>
          <w:i w:val="false"/>
          <w:color w:val="000000"/>
          <w:sz w:val="28"/>
        </w:rPr>
        <w:t>
      Мемлекеттік авиацияның кезекші іздестіру-құтқару ӘК бөлу тәртібін мемлекеттік авиация саласындағы уәкілетті орган айқындайды.</w:t>
      </w:r>
    </w:p>
    <w:p>
      <w:pPr>
        <w:spacing w:after="0"/>
        <w:ind w:left="0"/>
        <w:jc w:val="both"/>
      </w:pPr>
      <w:r>
        <w:rPr>
          <w:rFonts w:ascii="Times New Roman"/>
          <w:b w:val="false"/>
          <w:i w:val="false"/>
          <w:color w:val="000000"/>
          <w:sz w:val="28"/>
        </w:rPr>
        <w:t>
      Басқа іздестіру-құтқару күштері мен құралдарын бөлу және олардың әзірлігін қамтамасыз ету тәртібі қарамағында осындай күштер мен құралдар бар уәкілетті орган басшысының шешімімен айқындалады.</w:t>
      </w:r>
    </w:p>
    <w:bookmarkStart w:name="z88" w:id="51"/>
    <w:p>
      <w:pPr>
        <w:spacing w:after="0"/>
        <w:ind w:left="0"/>
        <w:jc w:val="both"/>
      </w:pPr>
      <w:r>
        <w:rPr>
          <w:rFonts w:ascii="Times New Roman"/>
          <w:b w:val="false"/>
          <w:i w:val="false"/>
          <w:color w:val="000000"/>
          <w:sz w:val="28"/>
        </w:rPr>
        <w:t>
      42. Үйлестіру орталығы мемлекеттік авиацияның ҚҮО-мен бірлесіп, іздестіру-құтқару ӘК-нің кезекшілікті ІҚО (Ж) ұйымдастыру жоспарларына сәйкес атқаруын күн сайын бақылауды жүзеге асырады.</w:t>
      </w:r>
    </w:p>
    <w:bookmarkEnd w:id="51"/>
    <w:p>
      <w:pPr>
        <w:spacing w:after="0"/>
        <w:ind w:left="0"/>
        <w:jc w:val="both"/>
      </w:pPr>
      <w:r>
        <w:rPr>
          <w:rFonts w:ascii="Times New Roman"/>
          <w:b w:val="false"/>
          <w:i w:val="false"/>
          <w:color w:val="000000"/>
          <w:sz w:val="28"/>
        </w:rPr>
        <w:t>
      Аэронавигациялық ұйыммен шарт жасаған кезекші іздестіру-құтқару ӘК пайдаланушылар белгіленген уақытта Үйлестіру орталығына іздестіру-құтқару ӘК-нің кезекшілікке түскен экипажы туралы, іздестіру-құтқару ӘК-нің ұшу орындауға даярлығы туралы күн сайын баяндайды.</w:t>
      </w:r>
    </w:p>
    <w:bookmarkStart w:name="z89" w:id="52"/>
    <w:p>
      <w:pPr>
        <w:spacing w:after="0"/>
        <w:ind w:left="0"/>
        <w:jc w:val="both"/>
      </w:pPr>
      <w:r>
        <w:rPr>
          <w:rFonts w:ascii="Times New Roman"/>
          <w:b w:val="false"/>
          <w:i w:val="false"/>
          <w:color w:val="000000"/>
          <w:sz w:val="28"/>
        </w:rPr>
        <w:t>
      43. Іздестіру-құтқару экипажы кезекшілікке түсер алдында ӘК тиесілі авиакомпанияның (пайдаланушының) ұшу қызметінің басшысы (немесе оның орынбасары) (мемлекеттік авиацияда – тікелей бастық немесе оның орынбасары) нұсқаулық өткізеді. Нұсқаулық барысында іздестіру-құтқару экипажы:</w:t>
      </w:r>
    </w:p>
    <w:bookmarkEnd w:id="52"/>
    <w:p>
      <w:pPr>
        <w:spacing w:after="0"/>
        <w:ind w:left="0"/>
        <w:jc w:val="both"/>
      </w:pPr>
      <w:r>
        <w:rPr>
          <w:rFonts w:ascii="Times New Roman"/>
          <w:b w:val="false"/>
          <w:i w:val="false"/>
          <w:color w:val="000000"/>
          <w:sz w:val="28"/>
        </w:rPr>
        <w:t>
      1) кезекшілікке міндет алады;</w:t>
      </w:r>
    </w:p>
    <w:p>
      <w:pPr>
        <w:spacing w:after="0"/>
        <w:ind w:left="0"/>
        <w:jc w:val="both"/>
      </w:pPr>
      <w:r>
        <w:rPr>
          <w:rFonts w:ascii="Times New Roman"/>
          <w:b w:val="false"/>
          <w:i w:val="false"/>
          <w:color w:val="000000"/>
          <w:sz w:val="28"/>
        </w:rPr>
        <w:t>
      2) ұшу қауіпсіздігін қамтамасыз ету бойынша нақты шараларды белгілейді;</w:t>
      </w:r>
    </w:p>
    <w:p>
      <w:pPr>
        <w:spacing w:after="0"/>
        <w:ind w:left="0"/>
        <w:jc w:val="both"/>
      </w:pPr>
      <w:r>
        <w:rPr>
          <w:rFonts w:ascii="Times New Roman"/>
          <w:b w:val="false"/>
          <w:i w:val="false"/>
          <w:color w:val="000000"/>
          <w:sz w:val="28"/>
        </w:rPr>
        <w:t>
      3) іздестіру және құтқару ауданының шекараларын және кезекшілік уақытына арналған ұшу жоспарын нақтылайды.</w:t>
      </w:r>
    </w:p>
    <w:p>
      <w:pPr>
        <w:spacing w:after="0"/>
        <w:ind w:left="0"/>
        <w:jc w:val="both"/>
      </w:pPr>
      <w:r>
        <w:rPr>
          <w:rFonts w:ascii="Times New Roman"/>
          <w:b w:val="false"/>
          <w:i w:val="false"/>
          <w:color w:val="000000"/>
          <w:sz w:val="28"/>
        </w:rPr>
        <w:t>
      ӘК авиакомпанияның (пайдаланушының) тұрақты шоғырлану орнынан (мемлекеттік авиацияда – тұрақты орналасу пунктінен) тыс орнында болған жағдайда, нұсқаулықты байланыс құралдарын пайдалана отырып өткізуге рұқсат беріледі.</w:t>
      </w:r>
    </w:p>
    <w:bookmarkStart w:name="z90" w:id="53"/>
    <w:p>
      <w:pPr>
        <w:spacing w:after="0"/>
        <w:ind w:left="0"/>
        <w:jc w:val="both"/>
      </w:pPr>
      <w:r>
        <w:rPr>
          <w:rFonts w:ascii="Times New Roman"/>
          <w:b w:val="false"/>
          <w:i w:val="false"/>
          <w:color w:val="000000"/>
          <w:sz w:val="28"/>
        </w:rPr>
        <w:t>
      44. Кезекшілікке түсер алдында іздестіру-құтқару экипажы:</w:t>
      </w:r>
    </w:p>
    <w:bookmarkEnd w:id="53"/>
    <w:p>
      <w:pPr>
        <w:spacing w:after="0"/>
        <w:ind w:left="0"/>
        <w:jc w:val="both"/>
      </w:pPr>
      <w:r>
        <w:rPr>
          <w:rFonts w:ascii="Times New Roman"/>
          <w:b w:val="false"/>
          <w:i w:val="false"/>
          <w:color w:val="000000"/>
          <w:sz w:val="28"/>
        </w:rPr>
        <w:t>
      1) іздестіру-құтқару ӘК кезекші экипажының нұсқаулығын зерделейді;</w:t>
      </w:r>
    </w:p>
    <w:p>
      <w:pPr>
        <w:spacing w:after="0"/>
        <w:ind w:left="0"/>
        <w:jc w:val="both"/>
      </w:pPr>
      <w:r>
        <w:rPr>
          <w:rFonts w:ascii="Times New Roman"/>
          <w:b w:val="false"/>
          <w:i w:val="false"/>
          <w:color w:val="000000"/>
          <w:sz w:val="28"/>
        </w:rPr>
        <w:t>
      2) нормативтік құқықтық актілердің іздестіру және құтқару жөніндегі талаптарын зерделейді;</w:t>
      </w:r>
    </w:p>
    <w:p>
      <w:pPr>
        <w:spacing w:after="0"/>
        <w:ind w:left="0"/>
        <w:jc w:val="both"/>
      </w:pPr>
      <w:r>
        <w:rPr>
          <w:rFonts w:ascii="Times New Roman"/>
          <w:b w:val="false"/>
          <w:i w:val="false"/>
          <w:color w:val="000000"/>
          <w:sz w:val="28"/>
        </w:rPr>
        <w:t>
      3) іздестіру-құтқару ӘК-нің ұшар алдындағы дайындығын өткізеді;</w:t>
      </w:r>
    </w:p>
    <w:p>
      <w:pPr>
        <w:spacing w:after="0"/>
        <w:ind w:left="0"/>
        <w:jc w:val="both"/>
      </w:pPr>
      <w:r>
        <w:rPr>
          <w:rFonts w:ascii="Times New Roman"/>
          <w:b w:val="false"/>
          <w:i w:val="false"/>
          <w:color w:val="000000"/>
          <w:sz w:val="28"/>
        </w:rPr>
        <w:t>
      4) іздестіру-құтқару ӘК-нің бортындағы авариялық-құтқару мүлкі мен жарақтарының бар болуын және олардың жай-күйін тексереді;</w:t>
      </w:r>
    </w:p>
    <w:p>
      <w:pPr>
        <w:spacing w:after="0"/>
        <w:ind w:left="0"/>
        <w:jc w:val="both"/>
      </w:pPr>
      <w:r>
        <w:rPr>
          <w:rFonts w:ascii="Times New Roman"/>
          <w:b w:val="false"/>
          <w:i w:val="false"/>
          <w:color w:val="000000"/>
          <w:sz w:val="28"/>
        </w:rPr>
        <w:t>
      5) ауа райының іс жүзіндегі жай-күйін және болжамын зерделейді;</w:t>
      </w:r>
    </w:p>
    <w:p>
      <w:pPr>
        <w:spacing w:after="0"/>
        <w:ind w:left="0"/>
        <w:jc w:val="both"/>
      </w:pPr>
      <w:r>
        <w:rPr>
          <w:rFonts w:ascii="Times New Roman"/>
          <w:b w:val="false"/>
          <w:i w:val="false"/>
          <w:color w:val="000000"/>
          <w:sz w:val="28"/>
        </w:rPr>
        <w:t>
      6) байланыс арналарының жарамдылығын тексереді.</w:t>
      </w:r>
    </w:p>
    <w:bookmarkStart w:name="z91" w:id="54"/>
    <w:p>
      <w:pPr>
        <w:spacing w:after="0"/>
        <w:ind w:left="0"/>
        <w:jc w:val="both"/>
      </w:pPr>
      <w:r>
        <w:rPr>
          <w:rFonts w:ascii="Times New Roman"/>
          <w:b w:val="false"/>
          <w:i w:val="false"/>
          <w:color w:val="000000"/>
          <w:sz w:val="28"/>
        </w:rPr>
        <w:t>
      45. Іздестіру-құтқару экипаждарының кезекшілік атқаруға әзірлігін бақылауды ӘК пайдаланушының ұшу қызметінің басшысы не оның орынбасары (мемлекеттік авиацияда – тікелей бастық не оның орынбасары) жүзеге асырады.</w:t>
      </w:r>
    </w:p>
    <w:bookmarkEnd w:id="54"/>
    <w:bookmarkStart w:name="z92" w:id="55"/>
    <w:p>
      <w:pPr>
        <w:spacing w:after="0"/>
        <w:ind w:left="0"/>
        <w:jc w:val="both"/>
      </w:pPr>
      <w:r>
        <w:rPr>
          <w:rFonts w:ascii="Times New Roman"/>
          <w:b w:val="false"/>
          <w:i w:val="false"/>
          <w:color w:val="000000"/>
          <w:sz w:val="28"/>
        </w:rPr>
        <w:t>
      46. Кезекшілікке бөлінген іздестіру-құтқару ӘК-ні, ұшуға белгіленген мерзімдерін сақтаған жағдайда, жаттығу мақсатындағы ұшу немесе әуеайлақ ауданындағы өндірістік қызметке кезінде қолдануға рұқсат береді.</w:t>
      </w:r>
    </w:p>
    <w:bookmarkEnd w:id="55"/>
    <w:bookmarkStart w:name="z93" w:id="56"/>
    <w:p>
      <w:pPr>
        <w:spacing w:after="0"/>
        <w:ind w:left="0"/>
        <w:jc w:val="both"/>
      </w:pPr>
      <w:r>
        <w:rPr>
          <w:rFonts w:ascii="Times New Roman"/>
          <w:b w:val="false"/>
          <w:i w:val="false"/>
          <w:color w:val="000000"/>
          <w:sz w:val="28"/>
        </w:rPr>
        <w:t>
      47. Кезекші іздестіру-құтқару экипажының құрамына кіретін ПДҚТ күндіз де, түнде де түрлі климаттық географиялық жағдайларда парашютпен секіруге әзір болуы керек.</w:t>
      </w:r>
    </w:p>
    <w:bookmarkEnd w:id="56"/>
    <w:bookmarkStart w:name="z94" w:id="57"/>
    <w:p>
      <w:pPr>
        <w:spacing w:after="0"/>
        <w:ind w:left="0"/>
        <w:jc w:val="both"/>
      </w:pPr>
      <w:r>
        <w:rPr>
          <w:rFonts w:ascii="Times New Roman"/>
          <w:b w:val="false"/>
          <w:i w:val="false"/>
          <w:color w:val="000000"/>
          <w:sz w:val="28"/>
        </w:rPr>
        <w:t>
      48. Мемлекеттік авиацияның ЖІҚК басшысы бұйрықпен тағайындалады, ол ауысымға түсер алдында:</w:t>
      </w:r>
    </w:p>
    <w:bookmarkEnd w:id="57"/>
    <w:p>
      <w:pPr>
        <w:spacing w:after="0"/>
        <w:ind w:left="0"/>
        <w:jc w:val="both"/>
      </w:pPr>
      <w:r>
        <w:rPr>
          <w:rFonts w:ascii="Times New Roman"/>
          <w:b w:val="false"/>
          <w:i w:val="false"/>
          <w:color w:val="000000"/>
          <w:sz w:val="28"/>
        </w:rPr>
        <w:t>
      1) команданың жеке құраммен жасақталғанын;</w:t>
      </w:r>
    </w:p>
    <w:p>
      <w:pPr>
        <w:spacing w:after="0"/>
        <w:ind w:left="0"/>
        <w:jc w:val="both"/>
      </w:pPr>
      <w:r>
        <w:rPr>
          <w:rFonts w:ascii="Times New Roman"/>
          <w:b w:val="false"/>
          <w:i w:val="false"/>
          <w:color w:val="000000"/>
          <w:sz w:val="28"/>
        </w:rPr>
        <w:t>
      2) топ құрамының ІҚО (Ж) жүргізу кезіндегі өз міндеттерін білуін;</w:t>
      </w:r>
    </w:p>
    <w:p>
      <w:pPr>
        <w:spacing w:after="0"/>
        <w:ind w:left="0"/>
        <w:jc w:val="both"/>
      </w:pPr>
      <w:r>
        <w:rPr>
          <w:rFonts w:ascii="Times New Roman"/>
          <w:b w:val="false"/>
          <w:i w:val="false"/>
          <w:color w:val="000000"/>
          <w:sz w:val="28"/>
        </w:rPr>
        <w:t>
      3) қажетті жеке жарақпен жабдықталғандығын және олардың барын;</w:t>
      </w:r>
    </w:p>
    <w:p>
      <w:pPr>
        <w:spacing w:after="0"/>
        <w:ind w:left="0"/>
        <w:jc w:val="both"/>
      </w:pPr>
      <w:r>
        <w:rPr>
          <w:rFonts w:ascii="Times New Roman"/>
          <w:b w:val="false"/>
          <w:i w:val="false"/>
          <w:color w:val="000000"/>
          <w:sz w:val="28"/>
        </w:rPr>
        <w:t>
      4) көлік құралдарының даярлығын және автомобиль жолдары схемасының бар болуын;</w:t>
      </w:r>
    </w:p>
    <w:p>
      <w:pPr>
        <w:spacing w:after="0"/>
        <w:ind w:left="0"/>
        <w:jc w:val="both"/>
      </w:pPr>
      <w:r>
        <w:rPr>
          <w:rFonts w:ascii="Times New Roman"/>
          <w:b w:val="false"/>
          <w:i w:val="false"/>
          <w:color w:val="000000"/>
          <w:sz w:val="28"/>
        </w:rPr>
        <w:t>
      5) байланыс құралдарының жарамдылығын;</w:t>
      </w:r>
    </w:p>
    <w:p>
      <w:pPr>
        <w:spacing w:after="0"/>
        <w:ind w:left="0"/>
        <w:jc w:val="both"/>
      </w:pPr>
      <w:r>
        <w:rPr>
          <w:rFonts w:ascii="Times New Roman"/>
          <w:b w:val="false"/>
          <w:i w:val="false"/>
          <w:color w:val="000000"/>
          <w:sz w:val="28"/>
        </w:rPr>
        <w:t>
      6) авариялық-құтқару мүлкінің бар болуын және олардың жай-күйін тексереді.</w:t>
      </w:r>
    </w:p>
    <w:bookmarkStart w:name="z95" w:id="58"/>
    <w:p>
      <w:pPr>
        <w:spacing w:after="0"/>
        <w:ind w:left="0"/>
        <w:jc w:val="both"/>
      </w:pPr>
      <w:r>
        <w:rPr>
          <w:rFonts w:ascii="Times New Roman"/>
          <w:b w:val="false"/>
          <w:i w:val="false"/>
          <w:color w:val="000000"/>
          <w:sz w:val="28"/>
        </w:rPr>
        <w:t>
      3-параграф. Іздестіру-құтқару экипажының персоналына және</w:t>
      </w:r>
    </w:p>
    <w:bookmarkEnd w:id="58"/>
    <w:p>
      <w:pPr>
        <w:spacing w:after="0"/>
        <w:ind w:left="0"/>
        <w:jc w:val="both"/>
      </w:pPr>
      <w:r>
        <w:rPr>
          <w:rFonts w:ascii="Times New Roman"/>
          <w:b w:val="false"/>
          <w:i w:val="false"/>
          <w:color w:val="000000"/>
          <w:sz w:val="28"/>
        </w:rPr>
        <w:t>
      іздестіру-құтқару әуе кемесіне қойылатын талаптар</w:t>
      </w:r>
    </w:p>
    <w:bookmarkStart w:name="z96" w:id="59"/>
    <w:p>
      <w:pPr>
        <w:spacing w:after="0"/>
        <w:ind w:left="0"/>
        <w:jc w:val="both"/>
      </w:pPr>
      <w:r>
        <w:rPr>
          <w:rFonts w:ascii="Times New Roman"/>
          <w:b w:val="false"/>
          <w:i w:val="false"/>
          <w:color w:val="000000"/>
          <w:sz w:val="28"/>
        </w:rPr>
        <w:t>
      49. Мемлекеттік авиацияның іздестіру-құтқару экипаждарының құрамына жерүсті және ұшу дайындығынан өткен және азаматтық авиация саласындағы уәкілетті орган бекіткен Авиациялық персоналға куәлік беру және жарамдылық мерзімін ұзарту қағидасына сәйкес алған арнайы рұқсаты бар ұшу құрамы тағайындалады.</w:t>
      </w:r>
    </w:p>
    <w:bookmarkEnd w:id="59"/>
    <w:p>
      <w:pPr>
        <w:spacing w:after="0"/>
        <w:ind w:left="0"/>
        <w:jc w:val="both"/>
      </w:pPr>
      <w:r>
        <w:rPr>
          <w:rFonts w:ascii="Times New Roman"/>
          <w:b w:val="false"/>
          <w:i w:val="false"/>
          <w:color w:val="000000"/>
          <w:sz w:val="28"/>
        </w:rPr>
        <w:t>
      Мемлекеттік авиацияның іздестіру-құтқару экипаждарының құрамына әскер түрлерінің жауынгерлік даярлық курсына сәйкес алған арнайы рұқсаты бар ұшу құрамы кіреді.</w:t>
      </w:r>
    </w:p>
    <w:bookmarkStart w:name="z97" w:id="60"/>
    <w:p>
      <w:pPr>
        <w:spacing w:after="0"/>
        <w:ind w:left="0"/>
        <w:jc w:val="both"/>
      </w:pPr>
      <w:r>
        <w:rPr>
          <w:rFonts w:ascii="Times New Roman"/>
          <w:b w:val="false"/>
          <w:i w:val="false"/>
          <w:color w:val="000000"/>
          <w:sz w:val="28"/>
        </w:rPr>
        <w:t xml:space="preserve">
      50. Іздестіру-құтқару ӘК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құтқару мүлкімен және жарағымен жарақталады.</w:t>
      </w:r>
    </w:p>
    <w:bookmarkEnd w:id="60"/>
    <w:bookmarkStart w:name="z98" w:id="61"/>
    <w:p>
      <w:pPr>
        <w:spacing w:after="0"/>
        <w:ind w:left="0"/>
        <w:jc w:val="both"/>
      </w:pPr>
      <w:r>
        <w:rPr>
          <w:rFonts w:ascii="Times New Roman"/>
          <w:b w:val="false"/>
          <w:i w:val="false"/>
          <w:color w:val="000000"/>
          <w:sz w:val="28"/>
        </w:rPr>
        <w:t>
      4-параграф. ЖІҚК, ПДҚТ қажетті жабдықпен және байланыс құралдарымен</w:t>
      </w:r>
    </w:p>
    <w:bookmarkEnd w:id="61"/>
    <w:p>
      <w:pPr>
        <w:spacing w:after="0"/>
        <w:ind w:left="0"/>
        <w:jc w:val="both"/>
      </w:pPr>
      <w:r>
        <w:rPr>
          <w:rFonts w:ascii="Times New Roman"/>
          <w:b w:val="false"/>
          <w:i w:val="false"/>
          <w:color w:val="000000"/>
          <w:sz w:val="28"/>
        </w:rPr>
        <w:t>
      жарақталуына қойылатын талаптар</w:t>
      </w:r>
    </w:p>
    <w:bookmarkStart w:name="z99" w:id="62"/>
    <w:p>
      <w:pPr>
        <w:spacing w:after="0"/>
        <w:ind w:left="0"/>
        <w:jc w:val="both"/>
      </w:pPr>
      <w:r>
        <w:rPr>
          <w:rFonts w:ascii="Times New Roman"/>
          <w:b w:val="false"/>
          <w:i w:val="false"/>
          <w:color w:val="000000"/>
          <w:sz w:val="28"/>
        </w:rPr>
        <w:t xml:space="preserve">
      51. ПДҚТ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құралдармен жарақталады.</w:t>
      </w:r>
    </w:p>
    <w:bookmarkEnd w:id="62"/>
    <w:bookmarkStart w:name="z100" w:id="63"/>
    <w:p>
      <w:pPr>
        <w:spacing w:after="0"/>
        <w:ind w:left="0"/>
        <w:jc w:val="both"/>
      </w:pPr>
      <w:r>
        <w:rPr>
          <w:rFonts w:ascii="Times New Roman"/>
          <w:b w:val="false"/>
          <w:i w:val="false"/>
          <w:color w:val="000000"/>
          <w:sz w:val="28"/>
        </w:rPr>
        <w:t xml:space="preserve">
      52. ЖІҚК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құралдармен жарақталады.</w:t>
      </w:r>
    </w:p>
    <w:bookmarkEnd w:id="63"/>
    <w:bookmarkStart w:name="z101" w:id="64"/>
    <w:p>
      <w:pPr>
        <w:spacing w:after="0"/>
        <w:ind w:left="0"/>
        <w:jc w:val="both"/>
      </w:pPr>
      <w:r>
        <w:rPr>
          <w:rFonts w:ascii="Times New Roman"/>
          <w:b w:val="false"/>
          <w:i w:val="false"/>
          <w:color w:val="000000"/>
          <w:sz w:val="28"/>
        </w:rPr>
        <w:t>
      53. ПДҚТ мен ЖІҚК жарақтандыру табиғи және техногендік сипаттағы төтенше жағдайлар саласындағы және мемлекеттік авиация саласындағы уәкілетті орган көрсетілген мемлекеттік органдардың жеке құрамын жарақтандыруға және күтіп ұстауға бөлген бюджеттік қаражат шегінде жүзеге асыралады.</w:t>
      </w:r>
    </w:p>
    <w:bookmarkEnd w:id="64"/>
    <w:bookmarkStart w:name="z102" w:id="65"/>
    <w:p>
      <w:pPr>
        <w:spacing w:after="0"/>
        <w:ind w:left="0"/>
        <w:jc w:val="both"/>
      </w:pPr>
      <w:r>
        <w:rPr>
          <w:rFonts w:ascii="Times New Roman"/>
          <w:b w:val="false"/>
          <w:i w:val="false"/>
          <w:color w:val="000000"/>
          <w:sz w:val="28"/>
        </w:rPr>
        <w:t>
      5-параграф. Апатқа ұшырау жағдайындағы немесе апатқа ұшыраған әуе</w:t>
      </w:r>
    </w:p>
    <w:bookmarkEnd w:id="65"/>
    <w:p>
      <w:pPr>
        <w:spacing w:after="0"/>
        <w:ind w:left="0"/>
        <w:jc w:val="both"/>
      </w:pPr>
      <w:r>
        <w:rPr>
          <w:rFonts w:ascii="Times New Roman"/>
          <w:b w:val="false"/>
          <w:i w:val="false"/>
          <w:color w:val="000000"/>
          <w:sz w:val="28"/>
        </w:rPr>
        <w:t>
      кемелері туралы хабарламаларды қабылдауды және таратуды ұйымдастыру</w:t>
      </w:r>
    </w:p>
    <w:bookmarkStart w:name="z103" w:id="66"/>
    <w:p>
      <w:pPr>
        <w:spacing w:after="0"/>
        <w:ind w:left="0"/>
        <w:jc w:val="both"/>
      </w:pPr>
      <w:r>
        <w:rPr>
          <w:rFonts w:ascii="Times New Roman"/>
          <w:b w:val="false"/>
          <w:i w:val="false"/>
          <w:color w:val="000000"/>
          <w:sz w:val="28"/>
        </w:rPr>
        <w:t>
      54. Апатқа ұшырау жағдайындағы немесе апатқа ұшыраған ӘК жолаушылары мен экипаждарын уақтылы табу және оларға көмек көрсету үшін "Апатқа ұшырадым" дегенді білдіретін "СОС" – телеграфтық бірыңғай халықаралық кодтық сигналы (ағылшын тіліндегі аббревиатурасы "SOS"), МЭЙДЕЙ – радиотелефондық (ағылшын тіліндегі қысқартылған аббревиатурасы MAYDAY), сондай-ақ авиациялық Щ-кодта көрсетілген қауіп туралы шұғылдық және ескерту сигналдары орнатылған.</w:t>
      </w:r>
    </w:p>
    <w:bookmarkEnd w:id="66"/>
    <w:bookmarkStart w:name="z104" w:id="67"/>
    <w:p>
      <w:pPr>
        <w:spacing w:after="0"/>
        <w:ind w:left="0"/>
        <w:jc w:val="both"/>
      </w:pPr>
      <w:r>
        <w:rPr>
          <w:rFonts w:ascii="Times New Roman"/>
          <w:b w:val="false"/>
          <w:i w:val="false"/>
          <w:color w:val="000000"/>
          <w:sz w:val="28"/>
        </w:rPr>
        <w:t>
      55. Апат туралы хабарды қабылдау үшін әуеайлақтарда (тікұшақ айлақтарында), ӘҚҚ (ӘҚБ) органдарында 121,5 МГц жиілігінде авариялық арна ұйымдастырылады.</w:t>
      </w:r>
    </w:p>
    <w:bookmarkEnd w:id="67"/>
    <w:bookmarkStart w:name="z105" w:id="68"/>
    <w:p>
      <w:pPr>
        <w:spacing w:after="0"/>
        <w:ind w:left="0"/>
        <w:jc w:val="both"/>
      </w:pPr>
      <w:r>
        <w:rPr>
          <w:rFonts w:ascii="Times New Roman"/>
          <w:b w:val="false"/>
          <w:i w:val="false"/>
          <w:color w:val="000000"/>
          <w:sz w:val="28"/>
        </w:rPr>
        <w:t>
      56. Апат сигналдары әуе кемесінің бортындағы байланыс, хабар беру және пеленгация құралдарымен:</w:t>
      </w:r>
    </w:p>
    <w:bookmarkEnd w:id="68"/>
    <w:p>
      <w:pPr>
        <w:spacing w:after="0"/>
        <w:ind w:left="0"/>
        <w:jc w:val="both"/>
      </w:pPr>
      <w:r>
        <w:rPr>
          <w:rFonts w:ascii="Times New Roman"/>
          <w:b w:val="false"/>
          <w:i w:val="false"/>
          <w:color w:val="000000"/>
          <w:sz w:val="28"/>
        </w:rPr>
        <w:t>
      1) аса жоғары толқынды (бұдан әрі – АЖТ) және қысқа толқынды (бұдан әрі – ҚТ) радиостанциялармен телефон режимінде;</w:t>
      </w:r>
    </w:p>
    <w:p>
      <w:pPr>
        <w:spacing w:after="0"/>
        <w:ind w:left="0"/>
        <w:jc w:val="both"/>
      </w:pPr>
      <w:r>
        <w:rPr>
          <w:rFonts w:ascii="Times New Roman"/>
          <w:b w:val="false"/>
          <w:i w:val="false"/>
          <w:color w:val="000000"/>
          <w:sz w:val="28"/>
        </w:rPr>
        <w:t>
      2) ҚТ радиостанциялар – телеграф режимінде (экипажда борт радист бар болған жағдайда);</w:t>
      </w:r>
    </w:p>
    <w:p>
      <w:pPr>
        <w:spacing w:after="0"/>
        <w:ind w:left="0"/>
        <w:jc w:val="both"/>
      </w:pPr>
      <w:r>
        <w:rPr>
          <w:rFonts w:ascii="Times New Roman"/>
          <w:b w:val="false"/>
          <w:i w:val="false"/>
          <w:color w:val="000000"/>
          <w:sz w:val="28"/>
        </w:rPr>
        <w:t>
      3) тану аппаратурасымен;</w:t>
      </w:r>
    </w:p>
    <w:p>
      <w:pPr>
        <w:spacing w:after="0"/>
        <w:ind w:left="0"/>
        <w:jc w:val="both"/>
      </w:pPr>
      <w:r>
        <w:rPr>
          <w:rFonts w:ascii="Times New Roman"/>
          <w:b w:val="false"/>
          <w:i w:val="false"/>
          <w:color w:val="000000"/>
          <w:sz w:val="28"/>
        </w:rPr>
        <w:t>
      4) қайталама радиолокация аппаратурасымен беріледі.</w:t>
      </w:r>
    </w:p>
    <w:bookmarkStart w:name="z106" w:id="69"/>
    <w:p>
      <w:pPr>
        <w:spacing w:after="0"/>
        <w:ind w:left="0"/>
        <w:jc w:val="both"/>
      </w:pPr>
      <w:r>
        <w:rPr>
          <w:rFonts w:ascii="Times New Roman"/>
          <w:b w:val="false"/>
          <w:i w:val="false"/>
          <w:color w:val="000000"/>
          <w:sz w:val="28"/>
        </w:rPr>
        <w:t xml:space="preserve">
      57. Апат туралы сигналдар "Қазақстан Республикасының әуе кеңістігінде ұшудың негізгі қағидаларын бекіту туралы" Қазақстан Республикасы Үкіметінің 2012 жылғы 18 қаңтардағы № 103 қаулысымен бекітілген Қазақстан Республикасының әуе кеңістігінде ұшудың негізгі қағидаларына (бұдан әрі – ҰНҚ) </w:t>
      </w:r>
      <w:r>
        <w:rPr>
          <w:rFonts w:ascii="Times New Roman"/>
          <w:b w:val="false"/>
          <w:i w:val="false"/>
          <w:color w:val="000000"/>
          <w:sz w:val="28"/>
        </w:rPr>
        <w:t>9-қосымшаға</w:t>
      </w:r>
      <w:r>
        <w:rPr>
          <w:rFonts w:ascii="Times New Roman"/>
          <w:b w:val="false"/>
          <w:i w:val="false"/>
          <w:color w:val="000000"/>
          <w:sz w:val="28"/>
        </w:rPr>
        <w:t xml:space="preserve"> сәйкес ашық мәтінмен таратылады.</w:t>
      </w:r>
    </w:p>
    <w:bookmarkEnd w:id="69"/>
    <w:bookmarkStart w:name="z107" w:id="70"/>
    <w:p>
      <w:pPr>
        <w:spacing w:after="0"/>
        <w:ind w:left="0"/>
        <w:jc w:val="both"/>
      </w:pPr>
      <w:r>
        <w:rPr>
          <w:rFonts w:ascii="Times New Roman"/>
          <w:b w:val="false"/>
          <w:i w:val="false"/>
          <w:color w:val="000000"/>
          <w:sz w:val="28"/>
        </w:rPr>
        <w:t>
      58. ӘК экипажынан апат туралы хабарлама алған барлық жерүсті радиостанциялары оған апат сигналын қабылдағаны туралы дереу растау жіберіп, онымен сенімді радиобайланыс орнату шараларын қабылдайды және сол жиілікте басқа радиостанциялармен радиоалмасуды тоқтатады.</w:t>
      </w:r>
    </w:p>
    <w:bookmarkEnd w:id="70"/>
    <w:bookmarkStart w:name="z108" w:id="71"/>
    <w:p>
      <w:pPr>
        <w:spacing w:after="0"/>
        <w:ind w:left="0"/>
        <w:jc w:val="both"/>
      </w:pPr>
      <w:r>
        <w:rPr>
          <w:rFonts w:ascii="Times New Roman"/>
          <w:b w:val="false"/>
          <w:i w:val="false"/>
          <w:color w:val="000000"/>
          <w:sz w:val="28"/>
        </w:rPr>
        <w:t>
      59. Апат сигналын қабылдаған ӘК экипажы апат сигналын қабылдағаны туралы растау таратады және бұл туралы дереу ӘҚҚ (ӘҚБ) органына хабарлайды.</w:t>
      </w:r>
    </w:p>
    <w:bookmarkEnd w:id="71"/>
    <w:bookmarkStart w:name="z109" w:id="72"/>
    <w:p>
      <w:pPr>
        <w:spacing w:after="0"/>
        <w:ind w:left="0"/>
        <w:jc w:val="both"/>
      </w:pPr>
      <w:r>
        <w:rPr>
          <w:rFonts w:ascii="Times New Roman"/>
          <w:b w:val="false"/>
          <w:i w:val="false"/>
          <w:color w:val="000000"/>
          <w:sz w:val="28"/>
        </w:rPr>
        <w:t>
      60. Апатқа ұшырау жағдайындағы немесе апатқа ұшыраған ӘК-мен радиобайланыс орнатқан ӘК экипажы сол экипаждан алған хабарламаны ӘҚҚ (ӘҚБ) органына ретрансляция жасайды және оған өз әуе кемесінің ұшуы, жолаушылары мен экипажы үшін қатер төндірмей, қолдан келген көмегін көрсетеді.</w:t>
      </w:r>
    </w:p>
    <w:bookmarkEnd w:id="72"/>
    <w:p>
      <w:pPr>
        <w:spacing w:after="0"/>
        <w:ind w:left="0"/>
        <w:jc w:val="both"/>
      </w:pPr>
      <w:r>
        <w:rPr>
          <w:rFonts w:ascii="Times New Roman"/>
          <w:b w:val="false"/>
          <w:i w:val="false"/>
          <w:color w:val="000000"/>
          <w:sz w:val="28"/>
        </w:rPr>
        <w:t>
      Апатты көзімен көрген ӘК экипажы ӘҚҚ (ӘҚБ) органына өзінің бақылауы және апат орын алған орынның координаттары туралы баяндайды, апатқа ұшырау жағдайындағы немесе ұшыраған ӘК-мен байланыс орнатып, оның жай-күйін анықтайды және координаттарын нақтылайды, байланыстың мүмкін деген барлық құралдарын қолданып, бақылау нәтижелері туралы жақын жердегі ӘҚҚ (ӘҚБ) пунктіне баяндайды.</w:t>
      </w:r>
    </w:p>
    <w:bookmarkStart w:name="z110" w:id="73"/>
    <w:p>
      <w:pPr>
        <w:spacing w:after="0"/>
        <w:ind w:left="0"/>
        <w:jc w:val="both"/>
      </w:pPr>
      <w:r>
        <w:rPr>
          <w:rFonts w:ascii="Times New Roman"/>
          <w:b w:val="false"/>
          <w:i w:val="false"/>
          <w:color w:val="000000"/>
          <w:sz w:val="28"/>
        </w:rPr>
        <w:t>
      61. Әуеайлақтан тыс жерге амалсыз қонғаннан кейін апатқа ұшырау жағдайындағы немесе апатқа ұшыраған экипаж авариялық радиоқұралдарды жұмысқа дайындайды. Бұл ретте байланыс апатқа ұшырау жағдайындағы немесе апатқа ұшыраған ӘК экипажда мүшелерінде бар авариялық-құтқару радиоқұралдарының түріне қарай 121,5 МГц (243 МГц), 2182 кГц жиілігінде немесе теңіз күштерінен көмек сұраған жағдайда 8364 КГц жиілігінде жүзеге асырылады.</w:t>
      </w:r>
    </w:p>
    <w:bookmarkEnd w:id="73"/>
    <w:bookmarkStart w:name="z111" w:id="74"/>
    <w:p>
      <w:pPr>
        <w:spacing w:after="0"/>
        <w:ind w:left="0"/>
        <w:jc w:val="both"/>
      </w:pPr>
      <w:r>
        <w:rPr>
          <w:rFonts w:ascii="Times New Roman"/>
          <w:b w:val="false"/>
          <w:i w:val="false"/>
          <w:color w:val="000000"/>
          <w:sz w:val="28"/>
        </w:rPr>
        <w:t>
      62. Іздестіру-құтқару ӘК-нің дыбысы пайда болған немесе оны көзбен шолып қадағалау кезінде апатқа ұшырау жағдайындағы немесе апатқа ұшыраған ӘК-нің экипажы апат туралы таратуы және онымен екі жақты радиобайланыс орнатуы керек, егер екі жақты байланыс орнату мүмкін болмаса, апат туралы хабар таратуды 1,5-2 минут ішінде келтіру үшін сигналдар таратумен ("Маяк" режимі) кезектестіреді; ӘК экипажымен екі жақты байланыс орнатылған кезде радиостанция жұмысының одан кейінгі тәртібін іздестіру-құтқару ӘК командирі айқындайды.</w:t>
      </w:r>
    </w:p>
    <w:bookmarkEnd w:id="74"/>
    <w:bookmarkStart w:name="z112" w:id="75"/>
    <w:p>
      <w:pPr>
        <w:spacing w:after="0"/>
        <w:ind w:left="0"/>
        <w:jc w:val="both"/>
      </w:pPr>
      <w:r>
        <w:rPr>
          <w:rFonts w:ascii="Times New Roman"/>
          <w:b w:val="false"/>
          <w:i w:val="false"/>
          <w:color w:val="000000"/>
          <w:sz w:val="28"/>
        </w:rPr>
        <w:t>
      63. Топтық пайдаланымдағы ҚТ-радиостанциясымен жұмыс кезінде апатқа ұшырау жағдайындағы немесе апатқа ұшыраған экипаж мынадай тәртіппен әрекет етеді:</w:t>
      </w:r>
    </w:p>
    <w:bookmarkEnd w:id="75"/>
    <w:p>
      <w:pPr>
        <w:spacing w:after="0"/>
        <w:ind w:left="0"/>
        <w:jc w:val="both"/>
      </w:pPr>
      <w:r>
        <w:rPr>
          <w:rFonts w:ascii="Times New Roman"/>
          <w:b w:val="false"/>
          <w:i w:val="false"/>
          <w:color w:val="000000"/>
          <w:sz w:val="28"/>
        </w:rPr>
        <w:t>
      1) құрлықта:</w:t>
      </w:r>
    </w:p>
    <w:p>
      <w:pPr>
        <w:spacing w:after="0"/>
        <w:ind w:left="0"/>
        <w:jc w:val="both"/>
      </w:pPr>
      <w:r>
        <w:rPr>
          <w:rFonts w:ascii="Times New Roman"/>
          <w:b w:val="false"/>
          <w:i w:val="false"/>
          <w:color w:val="000000"/>
          <w:sz w:val="28"/>
        </w:rPr>
        <w:t>
      мәжбүрлі қонғаннан кейін, радиостанция мен оның антенналарын өрістеткен соң апат туралы хабарлама әрбір таратқан сайын 3 минутқа қабылдау режиміне көше отырып, 8364 кГц жиілікте телеграф және телефон режимінде апат туралы хабарламаны үш реттік тарату жүргізіледі;</w:t>
      </w:r>
    </w:p>
    <w:p>
      <w:pPr>
        <w:spacing w:after="0"/>
        <w:ind w:left="0"/>
        <w:jc w:val="both"/>
      </w:pPr>
      <w:r>
        <w:rPr>
          <w:rFonts w:ascii="Times New Roman"/>
          <w:b w:val="false"/>
          <w:i w:val="false"/>
          <w:color w:val="000000"/>
          <w:sz w:val="28"/>
        </w:rPr>
        <w:t>
      мәжбүрлі қонғаннан кейін алғашқы тәуліктердің әрбір сағатының басында 10-12 минут ішінде "СОС" сигналын автоматты түрде тарату режимі іске қосылады, қалған уақытта радиостанция телеграф режимінде қабылдауға қосылады.</w:t>
      </w:r>
    </w:p>
    <w:p>
      <w:pPr>
        <w:spacing w:after="0"/>
        <w:ind w:left="0"/>
        <w:jc w:val="both"/>
      </w:pPr>
      <w:r>
        <w:rPr>
          <w:rFonts w:ascii="Times New Roman"/>
          <w:b w:val="false"/>
          <w:i w:val="false"/>
          <w:color w:val="000000"/>
          <w:sz w:val="28"/>
        </w:rPr>
        <w:t>
      Келесі тәуліктерде әрбір сағаттың басында радиостанция 5 минутқа "СОС" сигналын автоматты түрде тарату режиміне қосылады, одан кейін 5 минут телеграф режимінде қабылдау жүзеге асырылады. Қалған уақытта радиостанция өшіріледі.</w:t>
      </w:r>
    </w:p>
    <w:p>
      <w:pPr>
        <w:spacing w:after="0"/>
        <w:ind w:left="0"/>
        <w:jc w:val="both"/>
      </w:pPr>
      <w:r>
        <w:rPr>
          <w:rFonts w:ascii="Times New Roman"/>
          <w:b w:val="false"/>
          <w:i w:val="false"/>
          <w:color w:val="000000"/>
          <w:sz w:val="28"/>
        </w:rPr>
        <w:t>
      2) теңізде:</w:t>
      </w:r>
    </w:p>
    <w:p>
      <w:pPr>
        <w:spacing w:after="0"/>
        <w:ind w:left="0"/>
        <w:jc w:val="both"/>
      </w:pPr>
      <w:r>
        <w:rPr>
          <w:rFonts w:ascii="Times New Roman"/>
          <w:b w:val="false"/>
          <w:i w:val="false"/>
          <w:color w:val="000000"/>
          <w:sz w:val="28"/>
        </w:rPr>
        <w:t>
      мәжбүрлі қонғаннан (суға қонғаннан) кейін радиостанция мен оның антенналарын өрістеткен соң апат туралы хабарлама әрбір таратқан сайын 3 минутқа қабылдау режиміне көше отырып, 8364 кГц жиілікте телеграф және телефон режимінде апат туралы хабарламаны үш реттік тарату жүргізіледі;</w:t>
      </w:r>
    </w:p>
    <w:p>
      <w:pPr>
        <w:spacing w:after="0"/>
        <w:ind w:left="0"/>
        <w:jc w:val="both"/>
      </w:pPr>
      <w:r>
        <w:rPr>
          <w:rFonts w:ascii="Times New Roman"/>
          <w:b w:val="false"/>
          <w:i w:val="false"/>
          <w:color w:val="000000"/>
          <w:sz w:val="28"/>
        </w:rPr>
        <w:t>
      8364 кГц жиілікте апат туралы хабарлама берілгеннен кейін 2182кГЦ жиілігінде телефон режимінде апат туралы хабарламаны үш реттік тарату жүргізіледі;</w:t>
      </w:r>
    </w:p>
    <w:p>
      <w:pPr>
        <w:spacing w:after="0"/>
        <w:ind w:left="0"/>
        <w:jc w:val="both"/>
      </w:pPr>
      <w:r>
        <w:rPr>
          <w:rFonts w:ascii="Times New Roman"/>
          <w:b w:val="false"/>
          <w:i w:val="false"/>
          <w:color w:val="000000"/>
          <w:sz w:val="28"/>
        </w:rPr>
        <w:t>
      әрбір сағаттың келесі 1-минутынан 3-минутына дейін және 31-минутынан 33-минутына дейін әрбір берілген сайын қабылдау режиміне көше отырып, 2182 КГц жиілікте апат туралы хабарлама қайталанады.</w:t>
      </w:r>
    </w:p>
    <w:p>
      <w:pPr>
        <w:spacing w:after="0"/>
        <w:ind w:left="0"/>
        <w:jc w:val="both"/>
      </w:pPr>
      <w:r>
        <w:rPr>
          <w:rFonts w:ascii="Times New Roman"/>
          <w:b w:val="false"/>
          <w:i w:val="false"/>
          <w:color w:val="000000"/>
          <w:sz w:val="28"/>
        </w:rPr>
        <w:t>
      Екі жақты радиобайланыс орнатылған кезде кейінгі жұмыс қабылданған нұсқауларға сәйкес жүргізіледі.</w:t>
      </w:r>
    </w:p>
    <w:bookmarkStart w:name="z113" w:id="76"/>
    <w:p>
      <w:pPr>
        <w:spacing w:after="0"/>
        <w:ind w:left="0"/>
        <w:jc w:val="both"/>
      </w:pPr>
      <w:r>
        <w:rPr>
          <w:rFonts w:ascii="Times New Roman"/>
          <w:b w:val="false"/>
          <w:i w:val="false"/>
          <w:color w:val="000000"/>
          <w:sz w:val="28"/>
        </w:rPr>
        <w:t>
      64. Апатқа ұшырау жағдайындағы немесе апатқа ұшыраған әуе кемесінің экипажымен 121,5 МГц жиілігіндегі байланысты іздестіру ауданына бірінші болып жеткен ӘК немесе корабль (кеме) орнатады.</w:t>
      </w:r>
    </w:p>
    <w:bookmarkEnd w:id="76"/>
    <w:p>
      <w:pPr>
        <w:spacing w:after="0"/>
        <w:ind w:left="0"/>
        <w:jc w:val="both"/>
      </w:pPr>
      <w:r>
        <w:rPr>
          <w:rFonts w:ascii="Times New Roman"/>
          <w:b w:val="false"/>
          <w:i w:val="false"/>
          <w:color w:val="000000"/>
          <w:sz w:val="28"/>
        </w:rPr>
        <w:t>
      Кейіннен апатқа ұшыраған экипажбен екі жақты байланыс тек ІҚО (Ж) басшысының нұсқауы бойынша 121,5 МГц жиілігінде жүзеге асырылады.</w:t>
      </w:r>
    </w:p>
    <w:p>
      <w:pPr>
        <w:spacing w:after="0"/>
        <w:ind w:left="0"/>
        <w:jc w:val="both"/>
      </w:pPr>
      <w:r>
        <w:rPr>
          <w:rFonts w:ascii="Times New Roman"/>
          <w:b w:val="false"/>
          <w:i w:val="false"/>
          <w:color w:val="000000"/>
          <w:sz w:val="28"/>
        </w:rPr>
        <w:t>
      ЖІҚК бағыттау ІҚО (Ж) басшысы көрсеткен арнада жүзеге асырылады, ал ЖІҚК және ПДҚТ-ның апатқа ұшырағандармен тікелей байланысқа шығуы 121,5 МГц арнасында жүзеге асырылады.</w:t>
      </w:r>
    </w:p>
    <w:bookmarkStart w:name="z114" w:id="77"/>
    <w:p>
      <w:pPr>
        <w:spacing w:after="0"/>
        <w:ind w:left="0"/>
        <w:jc w:val="both"/>
      </w:pPr>
      <w:r>
        <w:rPr>
          <w:rFonts w:ascii="Times New Roman"/>
          <w:b w:val="false"/>
          <w:i w:val="false"/>
          <w:color w:val="000000"/>
          <w:sz w:val="28"/>
        </w:rPr>
        <w:t>
      65. ІҚО (Ж)-ге қатысатын ӘК, теңіз және өзен корабльдері өздерінің арасындағы өзара іс-қимыл мақсатында радиобайланысты 130 МГц жиілігінде жүзеге асырады.</w:t>
      </w:r>
    </w:p>
    <w:bookmarkEnd w:id="77"/>
    <w:bookmarkStart w:name="z115" w:id="78"/>
    <w:p>
      <w:pPr>
        <w:spacing w:after="0"/>
        <w:ind w:left="0"/>
        <w:jc w:val="both"/>
      </w:pPr>
      <w:r>
        <w:rPr>
          <w:rFonts w:ascii="Times New Roman"/>
          <w:b w:val="false"/>
          <w:i w:val="false"/>
          <w:color w:val="000000"/>
          <w:sz w:val="28"/>
        </w:rPr>
        <w:t>
      66. ІҚО (Ж) жүргізу кезінде іздестіру-құтқару күштері мен құралдарын басқару ІҚО (Ж) басшысы белгілеген арнада жүзеге асырылады:</w:t>
      </w:r>
    </w:p>
    <w:bookmarkEnd w:id="78"/>
    <w:p>
      <w:pPr>
        <w:spacing w:after="0"/>
        <w:ind w:left="0"/>
        <w:jc w:val="both"/>
      </w:pPr>
      <w:r>
        <w:rPr>
          <w:rFonts w:ascii="Times New Roman"/>
          <w:b w:val="false"/>
          <w:i w:val="false"/>
          <w:color w:val="000000"/>
          <w:sz w:val="28"/>
        </w:rPr>
        <w:t>
      1) әуеайлақ ауданында ӘҚҚ, ӘҚБ органдарының жұмыс жиілігінде;</w:t>
      </w:r>
    </w:p>
    <w:p>
      <w:pPr>
        <w:spacing w:after="0"/>
        <w:ind w:left="0"/>
        <w:jc w:val="both"/>
      </w:pPr>
      <w:r>
        <w:rPr>
          <w:rFonts w:ascii="Times New Roman"/>
          <w:b w:val="false"/>
          <w:i w:val="false"/>
          <w:color w:val="000000"/>
          <w:sz w:val="28"/>
        </w:rPr>
        <w:t>
      2) авариялық жиілікте - 121,5 МГц;</w:t>
      </w:r>
    </w:p>
    <w:p>
      <w:pPr>
        <w:spacing w:after="0"/>
        <w:ind w:left="0"/>
        <w:jc w:val="both"/>
      </w:pPr>
      <w:r>
        <w:rPr>
          <w:rFonts w:ascii="Times New Roman"/>
          <w:b w:val="false"/>
          <w:i w:val="false"/>
          <w:color w:val="000000"/>
          <w:sz w:val="28"/>
        </w:rPr>
        <w:t>
      3) арнайы бөлінген жиілікте - 123,1 МГц.</w:t>
      </w:r>
    </w:p>
    <w:bookmarkStart w:name="z116" w:id="79"/>
    <w:p>
      <w:pPr>
        <w:spacing w:after="0"/>
        <w:ind w:left="0"/>
        <w:jc w:val="both"/>
      </w:pPr>
      <w:r>
        <w:rPr>
          <w:rFonts w:ascii="Times New Roman"/>
          <w:b w:val="false"/>
          <w:i w:val="false"/>
          <w:color w:val="000000"/>
          <w:sz w:val="28"/>
        </w:rPr>
        <w:t>
      67. ПДҚТ өзінің шақыру белгісі ретінде 10-нан 19-ға дейінгі, ал ЖІҚК - 20-дан 29-ға дейінгі екі мәнді сандық индексті қоса отырып, тұрақты орналасатын әуеайлақтың трассалық шақыру белгісін пайдаланады.</w:t>
      </w:r>
    </w:p>
    <w:bookmarkEnd w:id="79"/>
    <w:bookmarkStart w:name="z117" w:id="80"/>
    <w:p>
      <w:pPr>
        <w:spacing w:after="0"/>
        <w:ind w:left="0"/>
        <w:jc w:val="both"/>
      </w:pPr>
      <w:r>
        <w:rPr>
          <w:rFonts w:ascii="Times New Roman"/>
          <w:b w:val="false"/>
          <w:i w:val="false"/>
          <w:color w:val="000000"/>
          <w:sz w:val="28"/>
        </w:rPr>
        <w:t>
      68. Азаматтық авиацияда іздестіру-құтқару жұмыстарын жүргізу үшін байланыс құралдарын даярлауды және ұшуды радиотехникалық қамтамасыз ету аэронавигациялық ұйым филиалының (өкілдігінің) радиотехникалық жабдықты пайдалану және байланыс қызметінің (бұдан әрі – РТЖБҚ) басшысына жүктеледі.</w:t>
      </w:r>
    </w:p>
    <w:bookmarkEnd w:id="80"/>
    <w:p>
      <w:pPr>
        <w:spacing w:after="0"/>
        <w:ind w:left="0"/>
        <w:jc w:val="both"/>
      </w:pPr>
      <w:r>
        <w:rPr>
          <w:rFonts w:ascii="Times New Roman"/>
          <w:b w:val="false"/>
          <w:i w:val="false"/>
          <w:color w:val="000000"/>
          <w:sz w:val="28"/>
        </w:rPr>
        <w:t>
      Апатқа ұшырау жағдайындағы немесе апатқа ұшыраған әуе кемесінің экипажына көмек көрсету үшін барлық байланыс құралдарын дереу қолдану және ұшуды радиотехникалық қамтамасыз ету ұшу басшысының (ӘҚҚ аға диспетчерінің) немесе ӘҚБ органының лауазымды адамының шешімі бойынша жүзеге асырылады.</w:t>
      </w:r>
    </w:p>
    <w:bookmarkStart w:name="z118" w:id="81"/>
    <w:p>
      <w:pPr>
        <w:spacing w:after="0"/>
        <w:ind w:left="0"/>
        <w:jc w:val="both"/>
      </w:pPr>
      <w:r>
        <w:rPr>
          <w:rFonts w:ascii="Times New Roman"/>
          <w:b w:val="false"/>
          <w:i w:val="false"/>
          <w:color w:val="000000"/>
          <w:sz w:val="28"/>
        </w:rPr>
        <w:t>
      69. Апатқа ұшырау жағдайындағы немесе апатқа ұшыраған әуе кемесіне көмек көрсету үшін телефон және телеграфтық байланыс арналарын ұсыну бірінші кезекте жүргізіледі.</w:t>
      </w:r>
    </w:p>
    <w:bookmarkEnd w:id="81"/>
    <w:p>
      <w:pPr>
        <w:spacing w:after="0"/>
        <w:ind w:left="0"/>
        <w:jc w:val="both"/>
      </w:pPr>
      <w:r>
        <w:rPr>
          <w:rFonts w:ascii="Times New Roman"/>
          <w:b w:val="false"/>
          <w:i w:val="false"/>
          <w:color w:val="000000"/>
          <w:sz w:val="28"/>
        </w:rPr>
        <w:t>
      Апат туралы хабарлама – басқа хабарламаларға қарағанда басымдығы бар хабарлама.</w:t>
      </w:r>
    </w:p>
    <w:bookmarkStart w:name="z119" w:id="82"/>
    <w:p>
      <w:pPr>
        <w:spacing w:after="0"/>
        <w:ind w:left="0"/>
        <w:jc w:val="both"/>
      </w:pPr>
      <w:r>
        <w:rPr>
          <w:rFonts w:ascii="Times New Roman"/>
          <w:b w:val="false"/>
          <w:i w:val="false"/>
          <w:color w:val="000000"/>
          <w:sz w:val="28"/>
        </w:rPr>
        <w:t>
      70. Экипаждың апаттың алдын алу үшін қолданған шаралары нәтижесінде әуеайлаққа дейін әрі қарай ұшудың қауіпсіздігіне сенімділік туындаса, дереу қауіптің жойылғаны туралы хабарлама тарату қажет.</w:t>
      </w:r>
    </w:p>
    <w:bookmarkEnd w:id="82"/>
    <w:bookmarkStart w:name="z120" w:id="83"/>
    <w:p>
      <w:pPr>
        <w:spacing w:after="0"/>
        <w:ind w:left="0"/>
        <w:jc w:val="left"/>
      </w:pPr>
      <w:r>
        <w:rPr>
          <w:rFonts w:ascii="Times New Roman"/>
          <w:b/>
          <w:i w:val="false"/>
          <w:color w:val="000000"/>
        </w:rPr>
        <w:t xml:space="preserve"> 4. Оқыту және оқу-жаттығулар</w:t>
      </w:r>
    </w:p>
    <w:bookmarkEnd w:id="83"/>
    <w:bookmarkStart w:name="z121" w:id="84"/>
    <w:p>
      <w:pPr>
        <w:spacing w:after="0"/>
        <w:ind w:left="0"/>
        <w:jc w:val="both"/>
      </w:pPr>
      <w:r>
        <w:rPr>
          <w:rFonts w:ascii="Times New Roman"/>
          <w:b w:val="false"/>
          <w:i w:val="false"/>
          <w:color w:val="000000"/>
          <w:sz w:val="28"/>
        </w:rPr>
        <w:t>
      1-параграф. Іздестіру мен құтқаруды үйлестіру орталығының мамандарын,</w:t>
      </w:r>
    </w:p>
    <w:bookmarkEnd w:id="84"/>
    <w:p>
      <w:pPr>
        <w:spacing w:after="0"/>
        <w:ind w:left="0"/>
        <w:jc w:val="both"/>
      </w:pPr>
      <w:r>
        <w:rPr>
          <w:rFonts w:ascii="Times New Roman"/>
          <w:b w:val="false"/>
          <w:i w:val="false"/>
          <w:color w:val="000000"/>
          <w:sz w:val="28"/>
        </w:rPr>
        <w:t>
      іздестіру-құтқару әуе кемелерінің үйлестірушілерін және</w:t>
      </w:r>
    </w:p>
    <w:p>
      <w:pPr>
        <w:spacing w:after="0"/>
        <w:ind w:left="0"/>
        <w:jc w:val="both"/>
      </w:pPr>
      <w:r>
        <w:rPr>
          <w:rFonts w:ascii="Times New Roman"/>
          <w:b w:val="false"/>
          <w:i w:val="false"/>
          <w:color w:val="000000"/>
          <w:sz w:val="28"/>
        </w:rPr>
        <w:t>
      іздестіру-құтқару операцияларының (жұмыстарының) үйлестірушілерін</w:t>
      </w:r>
    </w:p>
    <w:p>
      <w:pPr>
        <w:spacing w:after="0"/>
        <w:ind w:left="0"/>
        <w:jc w:val="both"/>
      </w:pPr>
      <w:r>
        <w:rPr>
          <w:rFonts w:ascii="Times New Roman"/>
          <w:b w:val="false"/>
          <w:i w:val="false"/>
          <w:color w:val="000000"/>
          <w:sz w:val="28"/>
        </w:rPr>
        <w:t>
      даярлау жөніндегі талаптар</w:t>
      </w:r>
    </w:p>
    <w:bookmarkStart w:name="z122" w:id="85"/>
    <w:p>
      <w:pPr>
        <w:spacing w:after="0"/>
        <w:ind w:left="0"/>
        <w:jc w:val="both"/>
      </w:pPr>
      <w:r>
        <w:rPr>
          <w:rFonts w:ascii="Times New Roman"/>
          <w:b w:val="false"/>
          <w:i w:val="false"/>
          <w:color w:val="000000"/>
          <w:sz w:val="28"/>
        </w:rPr>
        <w:t>
      71. Үйлестіру орталығының мамандары оқудан, жұмыс орнында тағылымдамадан және біліктілігін тексеруден өтеді.</w:t>
      </w:r>
    </w:p>
    <w:bookmarkEnd w:id="85"/>
    <w:p>
      <w:pPr>
        <w:spacing w:after="0"/>
        <w:ind w:left="0"/>
        <w:jc w:val="both"/>
      </w:pPr>
      <w:r>
        <w:rPr>
          <w:rFonts w:ascii="Times New Roman"/>
          <w:b w:val="false"/>
          <w:i w:val="false"/>
          <w:color w:val="000000"/>
          <w:sz w:val="28"/>
        </w:rPr>
        <w:t>
      Үйлестіру орталығының мамандарын оқыту азаматтық авиация саласындағы уәкілетті орган бекіткен оқыту және біліктілігін арттыру бағдарламалары бойынша ұшуды іздестіру-құтқарумен қамтамасыз ету бойынша даярлауды қамтиды.</w:t>
      </w:r>
    </w:p>
    <w:bookmarkStart w:name="z123" w:id="86"/>
    <w:p>
      <w:pPr>
        <w:spacing w:after="0"/>
        <w:ind w:left="0"/>
        <w:jc w:val="both"/>
      </w:pPr>
      <w:r>
        <w:rPr>
          <w:rFonts w:ascii="Times New Roman"/>
          <w:b w:val="false"/>
          <w:i w:val="false"/>
          <w:color w:val="000000"/>
          <w:sz w:val="28"/>
        </w:rPr>
        <w:t>
      72. Оқыту аяқталғаннан кейін Үйлестіру орталығының мамандарына ІҚО (Ж) (SMC) үйлестірушісі біліктілігі беріледі.</w:t>
      </w:r>
    </w:p>
    <w:bookmarkEnd w:id="86"/>
    <w:bookmarkStart w:name="z124" w:id="87"/>
    <w:p>
      <w:pPr>
        <w:spacing w:after="0"/>
        <w:ind w:left="0"/>
        <w:jc w:val="both"/>
      </w:pPr>
      <w:r>
        <w:rPr>
          <w:rFonts w:ascii="Times New Roman"/>
          <w:b w:val="false"/>
          <w:i w:val="false"/>
          <w:color w:val="000000"/>
          <w:sz w:val="28"/>
        </w:rPr>
        <w:t>
      73. Үйлестіру орталығының мамандарын жұмыс орнында тағылымдамадан өткізуді және біліктілігін тексеруді нұсқаушылар мен Үйлестіру орталығының бастығы жүргізеді.</w:t>
      </w:r>
    </w:p>
    <w:bookmarkEnd w:id="87"/>
    <w:bookmarkStart w:name="z125" w:id="88"/>
    <w:p>
      <w:pPr>
        <w:spacing w:after="0"/>
        <w:ind w:left="0"/>
        <w:jc w:val="both"/>
      </w:pPr>
      <w:r>
        <w:rPr>
          <w:rFonts w:ascii="Times New Roman"/>
          <w:b w:val="false"/>
          <w:i w:val="false"/>
          <w:color w:val="000000"/>
          <w:sz w:val="28"/>
        </w:rPr>
        <w:t>
      74. ӘК үйлестірушілерін даярлау және біліктіліктерін арттыру азаматтық авиация саласындағы уәкілетті орган бекіткен оқыту және біліктілігін арттыру бағдарламалары бойынша жүзеге асырылады.</w:t>
      </w:r>
    </w:p>
    <w:bookmarkEnd w:id="88"/>
    <w:p>
      <w:pPr>
        <w:spacing w:after="0"/>
        <w:ind w:left="0"/>
        <w:jc w:val="both"/>
      </w:pPr>
      <w:r>
        <w:rPr>
          <w:rFonts w:ascii="Times New Roman"/>
          <w:b w:val="false"/>
          <w:i w:val="false"/>
          <w:color w:val="000000"/>
          <w:sz w:val="28"/>
        </w:rPr>
        <w:t>
      Оқыту аяқталғаннан кейін аэронавигациялық ұйымның мамандарына ӘК үйлестірушісі біліктілігі беріледі.</w:t>
      </w:r>
    </w:p>
    <w:bookmarkStart w:name="z126" w:id="89"/>
    <w:p>
      <w:pPr>
        <w:spacing w:after="0"/>
        <w:ind w:left="0"/>
        <w:jc w:val="both"/>
      </w:pPr>
      <w:r>
        <w:rPr>
          <w:rFonts w:ascii="Times New Roman"/>
          <w:b w:val="false"/>
          <w:i w:val="false"/>
          <w:color w:val="000000"/>
          <w:sz w:val="28"/>
        </w:rPr>
        <w:t>
      75. Үйлестіру орталығы өз мамандарын даярлау, тағылымдамадан өткізу және қайта даярлау жоспарын бекітеді, сондай-ақ қайта даярлаудан уақтылы өткізуді есепке алуды жүргізеді.</w:t>
      </w:r>
    </w:p>
    <w:bookmarkEnd w:id="89"/>
    <w:bookmarkStart w:name="z127" w:id="90"/>
    <w:p>
      <w:pPr>
        <w:spacing w:after="0"/>
        <w:ind w:left="0"/>
        <w:jc w:val="both"/>
      </w:pPr>
      <w:r>
        <w:rPr>
          <w:rFonts w:ascii="Times New Roman"/>
          <w:b w:val="false"/>
          <w:i w:val="false"/>
          <w:color w:val="000000"/>
          <w:sz w:val="28"/>
        </w:rPr>
        <w:t>
      2-параграф. ЖІҚК мен ПДҚТ даярлауға қойылатын талаптар</w:t>
      </w:r>
    </w:p>
    <w:bookmarkEnd w:id="90"/>
    <w:bookmarkStart w:name="z128" w:id="91"/>
    <w:p>
      <w:pPr>
        <w:spacing w:after="0"/>
        <w:ind w:left="0"/>
        <w:jc w:val="both"/>
      </w:pPr>
      <w:r>
        <w:rPr>
          <w:rFonts w:ascii="Times New Roman"/>
          <w:b w:val="false"/>
          <w:i w:val="false"/>
          <w:color w:val="000000"/>
          <w:sz w:val="28"/>
        </w:rPr>
        <w:t>
      76. ЖІҚК:</w:t>
      </w:r>
    </w:p>
    <w:bookmarkEnd w:id="91"/>
    <w:p>
      <w:pPr>
        <w:spacing w:after="0"/>
        <w:ind w:left="0"/>
        <w:jc w:val="both"/>
      </w:pPr>
      <w:r>
        <w:rPr>
          <w:rFonts w:ascii="Times New Roman"/>
          <w:b w:val="false"/>
          <w:i w:val="false"/>
          <w:color w:val="000000"/>
          <w:sz w:val="28"/>
        </w:rPr>
        <w:t>
      1) арнайы даярлықтан;</w:t>
      </w:r>
    </w:p>
    <w:p>
      <w:pPr>
        <w:spacing w:after="0"/>
        <w:ind w:left="0"/>
        <w:jc w:val="both"/>
      </w:pPr>
      <w:r>
        <w:rPr>
          <w:rFonts w:ascii="Times New Roman"/>
          <w:b w:val="false"/>
          <w:i w:val="false"/>
          <w:color w:val="000000"/>
          <w:sz w:val="28"/>
        </w:rPr>
        <w:t>
      2) ІҚО (Ж)-ға алдын ала даярлықтан өтеді.</w:t>
      </w:r>
    </w:p>
    <w:bookmarkStart w:name="z129" w:id="92"/>
    <w:p>
      <w:pPr>
        <w:spacing w:after="0"/>
        <w:ind w:left="0"/>
        <w:jc w:val="both"/>
      </w:pPr>
      <w:r>
        <w:rPr>
          <w:rFonts w:ascii="Times New Roman"/>
          <w:b w:val="false"/>
          <w:i w:val="false"/>
          <w:color w:val="000000"/>
          <w:sz w:val="28"/>
        </w:rPr>
        <w:t>
      77. ЖІҚК мыналарды атқара алуға тиіс:</w:t>
      </w:r>
    </w:p>
    <w:bookmarkEnd w:id="92"/>
    <w:p>
      <w:pPr>
        <w:spacing w:after="0"/>
        <w:ind w:left="0"/>
        <w:jc w:val="both"/>
      </w:pPr>
      <w:r>
        <w:rPr>
          <w:rFonts w:ascii="Times New Roman"/>
          <w:b w:val="false"/>
          <w:i w:val="false"/>
          <w:color w:val="000000"/>
          <w:sz w:val="28"/>
        </w:rPr>
        <w:t>
      1) апат туралы хабарлама қабылдау және тарату;</w:t>
      </w:r>
    </w:p>
    <w:p>
      <w:pPr>
        <w:spacing w:after="0"/>
        <w:ind w:left="0"/>
        <w:jc w:val="both"/>
      </w:pPr>
      <w:r>
        <w:rPr>
          <w:rFonts w:ascii="Times New Roman"/>
          <w:b w:val="false"/>
          <w:i w:val="false"/>
          <w:color w:val="000000"/>
          <w:sz w:val="28"/>
        </w:rPr>
        <w:t>
      2) радиобайланыстың авариялық арналарының жұмысқа қабілеттілігін тексеру;</w:t>
      </w:r>
    </w:p>
    <w:p>
      <w:pPr>
        <w:spacing w:after="0"/>
        <w:ind w:left="0"/>
        <w:jc w:val="both"/>
      </w:pPr>
      <w:r>
        <w:rPr>
          <w:rFonts w:ascii="Times New Roman"/>
          <w:b w:val="false"/>
          <w:i w:val="false"/>
          <w:color w:val="000000"/>
          <w:sz w:val="28"/>
        </w:rPr>
        <w:t>
      3) басқа іздестіру-құтқару командаларымен радиобайланыс жүргізу;</w:t>
      </w:r>
    </w:p>
    <w:p>
      <w:pPr>
        <w:spacing w:after="0"/>
        <w:ind w:left="0"/>
        <w:jc w:val="both"/>
      </w:pPr>
      <w:r>
        <w:rPr>
          <w:rFonts w:ascii="Times New Roman"/>
          <w:b w:val="false"/>
          <w:i w:val="false"/>
          <w:color w:val="000000"/>
          <w:sz w:val="28"/>
        </w:rPr>
        <w:t>
      4) борттық авариялық-құтқару мүлкін және авариялық құтқару құралдарын (мемлекеттік авиацияның ЖІҚК) қолдану;</w:t>
      </w:r>
    </w:p>
    <w:p>
      <w:pPr>
        <w:spacing w:after="0"/>
        <w:ind w:left="0"/>
        <w:jc w:val="both"/>
      </w:pPr>
      <w:r>
        <w:rPr>
          <w:rFonts w:ascii="Times New Roman"/>
          <w:b w:val="false"/>
          <w:i w:val="false"/>
          <w:color w:val="000000"/>
          <w:sz w:val="28"/>
        </w:rPr>
        <w:t>
      5) іздестіру-құтқару күштері мен құралдарын апат орнына бағыттауды жүзеге асыру;</w:t>
      </w:r>
    </w:p>
    <w:p>
      <w:pPr>
        <w:spacing w:after="0"/>
        <w:ind w:left="0"/>
        <w:jc w:val="both"/>
      </w:pPr>
      <w:r>
        <w:rPr>
          <w:rFonts w:ascii="Times New Roman"/>
          <w:b w:val="false"/>
          <w:i w:val="false"/>
          <w:color w:val="000000"/>
          <w:sz w:val="28"/>
        </w:rPr>
        <w:t>
      6) авариялық ӘК-ден зардап шеккендерді эвакуациялау және шығару, оларға дәрігерге дейінгі көмек немесе алғашқы медициналық көмек көрсету, зардап шеккен адамдарды апат орнынан эвакуациялау.</w:t>
      </w:r>
    </w:p>
    <w:bookmarkStart w:name="z130" w:id="93"/>
    <w:p>
      <w:pPr>
        <w:spacing w:after="0"/>
        <w:ind w:left="0"/>
        <w:jc w:val="both"/>
      </w:pPr>
      <w:r>
        <w:rPr>
          <w:rFonts w:ascii="Times New Roman"/>
          <w:b w:val="false"/>
          <w:i w:val="false"/>
          <w:color w:val="000000"/>
          <w:sz w:val="28"/>
        </w:rPr>
        <w:t>
      78. ПДҚТ мыналарды атқара алуы керек:</w:t>
      </w:r>
    </w:p>
    <w:bookmarkEnd w:id="93"/>
    <w:p>
      <w:pPr>
        <w:spacing w:after="0"/>
        <w:ind w:left="0"/>
        <w:jc w:val="both"/>
      </w:pPr>
      <w:r>
        <w:rPr>
          <w:rFonts w:ascii="Times New Roman"/>
          <w:b w:val="false"/>
          <w:i w:val="false"/>
          <w:color w:val="000000"/>
          <w:sz w:val="28"/>
        </w:rPr>
        <w:t>
      1) қиылысқан және жетуі қиын жерлерде жол көрсету, топографиялық картаны қолдану және азимут бойынша ауысу;</w:t>
      </w:r>
    </w:p>
    <w:p>
      <w:pPr>
        <w:spacing w:after="0"/>
        <w:ind w:left="0"/>
        <w:jc w:val="both"/>
      </w:pPr>
      <w:r>
        <w:rPr>
          <w:rFonts w:ascii="Times New Roman"/>
          <w:b w:val="false"/>
          <w:i w:val="false"/>
          <w:color w:val="000000"/>
          <w:sz w:val="28"/>
        </w:rPr>
        <w:t>
      2) ІҚО (Ж) жүргізу кезінде қауіпсіздік шараларын сақтай отырып, түрлі іздестіру тәсілдерін қолдану;</w:t>
      </w:r>
    </w:p>
    <w:p>
      <w:pPr>
        <w:spacing w:after="0"/>
        <w:ind w:left="0"/>
        <w:jc w:val="both"/>
      </w:pPr>
      <w:r>
        <w:rPr>
          <w:rFonts w:ascii="Times New Roman"/>
          <w:b w:val="false"/>
          <w:i w:val="false"/>
          <w:color w:val="000000"/>
          <w:sz w:val="28"/>
        </w:rPr>
        <w:t>
      3) апатқа ұшыраған ӘК-ден кемесіндегі зардап шеккендерді эвакуациялау және шығару, оларға дәрігерге дейінгі көмек немесе алғашқы медициналық көмек көрсету;</w:t>
      </w:r>
    </w:p>
    <w:p>
      <w:pPr>
        <w:spacing w:after="0"/>
        <w:ind w:left="0"/>
        <w:jc w:val="both"/>
      </w:pPr>
      <w:r>
        <w:rPr>
          <w:rFonts w:ascii="Times New Roman"/>
          <w:b w:val="false"/>
          <w:i w:val="false"/>
          <w:color w:val="000000"/>
          <w:sz w:val="28"/>
        </w:rPr>
        <w:t>
      4) түрлі климаттық және физикалық-географиялық жағдайларда тірі қалу қағидаларын қолдану;</w:t>
      </w:r>
    </w:p>
    <w:p>
      <w:pPr>
        <w:spacing w:after="0"/>
        <w:ind w:left="0"/>
        <w:jc w:val="both"/>
      </w:pPr>
      <w:r>
        <w:rPr>
          <w:rFonts w:ascii="Times New Roman"/>
          <w:b w:val="false"/>
          <w:i w:val="false"/>
          <w:color w:val="000000"/>
          <w:sz w:val="28"/>
        </w:rPr>
        <w:t>
      5) әуе кемесіндегі өртті сөндіру тәсілдері мен құралдарын қолдану;</w:t>
      </w:r>
    </w:p>
    <w:p>
      <w:pPr>
        <w:spacing w:after="0"/>
        <w:ind w:left="0"/>
        <w:jc w:val="both"/>
      </w:pPr>
      <w:r>
        <w:rPr>
          <w:rFonts w:ascii="Times New Roman"/>
          <w:b w:val="false"/>
          <w:i w:val="false"/>
          <w:color w:val="000000"/>
          <w:sz w:val="28"/>
        </w:rPr>
        <w:t>
      6) іздестіру-құтқару ӘК-ні қондыру үшін алаң таңдау және таңбалау.</w:t>
      </w:r>
    </w:p>
    <w:bookmarkStart w:name="z131" w:id="94"/>
    <w:p>
      <w:pPr>
        <w:spacing w:after="0"/>
        <w:ind w:left="0"/>
        <w:jc w:val="both"/>
      </w:pPr>
      <w:r>
        <w:rPr>
          <w:rFonts w:ascii="Times New Roman"/>
          <w:b w:val="false"/>
          <w:i w:val="false"/>
          <w:color w:val="000000"/>
          <w:sz w:val="28"/>
        </w:rPr>
        <w:t>
      79. ПДҚТ мүшелері түрлі климаттық және географиялық жағдайларда кез келген уақытта парашюттен секіруді орындауға даярлықтан өтеді.</w:t>
      </w:r>
    </w:p>
    <w:bookmarkEnd w:id="94"/>
    <w:bookmarkStart w:name="z132" w:id="95"/>
    <w:p>
      <w:pPr>
        <w:spacing w:after="0"/>
        <w:ind w:left="0"/>
        <w:jc w:val="both"/>
      </w:pPr>
      <w:r>
        <w:rPr>
          <w:rFonts w:ascii="Times New Roman"/>
          <w:b w:val="false"/>
          <w:i w:val="false"/>
          <w:color w:val="000000"/>
          <w:sz w:val="28"/>
        </w:rPr>
        <w:t>
      80. Медициналық қызметкер, егер ол ЖІҚК және ПДҚТ құрамында болса:</w:t>
      </w:r>
    </w:p>
    <w:bookmarkEnd w:id="95"/>
    <w:p>
      <w:pPr>
        <w:spacing w:after="0"/>
        <w:ind w:left="0"/>
        <w:jc w:val="both"/>
      </w:pPr>
      <w:r>
        <w:rPr>
          <w:rFonts w:ascii="Times New Roman"/>
          <w:b w:val="false"/>
          <w:i w:val="false"/>
          <w:color w:val="000000"/>
          <w:sz w:val="28"/>
        </w:rPr>
        <w:t>
      1) тікелей апат орнында дәрігерге дейінгі көмек немесе алғашқы медициналық көмек көрсетуді;</w:t>
      </w:r>
    </w:p>
    <w:p>
      <w:pPr>
        <w:spacing w:after="0"/>
        <w:ind w:left="0"/>
        <w:jc w:val="both"/>
      </w:pPr>
      <w:r>
        <w:rPr>
          <w:rFonts w:ascii="Times New Roman"/>
          <w:b w:val="false"/>
          <w:i w:val="false"/>
          <w:color w:val="000000"/>
          <w:sz w:val="28"/>
        </w:rPr>
        <w:t>
      2) эвакуациялау кезектілігін, тасымалдау түрін айқындау және апатқа ұшырағандарды медициналық мекемелерге уақтылы эвакуациялауды қамтамасыз етуді атқара білуі керек.</w:t>
      </w:r>
    </w:p>
    <w:bookmarkStart w:name="z133" w:id="96"/>
    <w:p>
      <w:pPr>
        <w:spacing w:after="0"/>
        <w:ind w:left="0"/>
        <w:jc w:val="both"/>
      </w:pPr>
      <w:r>
        <w:rPr>
          <w:rFonts w:ascii="Times New Roman"/>
          <w:b w:val="false"/>
          <w:i w:val="false"/>
          <w:color w:val="000000"/>
          <w:sz w:val="28"/>
        </w:rPr>
        <w:t>
      3-параграф. Оқу-жаттығулар өткізу</w:t>
      </w:r>
    </w:p>
    <w:bookmarkEnd w:id="96"/>
    <w:bookmarkStart w:name="z134" w:id="97"/>
    <w:p>
      <w:pPr>
        <w:spacing w:after="0"/>
        <w:ind w:left="0"/>
        <w:jc w:val="both"/>
      </w:pPr>
      <w:r>
        <w:rPr>
          <w:rFonts w:ascii="Times New Roman"/>
          <w:b w:val="false"/>
          <w:i w:val="false"/>
          <w:color w:val="000000"/>
          <w:sz w:val="28"/>
        </w:rPr>
        <w:t>
      81. Жұмыстың тиімділігінің жоғары дәрежесіне қол жеткізу үшін ұшуды іздестіру-құтқарумен қамтамасыз етуге тартылған күштерге оқу-жаттығу өткізу және құралдарды пайдалану ұйымдастырылады.</w:t>
      </w:r>
    </w:p>
    <w:bookmarkEnd w:id="97"/>
    <w:p>
      <w:pPr>
        <w:spacing w:after="0"/>
        <w:ind w:left="0"/>
        <w:jc w:val="both"/>
      </w:pPr>
      <w:r>
        <w:rPr>
          <w:rFonts w:ascii="Times New Roman"/>
          <w:b w:val="false"/>
          <w:i w:val="false"/>
          <w:color w:val="000000"/>
          <w:sz w:val="28"/>
        </w:rPr>
        <w:t>
      Оқу-жаттығулар ІҚО (Ж) жүргізу ықтималдығы елеусіз болған уақыт кезеңінде өткізіледі.</w:t>
      </w:r>
    </w:p>
    <w:bookmarkStart w:name="z135" w:id="98"/>
    <w:p>
      <w:pPr>
        <w:spacing w:after="0"/>
        <w:ind w:left="0"/>
        <w:jc w:val="both"/>
      </w:pPr>
      <w:r>
        <w:rPr>
          <w:rFonts w:ascii="Times New Roman"/>
          <w:b w:val="false"/>
          <w:i w:val="false"/>
          <w:color w:val="000000"/>
          <w:sz w:val="28"/>
        </w:rPr>
        <w:t>
      82. Жаттығулар былай бөлінеді:</w:t>
      </w:r>
    </w:p>
    <w:bookmarkEnd w:id="98"/>
    <w:p>
      <w:pPr>
        <w:spacing w:after="0"/>
        <w:ind w:left="0"/>
        <w:jc w:val="both"/>
      </w:pPr>
      <w:r>
        <w:rPr>
          <w:rFonts w:ascii="Times New Roman"/>
          <w:b w:val="false"/>
          <w:i w:val="false"/>
          <w:color w:val="000000"/>
          <w:sz w:val="28"/>
        </w:rPr>
        <w:t>
      1) шынайы авариялық жағдайда сенімділікті қамтамасыз ету үшін барлық іздестіру-құтқару күштері арасында белгіленген байланыс арналары мен құралдарын кезең-кезеңімен қолдануға байланысты оқу-жаттығулар;</w:t>
      </w:r>
    </w:p>
    <w:p>
      <w:pPr>
        <w:spacing w:after="0"/>
        <w:ind w:left="0"/>
        <w:jc w:val="both"/>
      </w:pPr>
      <w:r>
        <w:rPr>
          <w:rFonts w:ascii="Times New Roman"/>
          <w:b w:val="false"/>
          <w:i w:val="false"/>
          <w:color w:val="000000"/>
          <w:sz w:val="28"/>
        </w:rPr>
        <w:t>
      2) іздестіру-құтқару күштері мен құралдарын өрістетпей, дағдарыс жағдайына әзірленген сценарийлер негізінде ден қою шараларын көрсетуді көздейтін штабтық оқу-жаттығулар;</w:t>
      </w:r>
    </w:p>
    <w:p>
      <w:pPr>
        <w:spacing w:after="0"/>
        <w:ind w:left="0"/>
        <w:jc w:val="both"/>
      </w:pPr>
      <w:r>
        <w:rPr>
          <w:rFonts w:ascii="Times New Roman"/>
          <w:b w:val="false"/>
          <w:i w:val="false"/>
          <w:color w:val="000000"/>
          <w:sz w:val="28"/>
        </w:rPr>
        <w:t>
      3) апатқа ұшырау жағдайындағы немесе апатқа ұшыраған әуе кемесін білдіретін объектіні іздестіру мақсатында ІҚО (Ж) ұйымдастыру жоспарында көзделген іздестіру-құтқару күштері мен құралдарын қатыстырып өткізілетін толық масштабты (далалық) оқу-жаттығулар.</w:t>
      </w:r>
    </w:p>
    <w:bookmarkStart w:name="z136" w:id="99"/>
    <w:p>
      <w:pPr>
        <w:spacing w:after="0"/>
        <w:ind w:left="0"/>
        <w:jc w:val="both"/>
      </w:pPr>
      <w:r>
        <w:rPr>
          <w:rFonts w:ascii="Times New Roman"/>
          <w:b w:val="false"/>
          <w:i w:val="false"/>
          <w:color w:val="000000"/>
          <w:sz w:val="28"/>
        </w:rPr>
        <w:t xml:space="preserve">
      83. Осы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көрсетілген оқу-жаттығуларды өткізу туралы шешімді (олардың мақсаты мен өткізу жоспарын әзірлеуді қоса алғанда) Үйлестіру кеңесінің басшысы қабылдайды.</w:t>
      </w:r>
    </w:p>
    <w:bookmarkEnd w:id="99"/>
    <w:bookmarkStart w:name="z137" w:id="100"/>
    <w:p>
      <w:pPr>
        <w:spacing w:after="0"/>
        <w:ind w:left="0"/>
        <w:jc w:val="left"/>
      </w:pPr>
      <w:r>
        <w:rPr>
          <w:rFonts w:ascii="Times New Roman"/>
          <w:b/>
          <w:i w:val="false"/>
          <w:color w:val="000000"/>
        </w:rPr>
        <w:t xml:space="preserve"> 5. Іздестіру-құтқару операцияларын (жұмыстарын) жүргізу тәртібі</w:t>
      </w:r>
    </w:p>
    <w:bookmarkEnd w:id="100"/>
    <w:bookmarkStart w:name="z138" w:id="101"/>
    <w:p>
      <w:pPr>
        <w:spacing w:after="0"/>
        <w:ind w:left="0"/>
        <w:jc w:val="both"/>
      </w:pPr>
      <w:r>
        <w:rPr>
          <w:rFonts w:ascii="Times New Roman"/>
          <w:b w:val="false"/>
          <w:i w:val="false"/>
          <w:color w:val="000000"/>
          <w:sz w:val="28"/>
        </w:rPr>
        <w:t>
      1-параграф. Авариялық хабардар ету</w:t>
      </w:r>
    </w:p>
    <w:bookmarkEnd w:id="101"/>
    <w:bookmarkStart w:name="z139" w:id="102"/>
    <w:p>
      <w:pPr>
        <w:spacing w:after="0"/>
        <w:ind w:left="0"/>
        <w:jc w:val="both"/>
      </w:pPr>
      <w:r>
        <w:rPr>
          <w:rFonts w:ascii="Times New Roman"/>
          <w:b w:val="false"/>
          <w:i w:val="false"/>
          <w:color w:val="000000"/>
          <w:sz w:val="28"/>
        </w:rPr>
        <w:t>
      84. ӘҚҚ (ӘҚБ) органдары, пайдаланушылар, аэроклубтар апатқа ұшырау жағдайындағы немесе апатқа ұшыраған ӘК туралы ақпарат алған кезде ҰНҚ айқындалған тәртіппен қажетті көмек көрсету жөнінде мүмкін болатын барлық шараларды қолдануға және ІҚО (Р) жүргізу жоспарына сәйкес іздестіру-құтқару командаларын, мемлекеттік органдардың авариялық-құтқару қызметтерін, ӘК пайдаланушыларын дереу ақпараттандырады, сондай-ақ өз құзыреті шегінде авариялық оқиғаға немесе тосын оқиғаға тексеру жүргізуді ұйымдастыру үшін азаматтық және мемлекеттік авиация саласындағы уәкілетті органдарға хабарлайды.</w:t>
      </w:r>
    </w:p>
    <w:bookmarkEnd w:id="102"/>
    <w:bookmarkStart w:name="z140" w:id="103"/>
    <w:p>
      <w:pPr>
        <w:spacing w:after="0"/>
        <w:ind w:left="0"/>
        <w:jc w:val="both"/>
      </w:pPr>
      <w:r>
        <w:rPr>
          <w:rFonts w:ascii="Times New Roman"/>
          <w:b w:val="false"/>
          <w:i w:val="false"/>
          <w:color w:val="000000"/>
          <w:sz w:val="28"/>
        </w:rPr>
        <w:t>
      85. Облыстардың, республикалық маңызы бар қалалар мен астананың, аудандардың, облыстық маңызы бар қалалардың жергілікті атқарушы органдары, жеке және заңды тұлғалар ӘК-нің апатқа ұшырауы жөнінде өздеріне белгілі болған барлық жағдайлар туралы табиғи және техногендік сипаттағы төтенше жағдайлар саласындағы уәкілетті органға немесе жақын маңдағы әуеайлаққа дереу хабарлайды.</w:t>
      </w:r>
    </w:p>
    <w:bookmarkEnd w:id="103"/>
    <w:bookmarkStart w:name="z141" w:id="104"/>
    <w:p>
      <w:pPr>
        <w:spacing w:after="0"/>
        <w:ind w:left="0"/>
        <w:jc w:val="both"/>
      </w:pPr>
      <w:r>
        <w:rPr>
          <w:rFonts w:ascii="Times New Roman"/>
          <w:b w:val="false"/>
          <w:i w:val="false"/>
          <w:color w:val="000000"/>
          <w:sz w:val="28"/>
        </w:rPr>
        <w:t>
      86. ӘҚҚ органдарының диспетчерлері, ӘҚБ органдарының лауазымды адамдары ӘК апаты туралы хабарды алған кезде ӘК-ні табу, оның координаттарын айқындау, онымен радиобайланыс орнату, апаттың сипатын және ӘК командирінің одан кейінгі іс-қимылдар туралы шешімін анықтау үшін дереу шаралар қабылдайды. Қабылданған ақпаратты белгіленген схема бойынша хабарлауды жүргізетін ӘҚҚ органының ұшу басшысына (аға диспетчеріне) немесе ӘҚБ органы басшысына дереу баяндайды.</w:t>
      </w:r>
    </w:p>
    <w:bookmarkEnd w:id="104"/>
    <w:bookmarkStart w:name="z142" w:id="105"/>
    <w:p>
      <w:pPr>
        <w:spacing w:after="0"/>
        <w:ind w:left="0"/>
        <w:jc w:val="both"/>
      </w:pPr>
      <w:r>
        <w:rPr>
          <w:rFonts w:ascii="Times New Roman"/>
          <w:b w:val="false"/>
          <w:i w:val="false"/>
          <w:color w:val="000000"/>
          <w:sz w:val="28"/>
        </w:rPr>
        <w:t>
      87. Үйлестіру орталығы, ұшу басшысы, ӘҚҚ органдарының диспетчерлері апат туралы хабарды қабылдаған кезде ол туралы мемлекеттік авиация басқармасының пунктін хабардар етеді.</w:t>
      </w:r>
    </w:p>
    <w:bookmarkEnd w:id="105"/>
    <w:bookmarkStart w:name="z143" w:id="106"/>
    <w:p>
      <w:pPr>
        <w:spacing w:after="0"/>
        <w:ind w:left="0"/>
        <w:jc w:val="both"/>
      </w:pPr>
      <w:r>
        <w:rPr>
          <w:rFonts w:ascii="Times New Roman"/>
          <w:b w:val="false"/>
          <w:i w:val="false"/>
          <w:color w:val="000000"/>
          <w:sz w:val="28"/>
        </w:rPr>
        <w:t>
      88. Авариялық хабардар ету белгіленген схемалар бойынша жүргізіледі.</w:t>
      </w:r>
    </w:p>
    <w:bookmarkEnd w:id="106"/>
    <w:bookmarkStart w:name="z144" w:id="107"/>
    <w:p>
      <w:pPr>
        <w:spacing w:after="0"/>
        <w:ind w:left="0"/>
        <w:jc w:val="both"/>
      </w:pPr>
      <w:r>
        <w:rPr>
          <w:rFonts w:ascii="Times New Roman"/>
          <w:b w:val="false"/>
          <w:i w:val="false"/>
          <w:color w:val="000000"/>
          <w:sz w:val="28"/>
        </w:rPr>
        <w:t>
      2-параграф. Іздестіру-құтқару операцияларын (жұмыстарын) жүргізу</w:t>
      </w:r>
    </w:p>
    <w:bookmarkEnd w:id="107"/>
    <w:p>
      <w:pPr>
        <w:spacing w:after="0"/>
        <w:ind w:left="0"/>
        <w:jc w:val="both"/>
      </w:pPr>
      <w:r>
        <w:rPr>
          <w:rFonts w:ascii="Times New Roman"/>
          <w:b w:val="false"/>
          <w:i w:val="false"/>
          <w:color w:val="000000"/>
          <w:sz w:val="28"/>
        </w:rPr>
        <w:t>
      кезінде шешім қабылдау және басқару жүйесі</w:t>
      </w:r>
    </w:p>
    <w:bookmarkStart w:name="z145" w:id="108"/>
    <w:p>
      <w:pPr>
        <w:spacing w:after="0"/>
        <w:ind w:left="0"/>
        <w:jc w:val="both"/>
      </w:pPr>
      <w:r>
        <w:rPr>
          <w:rFonts w:ascii="Times New Roman"/>
          <w:b w:val="false"/>
          <w:i w:val="false"/>
          <w:color w:val="000000"/>
          <w:sz w:val="28"/>
        </w:rPr>
        <w:t>
      89. ІҚО (Ж) жүргізу кезінде шешім қабылдау және басқару жүйесі мына деңгейлерге бөлінеді:</w:t>
      </w:r>
    </w:p>
    <w:bookmarkEnd w:id="108"/>
    <w:p>
      <w:pPr>
        <w:spacing w:after="0"/>
        <w:ind w:left="0"/>
        <w:jc w:val="both"/>
      </w:pPr>
      <w:r>
        <w:rPr>
          <w:rFonts w:ascii="Times New Roman"/>
          <w:b w:val="false"/>
          <w:i w:val="false"/>
          <w:color w:val="000000"/>
          <w:sz w:val="28"/>
        </w:rPr>
        <w:t>
      1) ІҚО (Ж)-ның бастапқы кезеңі;</w:t>
      </w:r>
    </w:p>
    <w:p>
      <w:pPr>
        <w:spacing w:after="0"/>
        <w:ind w:left="0"/>
        <w:jc w:val="both"/>
      </w:pPr>
      <w:r>
        <w:rPr>
          <w:rFonts w:ascii="Times New Roman"/>
          <w:b w:val="false"/>
          <w:i w:val="false"/>
          <w:color w:val="000000"/>
          <w:sz w:val="28"/>
        </w:rPr>
        <w:t>
      2) ІҚО (Ж) аймағын кеңейту кезеңі;</w:t>
      </w:r>
    </w:p>
    <w:p>
      <w:pPr>
        <w:spacing w:after="0"/>
        <w:ind w:left="0"/>
        <w:jc w:val="both"/>
      </w:pPr>
      <w:r>
        <w:rPr>
          <w:rFonts w:ascii="Times New Roman"/>
          <w:b w:val="false"/>
          <w:i w:val="false"/>
          <w:color w:val="000000"/>
          <w:sz w:val="28"/>
        </w:rPr>
        <w:t>
      3) ІҚО (Ж)-ның аяқталу (тоқтату) кезеңі.</w:t>
      </w:r>
    </w:p>
    <w:bookmarkStart w:name="z146" w:id="109"/>
    <w:p>
      <w:pPr>
        <w:spacing w:after="0"/>
        <w:ind w:left="0"/>
        <w:jc w:val="both"/>
      </w:pPr>
      <w:r>
        <w:rPr>
          <w:rFonts w:ascii="Times New Roman"/>
          <w:b w:val="false"/>
          <w:i w:val="false"/>
          <w:color w:val="000000"/>
          <w:sz w:val="28"/>
        </w:rPr>
        <w:t>
      90. ІҚО (Ж)-ның бастапқы кезеңінде іс-қимылдарды үйлестіру мен шешім қабылдауды Үйлестіру орталығы РДО-мен келісе отырып және қажет болған кезде мемлекеттік авиацияның ҚҮО-мен өзара іс-қимыл жасай отырып, жүзеге асырады.</w:t>
      </w:r>
    </w:p>
    <w:bookmarkEnd w:id="109"/>
    <w:p>
      <w:pPr>
        <w:spacing w:after="0"/>
        <w:ind w:left="0"/>
        <w:jc w:val="both"/>
      </w:pPr>
      <w:r>
        <w:rPr>
          <w:rFonts w:ascii="Times New Roman"/>
          <w:b w:val="false"/>
          <w:i w:val="false"/>
          <w:color w:val="000000"/>
          <w:sz w:val="28"/>
        </w:rPr>
        <w:t>
      ІҚО (Ж)-ның бастапқы кезеңі уақыт бойынша қайсысының бұрын басталуына қарай, апаттық кезең басталған сәттен жедел штаб жұмысы басталғанға дейін немесе апаттық кезең жабылғанға дейін тарайды.</w:t>
      </w:r>
    </w:p>
    <w:bookmarkStart w:name="z147" w:id="110"/>
    <w:p>
      <w:pPr>
        <w:spacing w:after="0"/>
        <w:ind w:left="0"/>
        <w:jc w:val="both"/>
      </w:pPr>
      <w:r>
        <w:rPr>
          <w:rFonts w:ascii="Times New Roman"/>
          <w:b w:val="false"/>
          <w:i w:val="false"/>
          <w:color w:val="000000"/>
          <w:sz w:val="28"/>
        </w:rPr>
        <w:t>
      91. ІҚО (Ж) аймағын кеңейту кезеңінде ІҚО (Ж) басшысы РДО-мен және қажет болған кезде, Үйлестіру орталығымен және мемлекеттік авиацияның ҚҮО-мен өзара іс-қимыл кезінде шешім қабылдауды қамтамасыз етеді.</w:t>
      </w:r>
    </w:p>
    <w:bookmarkEnd w:id="110"/>
    <w:p>
      <w:pPr>
        <w:spacing w:after="0"/>
        <w:ind w:left="0"/>
        <w:jc w:val="both"/>
      </w:pPr>
      <w:r>
        <w:rPr>
          <w:rFonts w:ascii="Times New Roman"/>
          <w:b w:val="false"/>
          <w:i w:val="false"/>
          <w:color w:val="000000"/>
          <w:sz w:val="28"/>
        </w:rPr>
        <w:t>
      ІҚО (Ж) аймағын кеңейту кезеңі жедел штаб жұмысы басталғаннан (оның алғашқы кеңесінен) бастап авариялық кезең жабылғанға дейін тарайды.</w:t>
      </w:r>
    </w:p>
    <w:bookmarkStart w:name="z149" w:id="111"/>
    <w:p>
      <w:pPr>
        <w:spacing w:after="0"/>
        <w:ind w:left="0"/>
        <w:jc w:val="both"/>
      </w:pPr>
      <w:r>
        <w:rPr>
          <w:rFonts w:ascii="Times New Roman"/>
          <w:b w:val="false"/>
          <w:i w:val="false"/>
          <w:color w:val="000000"/>
          <w:sz w:val="28"/>
        </w:rPr>
        <w:t>
      92. ІҚО (Ж) аяқталу кезеңінде ІҚО (Ж) басшысы авиациялық оқиғаны тексеру жөніндегі комиссияның басшысымен өзара іс-қимылда шешім қабылдауды қамтамасыз етеді.</w:t>
      </w:r>
    </w:p>
    <w:bookmarkEnd w:id="111"/>
    <w:p>
      <w:pPr>
        <w:spacing w:after="0"/>
        <w:ind w:left="0"/>
        <w:jc w:val="both"/>
      </w:pPr>
      <w:r>
        <w:rPr>
          <w:rFonts w:ascii="Times New Roman"/>
          <w:b w:val="false"/>
          <w:i w:val="false"/>
          <w:color w:val="000000"/>
          <w:sz w:val="28"/>
        </w:rPr>
        <w:t>
      ІҚО (Ж) тоқтату және осындай тоқтатуға байланысты іс-қимылдар туралы шешім қабылдауды ӘК иесі мен жедел штаб басшысының ӘК-ні, оның жолаушылары мен экипажын іздестіруді тоқтату туралы келісімі бойынша авиациялық оқиғаны тексеру жөніндегі комиссияның басшысы қабылдайды.</w:t>
      </w:r>
    </w:p>
    <w:bookmarkStart w:name="z148" w:id="112"/>
    <w:p>
      <w:pPr>
        <w:spacing w:after="0"/>
        <w:ind w:left="0"/>
        <w:jc w:val="both"/>
      </w:pPr>
      <w:r>
        <w:rPr>
          <w:rFonts w:ascii="Times New Roman"/>
          <w:b w:val="false"/>
          <w:i w:val="false"/>
          <w:color w:val="000000"/>
          <w:sz w:val="28"/>
        </w:rPr>
        <w:t>
      3-параграф. Авариялық кезең уақытындағы</w:t>
      </w:r>
    </w:p>
    <w:bookmarkEnd w:id="112"/>
    <w:p>
      <w:pPr>
        <w:spacing w:after="0"/>
        <w:ind w:left="0"/>
        <w:jc w:val="both"/>
      </w:pPr>
      <w:r>
        <w:rPr>
          <w:rFonts w:ascii="Times New Roman"/>
          <w:b w:val="false"/>
          <w:i w:val="false"/>
          <w:color w:val="000000"/>
          <w:sz w:val="28"/>
        </w:rPr>
        <w:t>
      Үйлестіру орталығы іс-қимылдарының тәртібі</w:t>
      </w:r>
    </w:p>
    <w:bookmarkStart w:name="z150" w:id="113"/>
    <w:p>
      <w:pPr>
        <w:spacing w:after="0"/>
        <w:ind w:left="0"/>
        <w:jc w:val="both"/>
      </w:pPr>
      <w:r>
        <w:rPr>
          <w:rFonts w:ascii="Times New Roman"/>
          <w:b w:val="false"/>
          <w:i w:val="false"/>
          <w:color w:val="000000"/>
          <w:sz w:val="28"/>
        </w:rPr>
        <w:t>
      93. Авариялық кезеңдегі ӘК туралы ақпаратты қабылдағаннан кейін Үйлестіру орталығы мемлекеттік авиация ҚҮО-мен бірлесіп:</w:t>
      </w:r>
    </w:p>
    <w:bookmarkEnd w:id="113"/>
    <w:p>
      <w:pPr>
        <w:spacing w:after="0"/>
        <w:ind w:left="0"/>
        <w:jc w:val="both"/>
      </w:pPr>
      <w:r>
        <w:rPr>
          <w:rFonts w:ascii="Times New Roman"/>
          <w:b w:val="false"/>
          <w:i w:val="false"/>
          <w:color w:val="000000"/>
          <w:sz w:val="28"/>
        </w:rPr>
        <w:t>
      1) қабылданған ақпаратты бағалайды;</w:t>
      </w:r>
    </w:p>
    <w:p>
      <w:pPr>
        <w:spacing w:after="0"/>
        <w:ind w:left="0"/>
        <w:jc w:val="both"/>
      </w:pPr>
      <w:r>
        <w:rPr>
          <w:rFonts w:ascii="Times New Roman"/>
          <w:b w:val="false"/>
          <w:i w:val="false"/>
          <w:color w:val="000000"/>
          <w:sz w:val="28"/>
        </w:rPr>
        <w:t>
      2) талап етілетін операцияның ауқымын айқындайды және іс-қимылдардың бастапқы жоспарын әзірлейді;</w:t>
      </w:r>
    </w:p>
    <w:p>
      <w:pPr>
        <w:spacing w:after="0"/>
        <w:ind w:left="0"/>
        <w:jc w:val="both"/>
      </w:pPr>
      <w:r>
        <w:rPr>
          <w:rFonts w:ascii="Times New Roman"/>
          <w:b w:val="false"/>
          <w:i w:val="false"/>
          <w:color w:val="000000"/>
          <w:sz w:val="28"/>
        </w:rPr>
        <w:t>
      3) іздестіру-құтқару ӘК-ні көтеруге команда береді.</w:t>
      </w:r>
    </w:p>
    <w:bookmarkStart w:name="z151" w:id="114"/>
    <w:p>
      <w:pPr>
        <w:spacing w:after="0"/>
        <w:ind w:left="0"/>
        <w:jc w:val="both"/>
      </w:pPr>
      <w:r>
        <w:rPr>
          <w:rFonts w:ascii="Times New Roman"/>
          <w:b w:val="false"/>
          <w:i w:val="false"/>
          <w:color w:val="000000"/>
          <w:sz w:val="28"/>
        </w:rPr>
        <w:t>
      94. Іздестіру-құтқару ӘК-ні көтеруге команда берген кезде мыналар ескеріледі:</w:t>
      </w:r>
    </w:p>
    <w:bookmarkEnd w:id="114"/>
    <w:p>
      <w:pPr>
        <w:spacing w:after="0"/>
        <w:ind w:left="0"/>
        <w:jc w:val="both"/>
      </w:pPr>
      <w:r>
        <w:rPr>
          <w:rFonts w:ascii="Times New Roman"/>
          <w:b w:val="false"/>
          <w:i w:val="false"/>
          <w:color w:val="000000"/>
          <w:sz w:val="28"/>
        </w:rPr>
        <w:t>
      1) олардың орналасқан жерлерінің апат ауданынан алыстығы;</w:t>
      </w:r>
    </w:p>
    <w:p>
      <w:pPr>
        <w:spacing w:after="0"/>
        <w:ind w:left="0"/>
        <w:jc w:val="both"/>
      </w:pPr>
      <w:r>
        <w:rPr>
          <w:rFonts w:ascii="Times New Roman"/>
          <w:b w:val="false"/>
          <w:i w:val="false"/>
          <w:color w:val="000000"/>
          <w:sz w:val="28"/>
        </w:rPr>
        <w:t>
      2) метеорологиялық, климаттық жағдайларға, жергілікті жердің бедері мен ондағы кедергілердің болуына қарай авиациялық, жерүсті құралдарын қолдану мүмкіндіктері.</w:t>
      </w:r>
    </w:p>
    <w:bookmarkStart w:name="z152" w:id="115"/>
    <w:p>
      <w:pPr>
        <w:spacing w:after="0"/>
        <w:ind w:left="0"/>
        <w:jc w:val="both"/>
      </w:pPr>
      <w:r>
        <w:rPr>
          <w:rFonts w:ascii="Times New Roman"/>
          <w:b w:val="false"/>
          <w:i w:val="false"/>
          <w:color w:val="000000"/>
          <w:sz w:val="28"/>
        </w:rPr>
        <w:t>
      95. ӘҚҚ (ӘҚҰ) органдары ӘК-нің авариялық кезеңде екені нақтыланған кезде Үйлестіру орталығын, мемлекеттік авиация ҚҮО-ны хабарландырады.</w:t>
      </w:r>
    </w:p>
    <w:bookmarkEnd w:id="115"/>
    <w:bookmarkStart w:name="z153" w:id="116"/>
    <w:p>
      <w:pPr>
        <w:spacing w:after="0"/>
        <w:ind w:left="0"/>
        <w:jc w:val="both"/>
      </w:pPr>
      <w:r>
        <w:rPr>
          <w:rFonts w:ascii="Times New Roman"/>
          <w:b w:val="false"/>
          <w:i w:val="false"/>
          <w:color w:val="000000"/>
          <w:sz w:val="28"/>
        </w:rPr>
        <w:t>
      96. Егер авариялық кезеңдегі ӘК жөніндегі ақпарат ӘҚҚ органдарынан емес, басқа ақпарат көздерінен қабылданған болса, Үйлестіру орталығы мемлекеттік авиация ҚҮО-мен бірлесіп, аталған жағдайдың авариялық кезеңнің қайсысына жататындығын айқындайды.</w:t>
      </w:r>
    </w:p>
    <w:bookmarkEnd w:id="116"/>
    <w:bookmarkStart w:name="z154" w:id="117"/>
    <w:p>
      <w:pPr>
        <w:spacing w:after="0"/>
        <w:ind w:left="0"/>
        <w:jc w:val="both"/>
      </w:pPr>
      <w:r>
        <w:rPr>
          <w:rFonts w:ascii="Times New Roman"/>
          <w:b w:val="false"/>
          <w:i w:val="false"/>
          <w:color w:val="000000"/>
          <w:sz w:val="28"/>
        </w:rPr>
        <w:t>
      97. Айқынсыздық кезеңі туындаған кезде Үйлестіру орталығы ӘҚҚ (ӘҚҰ) органдарымен және РДО-мен бірлесіп, келіп түскен ақпаратты бағалайды.</w:t>
      </w:r>
    </w:p>
    <w:bookmarkEnd w:id="117"/>
    <w:bookmarkStart w:name="z155" w:id="118"/>
    <w:p>
      <w:pPr>
        <w:spacing w:after="0"/>
        <w:ind w:left="0"/>
        <w:jc w:val="both"/>
      </w:pPr>
      <w:r>
        <w:rPr>
          <w:rFonts w:ascii="Times New Roman"/>
          <w:b w:val="false"/>
          <w:i w:val="false"/>
          <w:color w:val="000000"/>
          <w:sz w:val="28"/>
        </w:rPr>
        <w:t>
      98. Алаңдаушылық кезеңі туындаған кезде Үйлестіру орталығы ол туралы дереу РДО-ға хабарлайды.</w:t>
      </w:r>
    </w:p>
    <w:bookmarkEnd w:id="118"/>
    <w:p>
      <w:pPr>
        <w:spacing w:after="0"/>
        <w:ind w:left="0"/>
        <w:jc w:val="both"/>
      </w:pPr>
      <w:r>
        <w:rPr>
          <w:rFonts w:ascii="Times New Roman"/>
          <w:b w:val="false"/>
          <w:i w:val="false"/>
          <w:color w:val="000000"/>
          <w:sz w:val="28"/>
        </w:rPr>
        <w:t>
      РДО алаңдаушылық кезеңінің туындағаны туралы ІҚО (Ж) басшысын тағайындау үшін болжамды іздестіру мен құтқару ауданының табиғи және техногендік сипаттағы төтенше жағдайлар саласындағы уәкілетті органның аумақтық бөлімшесінің кезекші қызметін хабардар етеді.</w:t>
      </w:r>
    </w:p>
    <w:bookmarkStart w:name="z156" w:id="119"/>
    <w:p>
      <w:pPr>
        <w:spacing w:after="0"/>
        <w:ind w:left="0"/>
        <w:jc w:val="both"/>
      </w:pPr>
      <w:r>
        <w:rPr>
          <w:rFonts w:ascii="Times New Roman"/>
          <w:b w:val="false"/>
          <w:i w:val="false"/>
          <w:color w:val="000000"/>
          <w:sz w:val="28"/>
        </w:rPr>
        <w:t>
      99. Апат кезеңі басталған кезде Үйлестіру орталығы:</w:t>
      </w:r>
    </w:p>
    <w:bookmarkEnd w:id="119"/>
    <w:p>
      <w:pPr>
        <w:spacing w:after="0"/>
        <w:ind w:left="0"/>
        <w:jc w:val="both"/>
      </w:pPr>
      <w:r>
        <w:rPr>
          <w:rFonts w:ascii="Times New Roman"/>
          <w:b w:val="false"/>
          <w:i w:val="false"/>
          <w:color w:val="000000"/>
          <w:sz w:val="28"/>
        </w:rPr>
        <w:t>
      1) ӘК тұрған орынды анықтайды, оның тұрған орнын анықтау кезінде болуы мүмкін қатенің шамасын айқындайды және осы деректердің негізінде іздестіру аймағының көлемін айқындайды;</w:t>
      </w:r>
    </w:p>
    <w:p>
      <w:pPr>
        <w:spacing w:after="0"/>
        <w:ind w:left="0"/>
        <w:jc w:val="both"/>
      </w:pPr>
      <w:r>
        <w:rPr>
          <w:rFonts w:ascii="Times New Roman"/>
          <w:b w:val="false"/>
          <w:i w:val="false"/>
          <w:color w:val="000000"/>
          <w:sz w:val="28"/>
        </w:rPr>
        <w:t>
      2) РДО-мен бірлесіп, болжамды іздестіру мен құтқару аудандарындағы ІҚО (Ж) жедел штабтар арқылы іздестіру-құтқару күштері мен құралдарын шұғыл түрде іс-қимылға енгізеді, сондай-ақ жағдайдың дамуы бағалау негізінде кезекші іздестіру-құтқару ӘК-ні көтеруге команда береді;</w:t>
      </w:r>
    </w:p>
    <w:p>
      <w:pPr>
        <w:spacing w:after="0"/>
        <w:ind w:left="0"/>
        <w:jc w:val="both"/>
      </w:pPr>
      <w:r>
        <w:rPr>
          <w:rFonts w:ascii="Times New Roman"/>
          <w:b w:val="false"/>
          <w:i w:val="false"/>
          <w:color w:val="000000"/>
          <w:sz w:val="28"/>
        </w:rPr>
        <w:t>
      3) апатқа ұшыраған ӘК пайдаланушысын хабардар етеді және операцияның барысы туралы ақпарат береді (ол туралы ақпарат бар болса);</w:t>
      </w:r>
    </w:p>
    <w:p>
      <w:pPr>
        <w:spacing w:after="0"/>
        <w:ind w:left="0"/>
        <w:jc w:val="both"/>
      </w:pPr>
      <w:r>
        <w:rPr>
          <w:rFonts w:ascii="Times New Roman"/>
          <w:b w:val="false"/>
          <w:i w:val="false"/>
          <w:color w:val="000000"/>
          <w:sz w:val="28"/>
        </w:rPr>
        <w:t>
      4) көмегі талап етілуі мүмкін немесе аталған операция оған қатысты болуы мүмкін шекаралас мемлекеттердің іргелес аумақтарының Үйлестіру орталығына (қажет болған кезде) хабарлайды;</w:t>
      </w:r>
    </w:p>
    <w:p>
      <w:pPr>
        <w:spacing w:after="0"/>
        <w:ind w:left="0"/>
        <w:jc w:val="both"/>
      </w:pPr>
      <w:r>
        <w:rPr>
          <w:rFonts w:ascii="Times New Roman"/>
          <w:b w:val="false"/>
          <w:i w:val="false"/>
          <w:color w:val="000000"/>
          <w:sz w:val="28"/>
        </w:rPr>
        <w:t>
      5) егер авариялық жағдай туралы ақпарат басқа дереккөзден қабылданған болса, тиісті ӘҚҚ органын хабарландырады;</w:t>
      </w:r>
    </w:p>
    <w:p>
      <w:pPr>
        <w:spacing w:after="0"/>
        <w:ind w:left="0"/>
        <w:jc w:val="both"/>
      </w:pPr>
      <w:r>
        <w:rPr>
          <w:rFonts w:ascii="Times New Roman"/>
          <w:b w:val="false"/>
          <w:i w:val="false"/>
          <w:color w:val="000000"/>
          <w:sz w:val="28"/>
        </w:rPr>
        <w:t>
      6) қолда бар ақпарат негізінде ІҚО (Ж) өткізу бойынша бірінші кезектегі іс-шаралар жоспарын құрады және оны мемлекеттік авиация ҚҮО және РДО-мен келіседі;</w:t>
      </w:r>
    </w:p>
    <w:p>
      <w:pPr>
        <w:spacing w:after="0"/>
        <w:ind w:left="0"/>
        <w:jc w:val="both"/>
      </w:pPr>
      <w:r>
        <w:rPr>
          <w:rFonts w:ascii="Times New Roman"/>
          <w:b w:val="false"/>
          <w:i w:val="false"/>
          <w:color w:val="000000"/>
          <w:sz w:val="28"/>
        </w:rPr>
        <w:t>
      7) авиациялық оқиғаны тексеруді ұйымдастыру, ӘК тіркеу мемлекеті мен пайдаланушы мемлекеті үшін ақпарат ұсыну үшін азаматтық авиация саласындағы уәкілетті органды хабардар етеді.</w:t>
      </w:r>
    </w:p>
    <w:bookmarkStart w:name="z157" w:id="120"/>
    <w:p>
      <w:pPr>
        <w:spacing w:after="0"/>
        <w:ind w:left="0"/>
        <w:jc w:val="both"/>
      </w:pPr>
      <w:r>
        <w:rPr>
          <w:rFonts w:ascii="Times New Roman"/>
          <w:b w:val="false"/>
          <w:i w:val="false"/>
          <w:color w:val="000000"/>
          <w:sz w:val="28"/>
        </w:rPr>
        <w:t>
      100. Апат кезеңі туралы хабарландырудан кейін Үйлестіру орталығы оған тартылған ІҚО (Ж)-ның қатыстырылған жедел штабтарына авариялық кезеңнің барлық жағдаяттары мен оқиғалардың әрі қарай дамуы туралы ақпараттандырады.</w:t>
      </w:r>
    </w:p>
    <w:bookmarkEnd w:id="120"/>
    <w:bookmarkStart w:name="z158" w:id="121"/>
    <w:p>
      <w:pPr>
        <w:spacing w:after="0"/>
        <w:ind w:left="0"/>
        <w:jc w:val="both"/>
      </w:pPr>
      <w:r>
        <w:rPr>
          <w:rFonts w:ascii="Times New Roman"/>
          <w:b w:val="false"/>
          <w:i w:val="false"/>
          <w:color w:val="000000"/>
          <w:sz w:val="28"/>
        </w:rPr>
        <w:t>
      101. Авариялық кезеңге қатысты кез келген ақпаратты алған ІҚО (Ж) жедел штабтары оларды Үйлестіру орталығына тапсырады.</w:t>
      </w:r>
    </w:p>
    <w:bookmarkEnd w:id="121"/>
    <w:bookmarkStart w:name="z159" w:id="122"/>
    <w:p>
      <w:pPr>
        <w:spacing w:after="0"/>
        <w:ind w:left="0"/>
        <w:jc w:val="both"/>
      </w:pPr>
      <w:r>
        <w:rPr>
          <w:rFonts w:ascii="Times New Roman"/>
          <w:b w:val="false"/>
          <w:i w:val="false"/>
          <w:color w:val="000000"/>
          <w:sz w:val="28"/>
        </w:rPr>
        <w:t>
      102. Үйлестіру орталығы жауапкершілік аймағында авариялық кезеңдегі ӘК бар ӘҚҚ органына оны осы ӘК-ге тапсыру үшін қабылданған іс-қимылдар туралы ақпаратты жолдайды.</w:t>
      </w:r>
    </w:p>
    <w:bookmarkEnd w:id="122"/>
    <w:bookmarkStart w:name="z160" w:id="123"/>
    <w:p>
      <w:pPr>
        <w:spacing w:after="0"/>
        <w:ind w:left="0"/>
        <w:jc w:val="both"/>
      </w:pPr>
      <w:r>
        <w:rPr>
          <w:rFonts w:ascii="Times New Roman"/>
          <w:b w:val="false"/>
          <w:i w:val="false"/>
          <w:color w:val="000000"/>
          <w:sz w:val="28"/>
        </w:rPr>
        <w:t xml:space="preserve">
      103. Айқынсыздық, алаңдаушылық және апат кезеңдері үшін Үйлестіру орталығы мамандары іс-қимылдарының бақылау тізбесі Осы Қағидаға </w:t>
      </w:r>
      <w:r>
        <w:rPr>
          <w:rFonts w:ascii="Times New Roman"/>
          <w:b w:val="false"/>
          <w:i w:val="false"/>
          <w:color w:val="000000"/>
          <w:sz w:val="28"/>
        </w:rPr>
        <w:t>6-қосымшада</w:t>
      </w:r>
      <w:r>
        <w:rPr>
          <w:rFonts w:ascii="Times New Roman"/>
          <w:b w:val="false"/>
          <w:i w:val="false"/>
          <w:color w:val="000000"/>
          <w:sz w:val="28"/>
        </w:rPr>
        <w:t xml:space="preserve"> белгіленген.</w:t>
      </w:r>
    </w:p>
    <w:bookmarkEnd w:id="123"/>
    <w:bookmarkStart w:name="z161" w:id="124"/>
    <w:p>
      <w:pPr>
        <w:spacing w:after="0"/>
        <w:ind w:left="0"/>
        <w:jc w:val="both"/>
      </w:pPr>
      <w:r>
        <w:rPr>
          <w:rFonts w:ascii="Times New Roman"/>
          <w:b w:val="false"/>
          <w:i w:val="false"/>
          <w:color w:val="000000"/>
          <w:sz w:val="28"/>
        </w:rPr>
        <w:t>
      4-параграф. Апатқа ұшыраған әуе кемелерін іздестіру мен құтқаруды</w:t>
      </w:r>
    </w:p>
    <w:bookmarkEnd w:id="124"/>
    <w:p>
      <w:pPr>
        <w:spacing w:after="0"/>
        <w:ind w:left="0"/>
        <w:jc w:val="both"/>
      </w:pPr>
      <w:r>
        <w:rPr>
          <w:rFonts w:ascii="Times New Roman"/>
          <w:b w:val="false"/>
          <w:i w:val="false"/>
          <w:color w:val="000000"/>
          <w:sz w:val="28"/>
        </w:rPr>
        <w:t>
      ұйымдастыру кезінде іздестіру мен құтқару ауданының ІҚО (Ж) жедел</w:t>
      </w:r>
    </w:p>
    <w:p>
      <w:pPr>
        <w:spacing w:after="0"/>
        <w:ind w:left="0"/>
        <w:jc w:val="both"/>
      </w:pPr>
      <w:r>
        <w:rPr>
          <w:rFonts w:ascii="Times New Roman"/>
          <w:b w:val="false"/>
          <w:i w:val="false"/>
          <w:color w:val="000000"/>
          <w:sz w:val="28"/>
        </w:rPr>
        <w:t>
      штабы іс-қимылының тәртібі</w:t>
      </w:r>
    </w:p>
    <w:bookmarkStart w:name="z162" w:id="125"/>
    <w:p>
      <w:pPr>
        <w:spacing w:after="0"/>
        <w:ind w:left="0"/>
        <w:jc w:val="both"/>
      </w:pPr>
      <w:r>
        <w:rPr>
          <w:rFonts w:ascii="Times New Roman"/>
          <w:b w:val="false"/>
          <w:i w:val="false"/>
          <w:color w:val="000000"/>
          <w:sz w:val="28"/>
        </w:rPr>
        <w:t>
      104. Іздестіру мен құтқару аудандарында ІҚО (Ж)-ны тікелей басқаруды табиғи және техногендік сипаттағы төтенше жағдайлар саласындағы уәкілетті органның аумақтық бөлімшелері жанында құрылған ұшуды іздестіру-құтқарумен қамтамасыз ету жөніндегі жауапкершілік аудандары-ның ІҚО (Ж) жедел штабтары (бұдан әрі – Жедел штаб) жүзеге асырады.</w:t>
      </w:r>
    </w:p>
    <w:bookmarkEnd w:id="125"/>
    <w:p>
      <w:pPr>
        <w:spacing w:after="0"/>
        <w:ind w:left="0"/>
        <w:jc w:val="both"/>
      </w:pPr>
      <w:r>
        <w:rPr>
          <w:rFonts w:ascii="Times New Roman"/>
          <w:b w:val="false"/>
          <w:i w:val="false"/>
          <w:color w:val="000000"/>
          <w:sz w:val="28"/>
        </w:rPr>
        <w:t>
      Жедел штаб төтенше жағдайлардың алдын алу және жою жөніндегі аумақтық комиссиялар құрамында құрылады.</w:t>
      </w:r>
    </w:p>
    <w:bookmarkStart w:name="z163" w:id="126"/>
    <w:p>
      <w:pPr>
        <w:spacing w:after="0"/>
        <w:ind w:left="0"/>
        <w:jc w:val="both"/>
      </w:pPr>
      <w:r>
        <w:rPr>
          <w:rFonts w:ascii="Times New Roman"/>
          <w:b w:val="false"/>
          <w:i w:val="false"/>
          <w:color w:val="000000"/>
          <w:sz w:val="28"/>
        </w:rPr>
        <w:t>
      105. Жедел штаб өзінің жауапкершілік ауданы шегінде ІҚО (Ж) жүргізу жоспарын әзірлейді. Штаб 1:1000000 (іздестіру ӘК-нің радиотехникалық іздестіруді жүргізуі үшін); 1:500000 (іздестіру ӘК-нің көзбен шолып іздестіруді жүргізуі үшін); 1:200000 (ЖІҚК-ның көзбен шолып іздестіруді жүргізуі үшін) масштабтағы жауапкершілік ауданы карталарының жиынтығымен қамтамасыз етіледі.</w:t>
      </w:r>
    </w:p>
    <w:bookmarkEnd w:id="126"/>
    <w:bookmarkStart w:name="z164" w:id="127"/>
    <w:p>
      <w:pPr>
        <w:spacing w:after="0"/>
        <w:ind w:left="0"/>
        <w:jc w:val="both"/>
      </w:pPr>
      <w:r>
        <w:rPr>
          <w:rFonts w:ascii="Times New Roman"/>
          <w:b w:val="false"/>
          <w:i w:val="false"/>
          <w:color w:val="000000"/>
          <w:sz w:val="28"/>
        </w:rPr>
        <w:t>
      106. Іздестіру-құтқару күштері мен құралдарын басқару процесінде жедел штаб:</w:t>
      </w:r>
    </w:p>
    <w:bookmarkEnd w:id="127"/>
    <w:p>
      <w:pPr>
        <w:spacing w:after="0"/>
        <w:ind w:left="0"/>
        <w:jc w:val="both"/>
      </w:pPr>
      <w:r>
        <w:rPr>
          <w:rFonts w:ascii="Times New Roman"/>
          <w:b w:val="false"/>
          <w:i w:val="false"/>
          <w:color w:val="000000"/>
          <w:sz w:val="28"/>
        </w:rPr>
        <w:t>
      1) зардап шеккендерді тез табу және дереу көмек көрсету мақсатында барлық бөлінген іздестіру-құтқару күштері мен құралдарының іс-қимылдарын ұйымдастырады;</w:t>
      </w:r>
    </w:p>
    <w:p>
      <w:pPr>
        <w:spacing w:after="0"/>
        <w:ind w:left="0"/>
        <w:jc w:val="both"/>
      </w:pPr>
      <w:r>
        <w:rPr>
          <w:rFonts w:ascii="Times New Roman"/>
          <w:b w:val="false"/>
          <w:i w:val="false"/>
          <w:color w:val="000000"/>
          <w:sz w:val="28"/>
        </w:rPr>
        <w:t>
      2) іздестіру-құтқару ӘК-ні апат орнына бағыттайды;</w:t>
      </w:r>
    </w:p>
    <w:p>
      <w:pPr>
        <w:spacing w:after="0"/>
        <w:ind w:left="0"/>
        <w:jc w:val="both"/>
      </w:pPr>
      <w:r>
        <w:rPr>
          <w:rFonts w:ascii="Times New Roman"/>
          <w:b w:val="false"/>
          <w:i w:val="false"/>
          <w:color w:val="000000"/>
          <w:sz w:val="28"/>
        </w:rPr>
        <w:t>
      3) отын қорын, тәуліктің жарық уақытын, сондай-ақ, метеожағдайдың нашарлауы жағдайындағы іс-қимылды ескере отырып, әрбір іздестіру-құтқару экипажы үшін іздестіру ауданын айқындайды.</w:t>
      </w:r>
    </w:p>
    <w:bookmarkStart w:name="z165" w:id="128"/>
    <w:p>
      <w:pPr>
        <w:spacing w:after="0"/>
        <w:ind w:left="0"/>
        <w:jc w:val="both"/>
      </w:pPr>
      <w:r>
        <w:rPr>
          <w:rFonts w:ascii="Times New Roman"/>
          <w:b w:val="false"/>
          <w:i w:val="false"/>
          <w:color w:val="000000"/>
          <w:sz w:val="28"/>
        </w:rPr>
        <w:t>
      107. ІҚО (Ж)-ны басқару кезінде ІҚО (Ж) бойынша жауапкершілік ауданының ІҚО (Ж) штабының негізгі міндеттері:</w:t>
      </w:r>
    </w:p>
    <w:bookmarkEnd w:id="128"/>
    <w:p>
      <w:pPr>
        <w:spacing w:after="0"/>
        <w:ind w:left="0"/>
        <w:jc w:val="both"/>
      </w:pPr>
      <w:r>
        <w:rPr>
          <w:rFonts w:ascii="Times New Roman"/>
          <w:b w:val="false"/>
          <w:i w:val="false"/>
          <w:color w:val="000000"/>
          <w:sz w:val="28"/>
        </w:rPr>
        <w:t>
      1) іздестіру мен құтқару жүргізу кезінде әуе және жерүсті іздестіру-құтқару күштері мен құралдарының іс-қимылдарын тікелей басқару;</w:t>
      </w:r>
    </w:p>
    <w:p>
      <w:pPr>
        <w:spacing w:after="0"/>
        <w:ind w:left="0"/>
        <w:jc w:val="both"/>
      </w:pPr>
      <w:r>
        <w:rPr>
          <w:rFonts w:ascii="Times New Roman"/>
          <w:b w:val="false"/>
          <w:i w:val="false"/>
          <w:color w:val="000000"/>
          <w:sz w:val="28"/>
        </w:rPr>
        <w:t>
      2) іздестіру мен құтқаруға тартылған күштер мен құралдардың үйлескен іс-қимылдарын қамтамасыз ету;</w:t>
      </w:r>
    </w:p>
    <w:p>
      <w:pPr>
        <w:spacing w:after="0"/>
        <w:ind w:left="0"/>
        <w:jc w:val="both"/>
      </w:pPr>
      <w:r>
        <w:rPr>
          <w:rFonts w:ascii="Times New Roman"/>
          <w:b w:val="false"/>
          <w:i w:val="false"/>
          <w:color w:val="000000"/>
          <w:sz w:val="28"/>
        </w:rPr>
        <w:t>
      3) іздестіру мен құтқару процесінде күштер мен құралдарды өсіруді қамтамасыз ету болып табылады.</w:t>
      </w:r>
    </w:p>
    <w:bookmarkStart w:name="z166" w:id="129"/>
    <w:p>
      <w:pPr>
        <w:spacing w:after="0"/>
        <w:ind w:left="0"/>
        <w:jc w:val="both"/>
      </w:pPr>
      <w:r>
        <w:rPr>
          <w:rFonts w:ascii="Times New Roman"/>
          <w:b w:val="false"/>
          <w:i w:val="false"/>
          <w:color w:val="000000"/>
          <w:sz w:val="28"/>
        </w:rPr>
        <w:t>
      108. ІҚО (Ж) өткізуді тікелей басқаратын жедел штабтар:</w:t>
      </w:r>
    </w:p>
    <w:bookmarkEnd w:id="129"/>
    <w:p>
      <w:pPr>
        <w:spacing w:after="0"/>
        <w:ind w:left="0"/>
        <w:jc w:val="both"/>
      </w:pPr>
      <w:r>
        <w:rPr>
          <w:rFonts w:ascii="Times New Roman"/>
          <w:b w:val="false"/>
          <w:i w:val="false"/>
          <w:color w:val="000000"/>
          <w:sz w:val="28"/>
        </w:rPr>
        <w:t>
      1) өздеріне бағынышты органдарға нұсқау береді және ол нұсқаулар туралы РДО-ға хабарлайды;</w:t>
      </w:r>
    </w:p>
    <w:p>
      <w:pPr>
        <w:spacing w:after="0"/>
        <w:ind w:left="0"/>
        <w:jc w:val="both"/>
      </w:pPr>
      <w:r>
        <w:rPr>
          <w:rFonts w:ascii="Times New Roman"/>
          <w:b w:val="false"/>
          <w:i w:val="false"/>
          <w:color w:val="000000"/>
          <w:sz w:val="28"/>
        </w:rPr>
        <w:t>
      2) Үйлестіру орталығын оқиғалардың дамуы туралы ақпараттандырады;</w:t>
      </w:r>
    </w:p>
    <w:p>
      <w:pPr>
        <w:spacing w:after="0"/>
        <w:ind w:left="0"/>
        <w:jc w:val="both"/>
      </w:pPr>
      <w:r>
        <w:rPr>
          <w:rFonts w:ascii="Times New Roman"/>
          <w:b w:val="false"/>
          <w:i w:val="false"/>
          <w:color w:val="000000"/>
          <w:sz w:val="28"/>
        </w:rPr>
        <w:t>
      3) қажет болған кезде РДО арқылы іздестіру мен құтқару үшін қосымша әуе және жерүсті іздестіру-құтқару күштері мен құралдарын сұратады;</w:t>
      </w:r>
    </w:p>
    <w:p>
      <w:pPr>
        <w:spacing w:after="0"/>
        <w:ind w:left="0"/>
        <w:jc w:val="both"/>
      </w:pPr>
      <w:r>
        <w:rPr>
          <w:rFonts w:ascii="Times New Roman"/>
          <w:b w:val="false"/>
          <w:i w:val="false"/>
          <w:color w:val="000000"/>
          <w:sz w:val="28"/>
        </w:rPr>
        <w:t>
      4) РДО мен Үйлестіру орталығына күн сайын ІҚО (Ж)-ның орындалу барысы туралы есеп береді.</w:t>
      </w:r>
    </w:p>
    <w:bookmarkStart w:name="z167" w:id="130"/>
    <w:p>
      <w:pPr>
        <w:spacing w:after="0"/>
        <w:ind w:left="0"/>
        <w:jc w:val="both"/>
      </w:pPr>
      <w:r>
        <w:rPr>
          <w:rFonts w:ascii="Times New Roman"/>
          <w:b w:val="false"/>
          <w:i w:val="false"/>
          <w:color w:val="000000"/>
          <w:sz w:val="28"/>
        </w:rPr>
        <w:t>
      109. Жедел штабтардың нұсқау беруі және ұшудағы іздестіру-құтқару ӘК-ден ақпарат қабылдауы ӘҚҚ (ӘҚБ) органдары немесе ӘК үйлестіруші арқылы жүзеге асырылады.</w:t>
      </w:r>
    </w:p>
    <w:bookmarkEnd w:id="130"/>
    <w:bookmarkStart w:name="z168" w:id="131"/>
    <w:p>
      <w:pPr>
        <w:spacing w:after="0"/>
        <w:ind w:left="0"/>
        <w:jc w:val="both"/>
      </w:pPr>
      <w:r>
        <w:rPr>
          <w:rFonts w:ascii="Times New Roman"/>
          <w:b w:val="false"/>
          <w:i w:val="false"/>
          <w:color w:val="000000"/>
          <w:sz w:val="28"/>
        </w:rPr>
        <w:t>
      5-параграф. Іздестіру-құтқару операцияларын (жұмыстарды) орындау</w:t>
      </w:r>
    </w:p>
    <w:bookmarkEnd w:id="131"/>
    <w:p>
      <w:pPr>
        <w:spacing w:after="0"/>
        <w:ind w:left="0"/>
        <w:jc w:val="both"/>
      </w:pPr>
      <w:r>
        <w:rPr>
          <w:rFonts w:ascii="Times New Roman"/>
          <w:b w:val="false"/>
          <w:i w:val="false"/>
          <w:color w:val="000000"/>
          <w:sz w:val="28"/>
        </w:rPr>
        <w:t>
      кезінде іздестіру-құтқару әуе кемелері экипаждарының іс-қимылдары</w:t>
      </w:r>
    </w:p>
    <w:bookmarkStart w:name="z169" w:id="132"/>
    <w:p>
      <w:pPr>
        <w:spacing w:after="0"/>
        <w:ind w:left="0"/>
        <w:jc w:val="both"/>
      </w:pPr>
      <w:r>
        <w:rPr>
          <w:rFonts w:ascii="Times New Roman"/>
          <w:b w:val="false"/>
          <w:i w:val="false"/>
          <w:color w:val="000000"/>
          <w:sz w:val="28"/>
        </w:rPr>
        <w:t>
      110. Іздестіру-құтқару ӘК экипажы ұшып шығуға команда алысымен дереу ұшу алдындағы дайындыққа кіріседі, оның процесінде:</w:t>
      </w:r>
    </w:p>
    <w:bookmarkEnd w:id="132"/>
    <w:p>
      <w:pPr>
        <w:spacing w:after="0"/>
        <w:ind w:left="0"/>
        <w:jc w:val="both"/>
      </w:pPr>
      <w:r>
        <w:rPr>
          <w:rFonts w:ascii="Times New Roman"/>
          <w:b w:val="false"/>
          <w:i w:val="false"/>
          <w:color w:val="000000"/>
          <w:sz w:val="28"/>
        </w:rPr>
        <w:t xml:space="preserve">
      1) азаматтық авиация саласындағы уәкілетті орган бекіткен Қазақстан Республикасының азаматтық авиациясында ұшуды жүргізу </w:t>
      </w:r>
      <w:r>
        <w:rPr>
          <w:rFonts w:ascii="Times New Roman"/>
          <w:b w:val="false"/>
          <w:i w:val="false"/>
          <w:color w:val="000000"/>
          <w:sz w:val="28"/>
          <w:u w:val="single"/>
        </w:rPr>
        <w:t>қағидаларының</w:t>
      </w:r>
      <w:r>
        <w:rPr>
          <w:rFonts w:ascii="Times New Roman"/>
          <w:b w:val="false"/>
          <w:i w:val="false"/>
          <w:color w:val="000000"/>
          <w:sz w:val="28"/>
        </w:rPr>
        <w:t xml:space="preserve"> талаптарына сәйкес немесе мемлекеттік авиация саласындағы уәкілетті орган бекіткен мемлекеттік авиацияда ұшуды жүргізу қағидаларының талаптарына сәйкес қажетті құжаттарды және ұшу карталарын алу және ресімдеу;</w:t>
      </w:r>
    </w:p>
    <w:p>
      <w:pPr>
        <w:spacing w:after="0"/>
        <w:ind w:left="0"/>
        <w:jc w:val="both"/>
      </w:pPr>
      <w:r>
        <w:rPr>
          <w:rFonts w:ascii="Times New Roman"/>
          <w:b w:val="false"/>
          <w:i w:val="false"/>
          <w:color w:val="000000"/>
          <w:sz w:val="28"/>
        </w:rPr>
        <w:t>
      2) ұшу ауданындағы метеожағдай мен ауа райы болжамы туралы ақпаратты алу;</w:t>
      </w:r>
    </w:p>
    <w:p>
      <w:pPr>
        <w:spacing w:after="0"/>
        <w:ind w:left="0"/>
        <w:jc w:val="both"/>
      </w:pPr>
      <w:r>
        <w:rPr>
          <w:rFonts w:ascii="Times New Roman"/>
          <w:b w:val="false"/>
          <w:i w:val="false"/>
          <w:color w:val="000000"/>
          <w:sz w:val="28"/>
        </w:rPr>
        <w:t>
      3) апатқа ұшыраған ӘК іздеу ауданын, үлгісі мен нөмірін нақтылау;</w:t>
      </w:r>
    </w:p>
    <w:p>
      <w:pPr>
        <w:spacing w:after="0"/>
        <w:ind w:left="0"/>
        <w:jc w:val="both"/>
      </w:pPr>
      <w:r>
        <w:rPr>
          <w:rFonts w:ascii="Times New Roman"/>
          <w:b w:val="false"/>
          <w:i w:val="false"/>
          <w:color w:val="000000"/>
          <w:sz w:val="28"/>
        </w:rPr>
        <w:t>
      4) радиобайланыс жүргізу тәртібін нақтылау;</w:t>
      </w:r>
    </w:p>
    <w:p>
      <w:pPr>
        <w:spacing w:after="0"/>
        <w:ind w:left="0"/>
        <w:jc w:val="both"/>
      </w:pPr>
      <w:r>
        <w:rPr>
          <w:rFonts w:ascii="Times New Roman"/>
          <w:b w:val="false"/>
          <w:i w:val="false"/>
          <w:color w:val="000000"/>
          <w:sz w:val="28"/>
        </w:rPr>
        <w:t>
      5) ӘК-нің іздестіру радиоаппаратурасының даярлығын, авариялық-құтқару мүлкі мен жарақтарының бар болуы мен жай-күйін нақтылау;</w:t>
      </w:r>
    </w:p>
    <w:p>
      <w:pPr>
        <w:spacing w:after="0"/>
        <w:ind w:left="0"/>
        <w:jc w:val="both"/>
      </w:pPr>
      <w:r>
        <w:rPr>
          <w:rFonts w:ascii="Times New Roman"/>
          <w:b w:val="false"/>
          <w:i w:val="false"/>
          <w:color w:val="000000"/>
          <w:sz w:val="28"/>
        </w:rPr>
        <w:t>
      6) ПДҚТ міндеттерін және ПДҚТ-мен өзара іс-қимыл тәртібін және экипаждағы міндеттерді нақтылау;</w:t>
      </w:r>
    </w:p>
    <w:p>
      <w:pPr>
        <w:spacing w:after="0"/>
        <w:ind w:left="0"/>
        <w:jc w:val="both"/>
      </w:pPr>
      <w:r>
        <w:rPr>
          <w:rFonts w:ascii="Times New Roman"/>
          <w:b w:val="false"/>
          <w:i w:val="false"/>
          <w:color w:val="000000"/>
          <w:sz w:val="28"/>
        </w:rPr>
        <w:t>
      7) ұшып шығуға даярлығы туралы хабарлау қажет.</w:t>
      </w:r>
    </w:p>
    <w:bookmarkStart w:name="z170" w:id="133"/>
    <w:p>
      <w:pPr>
        <w:spacing w:after="0"/>
        <w:ind w:left="0"/>
        <w:jc w:val="both"/>
      </w:pPr>
      <w:r>
        <w:rPr>
          <w:rFonts w:ascii="Times New Roman"/>
          <w:b w:val="false"/>
          <w:i w:val="false"/>
          <w:color w:val="000000"/>
          <w:sz w:val="28"/>
        </w:rPr>
        <w:t xml:space="preserve">
      111. Шұғыл түрде ұшып шығу кезінде кезекші іздестіру-құтқару экипаждары ҰНҚ </w:t>
      </w:r>
      <w:r>
        <w:rPr>
          <w:rFonts w:ascii="Times New Roman"/>
          <w:b w:val="false"/>
          <w:i w:val="false"/>
          <w:color w:val="000000"/>
          <w:sz w:val="28"/>
        </w:rPr>
        <w:t>139-тармағына</w:t>
      </w:r>
      <w:r>
        <w:rPr>
          <w:rFonts w:ascii="Times New Roman"/>
          <w:b w:val="false"/>
          <w:i w:val="false"/>
          <w:color w:val="000000"/>
          <w:sz w:val="28"/>
        </w:rPr>
        <w:t xml:space="preserve"> сәйкес іздестіруге ұшып шыға алады. Бұл ретте іздестіруге міндеттер қою, апатқа ұшырау жағдайындағы және апатқа ұшыраған ӘК мен экипаж туралы, метеожағдай, ұшу бағыты мен биіктігі, әуе және жерүсті іздестіру-құтқару күштерімен өзара іс-қимыл тәртібі туралы деректерді нақтылау және басқа ақпаратты тарату экипаж ұшып көтерілгеннен кейін радио арқылы жүзеге асырылады.</w:t>
      </w:r>
    </w:p>
    <w:bookmarkEnd w:id="133"/>
    <w:bookmarkStart w:name="z171" w:id="134"/>
    <w:p>
      <w:pPr>
        <w:spacing w:after="0"/>
        <w:ind w:left="0"/>
        <w:jc w:val="both"/>
      </w:pPr>
      <w:r>
        <w:rPr>
          <w:rFonts w:ascii="Times New Roman"/>
          <w:b w:val="false"/>
          <w:i w:val="false"/>
          <w:color w:val="000000"/>
          <w:sz w:val="28"/>
        </w:rPr>
        <w:t>
      112. Іздестіру-құтқару экипаждарының бұдан кейінгі ұшып шығуын ұйымдастыру кезінде міндеттер қоюды, мүмкіндігінше, ұшып шығу алдында ӘК үйлестірушісі арқылы ІҚО (Ж) басшысы жүргізеді, ал ұшу алдындағы дайындық процесінде көзбен шолып іздестіру үшін іздестіру ауданын жан-жақты зерделей отырып, ұшу карталары қосымша дайындалады.</w:t>
      </w:r>
    </w:p>
    <w:bookmarkEnd w:id="134"/>
    <w:bookmarkStart w:name="z172" w:id="135"/>
    <w:p>
      <w:pPr>
        <w:spacing w:after="0"/>
        <w:ind w:left="0"/>
        <w:jc w:val="both"/>
      </w:pPr>
      <w:r>
        <w:rPr>
          <w:rFonts w:ascii="Times New Roman"/>
          <w:b w:val="false"/>
          <w:i w:val="false"/>
          <w:color w:val="000000"/>
          <w:sz w:val="28"/>
        </w:rPr>
        <w:t>
      113. Іздестіру-құтқару ӘК ұшуына диспетчерлік қызмет көрсетуді ӘК ұшып бара жатқан жауапкершілік ауданындағы ӘҚҚ органы жүзеге асырады, ал бақыланбайтын әуе кеңістігінде ұшу кезінде ұшу-ақпараттық қызмет көрсету қамтамасыз етіледі.</w:t>
      </w:r>
    </w:p>
    <w:bookmarkEnd w:id="135"/>
    <w:bookmarkStart w:name="z173" w:id="136"/>
    <w:p>
      <w:pPr>
        <w:spacing w:after="0"/>
        <w:ind w:left="0"/>
        <w:jc w:val="both"/>
      </w:pPr>
      <w:r>
        <w:rPr>
          <w:rFonts w:ascii="Times New Roman"/>
          <w:b w:val="false"/>
          <w:i w:val="false"/>
          <w:color w:val="000000"/>
          <w:sz w:val="28"/>
        </w:rPr>
        <w:t>
      114. ӘҚҚ органы ІҚО (Ж) басшысын немесе ӘК үйлестірушісін іздестіру экипаждарының ұшып шығуы және жұмысы туралы хабардар етеді.</w:t>
      </w:r>
    </w:p>
    <w:bookmarkEnd w:id="136"/>
    <w:bookmarkStart w:name="z174" w:id="137"/>
    <w:p>
      <w:pPr>
        <w:spacing w:after="0"/>
        <w:ind w:left="0"/>
        <w:jc w:val="both"/>
      </w:pPr>
      <w:r>
        <w:rPr>
          <w:rFonts w:ascii="Times New Roman"/>
          <w:b w:val="false"/>
          <w:i w:val="false"/>
          <w:color w:val="000000"/>
          <w:sz w:val="28"/>
        </w:rPr>
        <w:t>
      115. Ұшып көтерілу және берілген биіктікке жеткеннен кейін іздестіру-құтқару ӘК экипажы:</w:t>
      </w:r>
    </w:p>
    <w:bookmarkEnd w:id="137"/>
    <w:p>
      <w:pPr>
        <w:spacing w:after="0"/>
        <w:ind w:left="0"/>
        <w:jc w:val="both"/>
      </w:pPr>
      <w:r>
        <w:rPr>
          <w:rFonts w:ascii="Times New Roman"/>
          <w:b w:val="false"/>
          <w:i w:val="false"/>
          <w:color w:val="000000"/>
          <w:sz w:val="28"/>
        </w:rPr>
        <w:t>
      1) іздестіру аппаратурасының борттық кешенін іске қосады (бар болса);</w:t>
      </w:r>
    </w:p>
    <w:p>
      <w:pPr>
        <w:spacing w:after="0"/>
        <w:ind w:left="0"/>
        <w:jc w:val="both"/>
      </w:pPr>
      <w:r>
        <w:rPr>
          <w:rFonts w:ascii="Times New Roman"/>
          <w:b w:val="false"/>
          <w:i w:val="false"/>
          <w:color w:val="000000"/>
          <w:sz w:val="28"/>
        </w:rPr>
        <w:t>
      2) ӘҚҚ (ӘҚБ) органымен радиобайланысты тоқтатпай тұрып, тыңдау үшін байланыстың авариялық арнасын іске қосады;</w:t>
      </w:r>
    </w:p>
    <w:p>
      <w:pPr>
        <w:spacing w:after="0"/>
        <w:ind w:left="0"/>
        <w:jc w:val="both"/>
      </w:pPr>
      <w:r>
        <w:rPr>
          <w:rFonts w:ascii="Times New Roman"/>
          <w:b w:val="false"/>
          <w:i w:val="false"/>
          <w:color w:val="000000"/>
          <w:sz w:val="28"/>
        </w:rPr>
        <w:t>
      3) ӘҚҚ (ӘҚБ) органының диспетчеріне нұсқаулықта айтылған уақыттық мерзімде, бірақ 15 минуттан сиретпей іздестіру нәтижелері туралы баяндайды.</w:t>
      </w:r>
    </w:p>
    <w:bookmarkStart w:name="z175" w:id="138"/>
    <w:p>
      <w:pPr>
        <w:spacing w:after="0"/>
        <w:ind w:left="0"/>
        <w:jc w:val="both"/>
      </w:pPr>
      <w:r>
        <w:rPr>
          <w:rFonts w:ascii="Times New Roman"/>
          <w:b w:val="false"/>
          <w:i w:val="false"/>
          <w:color w:val="000000"/>
          <w:sz w:val="28"/>
        </w:rPr>
        <w:t>
      116. Іздестіру ауданына шығу барлық навигация құралдарын кешенді пайдалана отырып, сондай-ақ:</w:t>
      </w:r>
    </w:p>
    <w:bookmarkEnd w:id="138"/>
    <w:p>
      <w:pPr>
        <w:spacing w:after="0"/>
        <w:ind w:left="0"/>
        <w:jc w:val="both"/>
      </w:pPr>
      <w:r>
        <w:rPr>
          <w:rFonts w:ascii="Times New Roman"/>
          <w:b w:val="false"/>
          <w:i w:val="false"/>
          <w:color w:val="000000"/>
          <w:sz w:val="28"/>
        </w:rPr>
        <w:t>
      1) авариялық радиостанцияның жұмысы кезінде – іздестірудің радиотехникалық құралдарының көмегімен;</w:t>
      </w:r>
    </w:p>
    <w:p>
      <w:pPr>
        <w:spacing w:after="0"/>
        <w:ind w:left="0"/>
        <w:jc w:val="both"/>
      </w:pPr>
      <w:r>
        <w:rPr>
          <w:rFonts w:ascii="Times New Roman"/>
          <w:b w:val="false"/>
          <w:i w:val="false"/>
          <w:color w:val="000000"/>
          <w:sz w:val="28"/>
        </w:rPr>
        <w:t>
      2) апатқа ұшырағандармен радиобайланыс бар болған кезде – олардың нұсқауы бойынша;</w:t>
      </w:r>
    </w:p>
    <w:p>
      <w:pPr>
        <w:spacing w:after="0"/>
        <w:ind w:left="0"/>
        <w:jc w:val="both"/>
      </w:pPr>
      <w:r>
        <w:rPr>
          <w:rFonts w:ascii="Times New Roman"/>
          <w:b w:val="false"/>
          <w:i w:val="false"/>
          <w:color w:val="000000"/>
          <w:sz w:val="28"/>
        </w:rPr>
        <w:t>
      3) апат орнында басқа ӘК бар болған кезде – оның нұсқауы бойынша;</w:t>
      </w:r>
    </w:p>
    <w:p>
      <w:pPr>
        <w:spacing w:after="0"/>
        <w:ind w:left="0"/>
        <w:jc w:val="both"/>
      </w:pPr>
      <w:r>
        <w:rPr>
          <w:rFonts w:ascii="Times New Roman"/>
          <w:b w:val="false"/>
          <w:i w:val="false"/>
          <w:color w:val="000000"/>
          <w:sz w:val="28"/>
        </w:rPr>
        <w:t>
      4) ӘҚҚ (ӘҚБ) органының командалары бойынша жүзеге асырылады.</w:t>
      </w:r>
    </w:p>
    <w:bookmarkStart w:name="z176" w:id="139"/>
    <w:p>
      <w:pPr>
        <w:spacing w:after="0"/>
        <w:ind w:left="0"/>
        <w:jc w:val="both"/>
      </w:pPr>
      <w:r>
        <w:rPr>
          <w:rFonts w:ascii="Times New Roman"/>
          <w:b w:val="false"/>
          <w:i w:val="false"/>
          <w:color w:val="000000"/>
          <w:sz w:val="28"/>
        </w:rPr>
        <w:t xml:space="preserve">
      117. Апатқа ұшырағандарды радиотехникалық құралдарды қолданумен іздестіру негізгі іздестіру әдісі болып табылады. Апатқа ұшырау жағдайындағы және апатқа ұшыраған ӘК-ні радиотехникалық іздестіруді орындау әдістемесі осы Қағидаларға </w:t>
      </w:r>
      <w:r>
        <w:rPr>
          <w:rFonts w:ascii="Times New Roman"/>
          <w:b w:val="false"/>
          <w:i w:val="false"/>
          <w:color w:val="000000"/>
          <w:sz w:val="28"/>
        </w:rPr>
        <w:t>7-қосымшаның</w:t>
      </w:r>
      <w:r>
        <w:rPr>
          <w:rFonts w:ascii="Times New Roman"/>
          <w:b w:val="false"/>
          <w:i w:val="false"/>
          <w:color w:val="000000"/>
          <w:sz w:val="28"/>
        </w:rPr>
        <w:t xml:space="preserve"> 2-бөлімінде келтіріледі.</w:t>
      </w:r>
    </w:p>
    <w:bookmarkEnd w:id="139"/>
    <w:bookmarkStart w:name="z177" w:id="140"/>
    <w:p>
      <w:pPr>
        <w:spacing w:after="0"/>
        <w:ind w:left="0"/>
        <w:jc w:val="both"/>
      </w:pPr>
      <w:r>
        <w:rPr>
          <w:rFonts w:ascii="Times New Roman"/>
          <w:b w:val="false"/>
          <w:i w:val="false"/>
          <w:color w:val="000000"/>
          <w:sz w:val="28"/>
        </w:rPr>
        <w:t>
      118. Іздестіру-құтқару ӘК-нің авариялық радиомаяктан (радиобуй) ұшып өту уақыты мен орны туралы экипаж өзі байланыста болған ӘҚҚ органына баяндайды және апатқа ұшырағандарды көзбен шолып табу үшін төмендеуге рұқсат беруді сұрайды.</w:t>
      </w:r>
    </w:p>
    <w:bookmarkEnd w:id="140"/>
    <w:bookmarkStart w:name="z178" w:id="141"/>
    <w:p>
      <w:pPr>
        <w:spacing w:after="0"/>
        <w:ind w:left="0"/>
        <w:jc w:val="both"/>
      </w:pPr>
      <w:r>
        <w:rPr>
          <w:rFonts w:ascii="Times New Roman"/>
          <w:b w:val="false"/>
          <w:i w:val="false"/>
          <w:color w:val="000000"/>
          <w:sz w:val="28"/>
        </w:rPr>
        <w:t>
      119. Егер радиотехникалық іздестірудің нәтижесінде апатқа ұшырағандар табылмаса және олармен байланыс орнатылмаса, ІҚО (Ж) басшысының шешімі бойынша көзбен шолып іздестіру жүргізіледі. Іздестірудің қолданылған әдісіне (радиотехникалық немесе көзбен шолу) қарамастан, іздестірудің алғашқы екі күнінде ұшу борттық іздестіру аппаратурасының іске қосылған кешенімен орындалады (бар болса).</w:t>
      </w:r>
    </w:p>
    <w:bookmarkEnd w:id="141"/>
    <w:bookmarkStart w:name="z179" w:id="142"/>
    <w:p>
      <w:pPr>
        <w:spacing w:after="0"/>
        <w:ind w:left="0"/>
        <w:jc w:val="both"/>
      </w:pPr>
      <w:r>
        <w:rPr>
          <w:rFonts w:ascii="Times New Roman"/>
          <w:b w:val="false"/>
          <w:i w:val="false"/>
          <w:color w:val="000000"/>
          <w:sz w:val="28"/>
        </w:rPr>
        <w:t>
      120. Көзбен шолып іздестіру көзбен шолып іздестіру палеткаларын пайдалана отырып, берілген квадраттар бойынша жүзеге асырылады. Іздестіру ауданын квадраттарға бөлуді ІҚО (Ж) басшысы немесе ӘК үйлестірушісі жүзеге асырады. Іздестіру ауданын квадрат бойынша зерттеудің кезектілігі іздестіру-құтқару әуе кемесінің экипажына ұшу алдында немесе ұшып шыққаннан кейін радиобайланыс арналары арқылы көрсетіледі.</w:t>
      </w:r>
    </w:p>
    <w:bookmarkEnd w:id="142"/>
    <w:p>
      <w:pPr>
        <w:spacing w:after="0"/>
        <w:ind w:left="0"/>
        <w:jc w:val="both"/>
      </w:pPr>
      <w:r>
        <w:rPr>
          <w:rFonts w:ascii="Times New Roman"/>
          <w:b w:val="false"/>
          <w:i w:val="false"/>
          <w:color w:val="000000"/>
          <w:sz w:val="28"/>
        </w:rPr>
        <w:t xml:space="preserve">
      Көзбен шолып іздестіруді орындау әдістемесі осы Қағидаларға </w:t>
      </w:r>
      <w:r>
        <w:rPr>
          <w:rFonts w:ascii="Times New Roman"/>
          <w:b w:val="false"/>
          <w:i w:val="false"/>
          <w:color w:val="000000"/>
          <w:sz w:val="28"/>
        </w:rPr>
        <w:t>7-қосымшаның</w:t>
      </w:r>
      <w:r>
        <w:rPr>
          <w:rFonts w:ascii="Times New Roman"/>
          <w:b w:val="false"/>
          <w:i w:val="false"/>
          <w:color w:val="000000"/>
          <w:sz w:val="28"/>
        </w:rPr>
        <w:t xml:space="preserve"> 4-бөлімінде келтірілген.</w:t>
      </w:r>
    </w:p>
    <w:bookmarkStart w:name="z180" w:id="143"/>
    <w:p>
      <w:pPr>
        <w:spacing w:after="0"/>
        <w:ind w:left="0"/>
        <w:jc w:val="both"/>
      </w:pPr>
      <w:r>
        <w:rPr>
          <w:rFonts w:ascii="Times New Roman"/>
          <w:b w:val="false"/>
          <w:i w:val="false"/>
          <w:color w:val="000000"/>
          <w:sz w:val="28"/>
        </w:rPr>
        <w:t>
      121. Көзбен шолып іздестіру кезінде экипаж құрамына бақылаушылар кіреді. Іздестіру-құтқару ӘК-нің командирі әрбір экипаж мүшесі мен бақылаушыға ұшып өтетін жерді қарау секторларын айқындайды.</w:t>
      </w:r>
    </w:p>
    <w:bookmarkEnd w:id="143"/>
    <w:bookmarkStart w:name="z181" w:id="144"/>
    <w:p>
      <w:pPr>
        <w:spacing w:after="0"/>
        <w:ind w:left="0"/>
        <w:jc w:val="both"/>
      </w:pPr>
      <w:r>
        <w:rPr>
          <w:rFonts w:ascii="Times New Roman"/>
          <w:b w:val="false"/>
          <w:i w:val="false"/>
          <w:color w:val="000000"/>
          <w:sz w:val="28"/>
        </w:rPr>
        <w:t>
      122. Іздестіру-құтқару ӘК-нің радиотехникалық іздестіру кезіндегі ұшу биіктігі мынадай шектерде тағайындалады:</w:t>
      </w:r>
    </w:p>
    <w:bookmarkEnd w:id="144"/>
    <w:p>
      <w:pPr>
        <w:spacing w:after="0"/>
        <w:ind w:left="0"/>
        <w:jc w:val="both"/>
      </w:pPr>
      <w:r>
        <w:rPr>
          <w:rFonts w:ascii="Times New Roman"/>
          <w:b w:val="false"/>
          <w:i w:val="false"/>
          <w:color w:val="000000"/>
          <w:sz w:val="28"/>
        </w:rPr>
        <w:t>
      1) В және С санатты ұшақтар үшін – 3000-8100 м.;</w:t>
      </w:r>
    </w:p>
    <w:p>
      <w:pPr>
        <w:spacing w:after="0"/>
        <w:ind w:left="0"/>
        <w:jc w:val="both"/>
      </w:pPr>
      <w:r>
        <w:rPr>
          <w:rFonts w:ascii="Times New Roman"/>
          <w:b w:val="false"/>
          <w:i w:val="false"/>
          <w:color w:val="000000"/>
          <w:sz w:val="28"/>
        </w:rPr>
        <w:t>
      2) А санатты тікұшақтар мен ұшақтар үшін – 1200-2100 м.</w:t>
      </w:r>
    </w:p>
    <w:bookmarkStart w:name="z182" w:id="145"/>
    <w:p>
      <w:pPr>
        <w:spacing w:after="0"/>
        <w:ind w:left="0"/>
        <w:jc w:val="both"/>
      </w:pPr>
      <w:r>
        <w:rPr>
          <w:rFonts w:ascii="Times New Roman"/>
          <w:b w:val="false"/>
          <w:i w:val="false"/>
          <w:color w:val="000000"/>
          <w:sz w:val="28"/>
        </w:rPr>
        <w:t>
      123. Іздестіру-құтқару ӘК-нің көзбен шолып іздестіру кезіндегі ұшу биіктігі мынадай шектерде тағайындалады:</w:t>
      </w:r>
    </w:p>
    <w:bookmarkEnd w:id="145"/>
    <w:p>
      <w:pPr>
        <w:spacing w:after="0"/>
        <w:ind w:left="0"/>
        <w:jc w:val="both"/>
      </w:pPr>
      <w:r>
        <w:rPr>
          <w:rFonts w:ascii="Times New Roman"/>
          <w:b w:val="false"/>
          <w:i w:val="false"/>
          <w:color w:val="000000"/>
          <w:sz w:val="28"/>
        </w:rPr>
        <w:t>
      1) В және С санатты ұшақтар үшін – жергілікті жер бедерінің үстінен 500-600 м.;</w:t>
      </w:r>
    </w:p>
    <w:p>
      <w:pPr>
        <w:spacing w:after="0"/>
        <w:ind w:left="0"/>
        <w:jc w:val="both"/>
      </w:pPr>
      <w:r>
        <w:rPr>
          <w:rFonts w:ascii="Times New Roman"/>
          <w:b w:val="false"/>
          <w:i w:val="false"/>
          <w:color w:val="000000"/>
          <w:sz w:val="28"/>
        </w:rPr>
        <w:t>
      2) А санатты тікұшақтар мен ұшақтар үшін – жергілікті жер бедерінің үстінен 100-300 м.</w:t>
      </w:r>
    </w:p>
    <w:bookmarkStart w:name="z183" w:id="146"/>
    <w:p>
      <w:pPr>
        <w:spacing w:after="0"/>
        <w:ind w:left="0"/>
        <w:jc w:val="both"/>
      </w:pPr>
      <w:r>
        <w:rPr>
          <w:rFonts w:ascii="Times New Roman"/>
          <w:b w:val="false"/>
          <w:i w:val="false"/>
          <w:color w:val="000000"/>
          <w:sz w:val="28"/>
        </w:rPr>
        <w:t xml:space="preserve">
      124. Ашық ауа райы кезінде жергілікті жердегі объектілерді көзбен шолып табудың қашықтығы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келтірілген.</w:t>
      </w:r>
    </w:p>
    <w:bookmarkEnd w:id="146"/>
    <w:bookmarkStart w:name="z184" w:id="147"/>
    <w:p>
      <w:pPr>
        <w:spacing w:after="0"/>
        <w:ind w:left="0"/>
        <w:jc w:val="both"/>
      </w:pPr>
      <w:r>
        <w:rPr>
          <w:rFonts w:ascii="Times New Roman"/>
          <w:b w:val="false"/>
          <w:i w:val="false"/>
          <w:color w:val="000000"/>
          <w:sz w:val="28"/>
        </w:rPr>
        <w:t>
      125. Көзбен шолып іздестіру кезінде бүйірлік жолақтарды 25 % жаба отырып, берілген іздестіру ауданын тұтас қарап шығу қамтамасыз етіледі. Осы мақсатта галстардың арасында мынадай қашықтықты ұстану қажет:</w:t>
      </w:r>
    </w:p>
    <w:bookmarkEnd w:id="147"/>
    <w:p>
      <w:pPr>
        <w:spacing w:after="0"/>
        <w:ind w:left="0"/>
        <w:jc w:val="both"/>
      </w:pPr>
      <w:r>
        <w:rPr>
          <w:rFonts w:ascii="Times New Roman"/>
          <w:b w:val="false"/>
          <w:i w:val="false"/>
          <w:color w:val="000000"/>
          <w:sz w:val="28"/>
        </w:rPr>
        <w:t>
      1) қиылысқан жергілікті жер үстінде - 0,5 шақырым;</w:t>
      </w:r>
    </w:p>
    <w:p>
      <w:pPr>
        <w:spacing w:after="0"/>
        <w:ind w:left="0"/>
        <w:jc w:val="both"/>
      </w:pPr>
      <w:r>
        <w:rPr>
          <w:rFonts w:ascii="Times New Roman"/>
          <w:b w:val="false"/>
          <w:i w:val="false"/>
          <w:color w:val="000000"/>
          <w:sz w:val="28"/>
        </w:rPr>
        <w:t>
      2) орман үстінде - 1 шақырым;</w:t>
      </w:r>
    </w:p>
    <w:p>
      <w:pPr>
        <w:spacing w:after="0"/>
        <w:ind w:left="0"/>
        <w:jc w:val="both"/>
      </w:pPr>
      <w:r>
        <w:rPr>
          <w:rFonts w:ascii="Times New Roman"/>
          <w:b w:val="false"/>
          <w:i w:val="false"/>
          <w:color w:val="000000"/>
          <w:sz w:val="28"/>
        </w:rPr>
        <w:t>
      3) қалың орман үстінде - 0,5 шақырым;</w:t>
      </w:r>
    </w:p>
    <w:p>
      <w:pPr>
        <w:spacing w:after="0"/>
        <w:ind w:left="0"/>
        <w:jc w:val="both"/>
      </w:pPr>
      <w:r>
        <w:rPr>
          <w:rFonts w:ascii="Times New Roman"/>
          <w:b w:val="false"/>
          <w:i w:val="false"/>
          <w:color w:val="000000"/>
          <w:sz w:val="28"/>
        </w:rPr>
        <w:t>
      4) ашық жер үстінде - 2 шақырым.</w:t>
      </w:r>
    </w:p>
    <w:p>
      <w:pPr>
        <w:spacing w:after="0"/>
        <w:ind w:left="0"/>
        <w:jc w:val="both"/>
      </w:pPr>
      <w:r>
        <w:rPr>
          <w:rFonts w:ascii="Times New Roman"/>
          <w:b w:val="false"/>
          <w:i w:val="false"/>
          <w:color w:val="000000"/>
          <w:sz w:val="28"/>
        </w:rPr>
        <w:t>
      Галстардың ұсынылатын ұзындығы - 10-20 шақырым.</w:t>
      </w:r>
    </w:p>
    <w:bookmarkStart w:name="z185" w:id="148"/>
    <w:p>
      <w:pPr>
        <w:spacing w:after="0"/>
        <w:ind w:left="0"/>
        <w:jc w:val="both"/>
      </w:pPr>
      <w:r>
        <w:rPr>
          <w:rFonts w:ascii="Times New Roman"/>
          <w:b w:val="false"/>
          <w:i w:val="false"/>
          <w:color w:val="000000"/>
          <w:sz w:val="28"/>
        </w:rPr>
        <w:t>
      126. Қиылысқан жергілікті жер үстінен және қалың орманның үстінен көзбен шолып іздестіруді бастау алдында немесе радиоіздестіру процесінде өрт ошақтарын, түтіндерді немесе болуы мүмкін апат орнының басқа да белгілерін табу мақсатында іздестіру ауданын жалпы қарап шығуды қамтамасыз ететін жоғары биіктікте шолып ұшу орындалады.</w:t>
      </w:r>
    </w:p>
    <w:bookmarkEnd w:id="148"/>
    <w:bookmarkStart w:name="z186" w:id="149"/>
    <w:p>
      <w:pPr>
        <w:spacing w:after="0"/>
        <w:ind w:left="0"/>
        <w:jc w:val="both"/>
      </w:pPr>
      <w:r>
        <w:rPr>
          <w:rFonts w:ascii="Times New Roman"/>
          <w:b w:val="false"/>
          <w:i w:val="false"/>
          <w:color w:val="000000"/>
          <w:sz w:val="28"/>
        </w:rPr>
        <w:t>
      127. Тауда іздестіру ұшуын орындау кезінде шатқалдар, аңғарлар, тау өзендері қаралады. Тау шыңдары мен бөктерлерін қарау барлық жағынан (көлденеңінен) жүргізіледі.</w:t>
      </w:r>
    </w:p>
    <w:bookmarkEnd w:id="149"/>
    <w:bookmarkStart w:name="z187" w:id="150"/>
    <w:p>
      <w:pPr>
        <w:spacing w:after="0"/>
        <w:ind w:left="0"/>
        <w:jc w:val="both"/>
      </w:pPr>
      <w:r>
        <w:rPr>
          <w:rFonts w:ascii="Times New Roman"/>
          <w:b w:val="false"/>
          <w:i w:val="false"/>
          <w:color w:val="000000"/>
          <w:sz w:val="28"/>
        </w:rPr>
        <w:t>
      128. Апатқа ұшырағандармен байланыс орнатылған кезде іздестіру-құтқару ӘК экипажы олардан апат орны мен сипаты, физикалық жай-күйі және қажетті көмек туралы сұрайды, сигналдық немесе қолда бар құралдармен өзі туралы белгі бере отырып, авариялық радиостанцияны "Маяк" режиміне қосуға команда береді.</w:t>
      </w:r>
    </w:p>
    <w:bookmarkEnd w:id="150"/>
    <w:bookmarkStart w:name="z188" w:id="151"/>
    <w:p>
      <w:pPr>
        <w:spacing w:after="0"/>
        <w:ind w:left="0"/>
        <w:jc w:val="both"/>
      </w:pPr>
      <w:r>
        <w:rPr>
          <w:rFonts w:ascii="Times New Roman"/>
          <w:b w:val="false"/>
          <w:i w:val="false"/>
          <w:color w:val="000000"/>
          <w:sz w:val="28"/>
        </w:rPr>
        <w:t>
      129. Апат орны анықталған кезде іздестіру-құтқару ӘК экипажына:</w:t>
      </w:r>
    </w:p>
    <w:bookmarkEnd w:id="151"/>
    <w:p>
      <w:pPr>
        <w:spacing w:after="0"/>
        <w:ind w:left="0"/>
        <w:jc w:val="both"/>
      </w:pPr>
      <w:r>
        <w:rPr>
          <w:rFonts w:ascii="Times New Roman"/>
          <w:b w:val="false"/>
          <w:i w:val="false"/>
          <w:color w:val="000000"/>
          <w:sz w:val="28"/>
        </w:rPr>
        <w:t>
      1) апат орнының координаталарын айқындау және картаға түсіру;</w:t>
      </w:r>
    </w:p>
    <w:p>
      <w:pPr>
        <w:spacing w:after="0"/>
        <w:ind w:left="0"/>
        <w:jc w:val="both"/>
      </w:pPr>
      <w:r>
        <w:rPr>
          <w:rFonts w:ascii="Times New Roman"/>
          <w:b w:val="false"/>
          <w:i w:val="false"/>
          <w:color w:val="000000"/>
          <w:sz w:val="28"/>
        </w:rPr>
        <w:t>
      2) ӘК бортындағы құралдардың көмегімен апат орнын белгілеу (мүмкіндігінше);</w:t>
      </w:r>
    </w:p>
    <w:p>
      <w:pPr>
        <w:spacing w:after="0"/>
        <w:ind w:left="0"/>
        <w:jc w:val="both"/>
      </w:pPr>
      <w:r>
        <w:rPr>
          <w:rFonts w:ascii="Times New Roman"/>
          <w:b w:val="false"/>
          <w:i w:val="false"/>
          <w:color w:val="000000"/>
          <w:sz w:val="28"/>
        </w:rPr>
        <w:t xml:space="preserve">
      3) радиомен немесе ӘК-нің эволюцияларымен апатқа ұшырағандарға олардың табылғандығы туралы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хабарлау;</w:t>
      </w:r>
    </w:p>
    <w:p>
      <w:pPr>
        <w:spacing w:after="0"/>
        <w:ind w:left="0"/>
        <w:jc w:val="both"/>
      </w:pPr>
      <w:r>
        <w:rPr>
          <w:rFonts w:ascii="Times New Roman"/>
          <w:b w:val="false"/>
          <w:i w:val="false"/>
          <w:color w:val="000000"/>
          <w:sz w:val="28"/>
        </w:rPr>
        <w:t>
      4) апатқа ұшырағандарға жедел көмек қажет, ал қонуды орындау мүмкін болмаған жағдайда, ПДҚТ, авариялық-құтқару мүлкі мен жарақтарын түсіру;</w:t>
      </w:r>
    </w:p>
    <w:p>
      <w:pPr>
        <w:spacing w:after="0"/>
        <w:ind w:left="0"/>
        <w:jc w:val="both"/>
      </w:pPr>
      <w:r>
        <w:rPr>
          <w:rFonts w:ascii="Times New Roman"/>
          <w:b w:val="false"/>
          <w:i w:val="false"/>
          <w:color w:val="000000"/>
          <w:sz w:val="28"/>
        </w:rPr>
        <w:t>
      5) басқа іздестіру-құтқару күштері мен құралдарын бағыттауды қамтамасыз ету;</w:t>
      </w:r>
    </w:p>
    <w:p>
      <w:pPr>
        <w:spacing w:after="0"/>
        <w:ind w:left="0"/>
        <w:jc w:val="both"/>
      </w:pPr>
      <w:r>
        <w:rPr>
          <w:rFonts w:ascii="Times New Roman"/>
          <w:b w:val="false"/>
          <w:i w:val="false"/>
          <w:color w:val="000000"/>
          <w:sz w:val="28"/>
        </w:rPr>
        <w:t>
      6) егер отын қоры мүмкіндік берсе, ауыстырғанға немесе ӘҚҚ (ӘҚБ) органының диспетчері апат ауданынан кету туралы нұсқау бергенге дейін апат ауданының үстінен ұшуды жалғастыру қажет.</w:t>
      </w:r>
    </w:p>
    <w:bookmarkStart w:name="z189" w:id="152"/>
    <w:p>
      <w:pPr>
        <w:spacing w:after="0"/>
        <w:ind w:left="0"/>
        <w:jc w:val="both"/>
      </w:pPr>
      <w:r>
        <w:rPr>
          <w:rFonts w:ascii="Times New Roman"/>
          <w:b w:val="false"/>
          <w:i w:val="false"/>
          <w:color w:val="000000"/>
          <w:sz w:val="28"/>
        </w:rPr>
        <w:t>
      130. Су бетінде апатқа ұшыраған жолаушылар немесе ӘК экипажын тапқан кезде іздестіру-құтқару ӘК экипажы түтін, суды бояйтын маркерлер, жүзіп жүрген белгілер немесе ӘК бортында бар басқа құралдардың көмегімен апат орнын белгілеуді жүргізеді.</w:t>
      </w:r>
    </w:p>
    <w:bookmarkEnd w:id="152"/>
    <w:bookmarkStart w:name="z190" w:id="153"/>
    <w:p>
      <w:pPr>
        <w:spacing w:after="0"/>
        <w:ind w:left="0"/>
        <w:jc w:val="both"/>
      </w:pPr>
      <w:r>
        <w:rPr>
          <w:rFonts w:ascii="Times New Roman"/>
          <w:b w:val="false"/>
          <w:i w:val="false"/>
          <w:color w:val="000000"/>
          <w:sz w:val="28"/>
        </w:rPr>
        <w:t>
      131. Іздестіру-құтқару ӘК-нің экипажы апат орнын тапқан кезде радиобайланыс арналары арқылы ӘҚҚ (ӘҚБ) органының диспетчеріне:</w:t>
      </w:r>
    </w:p>
    <w:bookmarkEnd w:id="153"/>
    <w:p>
      <w:pPr>
        <w:spacing w:after="0"/>
        <w:ind w:left="0"/>
        <w:jc w:val="both"/>
      </w:pPr>
      <w:r>
        <w:rPr>
          <w:rFonts w:ascii="Times New Roman"/>
          <w:b w:val="false"/>
          <w:i w:val="false"/>
          <w:color w:val="000000"/>
          <w:sz w:val="28"/>
        </w:rPr>
        <w:t>
      1) UTC бойынша сағатта және минутта анықталған уақытты, апат ауданының координаталарын;</w:t>
      </w:r>
    </w:p>
    <w:p>
      <w:pPr>
        <w:spacing w:after="0"/>
        <w:ind w:left="0"/>
        <w:jc w:val="both"/>
      </w:pPr>
      <w:r>
        <w:rPr>
          <w:rFonts w:ascii="Times New Roman"/>
          <w:b w:val="false"/>
          <w:i w:val="false"/>
          <w:color w:val="000000"/>
          <w:sz w:val="28"/>
        </w:rPr>
        <w:t>
      2) ӘК-нің жай-күйі мен жағдайын, авариялық ӘК-ден эвакуцияланған жолаушылар мен экипаж мүшелерінің болуын және көрінетін жағдайын;</w:t>
      </w:r>
    </w:p>
    <w:p>
      <w:pPr>
        <w:spacing w:after="0"/>
        <w:ind w:left="0"/>
        <w:jc w:val="both"/>
      </w:pPr>
      <w:r>
        <w:rPr>
          <w:rFonts w:ascii="Times New Roman"/>
          <w:b w:val="false"/>
          <w:i w:val="false"/>
          <w:color w:val="000000"/>
          <w:sz w:val="28"/>
        </w:rPr>
        <w:t>
      3) радиобайланыс арналары бойынша апатқа ұшырағандарға жіберілген ақпаратты;</w:t>
      </w:r>
    </w:p>
    <w:p>
      <w:pPr>
        <w:spacing w:after="0"/>
        <w:ind w:left="0"/>
        <w:jc w:val="both"/>
      </w:pPr>
      <w:r>
        <w:rPr>
          <w:rFonts w:ascii="Times New Roman"/>
          <w:b w:val="false"/>
          <w:i w:val="false"/>
          <w:color w:val="000000"/>
          <w:sz w:val="28"/>
        </w:rPr>
        <w:t>
      4) апат ауданындағы ауа райын;</w:t>
      </w:r>
    </w:p>
    <w:p>
      <w:pPr>
        <w:spacing w:after="0"/>
        <w:ind w:left="0"/>
        <w:jc w:val="both"/>
      </w:pPr>
      <w:r>
        <w:rPr>
          <w:rFonts w:ascii="Times New Roman"/>
          <w:b w:val="false"/>
          <w:i w:val="false"/>
          <w:color w:val="000000"/>
          <w:sz w:val="28"/>
        </w:rPr>
        <w:t>
      5) жергілікті жер бедерінің бағасын және апатқа ұшыраған ӘК мен адамдар тұрған жер (су) бетінің жай-күйін (теңіз толқынын, мұз жағдайын);</w:t>
      </w:r>
    </w:p>
    <w:p>
      <w:pPr>
        <w:spacing w:after="0"/>
        <w:ind w:left="0"/>
        <w:jc w:val="both"/>
      </w:pPr>
      <w:r>
        <w:rPr>
          <w:rFonts w:ascii="Times New Roman"/>
          <w:b w:val="false"/>
          <w:i w:val="false"/>
          <w:color w:val="000000"/>
          <w:sz w:val="28"/>
        </w:rPr>
        <w:t>
      6) қозғалу құралдарын (су, теміржол, автокөлік, жегін көлік) пайдалану мүмкіндігін;</w:t>
      </w:r>
    </w:p>
    <w:p>
      <w:pPr>
        <w:spacing w:after="0"/>
        <w:ind w:left="0"/>
        <w:jc w:val="both"/>
      </w:pPr>
      <w:r>
        <w:rPr>
          <w:rFonts w:ascii="Times New Roman"/>
          <w:b w:val="false"/>
          <w:i w:val="false"/>
          <w:color w:val="000000"/>
          <w:sz w:val="28"/>
        </w:rPr>
        <w:t>
      7) апатқа ұшырағандарға көмек көрсету үшін қабылданған іс-қимылдарды хабарлайды.</w:t>
      </w:r>
    </w:p>
    <w:bookmarkStart w:name="z191" w:id="154"/>
    <w:p>
      <w:pPr>
        <w:spacing w:after="0"/>
        <w:ind w:left="0"/>
        <w:jc w:val="both"/>
      </w:pPr>
      <w:r>
        <w:rPr>
          <w:rFonts w:ascii="Times New Roman"/>
          <w:b w:val="false"/>
          <w:i w:val="false"/>
          <w:color w:val="000000"/>
          <w:sz w:val="28"/>
        </w:rPr>
        <w:t>
      6-параграф. Іздестіру-құтқару әуе кемелері экипаждарының апатқа</w:t>
      </w:r>
    </w:p>
    <w:bookmarkEnd w:id="154"/>
    <w:p>
      <w:pPr>
        <w:spacing w:after="0"/>
        <w:ind w:left="0"/>
        <w:jc w:val="both"/>
      </w:pPr>
      <w:r>
        <w:rPr>
          <w:rFonts w:ascii="Times New Roman"/>
          <w:b w:val="false"/>
          <w:i w:val="false"/>
          <w:color w:val="000000"/>
          <w:sz w:val="28"/>
        </w:rPr>
        <w:t>
      ұшырағандарға көмек көрсету және эвакуациялау бойынша іс-қимылдары</w:t>
      </w:r>
    </w:p>
    <w:bookmarkStart w:name="z192" w:id="155"/>
    <w:p>
      <w:pPr>
        <w:spacing w:after="0"/>
        <w:ind w:left="0"/>
        <w:jc w:val="both"/>
      </w:pPr>
      <w:r>
        <w:rPr>
          <w:rFonts w:ascii="Times New Roman"/>
          <w:b w:val="false"/>
          <w:i w:val="false"/>
          <w:color w:val="000000"/>
          <w:sz w:val="28"/>
        </w:rPr>
        <w:t>
      132. Іздестіру-құтқару ӘК экипажы қону үшін алаңды таңдап, оның координаттарын ӘҚҚ (ӘҚБ) органының диспетчеріне хабарлайды. Қонғаннан кейін ол туралы баяндайды және апатқа ұшырағандарды эвакуациялау бойынша өз іс-қимылдарын ІҚО (Ж) басшысымен келіседі.</w:t>
      </w:r>
    </w:p>
    <w:bookmarkEnd w:id="155"/>
    <w:p>
      <w:pPr>
        <w:spacing w:after="0"/>
        <w:ind w:left="0"/>
        <w:jc w:val="both"/>
      </w:pPr>
      <w:r>
        <w:rPr>
          <w:rFonts w:ascii="Times New Roman"/>
          <w:b w:val="false"/>
          <w:i w:val="false"/>
          <w:color w:val="000000"/>
          <w:sz w:val="28"/>
        </w:rPr>
        <w:t>
      ІҚО (Ж) басшысымен радиобайланыс болмаған кезде ӘК командирі апатқа ұшырағандардың қону және эвакуациялау қауіпсіздігін қамтамасыз ететін барлық факторларды ескере отырып, апатқа ұшырағандарды эвакуациялау тәсілін дербес таңдайды.</w:t>
      </w:r>
    </w:p>
    <w:p>
      <w:pPr>
        <w:spacing w:after="0"/>
        <w:ind w:left="0"/>
        <w:jc w:val="both"/>
      </w:pPr>
      <w:r>
        <w:rPr>
          <w:rFonts w:ascii="Times New Roman"/>
          <w:b w:val="false"/>
          <w:i w:val="false"/>
          <w:color w:val="000000"/>
          <w:sz w:val="28"/>
        </w:rPr>
        <w:t xml:space="preserve">
      Қону үшін алаң таңдау және оны орындау Қазақтан Республикасының азаматтық авиациясында ұшуды жүргізу </w:t>
      </w:r>
      <w:r>
        <w:rPr>
          <w:rFonts w:ascii="Times New Roman"/>
          <w:b w:val="false"/>
          <w:i w:val="false"/>
          <w:color w:val="000000"/>
          <w:sz w:val="28"/>
          <w:u w:val="single"/>
        </w:rPr>
        <w:t>қағидаларының</w:t>
      </w:r>
      <w:r>
        <w:rPr>
          <w:rFonts w:ascii="Times New Roman"/>
          <w:b w:val="false"/>
          <w:i w:val="false"/>
          <w:color w:val="000000"/>
          <w:sz w:val="28"/>
        </w:rPr>
        <w:t xml:space="preserve"> және ӘК-ні ұшу кезінде пайдалану жөніндегі нұсқаулықтың талаптарына сәйкес жүзеге асырылады.</w:t>
      </w:r>
    </w:p>
    <w:p>
      <w:pPr>
        <w:spacing w:after="0"/>
        <w:ind w:left="0"/>
        <w:jc w:val="both"/>
      </w:pPr>
      <w:r>
        <w:rPr>
          <w:rFonts w:ascii="Times New Roman"/>
          <w:b w:val="false"/>
          <w:i w:val="false"/>
          <w:color w:val="000000"/>
          <w:sz w:val="28"/>
        </w:rPr>
        <w:t>
      Қонуды орындау мүмкін болмаған кезде іздестіру-құтқару ӘК командирі ПДҚТ-ны парашюттік тәсілмен жерге түсіреді немесе оларды ілініп тұру режимінен түсіру құрылғысының немесе шығырдың көмегімен тікұшақтан түсіреді.</w:t>
      </w:r>
    </w:p>
    <w:bookmarkStart w:name="z193" w:id="156"/>
    <w:p>
      <w:pPr>
        <w:spacing w:after="0"/>
        <w:ind w:left="0"/>
        <w:jc w:val="both"/>
      </w:pPr>
      <w:r>
        <w:rPr>
          <w:rFonts w:ascii="Times New Roman"/>
          <w:b w:val="false"/>
          <w:i w:val="false"/>
          <w:color w:val="000000"/>
          <w:sz w:val="28"/>
        </w:rPr>
        <w:t>
      133. Қонғаннан кейін іздестіру-құтқару ӘК командирі бірінші кезекте зардап шеккендерге дәрігерге дейінгі және алғашқы медициналық көмек көрсетуді және оларды жақын әуежайға немесе медициналық мекемеге эвакуациялауды ұйымдастырады.</w:t>
      </w:r>
    </w:p>
    <w:bookmarkEnd w:id="156"/>
    <w:p>
      <w:pPr>
        <w:spacing w:after="0"/>
        <w:ind w:left="0"/>
        <w:jc w:val="both"/>
      </w:pPr>
      <w:r>
        <w:rPr>
          <w:rFonts w:ascii="Times New Roman"/>
          <w:b w:val="false"/>
          <w:i w:val="false"/>
          <w:color w:val="000000"/>
          <w:sz w:val="28"/>
        </w:rPr>
        <w:t>
      Дәрігерге дейінгі немесе алғашқы медициналық көмек апат орнында өзіне-өзі және өзара көмек ретінде көрсетіледі. Дәрігерге дейінгі немесе алғашқы медициналық көмекті тікелей апат орнында ПДҚТ, ЖІҚК құрамына кіретін медициналық персонал көрсетеді, ал оны көрсету мүмкін болмаған жағдайда, жақын медициналық мекемелерде көрсетіледі.</w:t>
      </w:r>
    </w:p>
    <w:p>
      <w:pPr>
        <w:spacing w:after="0"/>
        <w:ind w:left="0"/>
        <w:jc w:val="both"/>
      </w:pPr>
      <w:r>
        <w:rPr>
          <w:rFonts w:ascii="Times New Roman"/>
          <w:b w:val="false"/>
          <w:i w:val="false"/>
          <w:color w:val="000000"/>
          <w:sz w:val="28"/>
        </w:rPr>
        <w:t>
      Зардап шеккендерді эвакуациялау кезектігі мен тасымалдау түрін апат орнында медициналық персонал айқындайды, бұл ретте радио арқылы мамандардан консультация алу мүмкіндігі қолданылады.</w:t>
      </w:r>
    </w:p>
    <w:bookmarkStart w:name="z194" w:id="157"/>
    <w:p>
      <w:pPr>
        <w:spacing w:after="0"/>
        <w:ind w:left="0"/>
        <w:jc w:val="both"/>
      </w:pPr>
      <w:r>
        <w:rPr>
          <w:rFonts w:ascii="Times New Roman"/>
          <w:b w:val="false"/>
          <w:i w:val="false"/>
          <w:color w:val="000000"/>
          <w:sz w:val="28"/>
        </w:rPr>
        <w:t>
      134. Апатқа ұшыраған ӘК-де өрт болған кезде іздестіру-құтқару ӘК экипажы қонғаннан кейін ПДҚТ-мен бірлесіп адамдарды, бірінші кезекте жарақат алғандарды ӘК-ден эвакуациялауға дереу кіріседі және бір уақытта өрттің алдын алу шараларын қабылдайды.</w:t>
      </w:r>
    </w:p>
    <w:bookmarkEnd w:id="157"/>
    <w:p>
      <w:pPr>
        <w:spacing w:after="0"/>
        <w:ind w:left="0"/>
        <w:jc w:val="both"/>
      </w:pPr>
      <w:r>
        <w:rPr>
          <w:rFonts w:ascii="Times New Roman"/>
          <w:b w:val="false"/>
          <w:i w:val="false"/>
          <w:color w:val="000000"/>
          <w:sz w:val="28"/>
        </w:rPr>
        <w:t>
      ПДҚТ есебінің жетекшісі немесе іздестіру-құтқару ӘК-нің командирі экипаж мүшелері мен құтқарушылар арасында міндеттерді бөле отырып, эвакуацияны басқарады. Өртті сөндіру үшін іздестіру-құтқару ӘК бортындағы құралдарды, сондай-ақ қолда бар құралдарды (су, құм, топырақ және т с.с.) барынша қолдану қажет. Мүмкін болса, жергілікті тұрғындарды қатыстыру керек.</w:t>
      </w:r>
    </w:p>
    <w:bookmarkStart w:name="z195" w:id="158"/>
    <w:p>
      <w:pPr>
        <w:spacing w:after="0"/>
        <w:ind w:left="0"/>
        <w:jc w:val="both"/>
      </w:pPr>
      <w:r>
        <w:rPr>
          <w:rFonts w:ascii="Times New Roman"/>
          <w:b w:val="false"/>
          <w:i w:val="false"/>
          <w:color w:val="000000"/>
          <w:sz w:val="28"/>
        </w:rPr>
        <w:t>
      135. Іздестіру-құтқару ӘК экипаждары мен ПДҚТ, ЖІҚК мүшелері әуе кемесіндегі авариялық люктер мен шығатын жерлерді және фюзеляжды ашатын орынды білуі керек.</w:t>
      </w:r>
    </w:p>
    <w:bookmarkEnd w:id="158"/>
    <w:bookmarkStart w:name="z196" w:id="159"/>
    <w:p>
      <w:pPr>
        <w:spacing w:after="0"/>
        <w:ind w:left="0"/>
        <w:jc w:val="both"/>
      </w:pPr>
      <w:r>
        <w:rPr>
          <w:rFonts w:ascii="Times New Roman"/>
          <w:b w:val="false"/>
          <w:i w:val="false"/>
          <w:color w:val="000000"/>
          <w:sz w:val="28"/>
        </w:rPr>
        <w:t>
      136. Апатқа ұшырағандарды тікұшақ бортына тартып көтеру әдетте құтқарушының көмегімен ілініп тұру режимінде жүргізіледі.</w:t>
      </w:r>
    </w:p>
    <w:bookmarkEnd w:id="159"/>
    <w:bookmarkStart w:name="z197" w:id="160"/>
    <w:p>
      <w:pPr>
        <w:spacing w:after="0"/>
        <w:ind w:left="0"/>
        <w:jc w:val="both"/>
      </w:pPr>
      <w:r>
        <w:rPr>
          <w:rFonts w:ascii="Times New Roman"/>
          <w:b w:val="false"/>
          <w:i w:val="false"/>
          <w:color w:val="000000"/>
          <w:sz w:val="28"/>
        </w:rPr>
        <w:t>
      137. Суда апатқа ұшыраған ӘК экипажы немесе жолаушылары табылған кезде іздестіру-құтқару ӘК экипажы:</w:t>
      </w:r>
    </w:p>
    <w:bookmarkEnd w:id="160"/>
    <w:p>
      <w:pPr>
        <w:spacing w:after="0"/>
        <w:ind w:left="0"/>
        <w:jc w:val="both"/>
      </w:pPr>
      <w:r>
        <w:rPr>
          <w:rFonts w:ascii="Times New Roman"/>
          <w:b w:val="false"/>
          <w:i w:val="false"/>
          <w:color w:val="000000"/>
          <w:sz w:val="28"/>
        </w:rPr>
        <w:t>
      1) қажет болған кезде, апатқа ұшырағандарға жүзетін апаттық-құтқару құралдары мен басқа мүлкі бар төсемді лақтырады;</w:t>
      </w:r>
    </w:p>
    <w:p>
      <w:pPr>
        <w:spacing w:after="0"/>
        <w:ind w:left="0"/>
        <w:jc w:val="both"/>
      </w:pPr>
      <w:r>
        <w:rPr>
          <w:rFonts w:ascii="Times New Roman"/>
          <w:b w:val="false"/>
          <w:i w:val="false"/>
          <w:color w:val="000000"/>
          <w:sz w:val="28"/>
        </w:rPr>
        <w:t>
      2) апатқа ұшырағандарды ӘК бортына көтеру және эвакуациялау мүмкіндігін бағалайды.</w:t>
      </w:r>
    </w:p>
    <w:bookmarkStart w:name="z198" w:id="161"/>
    <w:p>
      <w:pPr>
        <w:spacing w:after="0"/>
        <w:ind w:left="0"/>
        <w:jc w:val="both"/>
      </w:pPr>
      <w:r>
        <w:rPr>
          <w:rFonts w:ascii="Times New Roman"/>
          <w:b w:val="false"/>
          <w:i w:val="false"/>
          <w:color w:val="000000"/>
          <w:sz w:val="28"/>
        </w:rPr>
        <w:t>
      138. Ұшақтардан жерге түсіру парашюттік тәсілін, ал тікұшақтан төмендегі тәсілдердің бірін қолданумен орындалады:</w:t>
      </w:r>
    </w:p>
    <w:bookmarkEnd w:id="161"/>
    <w:p>
      <w:pPr>
        <w:spacing w:after="0"/>
        <w:ind w:left="0"/>
        <w:jc w:val="both"/>
      </w:pPr>
      <w:r>
        <w:rPr>
          <w:rFonts w:ascii="Times New Roman"/>
          <w:b w:val="false"/>
          <w:i w:val="false"/>
          <w:color w:val="000000"/>
          <w:sz w:val="28"/>
        </w:rPr>
        <w:t>
      1) парашюттік тәсілімен;</w:t>
      </w:r>
    </w:p>
    <w:p>
      <w:pPr>
        <w:spacing w:after="0"/>
        <w:ind w:left="0"/>
        <w:jc w:val="both"/>
      </w:pPr>
      <w:r>
        <w:rPr>
          <w:rFonts w:ascii="Times New Roman"/>
          <w:b w:val="false"/>
          <w:i w:val="false"/>
          <w:color w:val="000000"/>
          <w:sz w:val="28"/>
        </w:rPr>
        <w:t>
      2) парашютсіз жерге түсу;</w:t>
      </w:r>
    </w:p>
    <w:p>
      <w:pPr>
        <w:spacing w:after="0"/>
        <w:ind w:left="0"/>
        <w:jc w:val="both"/>
      </w:pPr>
      <w:r>
        <w:rPr>
          <w:rFonts w:ascii="Times New Roman"/>
          <w:b w:val="false"/>
          <w:i w:val="false"/>
          <w:color w:val="000000"/>
          <w:sz w:val="28"/>
        </w:rPr>
        <w:t>
      3) түсіру құрылғысының немесе электр шығырдың көмегімен тікұшақ тоқтап тұрған режимде.</w:t>
      </w:r>
    </w:p>
    <w:bookmarkStart w:name="z199" w:id="162"/>
    <w:p>
      <w:pPr>
        <w:spacing w:after="0"/>
        <w:ind w:left="0"/>
        <w:jc w:val="both"/>
      </w:pPr>
      <w:r>
        <w:rPr>
          <w:rFonts w:ascii="Times New Roman"/>
          <w:b w:val="false"/>
          <w:i w:val="false"/>
          <w:color w:val="000000"/>
          <w:sz w:val="28"/>
        </w:rPr>
        <w:t>
      139. Адамдарды су бетінен тікұшақ бортына көтеру құтқарушылардың көмегімен жүзеге асырылады. Суға құтқарушыларды түсіру мүмкін болмаған жағдайда тікұшақ командирі зардап шеккендерді орналастыру және әрі қарай бортқа көтеру үшін оларды шөміш-себет немесе басқа құрылғыны судағы немесе жақын жердегі адамдарға келтіру не жақындату тәсілімен көтеру туралы дербес шешім қабылдай алады.</w:t>
      </w:r>
    </w:p>
    <w:bookmarkEnd w:id="162"/>
    <w:bookmarkStart w:name="z200" w:id="163"/>
    <w:p>
      <w:pPr>
        <w:spacing w:after="0"/>
        <w:ind w:left="0"/>
        <w:jc w:val="both"/>
      </w:pPr>
      <w:r>
        <w:rPr>
          <w:rFonts w:ascii="Times New Roman"/>
          <w:b w:val="false"/>
          <w:i w:val="false"/>
          <w:color w:val="000000"/>
          <w:sz w:val="28"/>
        </w:rPr>
        <w:t>
      140. Тікұшақтағы құтқарушыларды суға түсіру алдында зардап шеккендерге жүзетін құралдар (үрмелі қайықтар, сал және т.б.) лақтырады, ал құтқарушылар гидрокостюм немесе құтқару белдіктерін киеді.</w:t>
      </w:r>
    </w:p>
    <w:bookmarkEnd w:id="163"/>
    <w:bookmarkStart w:name="z201" w:id="164"/>
    <w:p>
      <w:pPr>
        <w:spacing w:after="0"/>
        <w:ind w:left="0"/>
        <w:jc w:val="both"/>
      </w:pPr>
      <w:r>
        <w:rPr>
          <w:rFonts w:ascii="Times New Roman"/>
          <w:b w:val="false"/>
          <w:i w:val="false"/>
          <w:color w:val="000000"/>
          <w:sz w:val="28"/>
        </w:rPr>
        <w:t>
      141. Су үстінде тоқтата тұру үшін тоқтатуды орындауды гидрометеожағдайды ескере отырып және Тікұшақты ұшу кезінде пайдалану басшылығының ұсынымдарына сәйкес тікұшақ командирі жүзеге асырады.</w:t>
      </w:r>
    </w:p>
    <w:bookmarkEnd w:id="164"/>
    <w:bookmarkStart w:name="z202" w:id="165"/>
    <w:p>
      <w:pPr>
        <w:spacing w:after="0"/>
        <w:ind w:left="0"/>
        <w:jc w:val="both"/>
      </w:pPr>
      <w:r>
        <w:rPr>
          <w:rFonts w:ascii="Times New Roman"/>
          <w:b w:val="false"/>
          <w:i w:val="false"/>
          <w:color w:val="000000"/>
          <w:sz w:val="28"/>
        </w:rPr>
        <w:t>
      142. Зардап шеккендерді эвакуациялау кезектілігін ПДҚТ құрамындағы медицина қызметкерінің баяндауы бойынша ПДҚТ жетекшісі немесе іздестіру-құтқару ӘК командирі айқындайды.</w:t>
      </w:r>
    </w:p>
    <w:bookmarkEnd w:id="165"/>
    <w:bookmarkStart w:name="z203" w:id="166"/>
    <w:p>
      <w:pPr>
        <w:spacing w:after="0"/>
        <w:ind w:left="0"/>
        <w:jc w:val="both"/>
      </w:pPr>
      <w:r>
        <w:rPr>
          <w:rFonts w:ascii="Times New Roman"/>
          <w:b w:val="false"/>
          <w:i w:val="false"/>
          <w:color w:val="000000"/>
          <w:sz w:val="28"/>
        </w:rPr>
        <w:t>
      143. ПДҚТ-ны жерге түсіру, апатқа ұшырағандарды қону тәсілімен немесе ілініп тұру режимімен эвакуациялау мүмкін болмаған жағдайда, адамдардың тірі қалуын қамтамасыз ету үшін апаттық-құтқару жарақтары мен арнайы жүктері бар салынған төсемді лақтырады.</w:t>
      </w:r>
    </w:p>
    <w:bookmarkEnd w:id="166"/>
    <w:bookmarkStart w:name="z204" w:id="167"/>
    <w:p>
      <w:pPr>
        <w:spacing w:after="0"/>
        <w:ind w:left="0"/>
        <w:jc w:val="both"/>
      </w:pPr>
      <w:r>
        <w:rPr>
          <w:rFonts w:ascii="Times New Roman"/>
          <w:b w:val="false"/>
          <w:i w:val="false"/>
          <w:color w:val="000000"/>
          <w:sz w:val="28"/>
        </w:rPr>
        <w:t>
      144. Корабльдерді, кемелерді апат ауданына бағыттау радио арқылы, ал радиобайланыс жоқ кезде – орнатылған көзбен шолу сигналдары арқылы іздестіру-құтқару ӘК экипажы жүзеге асырады.</w:t>
      </w:r>
    </w:p>
    <w:bookmarkEnd w:id="167"/>
    <w:bookmarkStart w:name="z205" w:id="168"/>
    <w:p>
      <w:pPr>
        <w:spacing w:after="0"/>
        <w:ind w:left="0"/>
        <w:jc w:val="both"/>
      </w:pPr>
      <w:r>
        <w:rPr>
          <w:rFonts w:ascii="Times New Roman"/>
          <w:b w:val="false"/>
          <w:i w:val="false"/>
          <w:color w:val="000000"/>
          <w:sz w:val="28"/>
        </w:rPr>
        <w:t>
      145. Егер апатқа ұшыраған ӘК суға батып кеткен болса, онда іздестіру-құтқару ӘК командирі суға бату орнын белгілеу немесе осы жерді сипатты бағдармен байланыстыру (торауылдау) үшін барынша мүмкін болатын дәлдікпен буй, радио немесе радиолокациялық маяк немесе бортта бар басқа құралдарды тастайды.</w:t>
      </w:r>
    </w:p>
    <w:bookmarkEnd w:id="168"/>
    <w:p>
      <w:pPr>
        <w:spacing w:after="0"/>
        <w:ind w:left="0"/>
        <w:jc w:val="both"/>
      </w:pPr>
      <w:r>
        <w:rPr>
          <w:rFonts w:ascii="Times New Roman"/>
          <w:b w:val="false"/>
          <w:i w:val="false"/>
          <w:color w:val="000000"/>
          <w:sz w:val="28"/>
        </w:rPr>
        <w:t>
      ӘК суға батқан және таңбалау құралдары тасталған орын туралы экипаж командирі ӘҚҚ (ӘҚБ) диспетчеріне хабарлайды және кейінгі іс-қимыл туралы нұсқау алғанға дейін объекті үстінен ұшуды жалғастырады.</w:t>
      </w:r>
    </w:p>
    <w:bookmarkStart w:name="z206" w:id="169"/>
    <w:p>
      <w:pPr>
        <w:spacing w:after="0"/>
        <w:ind w:left="0"/>
        <w:jc w:val="both"/>
      </w:pPr>
      <w:r>
        <w:rPr>
          <w:rFonts w:ascii="Times New Roman"/>
          <w:b w:val="false"/>
          <w:i w:val="false"/>
          <w:color w:val="000000"/>
          <w:sz w:val="28"/>
        </w:rPr>
        <w:t>
      146. ІҚО (Ж) орындалғаннан кейін іздестіру-құтқару ӘК командирі нәтижелер туралы ІҚЖ басшысына немесе ӘК үйлестірушісіне баяндайды.</w:t>
      </w:r>
    </w:p>
    <w:bookmarkEnd w:id="169"/>
    <w:p>
      <w:pPr>
        <w:spacing w:after="0"/>
        <w:ind w:left="0"/>
        <w:jc w:val="both"/>
      </w:pPr>
      <w:r>
        <w:rPr>
          <w:rFonts w:ascii="Times New Roman"/>
          <w:b w:val="false"/>
          <w:i w:val="false"/>
          <w:color w:val="000000"/>
          <w:sz w:val="28"/>
        </w:rPr>
        <w:t>
      ІҚО (Ж) басшысының нұсқауы бойынша баяндама жазбаша нысанда беріледі.</w:t>
      </w:r>
    </w:p>
    <w:bookmarkStart w:name="z207" w:id="170"/>
    <w:p>
      <w:pPr>
        <w:spacing w:after="0"/>
        <w:ind w:left="0"/>
        <w:jc w:val="both"/>
      </w:pPr>
      <w:r>
        <w:rPr>
          <w:rFonts w:ascii="Times New Roman"/>
          <w:b w:val="false"/>
          <w:i w:val="false"/>
          <w:color w:val="000000"/>
          <w:sz w:val="28"/>
        </w:rPr>
        <w:t>
      7-параграф. Апат туралы хабарламаны қабылдаған әуе кемесі</w:t>
      </w:r>
    </w:p>
    <w:bookmarkEnd w:id="170"/>
    <w:p>
      <w:pPr>
        <w:spacing w:after="0"/>
        <w:ind w:left="0"/>
        <w:jc w:val="both"/>
      </w:pPr>
      <w:r>
        <w:rPr>
          <w:rFonts w:ascii="Times New Roman"/>
          <w:b w:val="false"/>
          <w:i w:val="false"/>
          <w:color w:val="000000"/>
          <w:sz w:val="28"/>
        </w:rPr>
        <w:t>
      командирінің әрекет ету тәртібі</w:t>
      </w:r>
    </w:p>
    <w:bookmarkStart w:name="z208" w:id="171"/>
    <w:p>
      <w:pPr>
        <w:spacing w:after="0"/>
        <w:ind w:left="0"/>
        <w:jc w:val="both"/>
      </w:pPr>
      <w:r>
        <w:rPr>
          <w:rFonts w:ascii="Times New Roman"/>
          <w:b w:val="false"/>
          <w:i w:val="false"/>
          <w:color w:val="000000"/>
          <w:sz w:val="28"/>
        </w:rPr>
        <w:t>
      147. Егер ӘК командирі басқа ӘК-нің апатқа ұшырағанын анықтаса, ол (өзі басқарып отырған ӘК-нің ұшу қауіпсіздігін қамтамасыз ету бойынша жағдайларды қоспағанда):</w:t>
      </w:r>
    </w:p>
    <w:bookmarkEnd w:id="171"/>
    <w:p>
      <w:pPr>
        <w:spacing w:after="0"/>
        <w:ind w:left="0"/>
        <w:jc w:val="both"/>
      </w:pPr>
      <w:r>
        <w:rPr>
          <w:rFonts w:ascii="Times New Roman"/>
          <w:b w:val="false"/>
          <w:i w:val="false"/>
          <w:color w:val="000000"/>
          <w:sz w:val="28"/>
        </w:rPr>
        <w:t>
      1) оның әуе кемесі оқиға орнынан кетуге мәжбүр болғанша немесе Үйлестіру орталығының нұсқауына сәйкес ӘҚҚ органы оның қажеті жоқ екендігі туралы хабарлағанға дейін апатқа ұшырау жағдайындағы ӘК-ні бақылауды жүргізеді;</w:t>
      </w:r>
    </w:p>
    <w:p>
      <w:pPr>
        <w:spacing w:after="0"/>
        <w:ind w:left="0"/>
        <w:jc w:val="both"/>
      </w:pPr>
      <w:r>
        <w:rPr>
          <w:rFonts w:ascii="Times New Roman"/>
          <w:b w:val="false"/>
          <w:i w:val="false"/>
          <w:color w:val="000000"/>
          <w:sz w:val="28"/>
        </w:rPr>
        <w:t>
      2) апатқа ұшырау жағдайындағы ӘК-нің орналасқан жерін анықтайды;</w:t>
      </w:r>
    </w:p>
    <w:p>
      <w:pPr>
        <w:spacing w:after="0"/>
        <w:ind w:left="0"/>
        <w:jc w:val="both"/>
      </w:pPr>
      <w:r>
        <w:rPr>
          <w:rFonts w:ascii="Times New Roman"/>
          <w:b w:val="false"/>
          <w:i w:val="false"/>
          <w:color w:val="000000"/>
          <w:sz w:val="28"/>
        </w:rPr>
        <w:t>
      3) мүмкіндігінше ӘҚҚ органына мына мәліметтерді хабарлайды:</w:t>
      </w:r>
    </w:p>
    <w:p>
      <w:pPr>
        <w:spacing w:after="0"/>
        <w:ind w:left="0"/>
        <w:jc w:val="both"/>
      </w:pPr>
      <w:r>
        <w:rPr>
          <w:rFonts w:ascii="Times New Roman"/>
          <w:b w:val="false"/>
          <w:i w:val="false"/>
          <w:color w:val="000000"/>
          <w:sz w:val="28"/>
        </w:rPr>
        <w:t>
      апатқа ұшырау жағдайындағы ӘК үлгісін, тану белгілерін және жай-күйін;</w:t>
      </w:r>
    </w:p>
    <w:p>
      <w:pPr>
        <w:spacing w:after="0"/>
        <w:ind w:left="0"/>
        <w:jc w:val="both"/>
      </w:pPr>
      <w:r>
        <w:rPr>
          <w:rFonts w:ascii="Times New Roman"/>
          <w:b w:val="false"/>
          <w:i w:val="false"/>
          <w:color w:val="000000"/>
          <w:sz w:val="28"/>
        </w:rPr>
        <w:t>
      географиялық координаттарда немесе тор координаттарында немесе радионавигациялық құрал орналасқан жердегі белгілі болған жерүсті бағдары немесе пункттегі арақашықтық пен шынайы пеленгте көрсетілген оның орналасқан орнын;</w:t>
      </w:r>
    </w:p>
    <w:p>
      <w:pPr>
        <w:spacing w:after="0"/>
        <w:ind w:left="0"/>
        <w:jc w:val="both"/>
      </w:pPr>
      <w:r>
        <w:rPr>
          <w:rFonts w:ascii="Times New Roman"/>
          <w:b w:val="false"/>
          <w:i w:val="false"/>
          <w:color w:val="000000"/>
          <w:sz w:val="28"/>
        </w:rPr>
        <w:t>
      Дүниежүзілік үйлестірілген уақыттың (UTC) сағаты және минуттарымен көрсетілген бақылау уақыты;</w:t>
      </w:r>
    </w:p>
    <w:p>
      <w:pPr>
        <w:spacing w:after="0"/>
        <w:ind w:left="0"/>
        <w:jc w:val="both"/>
      </w:pPr>
      <w:r>
        <w:rPr>
          <w:rFonts w:ascii="Times New Roman"/>
          <w:b w:val="false"/>
          <w:i w:val="false"/>
          <w:color w:val="000000"/>
          <w:sz w:val="28"/>
        </w:rPr>
        <w:t>
      байқалған адамдардың саны;</w:t>
      </w:r>
    </w:p>
    <w:p>
      <w:pPr>
        <w:spacing w:after="0"/>
        <w:ind w:left="0"/>
        <w:jc w:val="both"/>
      </w:pPr>
      <w:r>
        <w:rPr>
          <w:rFonts w:ascii="Times New Roman"/>
          <w:b w:val="false"/>
          <w:i w:val="false"/>
          <w:color w:val="000000"/>
          <w:sz w:val="28"/>
        </w:rPr>
        <w:t>
      адамдардың апатқа ұшыру жағдайындағы әуе кемесінен кету фактісі;</w:t>
      </w:r>
    </w:p>
    <w:p>
      <w:pPr>
        <w:spacing w:after="0"/>
        <w:ind w:left="0"/>
        <w:jc w:val="both"/>
      </w:pPr>
      <w:r>
        <w:rPr>
          <w:rFonts w:ascii="Times New Roman"/>
          <w:b w:val="false"/>
          <w:i w:val="false"/>
          <w:color w:val="000000"/>
          <w:sz w:val="28"/>
        </w:rPr>
        <w:t>
      оқиға орнындағы метеожағдайлар;</w:t>
      </w:r>
    </w:p>
    <w:p>
      <w:pPr>
        <w:spacing w:after="0"/>
        <w:ind w:left="0"/>
        <w:jc w:val="both"/>
      </w:pPr>
      <w:r>
        <w:rPr>
          <w:rFonts w:ascii="Times New Roman"/>
          <w:b w:val="false"/>
          <w:i w:val="false"/>
          <w:color w:val="000000"/>
          <w:sz w:val="28"/>
        </w:rPr>
        <w:t>
      тірі қалғандардың сыртқы физикалық жай-күйі;</w:t>
      </w:r>
    </w:p>
    <w:p>
      <w:pPr>
        <w:spacing w:after="0"/>
        <w:ind w:left="0"/>
        <w:jc w:val="both"/>
      </w:pPr>
      <w:r>
        <w:rPr>
          <w:rFonts w:ascii="Times New Roman"/>
          <w:b w:val="false"/>
          <w:i w:val="false"/>
          <w:color w:val="000000"/>
          <w:sz w:val="28"/>
        </w:rPr>
        <w:t>
      оқиға орнына қолжетімділіктің оңтайлы, айқын жерүсті бағыты.</w:t>
      </w:r>
    </w:p>
    <w:bookmarkStart w:name="z209" w:id="172"/>
    <w:p>
      <w:pPr>
        <w:spacing w:after="0"/>
        <w:ind w:left="0"/>
        <w:jc w:val="both"/>
      </w:pPr>
      <w:r>
        <w:rPr>
          <w:rFonts w:ascii="Times New Roman"/>
          <w:b w:val="false"/>
          <w:i w:val="false"/>
          <w:color w:val="000000"/>
          <w:sz w:val="28"/>
        </w:rPr>
        <w:t>
      148. Егер оқиға орнына іздестіруші-құтқарушы емес ӘК бірінші болып келсе, оқиға орнына алғашқы іздестіруші-құтқарушы ӘК келіп жеткенге дейін ол өзінен кейін келген барлық басқа ӘК-нің іс-қимылдарына басшылық жасауы керек. Егер осы кезеңде осындай ӘК ӘҚҚ (ӘҚБ) органымен байланыс орната алмаса, ол өзара келісу негізінде, алғашқы іздестіруші-құтқарушы ӘК келіп жеткенге дейін іс-қимылдарды басқару жауапкершілігін осындай байланысты орната және жүргізе алатын басқа ӘК-ге тапсырады.</w:t>
      </w:r>
    </w:p>
    <w:bookmarkEnd w:id="172"/>
    <w:bookmarkStart w:name="z210" w:id="173"/>
    <w:p>
      <w:pPr>
        <w:spacing w:after="0"/>
        <w:ind w:left="0"/>
        <w:jc w:val="both"/>
      </w:pPr>
      <w:r>
        <w:rPr>
          <w:rFonts w:ascii="Times New Roman"/>
          <w:b w:val="false"/>
          <w:i w:val="false"/>
          <w:color w:val="000000"/>
          <w:sz w:val="28"/>
        </w:rPr>
        <w:t>
      149. Жерден сигнал берілген кезде ӘК осы сигналды түсінгендігін немесе түсінбегендігін немесе егер бұл іс жүзінде жүзеге асырылмайтын болса, тиісті көзбен шолу сигналының көмегімен көрсетеді.</w:t>
      </w:r>
    </w:p>
    <w:bookmarkEnd w:id="173"/>
    <w:bookmarkStart w:name="z211" w:id="174"/>
    <w:p>
      <w:pPr>
        <w:spacing w:after="0"/>
        <w:ind w:left="0"/>
        <w:jc w:val="both"/>
      </w:pPr>
      <w:r>
        <w:rPr>
          <w:rFonts w:ascii="Times New Roman"/>
          <w:b w:val="false"/>
          <w:i w:val="false"/>
          <w:color w:val="000000"/>
          <w:sz w:val="28"/>
        </w:rPr>
        <w:t>
      150. ӘК командирі апат туралы хабарды қабылдаған кезде мүмкіндігіне қарай:</w:t>
      </w:r>
    </w:p>
    <w:bookmarkEnd w:id="174"/>
    <w:p>
      <w:pPr>
        <w:spacing w:after="0"/>
        <w:ind w:left="0"/>
        <w:jc w:val="both"/>
      </w:pPr>
      <w:r>
        <w:rPr>
          <w:rFonts w:ascii="Times New Roman"/>
          <w:b w:val="false"/>
          <w:i w:val="false"/>
          <w:color w:val="000000"/>
          <w:sz w:val="28"/>
        </w:rPr>
        <w:t>
      1) егер ол хабарланса, апатқа ұшыраған ӘК-нің орналасқан жерін белгілейді;</w:t>
      </w:r>
    </w:p>
    <w:p>
      <w:pPr>
        <w:spacing w:after="0"/>
        <w:ind w:left="0"/>
        <w:jc w:val="both"/>
      </w:pPr>
      <w:r>
        <w:rPr>
          <w:rFonts w:ascii="Times New Roman"/>
          <w:b w:val="false"/>
          <w:i w:val="false"/>
          <w:color w:val="000000"/>
          <w:sz w:val="28"/>
        </w:rPr>
        <w:t>
      2) мүмкін болса, таратушы радиостанцияның пеленгісін анықтайды;</w:t>
      </w:r>
    </w:p>
    <w:p>
      <w:pPr>
        <w:spacing w:after="0"/>
        <w:ind w:left="0"/>
        <w:jc w:val="both"/>
      </w:pPr>
      <w:r>
        <w:rPr>
          <w:rFonts w:ascii="Times New Roman"/>
          <w:b w:val="false"/>
          <w:i w:val="false"/>
          <w:color w:val="000000"/>
          <w:sz w:val="28"/>
        </w:rPr>
        <w:t>
      3) ӘҚҚ (ӘҚБ) диспетчеріне радиобайланыс арналары арқылы апат туралы хабардың қабылданғандығын айтады;</w:t>
      </w:r>
    </w:p>
    <w:p>
      <w:pPr>
        <w:spacing w:after="0"/>
        <w:ind w:left="0"/>
        <w:jc w:val="both"/>
      </w:pPr>
      <w:r>
        <w:rPr>
          <w:rFonts w:ascii="Times New Roman"/>
          <w:b w:val="false"/>
          <w:i w:val="false"/>
          <w:color w:val="000000"/>
          <w:sz w:val="28"/>
        </w:rPr>
        <w:t>
      4) өз әуе кемесінің жай-күйі мен отын қорын ескере отырып, апат туралы хабарламада көрсетілген жерге бағыт алады;</w:t>
      </w:r>
    </w:p>
    <w:p>
      <w:pPr>
        <w:spacing w:after="0"/>
        <w:ind w:left="0"/>
        <w:jc w:val="both"/>
      </w:pPr>
      <w:r>
        <w:rPr>
          <w:rFonts w:ascii="Times New Roman"/>
          <w:b w:val="false"/>
          <w:i w:val="false"/>
          <w:color w:val="000000"/>
          <w:sz w:val="28"/>
        </w:rPr>
        <w:t>
      5) барлық қабылданған мәліметтерді тарата отырып, ӘҚҚ (ӘҚБ) органын хабарламаны қабылданғаны туралы ақпараттандырады.</w:t>
      </w:r>
    </w:p>
    <w:bookmarkStart w:name="z212" w:id="175"/>
    <w:p>
      <w:pPr>
        <w:spacing w:after="0"/>
        <w:ind w:left="0"/>
        <w:jc w:val="both"/>
      </w:pPr>
      <w:r>
        <w:rPr>
          <w:rFonts w:ascii="Times New Roman"/>
          <w:b w:val="false"/>
          <w:i w:val="false"/>
          <w:color w:val="000000"/>
          <w:sz w:val="28"/>
        </w:rPr>
        <w:t xml:space="preserve">
      151. Су үстіндегі кемені апат орнына бағыттау қажет болған жағдайда, ӘК иелігінде бар кез келген құралдың көмегімен, қажет болған кезде, маневр қолдана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нақты нұсқаулар береді.</w:t>
      </w:r>
    </w:p>
    <w:bookmarkEnd w:id="175"/>
    <w:bookmarkStart w:name="z213" w:id="176"/>
    <w:p>
      <w:pPr>
        <w:spacing w:after="0"/>
        <w:ind w:left="0"/>
        <w:jc w:val="both"/>
      </w:pPr>
      <w:r>
        <w:rPr>
          <w:rFonts w:ascii="Times New Roman"/>
          <w:b w:val="false"/>
          <w:i w:val="false"/>
          <w:color w:val="000000"/>
          <w:sz w:val="28"/>
        </w:rPr>
        <w:t xml:space="preserve">
      152. Әуе кемесі тірі қалғандарға немесе ЖІҚК-ге қандай да бір ақпаратты беру қажет болған жағдайда және бұл ретте екі жақты байланыс жоқ болса, іс жүзінде жүзеге асырылған жағдайда радиобайланыс орнату үшін авариялық радиостанцияларды лақтырады немесе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ақпарат таратады.</w:t>
      </w:r>
    </w:p>
    <w:bookmarkEnd w:id="176"/>
    <w:bookmarkStart w:name="z214" w:id="177"/>
    <w:p>
      <w:pPr>
        <w:spacing w:after="0"/>
        <w:ind w:left="0"/>
        <w:jc w:val="both"/>
      </w:pPr>
      <w:r>
        <w:rPr>
          <w:rFonts w:ascii="Times New Roman"/>
          <w:b w:val="false"/>
          <w:i w:val="false"/>
          <w:color w:val="000000"/>
          <w:sz w:val="28"/>
        </w:rPr>
        <w:t>
      153. "Әуе - жер беті" және "жер беті - әуе" көзбен шолу сигналдарын қолдану кезінде сипаттамаға сәйкес мәні болады. Олар көрсетілген мақсаттар үшін ғана қолданылады және бұл ретте шатастыруы мүмкін басқа сигналдар қолданылмайды.</w:t>
      </w:r>
    </w:p>
    <w:bookmarkEnd w:id="177"/>
    <w:bookmarkStart w:name="z215" w:id="178"/>
    <w:p>
      <w:pPr>
        <w:spacing w:after="0"/>
        <w:ind w:left="0"/>
        <w:jc w:val="both"/>
      </w:pPr>
      <w:r>
        <w:rPr>
          <w:rFonts w:ascii="Times New Roman"/>
          <w:b w:val="false"/>
          <w:i w:val="false"/>
          <w:color w:val="000000"/>
          <w:sz w:val="28"/>
        </w:rPr>
        <w:t xml:space="preserve">
      154.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сигналдар анықталған кезде ӘК осы қосымшада келтірілген сигналдардың мәніне сәйкес қажетті әрекет етеді.</w:t>
      </w:r>
    </w:p>
    <w:bookmarkEnd w:id="178"/>
    <w:bookmarkStart w:name="z216" w:id="179"/>
    <w:p>
      <w:pPr>
        <w:spacing w:after="0"/>
        <w:ind w:left="0"/>
        <w:jc w:val="both"/>
      </w:pPr>
      <w:r>
        <w:rPr>
          <w:rFonts w:ascii="Times New Roman"/>
          <w:b w:val="false"/>
          <w:i w:val="false"/>
          <w:color w:val="000000"/>
          <w:sz w:val="28"/>
        </w:rPr>
        <w:t>
      8-параграф. Қоғаммен және бұқаралық ақпарат құралдарымен өзара</w:t>
      </w:r>
    </w:p>
    <w:bookmarkEnd w:id="179"/>
    <w:p>
      <w:pPr>
        <w:spacing w:after="0"/>
        <w:ind w:left="0"/>
        <w:jc w:val="both"/>
      </w:pPr>
      <w:r>
        <w:rPr>
          <w:rFonts w:ascii="Times New Roman"/>
          <w:b w:val="false"/>
          <w:i w:val="false"/>
          <w:color w:val="000000"/>
          <w:sz w:val="28"/>
        </w:rPr>
        <w:t>
      іс-қимыл жасау</w:t>
      </w:r>
    </w:p>
    <w:bookmarkStart w:name="z217" w:id="180"/>
    <w:p>
      <w:pPr>
        <w:spacing w:after="0"/>
        <w:ind w:left="0"/>
        <w:jc w:val="both"/>
      </w:pPr>
      <w:r>
        <w:rPr>
          <w:rFonts w:ascii="Times New Roman"/>
          <w:b w:val="false"/>
          <w:i w:val="false"/>
          <w:color w:val="000000"/>
          <w:sz w:val="28"/>
        </w:rPr>
        <w:t>
      155. Апатқа ұшырау жағдайындағы (апатқа ұшыраған) ӘК жолаушылары және экипаж мүшелерінің туыстарымен, сондай-ақ бұқаралық ақпарат құралдарымен өзара әрекет ету үшін ІҚО (Ж) басшысы өкіл тағайындайды.</w:t>
      </w:r>
    </w:p>
    <w:bookmarkEnd w:id="180"/>
    <w:bookmarkStart w:name="z218" w:id="181"/>
    <w:p>
      <w:pPr>
        <w:spacing w:after="0"/>
        <w:ind w:left="0"/>
        <w:jc w:val="both"/>
      </w:pPr>
      <w:r>
        <w:rPr>
          <w:rFonts w:ascii="Times New Roman"/>
          <w:b w:val="false"/>
          <w:i w:val="false"/>
          <w:color w:val="000000"/>
          <w:sz w:val="28"/>
        </w:rPr>
        <w:t>
      156. Өкіл ІҚО (Ж) жүргізу барысы туралы мынадай ақпарат түрінде жүйелі түрде ақпараттандыруды қамтамасыз етеді:</w:t>
      </w:r>
    </w:p>
    <w:bookmarkEnd w:id="181"/>
    <w:p>
      <w:pPr>
        <w:spacing w:after="0"/>
        <w:ind w:left="0"/>
        <w:jc w:val="both"/>
      </w:pPr>
      <w:r>
        <w:rPr>
          <w:rFonts w:ascii="Times New Roman"/>
          <w:b w:val="false"/>
          <w:i w:val="false"/>
          <w:color w:val="000000"/>
          <w:sz w:val="28"/>
        </w:rPr>
        <w:t>
      1) ІҚО (Ж) жүргізудің жалпы себептері;</w:t>
      </w:r>
    </w:p>
    <w:p>
      <w:pPr>
        <w:spacing w:after="0"/>
        <w:ind w:left="0"/>
        <w:jc w:val="both"/>
      </w:pPr>
      <w:r>
        <w:rPr>
          <w:rFonts w:ascii="Times New Roman"/>
          <w:b w:val="false"/>
          <w:i w:val="false"/>
          <w:color w:val="000000"/>
          <w:sz w:val="28"/>
        </w:rPr>
        <w:t>
      2) апатқа ұшыраған ӘК үлгісі;</w:t>
      </w:r>
    </w:p>
    <w:p>
      <w:pPr>
        <w:spacing w:after="0"/>
        <w:ind w:left="0"/>
        <w:jc w:val="both"/>
      </w:pPr>
      <w:r>
        <w:rPr>
          <w:rFonts w:ascii="Times New Roman"/>
          <w:b w:val="false"/>
          <w:i w:val="false"/>
          <w:color w:val="000000"/>
          <w:sz w:val="28"/>
        </w:rPr>
        <w:t>
      3) ӘК иесінің/пайдаланушысының атауы (тегі) (тек әуе кемесі иесі/пайдаланушысының ақпараттандыруынан және одан рұқсат алғаннан кейін ғана);</w:t>
      </w:r>
    </w:p>
    <w:p>
      <w:pPr>
        <w:spacing w:after="0"/>
        <w:ind w:left="0"/>
        <w:jc w:val="both"/>
      </w:pPr>
      <w:r>
        <w:rPr>
          <w:rFonts w:ascii="Times New Roman"/>
          <w:b w:val="false"/>
          <w:i w:val="false"/>
          <w:color w:val="000000"/>
          <w:sz w:val="28"/>
        </w:rPr>
        <w:t>
      4) рейстің нөмірі (тек әуе кемесі иесі/пайдаланушысының ақпараттандыруынан және одан рұқсат алғаннан кейін ғана);</w:t>
      </w:r>
    </w:p>
    <w:p>
      <w:pPr>
        <w:spacing w:after="0"/>
        <w:ind w:left="0"/>
        <w:jc w:val="both"/>
      </w:pPr>
      <w:r>
        <w:rPr>
          <w:rFonts w:ascii="Times New Roman"/>
          <w:b w:val="false"/>
          <w:i w:val="false"/>
          <w:color w:val="000000"/>
          <w:sz w:val="28"/>
        </w:rPr>
        <w:t>
      5) ӘК бортындағы адамдардың саны;</w:t>
      </w:r>
    </w:p>
    <w:p>
      <w:pPr>
        <w:spacing w:after="0"/>
        <w:ind w:left="0"/>
        <w:jc w:val="both"/>
      </w:pPr>
      <w:r>
        <w:rPr>
          <w:rFonts w:ascii="Times New Roman"/>
          <w:b w:val="false"/>
          <w:i w:val="false"/>
          <w:color w:val="000000"/>
          <w:sz w:val="28"/>
        </w:rPr>
        <w:t>
      6) іздестірудің жалпы ауданы;</w:t>
      </w:r>
    </w:p>
    <w:p>
      <w:pPr>
        <w:spacing w:after="0"/>
        <w:ind w:left="0"/>
        <w:jc w:val="both"/>
      </w:pPr>
      <w:r>
        <w:rPr>
          <w:rFonts w:ascii="Times New Roman"/>
          <w:b w:val="false"/>
          <w:i w:val="false"/>
          <w:color w:val="000000"/>
          <w:sz w:val="28"/>
        </w:rPr>
        <w:t>
      7) іздестіруге жұмылдырылған ӘК саны мен үлгісі, ұшу сағатының саны;</w:t>
      </w:r>
    </w:p>
    <w:p>
      <w:pPr>
        <w:spacing w:after="0"/>
        <w:ind w:left="0"/>
        <w:jc w:val="both"/>
      </w:pPr>
      <w:r>
        <w:rPr>
          <w:rFonts w:ascii="Times New Roman"/>
          <w:b w:val="false"/>
          <w:i w:val="false"/>
          <w:color w:val="000000"/>
          <w:sz w:val="28"/>
        </w:rPr>
        <w:t>
      8) жерүсті іздестіру жөніндегі іс-шаралар (қажет болған кезде);</w:t>
      </w:r>
    </w:p>
    <w:p>
      <w:pPr>
        <w:spacing w:after="0"/>
        <w:ind w:left="0"/>
        <w:jc w:val="both"/>
      </w:pPr>
      <w:r>
        <w:rPr>
          <w:rFonts w:ascii="Times New Roman"/>
          <w:b w:val="false"/>
          <w:i w:val="false"/>
          <w:color w:val="000000"/>
          <w:sz w:val="28"/>
        </w:rPr>
        <w:t>
      9) іздестіруге қатысып жатқан басқа уәкілетті органдар туралы толық мәлімет;</w:t>
      </w:r>
    </w:p>
    <w:p>
      <w:pPr>
        <w:spacing w:after="0"/>
        <w:ind w:left="0"/>
        <w:jc w:val="both"/>
      </w:pPr>
      <w:r>
        <w:rPr>
          <w:rFonts w:ascii="Times New Roman"/>
          <w:b w:val="false"/>
          <w:i w:val="false"/>
          <w:color w:val="000000"/>
          <w:sz w:val="28"/>
        </w:rPr>
        <w:t>
      10) жақын туыстары ақпарат алу үшін байланыс телефонының нөмірі;</w:t>
      </w:r>
    </w:p>
    <w:p>
      <w:pPr>
        <w:spacing w:after="0"/>
        <w:ind w:left="0"/>
        <w:jc w:val="both"/>
      </w:pPr>
      <w:r>
        <w:rPr>
          <w:rFonts w:ascii="Times New Roman"/>
          <w:b w:val="false"/>
          <w:i w:val="false"/>
          <w:color w:val="000000"/>
          <w:sz w:val="28"/>
        </w:rPr>
        <w:t>
      11) қосымша ақпарат алу үшін байланыс телефонының нөмірі;</w:t>
      </w:r>
    </w:p>
    <w:p>
      <w:pPr>
        <w:spacing w:after="0"/>
        <w:ind w:left="0"/>
        <w:jc w:val="both"/>
      </w:pPr>
      <w:r>
        <w:rPr>
          <w:rFonts w:ascii="Times New Roman"/>
          <w:b w:val="false"/>
          <w:i w:val="false"/>
          <w:color w:val="000000"/>
          <w:sz w:val="28"/>
        </w:rPr>
        <w:t>
      12) бұқаралық ақпарат құралдары үшін байланыс телефонының нөмірі.</w:t>
      </w:r>
    </w:p>
    <w:bookmarkStart w:name="z219" w:id="182"/>
    <w:p>
      <w:pPr>
        <w:spacing w:after="0"/>
        <w:ind w:left="0"/>
        <w:jc w:val="both"/>
      </w:pPr>
      <w:r>
        <w:rPr>
          <w:rFonts w:ascii="Times New Roman"/>
          <w:b w:val="false"/>
          <w:i w:val="false"/>
          <w:color w:val="000000"/>
          <w:sz w:val="28"/>
        </w:rPr>
        <w:t>
      157. Өкіл келіп түскен ақпаратты жаңартып отыру үшін ІҚО (Ж) басшысымен және Үйлестіру орталығымен тікелей байланыста болуы қажет.</w:t>
      </w:r>
    </w:p>
    <w:bookmarkEnd w:id="182"/>
    <w:bookmarkStart w:name="z220" w:id="183"/>
    <w:p>
      <w:pPr>
        <w:spacing w:after="0"/>
        <w:ind w:left="0"/>
        <w:jc w:val="both"/>
      </w:pPr>
      <w:r>
        <w:rPr>
          <w:rFonts w:ascii="Times New Roman"/>
          <w:b w:val="false"/>
          <w:i w:val="false"/>
          <w:color w:val="000000"/>
          <w:sz w:val="28"/>
        </w:rPr>
        <w:t>
      158. Тексеру процесінде зиян келтіруге жол бермеу үшін тағайындалған өкіл бөгде адамдармен талқылаудан, сондай-ақ бұқаралық ақпарат құралдары үшін сұхбат барысында оқиғалардың себептері немесе оның алдын алудың мүмкін әдістері туралы өз пікірін немесе болжамын білдіруден аулақ болуы керек.</w:t>
      </w:r>
    </w:p>
    <w:bookmarkEnd w:id="183"/>
    <w:bookmarkStart w:name="z221" w:id="184"/>
    <w:p>
      <w:pPr>
        <w:spacing w:after="0"/>
        <w:ind w:left="0"/>
        <w:jc w:val="both"/>
      </w:pPr>
      <w:r>
        <w:rPr>
          <w:rFonts w:ascii="Times New Roman"/>
          <w:b w:val="false"/>
          <w:i w:val="false"/>
          <w:color w:val="000000"/>
          <w:sz w:val="28"/>
        </w:rPr>
        <w:t>
      159. Азаматтық тұлғалардың арасынан қайтыс болғандардың тегі, оған туыстарының келісімі алынбағанға дейін жария етілмеуі керек.</w:t>
      </w:r>
    </w:p>
    <w:bookmarkEnd w:id="184"/>
    <w:p>
      <w:pPr>
        <w:spacing w:after="0"/>
        <w:ind w:left="0"/>
        <w:jc w:val="both"/>
      </w:pPr>
      <w:r>
        <w:rPr>
          <w:rFonts w:ascii="Times New Roman"/>
          <w:b w:val="false"/>
          <w:i w:val="false"/>
          <w:color w:val="000000"/>
          <w:sz w:val="28"/>
        </w:rPr>
        <w:t>
      Туыстарына хабарлағанша қаза тапқан, тірі қалған және жарақат алғандар саны туралы мәліметтер ашылады. Әскери қызметшілер арасынан қаза тапқандардың тектері олар қарасты әскери бөлім басшысының нұсқауы бойынша ғана жарияланады.</w:t>
      </w:r>
    </w:p>
    <w:bookmarkStart w:name="z222" w:id="185"/>
    <w:p>
      <w:pPr>
        <w:spacing w:after="0"/>
        <w:ind w:left="0"/>
        <w:jc w:val="both"/>
      </w:pPr>
      <w:r>
        <w:rPr>
          <w:rFonts w:ascii="Times New Roman"/>
          <w:b w:val="false"/>
          <w:i w:val="false"/>
          <w:color w:val="000000"/>
          <w:sz w:val="28"/>
        </w:rPr>
        <w:t>
      160. Тірі қалғандардың тектері оларды нақты сәйкестендіргенге дейін жарияланбауы керек.</w:t>
      </w:r>
    </w:p>
    <w:bookmarkEnd w:id="185"/>
    <w:bookmarkStart w:name="z223" w:id="186"/>
    <w:p>
      <w:pPr>
        <w:spacing w:after="0"/>
        <w:ind w:left="0"/>
        <w:jc w:val="left"/>
      </w:pPr>
      <w:r>
        <w:rPr>
          <w:rFonts w:ascii="Times New Roman"/>
          <w:b/>
          <w:i w:val="false"/>
          <w:color w:val="000000"/>
        </w:rPr>
        <w:t xml:space="preserve"> 6. Іздестіру-құтқару операцияларын (жұмыстарын) аяқтау және</w:t>
      </w:r>
      <w:r>
        <w:br/>
      </w:r>
      <w:r>
        <w:rPr>
          <w:rFonts w:ascii="Times New Roman"/>
          <w:b/>
          <w:i w:val="false"/>
          <w:color w:val="000000"/>
        </w:rPr>
        <w:t>тоқтата тұру</w:t>
      </w:r>
    </w:p>
    <w:bookmarkEnd w:id="186"/>
    <w:bookmarkStart w:name="z224" w:id="187"/>
    <w:p>
      <w:pPr>
        <w:spacing w:after="0"/>
        <w:ind w:left="0"/>
        <w:jc w:val="both"/>
      </w:pPr>
      <w:r>
        <w:rPr>
          <w:rFonts w:ascii="Times New Roman"/>
          <w:b w:val="false"/>
          <w:i w:val="false"/>
          <w:color w:val="000000"/>
          <w:sz w:val="28"/>
        </w:rPr>
        <w:t>
      1-параграф. Жалпы ережелер</w:t>
      </w:r>
    </w:p>
    <w:bookmarkEnd w:id="187"/>
    <w:bookmarkStart w:name="z225" w:id="188"/>
    <w:p>
      <w:pPr>
        <w:spacing w:after="0"/>
        <w:ind w:left="0"/>
        <w:jc w:val="both"/>
      </w:pPr>
      <w:r>
        <w:rPr>
          <w:rFonts w:ascii="Times New Roman"/>
          <w:b w:val="false"/>
          <w:i w:val="false"/>
          <w:color w:val="000000"/>
          <w:sz w:val="28"/>
        </w:rPr>
        <w:t>
      161. ІҚО (Ж) мына жағдайларда аяқталған болып есептеледі:</w:t>
      </w:r>
    </w:p>
    <w:bookmarkEnd w:id="188"/>
    <w:p>
      <w:pPr>
        <w:spacing w:after="0"/>
        <w:ind w:left="0"/>
        <w:jc w:val="both"/>
      </w:pPr>
      <w:r>
        <w:rPr>
          <w:rFonts w:ascii="Times New Roman"/>
          <w:b w:val="false"/>
          <w:i w:val="false"/>
          <w:color w:val="000000"/>
          <w:sz w:val="28"/>
        </w:rPr>
        <w:t>
      1) іздестіру-құтқару операцияларына байланысты ӘК немесе адамдардың енді апатқа ұшырау жағдайында еместігі туралы ақпарат келіп түскенде;</w:t>
      </w:r>
    </w:p>
    <w:p>
      <w:pPr>
        <w:spacing w:after="0"/>
        <w:ind w:left="0"/>
        <w:jc w:val="both"/>
      </w:pPr>
      <w:r>
        <w:rPr>
          <w:rFonts w:ascii="Times New Roman"/>
          <w:b w:val="false"/>
          <w:i w:val="false"/>
          <w:color w:val="000000"/>
          <w:sz w:val="28"/>
        </w:rPr>
        <w:t>
      2) іздестіріліп жатқан ӘК немесе адамдар табылған және тірі қалғандары құтқарылғанда;</w:t>
      </w:r>
    </w:p>
    <w:p>
      <w:pPr>
        <w:spacing w:after="0"/>
        <w:ind w:left="0"/>
        <w:jc w:val="both"/>
      </w:pPr>
      <w:r>
        <w:rPr>
          <w:rFonts w:ascii="Times New Roman"/>
          <w:b w:val="false"/>
          <w:i w:val="false"/>
          <w:color w:val="000000"/>
          <w:sz w:val="28"/>
        </w:rPr>
        <w:t xml:space="preserve">
      3) "Қазақстан Республикасының әуе кеңістігін пайдалану және авиация қызметі туралы" 2010 жылғы 15 шілдедегі Қазақстан Республикасы Заңының </w:t>
      </w:r>
      <w:r>
        <w:rPr>
          <w:rFonts w:ascii="Times New Roman"/>
          <w:b w:val="false"/>
          <w:i w:val="false"/>
          <w:color w:val="000000"/>
          <w:sz w:val="28"/>
        </w:rPr>
        <w:t>102-бабына</w:t>
      </w:r>
      <w:r>
        <w:rPr>
          <w:rFonts w:ascii="Times New Roman"/>
          <w:b w:val="false"/>
          <w:i w:val="false"/>
          <w:color w:val="000000"/>
          <w:sz w:val="28"/>
        </w:rPr>
        <w:t xml:space="preserve"> сәйкес апат кезеңінде ӘК, оның жолаушылары мен экипажын іздестіруді тоқтату туралы шешім қабылданғанда.</w:t>
      </w:r>
    </w:p>
    <w:p>
      <w:pPr>
        <w:spacing w:after="0"/>
        <w:ind w:left="0"/>
        <w:jc w:val="both"/>
      </w:pPr>
      <w:r>
        <w:rPr>
          <w:rFonts w:ascii="Times New Roman"/>
          <w:b w:val="false"/>
          <w:i w:val="false"/>
          <w:color w:val="000000"/>
          <w:sz w:val="28"/>
        </w:rPr>
        <w:t>
      Іздестіру-құтқару ӘК, ЖІҚК және ПДҚТ ІҚО (Ж) жүргізгеннен кейін бастапқы орналасқан жерге қайтып келгенде ІҚО (Ж) толық аяқталды деп есептеледі.</w:t>
      </w:r>
    </w:p>
    <w:bookmarkStart w:name="z226" w:id="189"/>
    <w:p>
      <w:pPr>
        <w:spacing w:after="0"/>
        <w:ind w:left="0"/>
        <w:jc w:val="both"/>
      </w:pPr>
      <w:r>
        <w:rPr>
          <w:rFonts w:ascii="Times New Roman"/>
          <w:b w:val="false"/>
          <w:i w:val="false"/>
          <w:color w:val="000000"/>
          <w:sz w:val="28"/>
        </w:rPr>
        <w:t>
      162. ІҚО (Ж) апатқа ұшыраған ӘК болуы мүмкін (ықтимал) орналасқан жері туралы жаңа деректер қабылданған жағдайда қайта басталады.</w:t>
      </w:r>
    </w:p>
    <w:bookmarkEnd w:id="189"/>
    <w:bookmarkStart w:name="z227" w:id="190"/>
    <w:p>
      <w:pPr>
        <w:spacing w:after="0"/>
        <w:ind w:left="0"/>
        <w:jc w:val="both"/>
      </w:pPr>
      <w:r>
        <w:rPr>
          <w:rFonts w:ascii="Times New Roman"/>
          <w:b w:val="false"/>
          <w:i w:val="false"/>
          <w:color w:val="000000"/>
          <w:sz w:val="28"/>
        </w:rPr>
        <w:t>
      2-параграф. Іздестіру-құтқару жұмыстарының аяқталуына байланысты</w:t>
      </w:r>
    </w:p>
    <w:bookmarkEnd w:id="190"/>
    <w:p>
      <w:pPr>
        <w:spacing w:after="0"/>
        <w:ind w:left="0"/>
        <w:jc w:val="both"/>
      </w:pPr>
      <w:r>
        <w:rPr>
          <w:rFonts w:ascii="Times New Roman"/>
          <w:b w:val="false"/>
          <w:i w:val="false"/>
          <w:color w:val="000000"/>
          <w:sz w:val="28"/>
        </w:rPr>
        <w:t>
      іс-қимылдар</w:t>
      </w:r>
    </w:p>
    <w:bookmarkStart w:name="z228" w:id="191"/>
    <w:p>
      <w:pPr>
        <w:spacing w:after="0"/>
        <w:ind w:left="0"/>
        <w:jc w:val="both"/>
      </w:pPr>
      <w:r>
        <w:rPr>
          <w:rFonts w:ascii="Times New Roman"/>
          <w:b w:val="false"/>
          <w:i w:val="false"/>
          <w:color w:val="000000"/>
          <w:sz w:val="28"/>
        </w:rPr>
        <w:t>
      163. ІҚО (Ж) аяқталуы туралы Үйлестіру орталығы дереу ІҚО (Ж)-ға қатыстырылған барлық органдарды, орталықтарды, қызметтерді немесе құралдарды хабардар етеді. Бастапқы хабарлама телефон (радио) арқылы, ал қорытынды хабарлама ІҚО (Ж) аяқталған сәттен бастап бір тәулік ішінде жүзеге асырылады.</w:t>
      </w:r>
    </w:p>
    <w:bookmarkEnd w:id="191"/>
    <w:bookmarkStart w:name="z229" w:id="192"/>
    <w:p>
      <w:pPr>
        <w:spacing w:after="0"/>
        <w:ind w:left="0"/>
        <w:jc w:val="both"/>
      </w:pPr>
      <w:r>
        <w:rPr>
          <w:rFonts w:ascii="Times New Roman"/>
          <w:b w:val="false"/>
          <w:i w:val="false"/>
          <w:color w:val="000000"/>
          <w:sz w:val="28"/>
        </w:rPr>
        <w:t>
      3-параграф. Іздестіру-құтқару операцияларының (жұмыстарының)</w:t>
      </w:r>
    </w:p>
    <w:bookmarkEnd w:id="192"/>
    <w:p>
      <w:pPr>
        <w:spacing w:after="0"/>
        <w:ind w:left="0"/>
        <w:jc w:val="both"/>
      </w:pPr>
      <w:r>
        <w:rPr>
          <w:rFonts w:ascii="Times New Roman"/>
          <w:b w:val="false"/>
          <w:i w:val="false"/>
          <w:color w:val="000000"/>
          <w:sz w:val="28"/>
        </w:rPr>
        <w:t>
      нәтижелері туралы есептілік және оны сақтауды ұйымдастыру</w:t>
      </w:r>
    </w:p>
    <w:bookmarkStart w:name="z230" w:id="193"/>
    <w:p>
      <w:pPr>
        <w:spacing w:after="0"/>
        <w:ind w:left="0"/>
        <w:jc w:val="both"/>
      </w:pPr>
      <w:r>
        <w:rPr>
          <w:rFonts w:ascii="Times New Roman"/>
          <w:b w:val="false"/>
          <w:i w:val="false"/>
          <w:color w:val="000000"/>
          <w:sz w:val="28"/>
        </w:rPr>
        <w:t>
      164. Үйлестіру орталығы мемлекеттік авиацияның ҚҮО-мен бірлесіп, жүргізілген ІҚО (Ж) нәтижелері туралы есепті бір ай мерзімде ресімдейді және оның көшірмелерін авиация саласындағы және мемлекеттік авиацияның уәкілетті органдарына, табиғи және техногендік сипаттағы төтенше жағдайлар саласындағы уәкілетті органға жолдайды.</w:t>
      </w:r>
    </w:p>
    <w:bookmarkEnd w:id="193"/>
    <w:p>
      <w:pPr>
        <w:spacing w:after="0"/>
        <w:ind w:left="0"/>
        <w:jc w:val="both"/>
      </w:pPr>
      <w:r>
        <w:rPr>
          <w:rFonts w:ascii="Times New Roman"/>
          <w:b w:val="false"/>
          <w:i w:val="false"/>
          <w:color w:val="000000"/>
          <w:sz w:val="28"/>
        </w:rPr>
        <w:t xml:space="preserve">
      Есептілік форматы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белгіленеді.</w:t>
      </w:r>
    </w:p>
    <w:bookmarkStart w:name="z231" w:id="194"/>
    <w:p>
      <w:pPr>
        <w:spacing w:after="0"/>
        <w:ind w:left="0"/>
        <w:jc w:val="both"/>
      </w:pPr>
      <w:r>
        <w:rPr>
          <w:rFonts w:ascii="Times New Roman"/>
          <w:b w:val="false"/>
          <w:i w:val="false"/>
          <w:color w:val="000000"/>
          <w:sz w:val="28"/>
        </w:rPr>
        <w:t>
      165. Есептілікті сақтауды ІҚО (Ж) аяқталған күннен бастап бес жылдың ішінде Үйлестіру орталығы жүзеге асырады. Үйлестіру орталығы әрбір есептілікке сәйкестендіру нөмірін береді.</w:t>
      </w:r>
    </w:p>
    <w:bookmarkEnd w:id="194"/>
    <w:bookmarkStart w:name="z232" w:id="195"/>
    <w:p>
      <w:pPr>
        <w:spacing w:after="0"/>
        <w:ind w:left="0"/>
        <w:jc w:val="both"/>
      </w:pPr>
      <w:r>
        <w:rPr>
          <w:rFonts w:ascii="Times New Roman"/>
          <w:b w:val="false"/>
          <w:i w:val="false"/>
          <w:color w:val="000000"/>
          <w:sz w:val="28"/>
        </w:rPr>
        <w:t>
      4-параграф. Іздестіру-құтқару операцияларының (жұмыстарының)</w:t>
      </w:r>
    </w:p>
    <w:bookmarkEnd w:id="195"/>
    <w:p>
      <w:pPr>
        <w:spacing w:after="0"/>
        <w:ind w:left="0"/>
        <w:jc w:val="both"/>
      </w:pPr>
      <w:r>
        <w:rPr>
          <w:rFonts w:ascii="Times New Roman"/>
          <w:b w:val="false"/>
          <w:i w:val="false"/>
          <w:color w:val="000000"/>
          <w:sz w:val="28"/>
        </w:rPr>
        <w:t>
      шығыстарын өтеу тәртібі</w:t>
      </w:r>
    </w:p>
    <w:bookmarkStart w:name="z233" w:id="196"/>
    <w:p>
      <w:pPr>
        <w:spacing w:after="0"/>
        <w:ind w:left="0"/>
        <w:jc w:val="both"/>
      </w:pPr>
      <w:r>
        <w:rPr>
          <w:rFonts w:ascii="Times New Roman"/>
          <w:b w:val="false"/>
          <w:i w:val="false"/>
          <w:color w:val="000000"/>
          <w:sz w:val="28"/>
        </w:rPr>
        <w:t>
      166. Әуе кемелері ІҚО (Ж)-ға қатысқан азаматтық авиация ұйымдарына іздестіру-құтқару ӘК-ні көтеруге команда берілгеннен бастап ІҚО (Ж)-ны аяқтауға немесе тоқтата тұруға және тартылған ӘК-ні бастапқы орналасқан жеріне қайтаруға (орналастыруға дейінгі) кезеңде туындаған іздестіру-құтқару жұмыстарына кеткен шығыстар мемлекеттік бюджет есебінен өтеледі.</w:t>
      </w:r>
    </w:p>
    <w:bookmarkEnd w:id="196"/>
    <w:bookmarkStart w:name="z234" w:id="197"/>
    <w:p>
      <w:pPr>
        <w:spacing w:after="0"/>
        <w:ind w:left="0"/>
        <w:jc w:val="both"/>
      </w:pPr>
      <w:r>
        <w:rPr>
          <w:rFonts w:ascii="Times New Roman"/>
          <w:b w:val="false"/>
          <w:i w:val="false"/>
          <w:color w:val="000000"/>
          <w:sz w:val="28"/>
        </w:rPr>
        <w:t>
      167. Азаматтық авиация ұйымы ІҚО (Ж)-ны жүзеге асыру кезінде мемлекеттік бюджет есебінен шығындарды өтеу үшін ІҚО (Ж) аяқталғанын немесе тоқтатылғанын хабарлаған күннен бастап отыз жұмыс күнінен кешіктірмей азаматтық авиация саласындағы уәкілетті органға дәйектемелер мен есептері бар мынадай материалдарды ұсынады:</w:t>
      </w:r>
    </w:p>
    <w:bookmarkEnd w:id="197"/>
    <w:p>
      <w:pPr>
        <w:spacing w:after="0"/>
        <w:ind w:left="0"/>
        <w:jc w:val="both"/>
      </w:pPr>
      <w:r>
        <w:rPr>
          <w:rFonts w:ascii="Times New Roman"/>
          <w:b w:val="false"/>
          <w:i w:val="false"/>
          <w:color w:val="000000"/>
          <w:sz w:val="28"/>
        </w:rPr>
        <w:t>
      1) еркін нысанда жасалған және ұйымның басшысы мен ұйымның бас бухгалтері қол қойған келтірілген шығындарды өтеу туралы өтінішті (қаржы қаражатын бөлу үшін заңдық және банктік деректемелерді көрсете отырып (банктің атауы, оның БСК, банк ЖСК, ағымдағы және жинақ шотының нөмірін қоса алғанда);</w:t>
      </w:r>
    </w:p>
    <w:p>
      <w:pPr>
        <w:spacing w:after="0"/>
        <w:ind w:left="0"/>
        <w:jc w:val="both"/>
      </w:pPr>
      <w:r>
        <w:rPr>
          <w:rFonts w:ascii="Times New Roman"/>
          <w:b w:val="false"/>
          <w:i w:val="false"/>
          <w:color w:val="000000"/>
          <w:sz w:val="28"/>
        </w:rPr>
        <w:t>
      2) ұйым басшысы, ұйымның бас бухгалтері мен ІҚО (Ж) тартылған әуе кемесінің командирі растаған ұшу бағыттарын және ұшу уақытын көрсете отырып, ІҚО (Ж)-ны жүзеге асыру кезінде орындалған ұшу туралы мәліметтерді қамтитын ұшудың жұмыс жоспарларының көшірмелері;</w:t>
      </w:r>
    </w:p>
    <w:p>
      <w:pPr>
        <w:spacing w:after="0"/>
        <w:ind w:left="0"/>
        <w:jc w:val="both"/>
      </w:pPr>
      <w:r>
        <w:rPr>
          <w:rFonts w:ascii="Times New Roman"/>
          <w:b w:val="false"/>
          <w:i w:val="false"/>
          <w:color w:val="000000"/>
          <w:sz w:val="28"/>
        </w:rPr>
        <w:t>
      3) олардың бастапқы орналасқан жеріне қайта оралуын қоса алғанда, ІҚО (Ж) жүзеге асыру кезінде ұшудың нақты орындалуын растайтын аэронавигация ұйымынан алынған анықтама;</w:t>
      </w:r>
    </w:p>
    <w:p>
      <w:pPr>
        <w:spacing w:after="0"/>
        <w:ind w:left="0"/>
        <w:jc w:val="both"/>
      </w:pPr>
      <w:r>
        <w:rPr>
          <w:rFonts w:ascii="Times New Roman"/>
          <w:b w:val="false"/>
          <w:i w:val="false"/>
          <w:color w:val="000000"/>
          <w:sz w:val="28"/>
        </w:rPr>
        <w:t>
      4) осы ұшулардың жұмыс жоспарының негізінде авиаотын және басқа да жанар-жағармай материалдарының нақты шығысының мөлшері, сондай-ақ төлемге қойылған есеппен расталған оның құны туралы мәліметтер;</w:t>
      </w:r>
    </w:p>
    <w:p>
      <w:pPr>
        <w:spacing w:after="0"/>
        <w:ind w:left="0"/>
        <w:jc w:val="both"/>
      </w:pPr>
      <w:r>
        <w:rPr>
          <w:rFonts w:ascii="Times New Roman"/>
          <w:b w:val="false"/>
          <w:i w:val="false"/>
          <w:color w:val="000000"/>
          <w:sz w:val="28"/>
        </w:rPr>
        <w:t xml:space="preserve">
      5)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азаматтық авиация саласындағы уәкілетті орган бекіткен субсидияланған бағыттарда ұшуды орындау кезінде ұшу сағатының өзіндік құнын есептеу жөніндегі нұсқаулықтың негізінде жүргізілген ӘК ұшу сағатының өзіндік құнының есептемесі.</w:t>
      </w:r>
    </w:p>
    <w:bookmarkStart w:name="z235" w:id="198"/>
    <w:p>
      <w:pPr>
        <w:spacing w:after="0"/>
        <w:ind w:left="0"/>
        <w:jc w:val="both"/>
      </w:pPr>
      <w:r>
        <w:rPr>
          <w:rFonts w:ascii="Times New Roman"/>
          <w:b w:val="false"/>
          <w:i w:val="false"/>
          <w:color w:val="000000"/>
          <w:sz w:val="28"/>
        </w:rPr>
        <w:t>
      168. Іздестіру-құтқару жұмыстарына кеткен шығыстарды өтеу туралы өтінішті тіркеу азаматтық авиация ұйымының өтінішті қабылдағаны туралы растау бере отырып, іздестіру-құтқару жұмыстары мен жасалған төлемдерге кеткен шығыстарды өтеуге арналған өтініштерді тіркеу журналында жүзеге асырылады.</w:t>
      </w:r>
    </w:p>
    <w:bookmarkEnd w:id="198"/>
    <w:bookmarkStart w:name="z236" w:id="199"/>
    <w:p>
      <w:pPr>
        <w:spacing w:after="0"/>
        <w:ind w:left="0"/>
        <w:jc w:val="both"/>
      </w:pPr>
      <w:r>
        <w:rPr>
          <w:rFonts w:ascii="Times New Roman"/>
          <w:b w:val="false"/>
          <w:i w:val="false"/>
          <w:color w:val="000000"/>
          <w:sz w:val="28"/>
        </w:rPr>
        <w:t xml:space="preserve">
      169. Азаматтық авиация саласындағы уәкілетті орган осы Қағидалардың </w:t>
      </w:r>
      <w:r>
        <w:rPr>
          <w:rFonts w:ascii="Times New Roman"/>
          <w:b w:val="false"/>
          <w:i w:val="false"/>
          <w:color w:val="000000"/>
          <w:sz w:val="28"/>
        </w:rPr>
        <w:t>167-тармағында</w:t>
      </w:r>
      <w:r>
        <w:rPr>
          <w:rFonts w:ascii="Times New Roman"/>
          <w:b w:val="false"/>
          <w:i w:val="false"/>
          <w:color w:val="000000"/>
          <w:sz w:val="28"/>
        </w:rPr>
        <w:t xml:space="preserve"> көрсетілген материалдарды тіркеу күнінен бастап он жұмыс күні ішінде оларды тексереді және:</w:t>
      </w:r>
    </w:p>
    <w:bookmarkEnd w:id="199"/>
    <w:p>
      <w:pPr>
        <w:spacing w:after="0"/>
        <w:ind w:left="0"/>
        <w:jc w:val="both"/>
      </w:pPr>
      <w:r>
        <w:rPr>
          <w:rFonts w:ascii="Times New Roman"/>
          <w:b w:val="false"/>
          <w:i w:val="false"/>
          <w:color w:val="000000"/>
          <w:sz w:val="28"/>
        </w:rPr>
        <w:t>
      1) дәйексіз немесе толық емес ақпарат анықталған жағдайда азаматтық авиация ұйымы ұсынған материалдарды қайтару себебін көрсете отырып қайтаруды;</w:t>
      </w:r>
    </w:p>
    <w:p>
      <w:pPr>
        <w:spacing w:after="0"/>
        <w:ind w:left="0"/>
        <w:jc w:val="both"/>
      </w:pPr>
      <w:r>
        <w:rPr>
          <w:rFonts w:ascii="Times New Roman"/>
          <w:b w:val="false"/>
          <w:i w:val="false"/>
          <w:color w:val="000000"/>
          <w:sz w:val="28"/>
        </w:rPr>
        <w:t>
      2) азаматтық авиация ұйымын хабардар ете отырып, шығындарды өтеу үшін Қазақстан Республикасының бюджет заңнамасында белгіленген тәртіпте одан әрі іс-қимылдарды жүзеге асырады.</w:t>
      </w:r>
    </w:p>
    <w:bookmarkStart w:name="z237" w:id="200"/>
    <w:p>
      <w:pPr>
        <w:spacing w:after="0"/>
        <w:ind w:left="0"/>
        <w:jc w:val="both"/>
      </w:pPr>
      <w:r>
        <w:rPr>
          <w:rFonts w:ascii="Times New Roman"/>
          <w:b w:val="false"/>
          <w:i w:val="false"/>
          <w:color w:val="000000"/>
          <w:sz w:val="28"/>
        </w:rPr>
        <w:t xml:space="preserve">
      170. Осы Қағидалардың </w:t>
      </w:r>
      <w:r>
        <w:rPr>
          <w:rFonts w:ascii="Times New Roman"/>
          <w:b w:val="false"/>
          <w:i w:val="false"/>
          <w:color w:val="000000"/>
          <w:sz w:val="28"/>
        </w:rPr>
        <w:t>167-тармағында</w:t>
      </w:r>
      <w:r>
        <w:rPr>
          <w:rFonts w:ascii="Times New Roman"/>
          <w:b w:val="false"/>
          <w:i w:val="false"/>
          <w:color w:val="000000"/>
          <w:sz w:val="28"/>
        </w:rPr>
        <w:t xml:space="preserve"> көрсетілген материалдар қайтарылған жағдайда, Азаматтық авиация ұйымы оларды алған күннен бастап он бес жұмыс күні ішінде анықталған кемшіліктерді жою шартымен азаматтық авиация саласындағы уәкілетті органға көрсетілген материалдарды қайта ұсынады. Оларды қайта қарастыру тәртібі осы Қағидалардың </w:t>
      </w:r>
      <w:r>
        <w:rPr>
          <w:rFonts w:ascii="Times New Roman"/>
          <w:b w:val="false"/>
          <w:i w:val="false"/>
          <w:color w:val="000000"/>
          <w:sz w:val="28"/>
        </w:rPr>
        <w:t>167</w:t>
      </w:r>
      <w:r>
        <w:rPr>
          <w:rFonts w:ascii="Times New Roman"/>
          <w:b w:val="false"/>
          <w:i w:val="false"/>
          <w:color w:val="000000"/>
          <w:sz w:val="28"/>
        </w:rPr>
        <w:t>–</w:t>
      </w:r>
      <w:r>
        <w:rPr>
          <w:rFonts w:ascii="Times New Roman"/>
          <w:b w:val="false"/>
          <w:i w:val="false"/>
          <w:color w:val="000000"/>
          <w:sz w:val="28"/>
        </w:rPr>
        <w:t>169-тармақтарына</w:t>
      </w:r>
      <w:r>
        <w:rPr>
          <w:rFonts w:ascii="Times New Roman"/>
          <w:b w:val="false"/>
          <w:i w:val="false"/>
          <w:color w:val="000000"/>
          <w:sz w:val="28"/>
        </w:rPr>
        <w:t xml:space="preserve"> сәйкес айқындалады.</w:t>
      </w:r>
    </w:p>
    <w:bookmarkEnd w:id="200"/>
    <w:bookmarkStart w:name="z238" w:id="201"/>
    <w:p>
      <w:pPr>
        <w:spacing w:after="0"/>
        <w:ind w:left="0"/>
        <w:jc w:val="both"/>
      </w:pPr>
      <w:r>
        <w:rPr>
          <w:rFonts w:ascii="Times New Roman"/>
          <w:b w:val="false"/>
          <w:i w:val="false"/>
          <w:color w:val="000000"/>
          <w:sz w:val="28"/>
        </w:rPr>
        <w:t>
      171. Ұсынылған материалдардағы бұрын анықталған кемшіліктерді қайта жоймаған жағдайда, азаматтық авиация саласындағы уәкілетті орган ІҚО (Ж)-ны жүзеге асыру кезіндегі шығыстарды өтеу үшін қарауға себебі көрсетілген бас тартуды өтініш берушіге жібереді.</w:t>
      </w:r>
    </w:p>
    <w:bookmarkEnd w:id="201"/>
    <w:bookmarkStart w:name="z239" w:id="202"/>
    <w:p>
      <w:pPr>
        <w:spacing w:after="0"/>
        <w:ind w:left="0"/>
        <w:jc w:val="both"/>
      </w:pPr>
      <w:r>
        <w:rPr>
          <w:rFonts w:ascii="Times New Roman"/>
          <w:b w:val="false"/>
          <w:i w:val="false"/>
          <w:color w:val="000000"/>
          <w:sz w:val="28"/>
        </w:rPr>
        <w:t>
      172. Іздестіру-құтқару жұмыстарына кеткен шығыстар өтелгеннен кейін іздестіру-құтқару жұмыстары мен жасалған төлемдерге кеткен шығыстарды өтеуге арналған өтініштерді тіркеу журналында күні, төлем мөлшері және төлем құжатының нөмірі көрсетілген тиісті жазба жүргізіледі.</w:t>
      </w:r>
    </w:p>
    <w:bookmarkEnd w:id="202"/>
    <w:bookmarkStart w:name="z240" w:id="203"/>
    <w:p>
      <w:pPr>
        <w:spacing w:after="0"/>
        <w:ind w:left="0"/>
        <w:jc w:val="both"/>
      </w:pPr>
      <w:r>
        <w:rPr>
          <w:rFonts w:ascii="Times New Roman"/>
          <w:b w:val="false"/>
          <w:i w:val="false"/>
          <w:color w:val="000000"/>
          <w:sz w:val="28"/>
        </w:rPr>
        <w:t>
      173. Іздестіру-құтқару жұмыстарына кеткен шығыстарды мемлекеттік бюджет есебінен өтеуге үміткер азаматтық авиация ұйымы мен азаматтық авиация саласындағы уәкілетті орган арасындағы оның құнын өтеу себебі бойынша туындаған даулар Қазақстан Республикасының заңнамасында белгіленген сот тәртібімен шешіледі.</w:t>
      </w:r>
    </w:p>
    <w:bookmarkEnd w:id="203"/>
    <w:bookmarkStart w:name="z241" w:id="204"/>
    <w:p>
      <w:pPr>
        <w:spacing w:after="0"/>
        <w:ind w:left="0"/>
        <w:jc w:val="both"/>
      </w:pPr>
      <w:r>
        <w:rPr>
          <w:rFonts w:ascii="Times New Roman"/>
          <w:b w:val="false"/>
          <w:i w:val="false"/>
          <w:color w:val="000000"/>
          <w:sz w:val="28"/>
        </w:rPr>
        <w:t>
      174. Төлемдерді заңсыз алуға бағытталған іс-қимылдар Қазақстан Республикасының заңдарында көзделген жауапкершілікке алып келеді.</w:t>
      </w:r>
    </w:p>
    <w:bookmarkEnd w:id="204"/>
    <w:bookmarkStart w:name="z242" w:id="205"/>
    <w:p>
      <w:pPr>
        <w:spacing w:after="0"/>
        <w:ind w:left="0"/>
        <w:jc w:val="both"/>
      </w:pPr>
      <w:r>
        <w:rPr>
          <w:rFonts w:ascii="Times New Roman"/>
          <w:b w:val="false"/>
          <w:i w:val="false"/>
          <w:color w:val="000000"/>
          <w:sz w:val="28"/>
        </w:rPr>
        <w:t>
      5-параграф. Іздестіру-құтқару операцияларын (жұмыстарын) талқылау</w:t>
      </w:r>
    </w:p>
    <w:bookmarkEnd w:id="205"/>
    <w:bookmarkStart w:name="z243" w:id="206"/>
    <w:p>
      <w:pPr>
        <w:spacing w:after="0"/>
        <w:ind w:left="0"/>
        <w:jc w:val="both"/>
      </w:pPr>
      <w:r>
        <w:rPr>
          <w:rFonts w:ascii="Times New Roman"/>
          <w:b w:val="false"/>
          <w:i w:val="false"/>
          <w:color w:val="000000"/>
          <w:sz w:val="28"/>
        </w:rPr>
        <w:t>
      175. ІҚО (Ж)-ны аяқталғаннан кейін азаматтық және мемлекеттік авиация саласындағы және табиғи және техногендік сипаттағы төтенше жағдайлар саласындағы уәкілетті органдар осындай операцияға қатыстырылған персоналдың, апатқа ұшыраған ӘК пайдаланушысының және басқа да мүдделі мемлекеттік органдар мен тұлғалардың қатысуымен ІҚО (Ж)-ны талқылау ұйымдастырылады.</w:t>
      </w:r>
    </w:p>
    <w:bookmarkEnd w:id="206"/>
    <w:p>
      <w:pPr>
        <w:spacing w:after="0"/>
        <w:ind w:left="0"/>
        <w:jc w:val="both"/>
      </w:pPr>
      <w:r>
        <w:rPr>
          <w:rFonts w:ascii="Times New Roman"/>
          <w:b w:val="false"/>
          <w:i w:val="false"/>
          <w:color w:val="000000"/>
          <w:sz w:val="28"/>
        </w:rPr>
        <w:t>
      ІҚО (Ж) талқылау ІҚО (Ж) әдістерінің тиімділігін арттыру мен жетілдіру мақсатында жүзеге асырылады.</w:t>
      </w:r>
    </w:p>
    <w:p>
      <w:pPr>
        <w:spacing w:after="0"/>
        <w:ind w:left="0"/>
        <w:jc w:val="both"/>
      </w:pPr>
      <w:r>
        <w:rPr>
          <w:rFonts w:ascii="Times New Roman"/>
          <w:b w:val="false"/>
          <w:i w:val="false"/>
          <w:color w:val="000000"/>
          <w:sz w:val="28"/>
        </w:rPr>
        <w:t>
      ІҚО (Ж) жүргізудің тиімсіздігі салдарынан адамдардың кінәлілігін белгілеу талқылау нысанасы болып табылмайды.</w:t>
      </w:r>
    </w:p>
    <w:bookmarkStart w:name="z244" w:id="207"/>
    <w:p>
      <w:pPr>
        <w:spacing w:after="0"/>
        <w:ind w:left="0"/>
        <w:jc w:val="both"/>
      </w:pPr>
      <w:r>
        <w:rPr>
          <w:rFonts w:ascii="Times New Roman"/>
          <w:b w:val="false"/>
          <w:i w:val="false"/>
          <w:color w:val="000000"/>
          <w:sz w:val="28"/>
        </w:rPr>
        <w:t>
      176. Талқылаудың қорытындылары бойынша азаматтық және мемлекеттік авиация саласындағы және табиғи және техногендік сипаттағы төтенше жағдайлар саласындағы уәкілетті органдар ұшуды іздестіру-құтқаруды қамтамасыз етуді жетілдіру жөнінде ұсынымдар әзірлейді, таратады және олардың орындалуын бақылайды.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1-қосымша</w:t>
            </w:r>
          </w:p>
        </w:tc>
      </w:tr>
    </w:tbl>
    <w:bookmarkStart w:name="z246" w:id="208"/>
    <w:p>
      <w:pPr>
        <w:spacing w:after="0"/>
        <w:ind w:left="0"/>
        <w:jc w:val="left"/>
      </w:pPr>
      <w:r>
        <w:rPr>
          <w:rFonts w:ascii="Times New Roman"/>
          <w:b/>
          <w:i w:val="false"/>
          <w:color w:val="000000"/>
        </w:rPr>
        <w:t xml:space="preserve"> Қазақстан Республикасының аумағында ұшуды іздестіру-құтқарумен</w:t>
      </w:r>
      <w:r>
        <w:br/>
      </w:r>
      <w:r>
        <w:rPr>
          <w:rFonts w:ascii="Times New Roman"/>
          <w:b/>
          <w:i w:val="false"/>
          <w:color w:val="000000"/>
        </w:rPr>
        <w:t>қамтамасыз ету схемасы</w:t>
      </w:r>
    </w:p>
    <w:bookmarkEnd w:id="208"/>
    <w:p>
      <w:pPr>
        <w:spacing w:after="0"/>
        <w:ind w:left="0"/>
        <w:jc w:val="left"/>
      </w:pPr>
      <w:r>
        <w:br/>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bookmarkStart w:name="z248" w:id="209"/>
    <w:p>
      <w:pPr>
        <w:spacing w:after="0"/>
        <w:ind w:left="0"/>
        <w:jc w:val="left"/>
      </w:pPr>
      <w:r>
        <w:rPr>
          <w:rFonts w:ascii="Times New Roman"/>
          <w:b/>
          <w:i w:val="false"/>
          <w:color w:val="000000"/>
        </w:rPr>
        <w:t xml:space="preserve"> Іздестіру мен құтқару ауданында (облысында) іздестіру-құтқару</w:t>
      </w:r>
      <w:r>
        <w:br/>
      </w:r>
      <w:r>
        <w:rPr>
          <w:rFonts w:ascii="Times New Roman"/>
          <w:b/>
          <w:i w:val="false"/>
          <w:color w:val="000000"/>
        </w:rPr>
        <w:t>операцияларын (жұмыстарын) ұйымдастыру мен жүргізудің үлгілік</w:t>
      </w:r>
      <w:r>
        <w:br/>
      </w:r>
      <w:r>
        <w:rPr>
          <w:rFonts w:ascii="Times New Roman"/>
          <w:b/>
          <w:i w:val="false"/>
          <w:color w:val="000000"/>
        </w:rPr>
        <w:t>жоспары</w:t>
      </w:r>
    </w:p>
    <w:bookmarkEnd w:id="209"/>
    <w:bookmarkStart w:name="z249" w:id="210"/>
    <w:p>
      <w:pPr>
        <w:spacing w:after="0"/>
        <w:ind w:left="0"/>
        <w:jc w:val="both"/>
      </w:pPr>
      <w:r>
        <w:rPr>
          <w:rFonts w:ascii="Times New Roman"/>
          <w:b w:val="false"/>
          <w:i w:val="false"/>
          <w:color w:val="000000"/>
          <w:sz w:val="28"/>
        </w:rPr>
        <w:t>
      Негізгі бөлім</w:t>
      </w:r>
    </w:p>
    <w:bookmarkEnd w:id="210"/>
    <w:bookmarkStart w:name="z250" w:id="211"/>
    <w:p>
      <w:pPr>
        <w:spacing w:after="0"/>
        <w:ind w:left="0"/>
        <w:jc w:val="both"/>
      </w:pPr>
      <w:r>
        <w:rPr>
          <w:rFonts w:ascii="Times New Roman"/>
          <w:b w:val="false"/>
          <w:i w:val="false"/>
          <w:color w:val="000000"/>
          <w:sz w:val="28"/>
        </w:rPr>
        <w:t>
      1. Оларға сәйкес жоспар жасалатын құжаттар.</w:t>
      </w:r>
    </w:p>
    <w:bookmarkEnd w:id="211"/>
    <w:bookmarkStart w:name="z251" w:id="212"/>
    <w:p>
      <w:pPr>
        <w:spacing w:after="0"/>
        <w:ind w:left="0"/>
        <w:jc w:val="both"/>
      </w:pPr>
      <w:r>
        <w:rPr>
          <w:rFonts w:ascii="Times New Roman"/>
          <w:b w:val="false"/>
          <w:i w:val="false"/>
          <w:color w:val="000000"/>
          <w:sz w:val="28"/>
        </w:rPr>
        <w:t>
      2. Облыс аумағында іздестіру мен құтқаруды ұйымдастыру және өткізу.</w:t>
      </w:r>
    </w:p>
    <w:bookmarkEnd w:id="212"/>
    <w:bookmarkStart w:name="z252" w:id="213"/>
    <w:p>
      <w:pPr>
        <w:spacing w:after="0"/>
        <w:ind w:left="0"/>
        <w:jc w:val="both"/>
      </w:pPr>
      <w:r>
        <w:rPr>
          <w:rFonts w:ascii="Times New Roman"/>
          <w:b w:val="false"/>
          <w:i w:val="false"/>
          <w:color w:val="000000"/>
          <w:sz w:val="28"/>
        </w:rPr>
        <w:t>
      3. Іздестіру-құтқару күштері және ұшуды іздестіру-құтқарумен қамтамасыз ету құралдары кезекшілерінің жауапкершілік аудандары.</w:t>
      </w:r>
    </w:p>
    <w:bookmarkEnd w:id="213"/>
    <w:bookmarkStart w:name="z253" w:id="214"/>
    <w:p>
      <w:pPr>
        <w:spacing w:after="0"/>
        <w:ind w:left="0"/>
        <w:jc w:val="both"/>
      </w:pPr>
      <w:r>
        <w:rPr>
          <w:rFonts w:ascii="Times New Roman"/>
          <w:b w:val="false"/>
          <w:i w:val="false"/>
          <w:color w:val="000000"/>
          <w:sz w:val="28"/>
        </w:rPr>
        <w:t>
      4. ІҚО (Ж) жүргізу үшін бөлінген күштер мен құралдар.</w:t>
      </w:r>
    </w:p>
    <w:bookmarkEnd w:id="214"/>
    <w:bookmarkStart w:name="z254" w:id="215"/>
    <w:p>
      <w:pPr>
        <w:spacing w:after="0"/>
        <w:ind w:left="0"/>
        <w:jc w:val="both"/>
      </w:pPr>
      <w:r>
        <w:rPr>
          <w:rFonts w:ascii="Times New Roman"/>
          <w:b w:val="false"/>
          <w:i w:val="false"/>
          <w:color w:val="000000"/>
          <w:sz w:val="28"/>
        </w:rPr>
        <w:t>
      5. Іздестіру-құтқару күштері мен құралдарының облыс аумағында шоғырлану орындары.</w:t>
      </w:r>
    </w:p>
    <w:bookmarkEnd w:id="215"/>
    <w:bookmarkStart w:name="z255" w:id="216"/>
    <w:p>
      <w:pPr>
        <w:spacing w:after="0"/>
        <w:ind w:left="0"/>
        <w:jc w:val="both"/>
      </w:pPr>
      <w:r>
        <w:rPr>
          <w:rFonts w:ascii="Times New Roman"/>
          <w:b w:val="false"/>
          <w:i w:val="false"/>
          <w:color w:val="000000"/>
          <w:sz w:val="28"/>
        </w:rPr>
        <w:t>
      6. Облыс аумағындағы іздестіру-құтқару күштері мен құралдарының кезекшілерін хабардар ету тәртібі.</w:t>
      </w:r>
    </w:p>
    <w:bookmarkEnd w:id="216"/>
    <w:bookmarkStart w:name="z256" w:id="217"/>
    <w:p>
      <w:pPr>
        <w:spacing w:after="0"/>
        <w:ind w:left="0"/>
        <w:jc w:val="both"/>
      </w:pPr>
      <w:r>
        <w:rPr>
          <w:rFonts w:ascii="Times New Roman"/>
          <w:b w:val="false"/>
          <w:i w:val="false"/>
          <w:color w:val="000000"/>
          <w:sz w:val="28"/>
        </w:rPr>
        <w:t>
      7. Түрлі ведомстволар мен ұйымдар арасында өзара іс-қимылды ұйымдастыру.</w:t>
      </w:r>
    </w:p>
    <w:bookmarkEnd w:id="217"/>
    <w:bookmarkStart w:name="z257" w:id="218"/>
    <w:p>
      <w:pPr>
        <w:spacing w:after="0"/>
        <w:ind w:left="0"/>
        <w:jc w:val="both"/>
      </w:pPr>
      <w:r>
        <w:rPr>
          <w:rFonts w:ascii="Times New Roman"/>
          <w:b w:val="false"/>
          <w:i w:val="false"/>
          <w:color w:val="000000"/>
          <w:sz w:val="28"/>
        </w:rPr>
        <w:t>
      8. ІҚО (Ж) жүргізу кезінде байланыс ұйымдастыру.</w:t>
      </w:r>
    </w:p>
    <w:bookmarkEnd w:id="218"/>
    <w:bookmarkStart w:name="z258" w:id="219"/>
    <w:p>
      <w:pPr>
        <w:spacing w:after="0"/>
        <w:ind w:left="0"/>
        <w:jc w:val="both"/>
      </w:pPr>
      <w:r>
        <w:rPr>
          <w:rFonts w:ascii="Times New Roman"/>
          <w:b w:val="false"/>
          <w:i w:val="false"/>
          <w:color w:val="000000"/>
          <w:sz w:val="28"/>
        </w:rPr>
        <w:t>
      9. Емдеу-эвакуациялау іс-шараларының жоспары.</w:t>
      </w:r>
    </w:p>
    <w:bookmarkEnd w:id="219"/>
    <w:bookmarkStart w:name="z259" w:id="220"/>
    <w:p>
      <w:pPr>
        <w:spacing w:after="0"/>
        <w:ind w:left="0"/>
        <w:jc w:val="both"/>
      </w:pPr>
      <w:r>
        <w:rPr>
          <w:rFonts w:ascii="Times New Roman"/>
          <w:b w:val="false"/>
          <w:i w:val="false"/>
          <w:color w:val="000000"/>
          <w:sz w:val="28"/>
        </w:rPr>
        <w:t>
      Қосымша</w:t>
      </w:r>
    </w:p>
    <w:bookmarkEnd w:id="220"/>
    <w:bookmarkStart w:name="z260" w:id="221"/>
    <w:p>
      <w:pPr>
        <w:spacing w:after="0"/>
        <w:ind w:left="0"/>
        <w:jc w:val="both"/>
      </w:pPr>
      <w:r>
        <w:rPr>
          <w:rFonts w:ascii="Times New Roman"/>
          <w:b w:val="false"/>
          <w:i w:val="false"/>
          <w:color w:val="000000"/>
          <w:sz w:val="28"/>
        </w:rPr>
        <w:t>
      1. Іздестіру-құтқару күштері мен құралдарының кезекшілерін және олардың өзара әрекет етуін ұйымдастыру схемасы.</w:t>
      </w:r>
    </w:p>
    <w:bookmarkEnd w:id="221"/>
    <w:bookmarkStart w:name="z261" w:id="222"/>
    <w:p>
      <w:pPr>
        <w:spacing w:after="0"/>
        <w:ind w:left="0"/>
        <w:jc w:val="both"/>
      </w:pPr>
      <w:r>
        <w:rPr>
          <w:rFonts w:ascii="Times New Roman"/>
          <w:b w:val="false"/>
          <w:i w:val="false"/>
          <w:color w:val="000000"/>
          <w:sz w:val="28"/>
        </w:rPr>
        <w:t>
      2. Кезекші іздестіру-құтқару күштері мен құралдарының жауапкершілік ауданының картасы.</w:t>
      </w:r>
    </w:p>
    <w:bookmarkEnd w:id="222"/>
    <w:bookmarkStart w:name="z262" w:id="223"/>
    <w:p>
      <w:pPr>
        <w:spacing w:after="0"/>
        <w:ind w:left="0"/>
        <w:jc w:val="both"/>
      </w:pPr>
      <w:r>
        <w:rPr>
          <w:rFonts w:ascii="Times New Roman"/>
          <w:b w:val="false"/>
          <w:i w:val="false"/>
          <w:color w:val="000000"/>
          <w:sz w:val="28"/>
        </w:rPr>
        <w:t>
      3. ІҚО (Ж) жүргізу кезіндегі хабардар ету және жедел байланыс схемасы.</w:t>
      </w:r>
    </w:p>
    <w:bookmarkEnd w:id="223"/>
    <w:bookmarkStart w:name="z263" w:id="224"/>
    <w:p>
      <w:pPr>
        <w:spacing w:after="0"/>
        <w:ind w:left="0"/>
        <w:jc w:val="both"/>
      </w:pPr>
      <w:r>
        <w:rPr>
          <w:rFonts w:ascii="Times New Roman"/>
          <w:b w:val="false"/>
          <w:i w:val="false"/>
          <w:color w:val="000000"/>
          <w:sz w:val="28"/>
        </w:rPr>
        <w:t>
      4. Облыс аумағындағы климаттық-географиялық және гидрометеорологиялық жағдайлар.</w:t>
      </w:r>
    </w:p>
    <w:bookmarkEnd w:id="224"/>
    <w:bookmarkStart w:name="z264" w:id="225"/>
    <w:p>
      <w:pPr>
        <w:spacing w:after="0"/>
        <w:ind w:left="0"/>
        <w:jc w:val="both"/>
      </w:pPr>
      <w:r>
        <w:rPr>
          <w:rFonts w:ascii="Times New Roman"/>
          <w:b w:val="false"/>
          <w:i w:val="false"/>
          <w:color w:val="000000"/>
          <w:sz w:val="28"/>
        </w:rPr>
        <w:t>
      5. Облыс аумағында ІҚО (Ж) жүргізу кезіндегі жедел штабтың құрамы.</w:t>
      </w:r>
    </w:p>
    <w:bookmarkEnd w:id="225"/>
    <w:bookmarkStart w:name="z265" w:id="226"/>
    <w:p>
      <w:pPr>
        <w:spacing w:after="0"/>
        <w:ind w:left="0"/>
        <w:jc w:val="both"/>
      </w:pPr>
      <w:r>
        <w:rPr>
          <w:rFonts w:ascii="Times New Roman"/>
          <w:b w:val="false"/>
          <w:i w:val="false"/>
          <w:color w:val="000000"/>
          <w:sz w:val="28"/>
        </w:rPr>
        <w:t>
      6. Телефон анықтамалығы.</w:t>
      </w:r>
    </w:p>
    <w:bookmarkEnd w:id="226"/>
    <w:p>
      <w:pPr>
        <w:spacing w:after="0"/>
        <w:ind w:left="0"/>
        <w:jc w:val="both"/>
      </w:pPr>
      <w:r>
        <w:rPr>
          <w:rFonts w:ascii="Times New Roman"/>
          <w:b w:val="false"/>
          <w:i w:val="false"/>
          <w:color w:val="000000"/>
          <w:sz w:val="28"/>
        </w:rPr>
        <w:t>
      Жоспар ІҚО (Ж)-ға тартылған мемлекеттік органдар мен тұлғалар қабылдаған іс-қимылдардың бөлшегін:</w:t>
      </w:r>
    </w:p>
    <w:p>
      <w:pPr>
        <w:spacing w:after="0"/>
        <w:ind w:left="0"/>
        <w:jc w:val="both"/>
      </w:pPr>
      <w:r>
        <w:rPr>
          <w:rFonts w:ascii="Times New Roman"/>
          <w:b w:val="false"/>
          <w:i w:val="false"/>
          <w:color w:val="000000"/>
          <w:sz w:val="28"/>
        </w:rPr>
        <w:t>
      1) іздестіру мен құтқару ауданында ІҚО (Ж) жүргізу тәсілдерін;</w:t>
      </w:r>
    </w:p>
    <w:p>
      <w:pPr>
        <w:spacing w:after="0"/>
        <w:ind w:left="0"/>
        <w:jc w:val="both"/>
      </w:pPr>
      <w:r>
        <w:rPr>
          <w:rFonts w:ascii="Times New Roman"/>
          <w:b w:val="false"/>
          <w:i w:val="false"/>
          <w:color w:val="000000"/>
          <w:sz w:val="28"/>
        </w:rPr>
        <w:t>
      2) қолда бар байланыс жүйелері мен құралдарын пайдалануды;</w:t>
      </w:r>
    </w:p>
    <w:p>
      <w:pPr>
        <w:spacing w:after="0"/>
        <w:ind w:left="0"/>
        <w:jc w:val="both"/>
      </w:pPr>
      <w:r>
        <w:rPr>
          <w:rFonts w:ascii="Times New Roman"/>
          <w:b w:val="false"/>
          <w:i w:val="false"/>
          <w:color w:val="000000"/>
          <w:sz w:val="28"/>
        </w:rPr>
        <w:t>
      3) басқа іздестіру және құтқару үйлестіру орталықтарымен бірлесіп қабылданған іс-қимылдарды;</w:t>
      </w:r>
    </w:p>
    <w:p>
      <w:pPr>
        <w:spacing w:after="0"/>
        <w:ind w:left="0"/>
        <w:jc w:val="both"/>
      </w:pPr>
      <w:r>
        <w:rPr>
          <w:rFonts w:ascii="Times New Roman"/>
          <w:b w:val="false"/>
          <w:i w:val="false"/>
          <w:color w:val="000000"/>
          <w:sz w:val="28"/>
        </w:rPr>
        <w:t>
      4) бағыт бойынша ұшып келе жатқан ӘК мен теңіздегі суүсті кемелерін авариялық хабардар ету әдістерін;</w:t>
      </w:r>
    </w:p>
    <w:p>
      <w:pPr>
        <w:spacing w:after="0"/>
        <w:ind w:left="0"/>
        <w:jc w:val="both"/>
      </w:pPr>
      <w:r>
        <w:rPr>
          <w:rFonts w:ascii="Times New Roman"/>
          <w:b w:val="false"/>
          <w:i w:val="false"/>
          <w:color w:val="000000"/>
          <w:sz w:val="28"/>
        </w:rPr>
        <w:t>
      5) ІҚО (Ж) жүргізу тапсырылған адамдардың міндеттері мен құқықтарын;</w:t>
      </w:r>
    </w:p>
    <w:p>
      <w:pPr>
        <w:spacing w:after="0"/>
        <w:ind w:left="0"/>
        <w:jc w:val="both"/>
      </w:pPr>
      <w:r>
        <w:rPr>
          <w:rFonts w:ascii="Times New Roman"/>
          <w:b w:val="false"/>
          <w:i w:val="false"/>
          <w:color w:val="000000"/>
          <w:sz w:val="28"/>
        </w:rPr>
        <w:t>
      6) метеорологиялық немесе басқа жағдайлардан туындаған құралдарды қайта орналастыру ықтималдығын;</w:t>
      </w:r>
    </w:p>
    <w:p>
      <w:pPr>
        <w:spacing w:after="0"/>
        <w:ind w:left="0"/>
        <w:jc w:val="both"/>
      </w:pPr>
      <w:r>
        <w:rPr>
          <w:rFonts w:ascii="Times New Roman"/>
          <w:b w:val="false"/>
          <w:i w:val="false"/>
          <w:color w:val="000000"/>
          <w:sz w:val="28"/>
        </w:rPr>
        <w:t>
      7) метеомәліметтер мен болжамдарды, NOTAM хабарламасын қабылдау әдістерін;</w:t>
      </w:r>
    </w:p>
    <w:p>
      <w:pPr>
        <w:spacing w:after="0"/>
        <w:ind w:left="0"/>
        <w:jc w:val="both"/>
      </w:pPr>
      <w:r>
        <w:rPr>
          <w:rFonts w:ascii="Times New Roman"/>
          <w:b w:val="false"/>
          <w:i w:val="false"/>
          <w:color w:val="000000"/>
          <w:sz w:val="28"/>
        </w:rPr>
        <w:t>
      8) суға қонуға мәжбүр болған ӘК-ні суүсті кемелері орналасқан аудаға бағыттау әдістерін;</w:t>
      </w:r>
    </w:p>
    <w:p>
      <w:pPr>
        <w:spacing w:after="0"/>
        <w:ind w:left="0"/>
        <w:jc w:val="both"/>
      </w:pPr>
      <w:r>
        <w:rPr>
          <w:rFonts w:ascii="Times New Roman"/>
          <w:b w:val="false"/>
          <w:i w:val="false"/>
          <w:color w:val="000000"/>
          <w:sz w:val="28"/>
        </w:rPr>
        <w:t>
      9) іздестіру-құтқару ӘК-ні апатқа ұшырау жағдайындағы ӘК-ге бағыттау әдістерін;</w:t>
      </w:r>
    </w:p>
    <w:p>
      <w:pPr>
        <w:spacing w:after="0"/>
        <w:ind w:left="0"/>
        <w:jc w:val="both"/>
      </w:pPr>
      <w:r>
        <w:rPr>
          <w:rFonts w:ascii="Times New Roman"/>
          <w:b w:val="false"/>
          <w:i w:val="false"/>
          <w:color w:val="000000"/>
          <w:sz w:val="28"/>
        </w:rPr>
        <w:t>
      10) заңсыз қол сұғу объектісі екендігі белгілі болған немесе болжанған ӘК-ге қатысты көмек көрсету үшін ӘҚҚ (ӘҚБ) органдары мен басқа мүдделі ведомстволармен өзара іс-қимылда қабылдануға жататын бірлескен шараларды;</w:t>
      </w:r>
    </w:p>
    <w:p>
      <w:pPr>
        <w:spacing w:after="0"/>
        <w:ind w:left="0"/>
        <w:jc w:val="both"/>
      </w:pPr>
      <w:r>
        <w:rPr>
          <w:rFonts w:ascii="Times New Roman"/>
          <w:b w:val="false"/>
          <w:i w:val="false"/>
          <w:color w:val="000000"/>
          <w:sz w:val="28"/>
        </w:rPr>
        <w:t>
      11) ІҚО (Ж) кезінде қолданылған ӘК мен суүсті кемелерін, сондай-ақ жерүсті көлік құралдарына мүмкін болатын шекте қызмет көрсету және отын құю жөніндегі шараларды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3-қосымша</w:t>
            </w:r>
          </w:p>
        </w:tc>
      </w:tr>
    </w:tbl>
    <w:bookmarkStart w:name="z267" w:id="227"/>
    <w:p>
      <w:pPr>
        <w:spacing w:after="0"/>
        <w:ind w:left="0"/>
        <w:jc w:val="left"/>
      </w:pPr>
      <w:r>
        <w:rPr>
          <w:rFonts w:ascii="Times New Roman"/>
          <w:b/>
          <w:i w:val="false"/>
          <w:color w:val="000000"/>
        </w:rPr>
        <w:t xml:space="preserve"> Іздестіру-құтқару әуе кемелерін мүлікпен және керек-жарақпен</w:t>
      </w:r>
      <w:r>
        <w:br/>
      </w:r>
      <w:r>
        <w:rPr>
          <w:rFonts w:ascii="Times New Roman"/>
          <w:b/>
          <w:i w:val="false"/>
          <w:color w:val="000000"/>
        </w:rPr>
        <w:t>жасақтау</w:t>
      </w:r>
    </w:p>
    <w:bookmarkEnd w:id="227"/>
    <w:bookmarkStart w:name="z268" w:id="228"/>
    <w:p>
      <w:pPr>
        <w:spacing w:after="0"/>
        <w:ind w:left="0"/>
        <w:jc w:val="both"/>
      </w:pPr>
      <w:r>
        <w:rPr>
          <w:rFonts w:ascii="Times New Roman"/>
          <w:b w:val="false"/>
          <w:i w:val="false"/>
          <w:color w:val="000000"/>
          <w:sz w:val="28"/>
        </w:rPr>
        <w:t>
      1. Құтқару мүлкі мен керек-жарағының тізбесі:</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6178"/>
        <w:gridCol w:w="1077"/>
        <w:gridCol w:w="2316"/>
      </w:tblGrid>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 мен керек-жарақтар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 қапшығы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азық (бір тәулікке)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алюминийден жасалған су құйылған фляга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блогы бар авариялық радиостанция</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патрондар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Уранин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Батареясы бар электр шамы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кеудешесі (белдігі)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қобдишасы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зембілдер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л суы бар термос</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Сүймен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кесетін қол арасы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күрек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Сіріңке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 (тікұшақтар үшін)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жанармай (таблетка тәрізді)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269" w:id="229"/>
    <w:p>
      <w:pPr>
        <w:spacing w:after="0"/>
        <w:ind w:left="0"/>
        <w:jc w:val="both"/>
      </w:pPr>
      <w:r>
        <w:rPr>
          <w:rFonts w:ascii="Times New Roman"/>
          <w:b w:val="false"/>
          <w:i w:val="false"/>
          <w:color w:val="000000"/>
          <w:sz w:val="28"/>
        </w:rPr>
        <w:t>
      2. Құтқару мүлкі мен керек-жарағының тізбесінің 1-20-тармақтарында көрсетілген құтқару мүлкі мен керек-жарағы арнайы жұмсақ қаптарға немесе контейнерлерге салынады. Мүлік (жүзу құралдарынан басқа) су өтпейтін қаптарға салынады.</w:t>
      </w:r>
    </w:p>
    <w:bookmarkEnd w:id="229"/>
    <w:bookmarkStart w:name="z270" w:id="230"/>
    <w:p>
      <w:pPr>
        <w:spacing w:after="0"/>
        <w:ind w:left="0"/>
        <w:jc w:val="both"/>
      </w:pPr>
      <w:r>
        <w:rPr>
          <w:rFonts w:ascii="Times New Roman"/>
          <w:b w:val="false"/>
          <w:i w:val="false"/>
          <w:color w:val="000000"/>
          <w:sz w:val="28"/>
        </w:rPr>
        <w:t>
      3. Құтқару кеудешелері (белдіктері) байламдардан алынады және олар үшін көзделіп қолдануға дайындалған ораммен тиеледі.</w:t>
      </w:r>
    </w:p>
    <w:bookmarkEnd w:id="230"/>
    <w:bookmarkStart w:name="z271" w:id="231"/>
    <w:p>
      <w:pPr>
        <w:spacing w:after="0"/>
        <w:ind w:left="0"/>
        <w:jc w:val="both"/>
      </w:pPr>
      <w:r>
        <w:rPr>
          <w:rFonts w:ascii="Times New Roman"/>
          <w:b w:val="false"/>
          <w:i w:val="false"/>
          <w:color w:val="000000"/>
          <w:sz w:val="28"/>
        </w:rPr>
        <w:t>
      4. Қаптардың (контейнерлердің) сыртқы бетіне жиынтықтың ішіндегіні белгілейтін ені 50 мм түрлі-түсті сақиналы жолақ түріндегі таңба бекітіледі:</w:t>
      </w:r>
    </w:p>
    <w:bookmarkEnd w:id="231"/>
    <w:p>
      <w:pPr>
        <w:spacing w:after="0"/>
        <w:ind w:left="0"/>
        <w:jc w:val="both"/>
      </w:pPr>
      <w:r>
        <w:rPr>
          <w:rFonts w:ascii="Times New Roman"/>
          <w:b w:val="false"/>
          <w:i w:val="false"/>
          <w:color w:val="000000"/>
          <w:sz w:val="28"/>
        </w:rPr>
        <w:t>
      ҚЫЗЫЛ – дәрі-дәрмек пен медициналық көмек көрсету құралдары;</w:t>
      </w:r>
    </w:p>
    <w:p>
      <w:pPr>
        <w:spacing w:after="0"/>
        <w:ind w:left="0"/>
        <w:jc w:val="both"/>
      </w:pPr>
      <w:r>
        <w:rPr>
          <w:rFonts w:ascii="Times New Roman"/>
          <w:b w:val="false"/>
          <w:i w:val="false"/>
          <w:color w:val="000000"/>
          <w:sz w:val="28"/>
        </w:rPr>
        <w:t>
      КӨК - су және азық-түлік;</w:t>
      </w:r>
    </w:p>
    <w:p>
      <w:pPr>
        <w:spacing w:after="0"/>
        <w:ind w:left="0"/>
        <w:jc w:val="both"/>
      </w:pPr>
      <w:r>
        <w:rPr>
          <w:rFonts w:ascii="Times New Roman"/>
          <w:b w:val="false"/>
          <w:i w:val="false"/>
          <w:color w:val="000000"/>
          <w:sz w:val="28"/>
        </w:rPr>
        <w:t>
      САРЫ - киім-кешек, ұйықтау қапшықтары, палатка;</w:t>
      </w:r>
    </w:p>
    <w:p>
      <w:pPr>
        <w:spacing w:after="0"/>
        <w:ind w:left="0"/>
        <w:jc w:val="both"/>
      </w:pPr>
      <w:r>
        <w:rPr>
          <w:rFonts w:ascii="Times New Roman"/>
          <w:b w:val="false"/>
          <w:i w:val="false"/>
          <w:color w:val="000000"/>
          <w:sz w:val="28"/>
        </w:rPr>
        <w:t>
      ҚАРА - радиостанциялар, сигналдық құралдар, ыдыс-аяқ;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4-қосымша</w:t>
            </w:r>
          </w:p>
        </w:tc>
      </w:tr>
    </w:tbl>
    <w:bookmarkStart w:name="z273" w:id="232"/>
    <w:p>
      <w:pPr>
        <w:spacing w:after="0"/>
        <w:ind w:left="0"/>
        <w:jc w:val="left"/>
      </w:pPr>
      <w:r>
        <w:rPr>
          <w:rFonts w:ascii="Times New Roman"/>
          <w:b/>
          <w:i w:val="false"/>
          <w:color w:val="000000"/>
        </w:rPr>
        <w:t xml:space="preserve"> Жерүсті іздестіру-құтқару командаларын ЖІҚК техникалық</w:t>
      </w:r>
      <w:r>
        <w:br/>
      </w:r>
      <w:r>
        <w:rPr>
          <w:rFonts w:ascii="Times New Roman"/>
          <w:b/>
          <w:i w:val="false"/>
          <w:color w:val="000000"/>
        </w:rPr>
        <w:t>құралдармен жарақтандыру</w:t>
      </w:r>
    </w:p>
    <w:bookmarkEnd w:id="232"/>
    <w:bookmarkStart w:name="z274" w:id="233"/>
    <w:p>
      <w:pPr>
        <w:spacing w:after="0"/>
        <w:ind w:left="0"/>
        <w:jc w:val="both"/>
      </w:pPr>
      <w:r>
        <w:rPr>
          <w:rFonts w:ascii="Times New Roman"/>
          <w:b w:val="false"/>
          <w:i w:val="false"/>
          <w:color w:val="000000"/>
          <w:sz w:val="28"/>
        </w:rPr>
        <w:t>
      1. Жарақтандыру табелі: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7916"/>
        <w:gridCol w:w="771"/>
        <w:gridCol w:w="1659"/>
      </w:tblGrid>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және керек-жарақтар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Радиостанциялары бар жүріп өту мүмкіндігі жоғары автомашиналар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көлік құралына орнатылған және дауыс зорайтқыш құрылғымен жабдықталған басқарудың жылжымалы командалық пункті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үшін қону алаңын белгілеуге арналған ақ және қызыл түсті жалаушалар (әрбір түсте 8 данадан)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 шашкалары (түтінді)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жиынтығы бар электр шамы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іздестіру палеткасы бар 1:200000 масштабтағы жергілікті жердің топографиялық карталары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(брезент)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кесуге арналған бензинді ара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Сүймен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күрек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құралдары: шойбалға, кескіш, балға, қол ара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жиынтығы бар мегафон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зембілдер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Медикаменттер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 (ЖІҚК-нің әрбір мүшесіне)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Бензоплитка (Примус)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орындық палатка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Ішетін суы бар 12-20 литрлік термос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Саптыаяқ, қасықтар (ЖІҚК-нің әрбір мүшесіне)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1-еуден</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(әрбір адамға, тәулікке)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75" w:id="234"/>
    <w:p>
      <w:pPr>
        <w:spacing w:after="0"/>
        <w:ind w:left="0"/>
        <w:jc w:val="both"/>
      </w:pPr>
      <w:r>
        <w:rPr>
          <w:rFonts w:ascii="Times New Roman"/>
          <w:b w:val="false"/>
          <w:i w:val="false"/>
          <w:color w:val="000000"/>
          <w:sz w:val="28"/>
        </w:rPr>
        <w:t>
      2. Техникалық құралдардың тізбесі іздестіру және құтқару ауданының климаттық, физикалық-географиялық, басқа да жағдайларына және міндетті орындаудың ерекшеліктеріне байланысты нақтыланады және толықтырылады.</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5-қосымша</w:t>
            </w:r>
          </w:p>
        </w:tc>
      </w:tr>
    </w:tbl>
    <w:bookmarkStart w:name="z277" w:id="235"/>
    <w:p>
      <w:pPr>
        <w:spacing w:after="0"/>
        <w:ind w:left="0"/>
        <w:jc w:val="left"/>
      </w:pPr>
      <w:r>
        <w:rPr>
          <w:rFonts w:ascii="Times New Roman"/>
          <w:b/>
          <w:i w:val="false"/>
          <w:color w:val="000000"/>
        </w:rPr>
        <w:t xml:space="preserve"> Парашюттік-десанттық құтқару тобын (ПДҚТ) техникалық</w:t>
      </w:r>
      <w:r>
        <w:br/>
      </w:r>
      <w:r>
        <w:rPr>
          <w:rFonts w:ascii="Times New Roman"/>
          <w:b/>
          <w:i w:val="false"/>
          <w:color w:val="000000"/>
        </w:rPr>
        <w:t>құралдармен жарақтандыру</w:t>
      </w:r>
    </w:p>
    <w:bookmarkEnd w:id="235"/>
    <w:bookmarkStart w:name="z278" w:id="236"/>
    <w:p>
      <w:pPr>
        <w:spacing w:after="0"/>
        <w:ind w:left="0"/>
        <w:jc w:val="both"/>
      </w:pPr>
      <w:r>
        <w:rPr>
          <w:rFonts w:ascii="Times New Roman"/>
          <w:b w:val="false"/>
          <w:i w:val="false"/>
          <w:color w:val="000000"/>
          <w:sz w:val="28"/>
        </w:rPr>
        <w:t>
      1. Жарақтандыру табелі:</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8238"/>
        <w:gridCol w:w="825"/>
        <w:gridCol w:w="1145"/>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және керек-жарақтар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бойынша ҚПДТ әрбір мүшесіне ұшу киім-кешегі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ҚПДТ-ның әрбір мүшесіне арналған парашюттік жүйе (даярлық деңгейі бойынша)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ҚПДТ-ның әрбір мүшесіне запас парашюттік жүйесі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аспабы (әрқайсысына)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биіктік өлшегіш (әрқайсысына)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 (әрқайсысына)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Парашютшінің қорғаныш шлемі (әрқайсысына)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пышағы (арқан кескіш) (әрқайсысына)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кеудешесі (белдігі) (әрқайсысына)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жиынтығы бар электр қалта шамы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ішетін су құйылған фляга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байламдағы желге төзімді сіріңкелер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Пышақ-ара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саусақты техникалық қолғаптар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 арналған тамақ өнімдері (бұқтырылған ет, құрғақ нан, қоюлатылған сүт, шай, жарма) (әрқайсысына)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Р-855УМ (Р-855А1) радиостанциясы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Оплеткасы бар 2 мл 5 % йод спирттік ертінді ампуласы (пеналда)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 м х 5 см лейкопластырь</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7 м х 14 см тазартылған медициналық дәке бинті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орындық палатка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Р-855УМ радиостанциясына арналған пеленгациялық антенна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79" w:id="237"/>
    <w:p>
      <w:pPr>
        <w:spacing w:after="0"/>
        <w:ind w:left="0"/>
        <w:jc w:val="both"/>
      </w:pPr>
      <w:r>
        <w:rPr>
          <w:rFonts w:ascii="Times New Roman"/>
          <w:b w:val="false"/>
          <w:i w:val="false"/>
          <w:color w:val="000000"/>
          <w:sz w:val="28"/>
        </w:rPr>
        <w:t>
      2. Техникалық құралдардың тізбесі іздестіру және құтқару ауданының климаттық, физикалық-географиялық, басқа да жағдайларына және міндетті орындаудың ерекшеліктеріне байланысты нақтыланады және толықтырылады.</w:t>
      </w:r>
    </w:p>
    <w:bookmarkEnd w:id="237"/>
    <w:bookmarkStart w:name="z280" w:id="238"/>
    <w:p>
      <w:pPr>
        <w:spacing w:after="0"/>
        <w:ind w:left="0"/>
        <w:jc w:val="both"/>
      </w:pPr>
      <w:r>
        <w:rPr>
          <w:rFonts w:ascii="Times New Roman"/>
          <w:b w:val="false"/>
          <w:i w:val="false"/>
          <w:color w:val="000000"/>
          <w:sz w:val="28"/>
        </w:rPr>
        <w:t>
      3. Көрсетілген техникалық құралдар ыдыстарға қатталады және парашютпен немесе парашютсіз лақтыра отырып, іздестіру-құтқару әуе кемелерімен оқиға орнына жеткізуіне дайындалады.</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6-қосымша</w:t>
            </w:r>
          </w:p>
        </w:tc>
      </w:tr>
    </w:tbl>
    <w:bookmarkStart w:name="z282" w:id="239"/>
    <w:p>
      <w:pPr>
        <w:spacing w:after="0"/>
        <w:ind w:left="0"/>
        <w:jc w:val="left"/>
      </w:pPr>
      <w:r>
        <w:rPr>
          <w:rFonts w:ascii="Times New Roman"/>
          <w:b/>
          <w:i w:val="false"/>
          <w:color w:val="000000"/>
        </w:rPr>
        <w:t xml:space="preserve"> 1. Айқынсыздық кезеңі үшін Үйлестіру орталығының кезекші</w:t>
      </w:r>
      <w:r>
        <w:br/>
      </w:r>
      <w:r>
        <w:rPr>
          <w:rFonts w:ascii="Times New Roman"/>
          <w:b/>
          <w:i w:val="false"/>
          <w:color w:val="000000"/>
        </w:rPr>
        <w:t>ауысымының іс-қимылын бақылау тізбесі</w:t>
      </w:r>
    </w:p>
    <w:bookmarkEnd w:id="239"/>
    <w:bookmarkStart w:name="z283" w:id="240"/>
    <w:p>
      <w:pPr>
        <w:spacing w:after="0"/>
        <w:ind w:left="0"/>
        <w:jc w:val="both"/>
      </w:pPr>
      <w:r>
        <w:rPr>
          <w:rFonts w:ascii="Times New Roman"/>
          <w:b w:val="false"/>
          <w:i w:val="false"/>
          <w:color w:val="000000"/>
          <w:sz w:val="28"/>
        </w:rPr>
        <w:t>
      Бастапқы іс-қимыл</w:t>
      </w:r>
    </w:p>
    <w:bookmarkEnd w:id="240"/>
    <w:bookmarkStart w:name="z284" w:id="241"/>
    <w:p>
      <w:pPr>
        <w:spacing w:after="0"/>
        <w:ind w:left="0"/>
        <w:jc w:val="both"/>
      </w:pPr>
      <w:r>
        <w:rPr>
          <w:rFonts w:ascii="Times New Roman"/>
          <w:b w:val="false"/>
          <w:i w:val="false"/>
          <w:color w:val="000000"/>
          <w:sz w:val="28"/>
        </w:rPr>
        <w:t>
      1. Іздестіру-құтқару операциясының (жұмысының) үйлестірушісін айқындау.</w:t>
      </w:r>
    </w:p>
    <w:bookmarkEnd w:id="241"/>
    <w:bookmarkStart w:name="z285" w:id="242"/>
    <w:p>
      <w:pPr>
        <w:spacing w:after="0"/>
        <w:ind w:left="0"/>
        <w:jc w:val="both"/>
      </w:pPr>
      <w:r>
        <w:rPr>
          <w:rFonts w:ascii="Times New Roman"/>
          <w:b w:val="false"/>
          <w:i w:val="false"/>
          <w:color w:val="000000"/>
          <w:sz w:val="28"/>
        </w:rPr>
        <w:t>
      2. ӘК-нің ұшуы барысында оның жіберілгені және белгіленген пунктіге келмеуі туралы соңғы деректерді тексеру.</w:t>
      </w:r>
    </w:p>
    <w:bookmarkEnd w:id="242"/>
    <w:bookmarkStart w:name="z286" w:id="243"/>
    <w:p>
      <w:pPr>
        <w:spacing w:after="0"/>
        <w:ind w:left="0"/>
        <w:jc w:val="both"/>
      </w:pPr>
      <w:r>
        <w:rPr>
          <w:rFonts w:ascii="Times New Roman"/>
          <w:b w:val="false"/>
          <w:i w:val="false"/>
          <w:color w:val="000000"/>
          <w:sz w:val="28"/>
        </w:rPr>
        <w:t xml:space="preserve">
      3. Осы қосымшаның </w:t>
      </w:r>
      <w:r>
        <w:rPr>
          <w:rFonts w:ascii="Times New Roman"/>
          <w:b w:val="false"/>
          <w:i w:val="false"/>
          <w:color w:val="000000"/>
          <w:sz w:val="28"/>
        </w:rPr>
        <w:t>2-бөліміне</w:t>
      </w:r>
      <w:r>
        <w:rPr>
          <w:rFonts w:ascii="Times New Roman"/>
          <w:b w:val="false"/>
          <w:i w:val="false"/>
          <w:color w:val="000000"/>
          <w:sz w:val="28"/>
        </w:rPr>
        <w:t xml:space="preserve"> сәйкес ӘҚҚ (ӘҚБ) органдарына байланыс құралдарының көмегімен іздестіруді жүргізуге жәрдем көрсету.</w:t>
      </w:r>
    </w:p>
    <w:bookmarkEnd w:id="243"/>
    <w:bookmarkStart w:name="z287" w:id="244"/>
    <w:p>
      <w:pPr>
        <w:spacing w:after="0"/>
        <w:ind w:left="0"/>
        <w:jc w:val="both"/>
      </w:pPr>
      <w:r>
        <w:rPr>
          <w:rFonts w:ascii="Times New Roman"/>
          <w:b w:val="false"/>
          <w:i w:val="false"/>
          <w:color w:val="000000"/>
          <w:sz w:val="28"/>
        </w:rPr>
        <w:t xml:space="preserve">
      4. Осы қосымшаның </w:t>
      </w:r>
      <w:r>
        <w:rPr>
          <w:rFonts w:ascii="Times New Roman"/>
          <w:b w:val="false"/>
          <w:i w:val="false"/>
          <w:color w:val="000000"/>
          <w:sz w:val="28"/>
        </w:rPr>
        <w:t>3-бөлімінде</w:t>
      </w:r>
      <w:r>
        <w:rPr>
          <w:rFonts w:ascii="Times New Roman"/>
          <w:b w:val="false"/>
          <w:i w:val="false"/>
          <w:color w:val="000000"/>
          <w:sz w:val="28"/>
        </w:rPr>
        <w:t xml:space="preserve"> белгіленген формат бойынша метеорологиялық ақпаратты сұрату.</w:t>
      </w:r>
    </w:p>
    <w:bookmarkEnd w:id="244"/>
    <w:bookmarkStart w:name="z288" w:id="245"/>
    <w:p>
      <w:pPr>
        <w:spacing w:after="0"/>
        <w:ind w:left="0"/>
        <w:jc w:val="both"/>
      </w:pPr>
      <w:r>
        <w:rPr>
          <w:rFonts w:ascii="Times New Roman"/>
          <w:b w:val="false"/>
          <w:i w:val="false"/>
          <w:color w:val="000000"/>
          <w:sz w:val="28"/>
        </w:rPr>
        <w:t>
      5. Хабардар ету схемасы бойынша барлық мүдделі органдарды хабардар ету.</w:t>
      </w:r>
    </w:p>
    <w:bookmarkEnd w:id="245"/>
    <w:bookmarkStart w:name="z289" w:id="246"/>
    <w:p>
      <w:pPr>
        <w:spacing w:after="0"/>
        <w:ind w:left="0"/>
        <w:jc w:val="both"/>
      </w:pPr>
      <w:r>
        <w:rPr>
          <w:rFonts w:ascii="Times New Roman"/>
          <w:b w:val="false"/>
          <w:i w:val="false"/>
          <w:color w:val="000000"/>
          <w:sz w:val="28"/>
        </w:rPr>
        <w:t>
      6. Әуе кемесінің тұрған орны анықталған және ол қауіпсіздікте болғанда, белгісіздік кезеңін жабу және барлық мүдделі органдарға қажетті хабарландыруды жіберу.</w:t>
      </w:r>
    </w:p>
    <w:bookmarkEnd w:id="246"/>
    <w:bookmarkStart w:name="z290" w:id="247"/>
    <w:p>
      <w:pPr>
        <w:spacing w:after="0"/>
        <w:ind w:left="0"/>
        <w:jc w:val="both"/>
      </w:pPr>
      <w:r>
        <w:rPr>
          <w:rFonts w:ascii="Times New Roman"/>
          <w:b w:val="false"/>
          <w:i w:val="false"/>
          <w:color w:val="000000"/>
          <w:sz w:val="28"/>
        </w:rPr>
        <w:t>
      7. Егер байланыс құралдарының көмегімен алдын ала іздестіру кезінде кеменің орналасқан жері анықталмаған болса, алаңдаушылық кезеңін жариялау.</w:t>
      </w:r>
    </w:p>
    <w:bookmarkEnd w:id="247"/>
    <w:bookmarkStart w:name="z291" w:id="248"/>
    <w:p>
      <w:pPr>
        <w:spacing w:after="0"/>
        <w:ind w:left="0"/>
        <w:jc w:val="both"/>
      </w:pPr>
      <w:r>
        <w:rPr>
          <w:rFonts w:ascii="Times New Roman"/>
          <w:b w:val="false"/>
          <w:i w:val="false"/>
          <w:color w:val="000000"/>
          <w:sz w:val="28"/>
        </w:rPr>
        <w:t>
      Байланыс құралдарының көмегімен әуе кемесін іздестіру</w:t>
      </w:r>
    </w:p>
    <w:bookmarkEnd w:id="248"/>
    <w:bookmarkStart w:name="z292" w:id="249"/>
    <w:p>
      <w:pPr>
        <w:spacing w:after="0"/>
        <w:ind w:left="0"/>
        <w:jc w:val="both"/>
      </w:pPr>
      <w:r>
        <w:rPr>
          <w:rFonts w:ascii="Times New Roman"/>
          <w:b w:val="false"/>
          <w:i w:val="false"/>
          <w:color w:val="000000"/>
          <w:sz w:val="28"/>
        </w:rPr>
        <w:t>
      1. ӘК-нің келмегендігіне көз жеткізу үшін межелі әуежай және қосалқы әуежайлармен байланыс орнату. Барлық бақыланбайтын әуежайлар мен әуеайлақтардағы тұрақ алаңының физикалық тексерісін сұрату.</w:t>
      </w:r>
    </w:p>
    <w:bookmarkEnd w:id="249"/>
    <w:bookmarkStart w:name="z293" w:id="250"/>
    <w:p>
      <w:pPr>
        <w:spacing w:after="0"/>
        <w:ind w:left="0"/>
        <w:jc w:val="both"/>
      </w:pPr>
      <w:r>
        <w:rPr>
          <w:rFonts w:ascii="Times New Roman"/>
          <w:b w:val="false"/>
          <w:i w:val="false"/>
          <w:color w:val="000000"/>
          <w:sz w:val="28"/>
        </w:rPr>
        <w:t>
      2. Ұшып шығу және қайтып оралмау фактісін растау үшін ұшып шыққан әуежаймен байланысу. Ұшу жоспарының мәліметтерін тексеру.</w:t>
      </w:r>
    </w:p>
    <w:bookmarkEnd w:id="250"/>
    <w:bookmarkStart w:name="z294" w:id="251"/>
    <w:p>
      <w:pPr>
        <w:spacing w:after="0"/>
        <w:ind w:left="0"/>
        <w:jc w:val="both"/>
      </w:pPr>
      <w:r>
        <w:rPr>
          <w:rFonts w:ascii="Times New Roman"/>
          <w:b w:val="false"/>
          <w:i w:val="false"/>
          <w:color w:val="000000"/>
          <w:sz w:val="28"/>
        </w:rPr>
        <w:t>
      3. Із-түзсіз жоғалған ӘК-мен радиобайланыс орнатуға әрекет етуді өтініп, аталған бағыт бойынша ұшуды орындау жағдайындағы немесе оған жақын орналасқан ӘК-ге шектес жатқан ӘҚҚ (ӘҚБ) органдары арқылы хабарласу.</w:t>
      </w:r>
    </w:p>
    <w:bookmarkEnd w:id="251"/>
    <w:bookmarkStart w:name="z295" w:id="252"/>
    <w:p>
      <w:pPr>
        <w:spacing w:after="0"/>
        <w:ind w:left="0"/>
        <w:jc w:val="both"/>
      </w:pPr>
      <w:r>
        <w:rPr>
          <w:rFonts w:ascii="Times New Roman"/>
          <w:b w:val="false"/>
          <w:i w:val="false"/>
          <w:color w:val="000000"/>
          <w:sz w:val="28"/>
        </w:rPr>
        <w:t>
      4. Аталған ӘК ұшып өтуі мүмкін аудандардың шегінде орналасқан ӘҚҚ (ӘҚБ) органдарын және әуе шабуылына қарсы қорғаныс әскерін авариялық хабардар етуді қамтамасыз ету.</w:t>
      </w:r>
    </w:p>
    <w:bookmarkEnd w:id="252"/>
    <w:bookmarkStart w:name="z296" w:id="253"/>
    <w:p>
      <w:pPr>
        <w:spacing w:after="0"/>
        <w:ind w:left="0"/>
        <w:jc w:val="both"/>
      </w:pPr>
      <w:r>
        <w:rPr>
          <w:rFonts w:ascii="Times New Roman"/>
          <w:b w:val="false"/>
          <w:i w:val="false"/>
          <w:color w:val="000000"/>
          <w:sz w:val="28"/>
        </w:rPr>
        <w:t>
      Метеорологиялық ақпарат</w:t>
      </w:r>
    </w:p>
    <w:bookmarkEnd w:id="253"/>
    <w:bookmarkStart w:name="z297" w:id="254"/>
    <w:p>
      <w:pPr>
        <w:spacing w:after="0"/>
        <w:ind w:left="0"/>
        <w:jc w:val="both"/>
      </w:pPr>
      <w:r>
        <w:rPr>
          <w:rFonts w:ascii="Times New Roman"/>
          <w:b w:val="false"/>
          <w:i w:val="false"/>
          <w:color w:val="000000"/>
          <w:sz w:val="28"/>
        </w:rPr>
        <w:t>
      1. Көру деңгейі және оларды нашарлататын, мысалы, тұман, түтін немесе мұнар сияқты факторлар, сондай-ақ метеожағдайдағы соңғы өзгерістердің уақыты.</w:t>
      </w:r>
    </w:p>
    <w:bookmarkEnd w:id="254"/>
    <w:bookmarkStart w:name="z298" w:id="255"/>
    <w:p>
      <w:pPr>
        <w:spacing w:after="0"/>
        <w:ind w:left="0"/>
        <w:jc w:val="both"/>
      </w:pPr>
      <w:r>
        <w:rPr>
          <w:rFonts w:ascii="Times New Roman"/>
          <w:b w:val="false"/>
          <w:i w:val="false"/>
          <w:color w:val="000000"/>
          <w:sz w:val="28"/>
        </w:rPr>
        <w:t>
      2. Желдің бағыты мен жылдамдығы, сондай-ақ соңғы уақытта болған өзгерістер.</w:t>
      </w:r>
    </w:p>
    <w:bookmarkEnd w:id="255"/>
    <w:bookmarkStart w:name="z299" w:id="256"/>
    <w:p>
      <w:pPr>
        <w:spacing w:after="0"/>
        <w:ind w:left="0"/>
        <w:jc w:val="both"/>
      </w:pPr>
      <w:r>
        <w:rPr>
          <w:rFonts w:ascii="Times New Roman"/>
          <w:b w:val="false"/>
          <w:i w:val="false"/>
          <w:color w:val="000000"/>
          <w:sz w:val="28"/>
        </w:rPr>
        <w:t>
      3. Бұлттылық, бұлттардың төменгі шегі және т.б., сондай-ақ соңғы уақытта болған өзгерістер.</w:t>
      </w:r>
    </w:p>
    <w:bookmarkEnd w:id="256"/>
    <w:bookmarkStart w:name="z300" w:id="257"/>
    <w:p>
      <w:pPr>
        <w:spacing w:after="0"/>
        <w:ind w:left="0"/>
        <w:jc w:val="both"/>
      </w:pPr>
      <w:r>
        <w:rPr>
          <w:rFonts w:ascii="Times New Roman"/>
          <w:b w:val="false"/>
          <w:i w:val="false"/>
          <w:color w:val="000000"/>
          <w:sz w:val="28"/>
        </w:rPr>
        <w:t>
      4. Ауа температурасы.</w:t>
      </w:r>
    </w:p>
    <w:bookmarkEnd w:id="257"/>
    <w:bookmarkStart w:name="z301" w:id="258"/>
    <w:p>
      <w:pPr>
        <w:spacing w:after="0"/>
        <w:ind w:left="0"/>
        <w:jc w:val="both"/>
      </w:pPr>
      <w:r>
        <w:rPr>
          <w:rFonts w:ascii="Times New Roman"/>
          <w:b w:val="false"/>
          <w:i w:val="false"/>
          <w:color w:val="000000"/>
          <w:sz w:val="28"/>
        </w:rPr>
        <w:t>
      5. Барометрлік қысым.</w:t>
      </w:r>
    </w:p>
    <w:bookmarkEnd w:id="258"/>
    <w:bookmarkStart w:name="z302" w:id="259"/>
    <w:p>
      <w:pPr>
        <w:spacing w:after="0"/>
        <w:ind w:left="0"/>
        <w:jc w:val="both"/>
      </w:pPr>
      <w:r>
        <w:rPr>
          <w:rFonts w:ascii="Times New Roman"/>
          <w:b w:val="false"/>
          <w:i w:val="false"/>
          <w:color w:val="000000"/>
          <w:sz w:val="28"/>
        </w:rPr>
        <w:t>
      6. Жауын немесе қар жауып жатқаны немесе жауғаны туралы, сондай-ақ жауын-шашынның басталған немесе оның аяқталған уақыты.</w:t>
      </w:r>
    </w:p>
    <w:bookmarkEnd w:id="259"/>
    <w:bookmarkStart w:name="z303" w:id="260"/>
    <w:p>
      <w:pPr>
        <w:spacing w:after="0"/>
        <w:ind w:left="0"/>
        <w:jc w:val="both"/>
      </w:pPr>
      <w:r>
        <w:rPr>
          <w:rFonts w:ascii="Times New Roman"/>
          <w:b w:val="false"/>
          <w:i w:val="false"/>
          <w:color w:val="000000"/>
          <w:sz w:val="28"/>
        </w:rPr>
        <w:t>
      7. Найзағай, қар, бұршақ, мұз қиыршығы немесе көктайғақ сияқты қолайсыз құбылыстар болып жатқаны немесе болғаны туралы, сондай-ақ олардың басталу және аяқталу уақыты.</w:t>
      </w:r>
    </w:p>
    <w:bookmarkEnd w:id="260"/>
    <w:bookmarkStart w:name="z304" w:id="261"/>
    <w:p>
      <w:pPr>
        <w:spacing w:after="0"/>
        <w:ind w:left="0"/>
        <w:jc w:val="left"/>
      </w:pPr>
      <w:r>
        <w:rPr>
          <w:rFonts w:ascii="Times New Roman"/>
          <w:b/>
          <w:i w:val="false"/>
          <w:color w:val="000000"/>
        </w:rPr>
        <w:t xml:space="preserve"> 2. Алаңдаушылық кезеңі үшін Үйлестіру орталығы кезекші</w:t>
      </w:r>
      <w:r>
        <w:br/>
      </w:r>
      <w:r>
        <w:rPr>
          <w:rFonts w:ascii="Times New Roman"/>
          <w:b/>
          <w:i w:val="false"/>
          <w:color w:val="000000"/>
        </w:rPr>
        <w:t>ауысымының іс-қимылын бақылау тізбесі</w:t>
      </w:r>
    </w:p>
    <w:bookmarkEnd w:id="261"/>
    <w:bookmarkStart w:name="z305" w:id="262"/>
    <w:p>
      <w:pPr>
        <w:spacing w:after="0"/>
        <w:ind w:left="0"/>
        <w:jc w:val="both"/>
      </w:pPr>
      <w:r>
        <w:rPr>
          <w:rFonts w:ascii="Times New Roman"/>
          <w:b w:val="false"/>
          <w:i w:val="false"/>
          <w:color w:val="000000"/>
          <w:sz w:val="28"/>
        </w:rPr>
        <w:t>
      Бастапқы іс-қимыл</w:t>
      </w:r>
    </w:p>
    <w:bookmarkEnd w:id="262"/>
    <w:bookmarkStart w:name="z306" w:id="26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айқынсыздық кезеңі үшін бақылау тізбесінің пункттерін ескеру қажет.</w:t>
      </w:r>
    </w:p>
    <w:bookmarkEnd w:id="263"/>
    <w:bookmarkStart w:name="z307" w:id="264"/>
    <w:p>
      <w:pPr>
        <w:spacing w:after="0"/>
        <w:ind w:left="0"/>
        <w:jc w:val="both"/>
      </w:pPr>
      <w:r>
        <w:rPr>
          <w:rFonts w:ascii="Times New Roman"/>
          <w:b w:val="false"/>
          <w:i w:val="false"/>
          <w:color w:val="000000"/>
          <w:sz w:val="28"/>
        </w:rPr>
        <w:t>
      1. Көмек көрсету үшін кезекші іздестіру-құтқару ӘК-ні көтеруге команда (командалар) беру.</w:t>
      </w:r>
    </w:p>
    <w:bookmarkEnd w:id="264"/>
    <w:bookmarkStart w:name="z308" w:id="265"/>
    <w:p>
      <w:pPr>
        <w:spacing w:after="0"/>
        <w:ind w:left="0"/>
        <w:jc w:val="both"/>
      </w:pPr>
      <w:r>
        <w:rPr>
          <w:rFonts w:ascii="Times New Roman"/>
          <w:b w:val="false"/>
          <w:i w:val="false"/>
          <w:color w:val="000000"/>
          <w:sz w:val="28"/>
        </w:rPr>
        <w:t>
      2. Схемаға сәйкес авариялық хабардар етуді қамтамасыз ету.</w:t>
      </w:r>
    </w:p>
    <w:bookmarkEnd w:id="265"/>
    <w:bookmarkStart w:name="z309" w:id="266"/>
    <w:p>
      <w:pPr>
        <w:spacing w:after="0"/>
        <w:ind w:left="0"/>
        <w:jc w:val="both"/>
      </w:pPr>
      <w:r>
        <w:rPr>
          <w:rFonts w:ascii="Times New Roman"/>
          <w:b w:val="false"/>
          <w:i w:val="false"/>
          <w:color w:val="000000"/>
          <w:sz w:val="28"/>
        </w:rPr>
        <w:t>
      3. ӘҚҚ органы арқылы аталған бағыт бойынша ұшуды орындау жағдайындағы ӘК тарапынан көмекпен қамтамасыз етуді ұйымдастыру.</w:t>
      </w:r>
    </w:p>
    <w:bookmarkEnd w:id="266"/>
    <w:bookmarkStart w:name="z310" w:id="267"/>
    <w:p>
      <w:pPr>
        <w:spacing w:after="0"/>
        <w:ind w:left="0"/>
        <w:jc w:val="both"/>
      </w:pPr>
      <w:r>
        <w:rPr>
          <w:rFonts w:ascii="Times New Roman"/>
          <w:b w:val="false"/>
          <w:i w:val="false"/>
          <w:color w:val="000000"/>
          <w:sz w:val="28"/>
        </w:rPr>
        <w:t>
      4. Егер авариялық ӘК-де қалыпты пайдалану режимі қалпына келтірілген болса, онда ӘҚҚ (ӘҚБ) органдары арқылы оның қауіпсіздігі кепілдендірілген жағдайға дейін оның бақылауын жүзеге асыру қажет.</w:t>
      </w:r>
    </w:p>
    <w:bookmarkEnd w:id="267"/>
    <w:bookmarkStart w:name="z311" w:id="268"/>
    <w:p>
      <w:pPr>
        <w:spacing w:after="0"/>
        <w:ind w:left="0"/>
        <w:jc w:val="both"/>
      </w:pPr>
      <w:r>
        <w:rPr>
          <w:rFonts w:ascii="Times New Roman"/>
          <w:b w:val="false"/>
          <w:i w:val="false"/>
          <w:color w:val="000000"/>
          <w:sz w:val="28"/>
        </w:rPr>
        <w:t>
      5. Көмек көрсету аяқталған кезде, алаңдаушылық кезеңін жабу.</w:t>
      </w:r>
    </w:p>
    <w:bookmarkEnd w:id="268"/>
    <w:bookmarkStart w:name="z312" w:id="269"/>
    <w:p>
      <w:pPr>
        <w:spacing w:after="0"/>
        <w:ind w:left="0"/>
        <w:jc w:val="both"/>
      </w:pPr>
      <w:r>
        <w:rPr>
          <w:rFonts w:ascii="Times New Roman"/>
          <w:b w:val="false"/>
          <w:i w:val="false"/>
          <w:color w:val="000000"/>
          <w:sz w:val="28"/>
        </w:rPr>
        <w:t>
      6. Егер жағдай нашарласа және ӘК-ге маңызды және тікелей қауіп төніп тұрса, апат кезеңін жариялау.</w:t>
      </w:r>
    </w:p>
    <w:bookmarkEnd w:id="269"/>
    <w:bookmarkStart w:name="z313" w:id="270"/>
    <w:p>
      <w:pPr>
        <w:spacing w:after="0"/>
        <w:ind w:left="0"/>
        <w:jc w:val="both"/>
      </w:pPr>
      <w:r>
        <w:rPr>
          <w:rFonts w:ascii="Times New Roman"/>
          <w:b w:val="false"/>
          <w:i w:val="false"/>
          <w:color w:val="000000"/>
          <w:sz w:val="28"/>
        </w:rPr>
        <w:t>
      Әуе кемесі есепті уақытта келмеген жағдайға арналған қосымша бақылау</w:t>
      </w:r>
    </w:p>
    <w:bookmarkEnd w:id="270"/>
    <w:p>
      <w:pPr>
        <w:spacing w:after="0"/>
        <w:ind w:left="0"/>
        <w:jc w:val="both"/>
      </w:pPr>
      <w:r>
        <w:rPr>
          <w:rFonts w:ascii="Times New Roman"/>
          <w:b w:val="false"/>
          <w:i w:val="false"/>
          <w:color w:val="000000"/>
          <w:sz w:val="28"/>
        </w:rPr>
        <w:t>
      тізбесі</w:t>
      </w:r>
    </w:p>
    <w:bookmarkStart w:name="z314" w:id="271"/>
    <w:p>
      <w:pPr>
        <w:spacing w:after="0"/>
        <w:ind w:left="0"/>
        <w:jc w:val="both"/>
      </w:pPr>
      <w:r>
        <w:rPr>
          <w:rFonts w:ascii="Times New Roman"/>
          <w:b w:val="false"/>
          <w:i w:val="false"/>
          <w:color w:val="000000"/>
          <w:sz w:val="28"/>
        </w:rPr>
        <w:t>
      1. Кезекші іздестіру-құтқару ӘК-ні авариялық хабардар етуді қамтамасыз ету.</w:t>
      </w:r>
    </w:p>
    <w:bookmarkEnd w:id="271"/>
    <w:bookmarkStart w:name="z315" w:id="272"/>
    <w:p>
      <w:pPr>
        <w:spacing w:after="0"/>
        <w:ind w:left="0"/>
        <w:jc w:val="both"/>
      </w:pPr>
      <w:r>
        <w:rPr>
          <w:rFonts w:ascii="Times New Roman"/>
          <w:b w:val="false"/>
          <w:i w:val="false"/>
          <w:color w:val="000000"/>
          <w:sz w:val="28"/>
        </w:rPr>
        <w:t>
      2. Апатқа ұшырау жағдайындағы ӘК-мен байланыс орнату өтінішімен ӘҚҚ органдарына хабарласу.</w:t>
      </w:r>
    </w:p>
    <w:bookmarkEnd w:id="272"/>
    <w:bookmarkStart w:name="z316" w:id="273"/>
    <w:p>
      <w:pPr>
        <w:spacing w:after="0"/>
        <w:ind w:left="0"/>
        <w:jc w:val="both"/>
      </w:pPr>
      <w:r>
        <w:rPr>
          <w:rFonts w:ascii="Times New Roman"/>
          <w:b w:val="false"/>
          <w:i w:val="false"/>
          <w:color w:val="000000"/>
          <w:sz w:val="28"/>
        </w:rPr>
        <w:t>
      3. Ұсынылған ұшу жоспарын талдау.</w:t>
      </w:r>
    </w:p>
    <w:bookmarkEnd w:id="273"/>
    <w:bookmarkStart w:name="z317" w:id="274"/>
    <w:p>
      <w:pPr>
        <w:spacing w:after="0"/>
        <w:ind w:left="0"/>
        <w:jc w:val="both"/>
      </w:pPr>
      <w:r>
        <w:rPr>
          <w:rFonts w:ascii="Times New Roman"/>
          <w:b w:val="false"/>
          <w:i w:val="false"/>
          <w:color w:val="000000"/>
          <w:sz w:val="28"/>
        </w:rPr>
        <w:t>
      4. ӘҚҚ (ӘҚБ) органдарын және ӘҚҚ әскерін авариялық хабардар етуді қамтамасыз ету.</w:t>
      </w:r>
    </w:p>
    <w:bookmarkEnd w:id="274"/>
    <w:bookmarkStart w:name="z318" w:id="275"/>
    <w:p>
      <w:pPr>
        <w:spacing w:after="0"/>
        <w:ind w:left="0"/>
        <w:jc w:val="both"/>
      </w:pPr>
      <w:r>
        <w:rPr>
          <w:rFonts w:ascii="Times New Roman"/>
          <w:b w:val="false"/>
          <w:i w:val="false"/>
          <w:color w:val="000000"/>
          <w:sz w:val="28"/>
        </w:rPr>
        <w:t>
      5. ӘҚҚ органы арқылы аталған бағыт бойынша ұшуды орындау жағдайындағы ӘК тарапынан көмекпен қамтамасыз етуді ұйымдастыру.</w:t>
      </w:r>
    </w:p>
    <w:bookmarkEnd w:id="275"/>
    <w:bookmarkStart w:name="z319" w:id="276"/>
    <w:p>
      <w:pPr>
        <w:spacing w:after="0"/>
        <w:ind w:left="0"/>
        <w:jc w:val="both"/>
      </w:pPr>
      <w:r>
        <w:rPr>
          <w:rFonts w:ascii="Times New Roman"/>
          <w:b w:val="false"/>
          <w:i w:val="false"/>
          <w:color w:val="000000"/>
          <w:sz w:val="28"/>
        </w:rPr>
        <w:t>
      6. Белгіленген схема бойынша авариялық хабардар етуді қамтамасыз ету.</w:t>
      </w:r>
    </w:p>
    <w:bookmarkEnd w:id="276"/>
    <w:bookmarkStart w:name="z320" w:id="277"/>
    <w:p>
      <w:pPr>
        <w:spacing w:after="0"/>
        <w:ind w:left="0"/>
        <w:jc w:val="both"/>
      </w:pPr>
      <w:r>
        <w:rPr>
          <w:rFonts w:ascii="Times New Roman"/>
          <w:b w:val="false"/>
          <w:i w:val="false"/>
          <w:color w:val="000000"/>
          <w:sz w:val="28"/>
        </w:rPr>
        <w:t>
      7. Шектес үйлестіру орталығын авариялық хабардар етуді қамтамасыз ету (егер авариялық ӘК ұшуы Қазақстан Республикасының Мемлекеттік шекарасына жақын жүзеге асырылса).</w:t>
      </w:r>
    </w:p>
    <w:bookmarkEnd w:id="277"/>
    <w:bookmarkStart w:name="z321" w:id="278"/>
    <w:p>
      <w:pPr>
        <w:spacing w:after="0"/>
        <w:ind w:left="0"/>
        <w:jc w:val="both"/>
      </w:pPr>
      <w:r>
        <w:rPr>
          <w:rFonts w:ascii="Times New Roman"/>
          <w:b w:val="false"/>
          <w:i w:val="false"/>
          <w:color w:val="000000"/>
          <w:sz w:val="28"/>
        </w:rPr>
        <w:t>
      8. Іздестіруді жоспарлауға және ІҚҚ (Ж)-ның бастапқы жоспарын пысықтауға кірісу.</w:t>
      </w:r>
    </w:p>
    <w:bookmarkEnd w:id="278"/>
    <w:bookmarkStart w:name="z322" w:id="279"/>
    <w:p>
      <w:pPr>
        <w:spacing w:after="0"/>
        <w:ind w:left="0"/>
        <w:jc w:val="both"/>
      </w:pPr>
      <w:r>
        <w:rPr>
          <w:rFonts w:ascii="Times New Roman"/>
          <w:b w:val="false"/>
          <w:i w:val="false"/>
          <w:color w:val="000000"/>
          <w:sz w:val="28"/>
        </w:rPr>
        <w:t>
      9. Кезекші іздестіру-құтқару ӘК-ні көтеруге команда (командалар) беру және оны бастапқы іздестіруді жүргізу үшін жіберу.</w:t>
      </w:r>
    </w:p>
    <w:bookmarkEnd w:id="279"/>
    <w:bookmarkStart w:name="z323" w:id="280"/>
    <w:p>
      <w:pPr>
        <w:spacing w:after="0"/>
        <w:ind w:left="0"/>
        <w:jc w:val="both"/>
      </w:pPr>
      <w:r>
        <w:rPr>
          <w:rFonts w:ascii="Times New Roman"/>
          <w:b w:val="false"/>
          <w:i w:val="false"/>
          <w:color w:val="000000"/>
          <w:sz w:val="28"/>
        </w:rPr>
        <w:t>
      10. Егер ӘК тұрған орын анықталса, барлық мүдделі тараптарды хабарландыру.</w:t>
      </w:r>
    </w:p>
    <w:bookmarkEnd w:id="280"/>
    <w:bookmarkStart w:name="z324" w:id="281"/>
    <w:p>
      <w:pPr>
        <w:spacing w:after="0"/>
        <w:ind w:left="0"/>
        <w:jc w:val="both"/>
      </w:pPr>
      <w:r>
        <w:rPr>
          <w:rFonts w:ascii="Times New Roman"/>
          <w:b w:val="false"/>
          <w:i w:val="false"/>
          <w:color w:val="000000"/>
          <w:sz w:val="28"/>
        </w:rPr>
        <w:t>
      11. Егер жағдай нашарласа және болжамдағандай ӘК-ге маңызды және тікелей қауіп төніп тұрса, апат кезеңін жариялау.</w:t>
      </w:r>
    </w:p>
    <w:bookmarkEnd w:id="281"/>
    <w:bookmarkStart w:name="z325" w:id="282"/>
    <w:p>
      <w:pPr>
        <w:spacing w:after="0"/>
        <w:ind w:left="0"/>
        <w:jc w:val="both"/>
      </w:pPr>
      <w:r>
        <w:rPr>
          <w:rFonts w:ascii="Times New Roman"/>
          <w:b w:val="false"/>
          <w:i w:val="false"/>
          <w:color w:val="000000"/>
          <w:sz w:val="28"/>
        </w:rPr>
        <w:t>
      Заңсыз араласу актілері болған жағдайдағы қосымша бақылау</w:t>
      </w:r>
    </w:p>
    <w:bookmarkEnd w:id="282"/>
    <w:p>
      <w:pPr>
        <w:spacing w:after="0"/>
        <w:ind w:left="0"/>
        <w:jc w:val="both"/>
      </w:pPr>
      <w:r>
        <w:rPr>
          <w:rFonts w:ascii="Times New Roman"/>
          <w:b w:val="false"/>
          <w:i w:val="false"/>
          <w:color w:val="000000"/>
          <w:sz w:val="28"/>
        </w:rPr>
        <w:t>
      тізбесі</w:t>
      </w:r>
    </w:p>
    <w:bookmarkStart w:name="z326" w:id="283"/>
    <w:p>
      <w:pPr>
        <w:spacing w:after="0"/>
        <w:ind w:left="0"/>
        <w:jc w:val="both"/>
      </w:pPr>
      <w:r>
        <w:rPr>
          <w:rFonts w:ascii="Times New Roman"/>
          <w:b w:val="false"/>
          <w:i w:val="false"/>
          <w:color w:val="000000"/>
          <w:sz w:val="28"/>
        </w:rPr>
        <w:t>
      1. Белгіленген схема бойынша авариялық хабардар етуді қамтамасыз ету.</w:t>
      </w:r>
    </w:p>
    <w:bookmarkEnd w:id="283"/>
    <w:bookmarkStart w:name="z327" w:id="284"/>
    <w:p>
      <w:pPr>
        <w:spacing w:after="0"/>
        <w:ind w:left="0"/>
        <w:jc w:val="both"/>
      </w:pPr>
      <w:r>
        <w:rPr>
          <w:rFonts w:ascii="Times New Roman"/>
          <w:b w:val="false"/>
          <w:i w:val="false"/>
          <w:color w:val="000000"/>
          <w:sz w:val="28"/>
        </w:rPr>
        <w:t>
      2. Іздестіру-құтқару ӘК-ні авариялық хабардар етуді қамтамасыз ету.</w:t>
      </w:r>
    </w:p>
    <w:bookmarkEnd w:id="284"/>
    <w:bookmarkStart w:name="z328" w:id="285"/>
    <w:p>
      <w:pPr>
        <w:spacing w:after="0"/>
        <w:ind w:left="0"/>
        <w:jc w:val="both"/>
      </w:pPr>
      <w:r>
        <w:rPr>
          <w:rFonts w:ascii="Times New Roman"/>
          <w:b w:val="false"/>
          <w:i w:val="false"/>
          <w:color w:val="000000"/>
          <w:sz w:val="28"/>
        </w:rPr>
        <w:t>
      3. Шектес үйлестіру орталығын авариялық хабардар етуді қамтамасыз ету (егер авариялық ӘК ұшуы Қазақстан Республикасының Мемлекеттік шекарасына жақын жүзеге асырылса).</w:t>
      </w:r>
    </w:p>
    <w:bookmarkEnd w:id="285"/>
    <w:bookmarkStart w:name="z329" w:id="286"/>
    <w:p>
      <w:pPr>
        <w:spacing w:after="0"/>
        <w:ind w:left="0"/>
        <w:jc w:val="both"/>
      </w:pPr>
      <w:r>
        <w:rPr>
          <w:rFonts w:ascii="Times New Roman"/>
          <w:b w:val="false"/>
          <w:i w:val="false"/>
          <w:color w:val="000000"/>
          <w:sz w:val="28"/>
        </w:rPr>
        <w:t>
      4. Одан кейінгі іс-қимылдарды Қазақстан Республикасы Ұлттық қауіпсіздік комитеті Терроризмге қарсы орталығының нұсқауына сәйкес жүзеге асырылатын болады.</w:t>
      </w:r>
    </w:p>
    <w:bookmarkEnd w:id="286"/>
    <w:bookmarkStart w:name="z330" w:id="287"/>
    <w:p>
      <w:pPr>
        <w:spacing w:after="0"/>
        <w:ind w:left="0"/>
        <w:jc w:val="both"/>
      </w:pPr>
      <w:r>
        <w:rPr>
          <w:rFonts w:ascii="Times New Roman"/>
          <w:b w:val="false"/>
          <w:i w:val="false"/>
          <w:color w:val="000000"/>
          <w:sz w:val="28"/>
        </w:rPr>
        <w:t>
      5. Егер ӘК құрлыққа немесе суға мәжбүрлі түрде қонуға ниет білдіру немесе қонуы мүмкін болмаса, апат кезеңін жариялау.</w:t>
      </w:r>
    </w:p>
    <w:bookmarkEnd w:id="287"/>
    <w:bookmarkStart w:name="z331" w:id="288"/>
    <w:p>
      <w:pPr>
        <w:spacing w:after="0"/>
        <w:ind w:left="0"/>
        <w:jc w:val="left"/>
      </w:pPr>
      <w:r>
        <w:rPr>
          <w:rFonts w:ascii="Times New Roman"/>
          <w:b/>
          <w:i w:val="false"/>
          <w:color w:val="000000"/>
        </w:rPr>
        <w:t xml:space="preserve"> 3. Апат кезеңі үшін Үйлестіру орталығының кезекші ауысымы</w:t>
      </w:r>
      <w:r>
        <w:br/>
      </w:r>
      <w:r>
        <w:rPr>
          <w:rFonts w:ascii="Times New Roman"/>
          <w:b/>
          <w:i w:val="false"/>
          <w:color w:val="000000"/>
        </w:rPr>
        <w:t>іс-қимылын бақылау тізбесі</w:t>
      </w:r>
    </w:p>
    <w:bookmarkEnd w:id="288"/>
    <w:bookmarkStart w:name="z332" w:id="289"/>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айқынсыздық және алаңдаушылық кезеңдері үшін бақылау тізбелерінің пункттерін ескеру қажет.</w:t>
      </w:r>
    </w:p>
    <w:bookmarkEnd w:id="289"/>
    <w:bookmarkStart w:name="z333" w:id="290"/>
    <w:p>
      <w:pPr>
        <w:spacing w:after="0"/>
        <w:ind w:left="0"/>
        <w:jc w:val="both"/>
      </w:pPr>
      <w:r>
        <w:rPr>
          <w:rFonts w:ascii="Times New Roman"/>
          <w:b w:val="false"/>
          <w:i w:val="false"/>
          <w:color w:val="000000"/>
          <w:sz w:val="28"/>
        </w:rPr>
        <w:t>
      1. Шектес үйлестіру орталығына авариялық хабардар етуді қамтамасыз ету (егер әуе кемесінің ұшуы Қазақстан Республикасы Мемлекеттік шекарасына жақын жүзеге асырылса).</w:t>
      </w:r>
    </w:p>
    <w:bookmarkEnd w:id="290"/>
    <w:bookmarkStart w:name="z334" w:id="291"/>
    <w:p>
      <w:pPr>
        <w:spacing w:after="0"/>
        <w:ind w:left="0"/>
        <w:jc w:val="both"/>
      </w:pPr>
      <w:r>
        <w:rPr>
          <w:rFonts w:ascii="Times New Roman"/>
          <w:b w:val="false"/>
          <w:i w:val="false"/>
          <w:color w:val="000000"/>
          <w:sz w:val="28"/>
        </w:rPr>
        <w:t>
      2. Кезекші іздестіру-құтқару ӘК-ні көтеруге команда беру және оны апат орнына (егер ол белгілі болса) жіберу.</w:t>
      </w:r>
    </w:p>
    <w:bookmarkEnd w:id="291"/>
    <w:bookmarkStart w:name="z335" w:id="292"/>
    <w:p>
      <w:pPr>
        <w:spacing w:after="0"/>
        <w:ind w:left="0"/>
        <w:jc w:val="both"/>
      </w:pPr>
      <w:r>
        <w:rPr>
          <w:rFonts w:ascii="Times New Roman"/>
          <w:b w:val="false"/>
          <w:i w:val="false"/>
          <w:color w:val="000000"/>
          <w:sz w:val="28"/>
        </w:rPr>
        <w:t>
      3. Бастапқы іздестіру іс-қимылдарының жоспарын әзірлеу.</w:t>
      </w:r>
    </w:p>
    <w:bookmarkEnd w:id="292"/>
    <w:bookmarkStart w:name="z336" w:id="293"/>
    <w:p>
      <w:pPr>
        <w:spacing w:after="0"/>
        <w:ind w:left="0"/>
        <w:jc w:val="both"/>
      </w:pPr>
      <w:r>
        <w:rPr>
          <w:rFonts w:ascii="Times New Roman"/>
          <w:b w:val="false"/>
          <w:i w:val="false"/>
          <w:color w:val="000000"/>
          <w:sz w:val="28"/>
        </w:rPr>
        <w:t>
      4. ӘҚҚ (ӘҚБ) органдары арқылы іздестіру-құтқару ӘК экипажына өткізілген операцияға қатысты ақпаратты ұсыну.</w:t>
      </w:r>
    </w:p>
    <w:bookmarkEnd w:id="293"/>
    <w:bookmarkStart w:name="z337" w:id="294"/>
    <w:p>
      <w:pPr>
        <w:spacing w:after="0"/>
        <w:ind w:left="0"/>
        <w:jc w:val="both"/>
      </w:pPr>
      <w:r>
        <w:rPr>
          <w:rFonts w:ascii="Times New Roman"/>
          <w:b w:val="false"/>
          <w:i w:val="false"/>
          <w:color w:val="000000"/>
          <w:sz w:val="28"/>
        </w:rPr>
        <w:t>
      5. ІҚО (Ж) жүргізу орнында үйлестіруші (ІҚО (Ж) басшысы) тағайындау туралы мәселені РДО-мен келісу.</w:t>
      </w:r>
    </w:p>
    <w:bookmarkEnd w:id="294"/>
    <w:bookmarkStart w:name="z338" w:id="295"/>
    <w:p>
      <w:pPr>
        <w:spacing w:after="0"/>
        <w:ind w:left="0"/>
        <w:jc w:val="both"/>
      </w:pPr>
      <w:r>
        <w:rPr>
          <w:rFonts w:ascii="Times New Roman"/>
          <w:b w:val="false"/>
          <w:i w:val="false"/>
          <w:color w:val="000000"/>
          <w:sz w:val="28"/>
        </w:rPr>
        <w:t>
      6. ІҚО (Ж) жүргізу орнында ӘК үйлестірушісін тағайындау.</w:t>
      </w:r>
    </w:p>
    <w:bookmarkEnd w:id="295"/>
    <w:bookmarkStart w:name="z339" w:id="296"/>
    <w:p>
      <w:pPr>
        <w:spacing w:after="0"/>
        <w:ind w:left="0"/>
        <w:jc w:val="both"/>
      </w:pPr>
      <w:r>
        <w:rPr>
          <w:rFonts w:ascii="Times New Roman"/>
          <w:b w:val="false"/>
          <w:i w:val="false"/>
          <w:color w:val="000000"/>
          <w:sz w:val="28"/>
        </w:rPr>
        <w:t>
      7. Тағайындалған ІҚО (Ж) басшысына іс-қимылдардың бастапқы жоспары туралы ақпаратты тапсыру.</w:t>
      </w:r>
    </w:p>
    <w:bookmarkEnd w:id="296"/>
    <w:bookmarkStart w:name="z340" w:id="297"/>
    <w:p>
      <w:pPr>
        <w:spacing w:after="0"/>
        <w:ind w:left="0"/>
        <w:jc w:val="both"/>
      </w:pPr>
      <w:r>
        <w:rPr>
          <w:rFonts w:ascii="Times New Roman"/>
          <w:b w:val="false"/>
          <w:i w:val="false"/>
          <w:color w:val="000000"/>
          <w:sz w:val="28"/>
        </w:rPr>
        <w:t>
      8. Апатқа ұшырау жағдайындағы ӘК туралы соңғы радиолокациялық ақпарат туралы ӘҚҚ (ӘҚБ) органдары мен ӘҚҚ әскерін сұрастыру.</w:t>
      </w:r>
    </w:p>
    <w:bookmarkEnd w:id="297"/>
    <w:bookmarkStart w:name="z341" w:id="298"/>
    <w:p>
      <w:pPr>
        <w:spacing w:after="0"/>
        <w:ind w:left="0"/>
        <w:jc w:val="both"/>
      </w:pPr>
      <w:r>
        <w:rPr>
          <w:rFonts w:ascii="Times New Roman"/>
          <w:b w:val="false"/>
          <w:i w:val="false"/>
          <w:color w:val="000000"/>
          <w:sz w:val="28"/>
        </w:rPr>
        <w:t>
      9. Оқиға куәгерлерімен байланыс ұйымдастыру үшін РДО органдарына хабарлама мен байланыс телефонын беру.</w:t>
      </w:r>
    </w:p>
    <w:bookmarkEnd w:id="298"/>
    <w:bookmarkStart w:name="z342" w:id="299"/>
    <w:p>
      <w:pPr>
        <w:spacing w:after="0"/>
        <w:ind w:left="0"/>
        <w:jc w:val="both"/>
      </w:pPr>
      <w:r>
        <w:rPr>
          <w:rFonts w:ascii="Times New Roman"/>
          <w:b w:val="false"/>
          <w:i w:val="false"/>
          <w:color w:val="000000"/>
          <w:sz w:val="28"/>
        </w:rPr>
        <w:t>
      10. ӘҚҚ органы арқылы аталған бағыт бойынша ұшуды орындайтын ӘК тарапынан көмекпен қамтамасыз етуді ұйымдастыру.</w:t>
      </w:r>
    </w:p>
    <w:bookmarkEnd w:id="299"/>
    <w:bookmarkStart w:name="z343" w:id="300"/>
    <w:p>
      <w:pPr>
        <w:spacing w:after="0"/>
        <w:ind w:left="0"/>
        <w:jc w:val="both"/>
      </w:pPr>
      <w:r>
        <w:rPr>
          <w:rFonts w:ascii="Times New Roman"/>
          <w:b w:val="false"/>
          <w:i w:val="false"/>
          <w:color w:val="000000"/>
          <w:sz w:val="28"/>
        </w:rPr>
        <w:t>
      11. ӘҚҚ органы арқылы апатқа ұшырау жағдайындағы ӘК-ні байланыс жасау.</w:t>
      </w:r>
    </w:p>
    <w:bookmarkEnd w:id="300"/>
    <w:bookmarkStart w:name="z344" w:id="301"/>
    <w:p>
      <w:pPr>
        <w:spacing w:after="0"/>
        <w:ind w:left="0"/>
        <w:jc w:val="both"/>
      </w:pPr>
      <w:r>
        <w:rPr>
          <w:rFonts w:ascii="Times New Roman"/>
          <w:b w:val="false"/>
          <w:i w:val="false"/>
          <w:color w:val="000000"/>
          <w:sz w:val="28"/>
        </w:rPr>
        <w:t>
      12. Қолданған шаралар туралы апатқа ұшырау жағдайындағы ӘК-мен ақпараттандыру.</w:t>
      </w:r>
    </w:p>
    <w:bookmarkEnd w:id="301"/>
    <w:bookmarkStart w:name="z345" w:id="302"/>
    <w:p>
      <w:pPr>
        <w:spacing w:after="0"/>
        <w:ind w:left="0"/>
        <w:jc w:val="both"/>
      </w:pPr>
      <w:r>
        <w:rPr>
          <w:rFonts w:ascii="Times New Roman"/>
          <w:b w:val="false"/>
          <w:i w:val="false"/>
          <w:color w:val="000000"/>
          <w:sz w:val="28"/>
        </w:rPr>
        <w:t>
      13. Апатқа ұшырау жағдайындағы ӘК-ні пайдаланушымен байланыс орнату және байланыс жасау.</w:t>
      </w:r>
    </w:p>
    <w:bookmarkEnd w:id="302"/>
    <w:bookmarkStart w:name="z346" w:id="303"/>
    <w:p>
      <w:pPr>
        <w:spacing w:after="0"/>
        <w:ind w:left="0"/>
        <w:jc w:val="both"/>
      </w:pPr>
      <w:r>
        <w:rPr>
          <w:rFonts w:ascii="Times New Roman"/>
          <w:b w:val="false"/>
          <w:i w:val="false"/>
          <w:color w:val="000000"/>
          <w:sz w:val="28"/>
        </w:rPr>
        <w:t>
      14. Деректерді тіркеу және іздестіру іс-қимылдары мен іздестіру тиімділігін бағалауға қатысты тиісті карталарды жүргізу.</w:t>
      </w:r>
    </w:p>
    <w:bookmarkEnd w:id="303"/>
    <w:bookmarkStart w:name="z347" w:id="304"/>
    <w:p>
      <w:pPr>
        <w:spacing w:after="0"/>
        <w:ind w:left="0"/>
        <w:jc w:val="both"/>
      </w:pPr>
      <w:r>
        <w:rPr>
          <w:rFonts w:ascii="Times New Roman"/>
          <w:b w:val="false"/>
          <w:i w:val="false"/>
          <w:color w:val="000000"/>
          <w:sz w:val="28"/>
        </w:rPr>
        <w:t>
      15. Сәтті іздестірген және құтқару операциясы аяқталған жағдайда, апаттық кезеңді жабу.</w:t>
      </w:r>
    </w:p>
    <w:bookmarkEnd w:id="304"/>
    <w:bookmarkStart w:name="z348" w:id="305"/>
    <w:p>
      <w:pPr>
        <w:spacing w:after="0"/>
        <w:ind w:left="0"/>
        <w:jc w:val="both"/>
      </w:pPr>
      <w:r>
        <w:rPr>
          <w:rFonts w:ascii="Times New Roman"/>
          <w:b w:val="false"/>
          <w:i w:val="false"/>
          <w:color w:val="000000"/>
          <w:sz w:val="28"/>
        </w:rPr>
        <w:t>
      16. Талап етілген қорытынды есептерді дайындау.</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7-қосымша</w:t>
            </w:r>
          </w:p>
        </w:tc>
      </w:tr>
    </w:tbl>
    <w:bookmarkStart w:name="z350" w:id="306"/>
    <w:p>
      <w:pPr>
        <w:spacing w:after="0"/>
        <w:ind w:left="0"/>
        <w:jc w:val="left"/>
      </w:pPr>
      <w:r>
        <w:rPr>
          <w:rFonts w:ascii="Times New Roman"/>
          <w:b/>
          <w:i w:val="false"/>
          <w:color w:val="000000"/>
        </w:rPr>
        <w:t xml:space="preserve"> Апатқа ұшыраған әуе кемелерін іздестіруді жүргізу әдістемесі</w:t>
      </w:r>
    </w:p>
    <w:bookmarkEnd w:id="306"/>
    <w:bookmarkStart w:name="z351" w:id="307"/>
    <w:p>
      <w:pPr>
        <w:spacing w:after="0"/>
        <w:ind w:left="0"/>
        <w:jc w:val="both"/>
      </w:pPr>
      <w:r>
        <w:rPr>
          <w:rFonts w:ascii="Times New Roman"/>
          <w:b w:val="false"/>
          <w:i w:val="false"/>
          <w:color w:val="000000"/>
          <w:sz w:val="28"/>
        </w:rPr>
        <w:t>
      1. Апатқа ұшыраған әуе кемелерінің экипаждарын іздестіру ауданын</w:t>
      </w:r>
    </w:p>
    <w:bookmarkEnd w:id="307"/>
    <w:p>
      <w:pPr>
        <w:spacing w:after="0"/>
        <w:ind w:left="0"/>
        <w:jc w:val="both"/>
      </w:pPr>
      <w:r>
        <w:rPr>
          <w:rFonts w:ascii="Times New Roman"/>
          <w:b w:val="false"/>
          <w:i w:val="false"/>
          <w:color w:val="000000"/>
          <w:sz w:val="28"/>
        </w:rPr>
        <w:t>
      анықтау әдістемесі</w:t>
      </w:r>
    </w:p>
    <w:p>
      <w:pPr>
        <w:spacing w:after="0"/>
        <w:ind w:left="0"/>
        <w:jc w:val="both"/>
      </w:pPr>
      <w:r>
        <w:rPr>
          <w:rFonts w:ascii="Times New Roman"/>
          <w:b w:val="false"/>
          <w:i w:val="false"/>
          <w:color w:val="000000"/>
          <w:sz w:val="28"/>
        </w:rPr>
        <w:t>
      Қосымша мәліметтер болмаған жағдайда, жалпы көріністе іздестіру ауданы мынадай жағдайда айқындалуы мүмкін (</w:t>
      </w:r>
      <w:r>
        <w:rPr>
          <w:rFonts w:ascii="Times New Roman"/>
          <w:b w:val="false"/>
          <w:i w:val="false"/>
          <w:color w:val="000000"/>
          <w:sz w:val="28"/>
        </w:rPr>
        <w:t>1-сурет</w:t>
      </w:r>
      <w:r>
        <w:rPr>
          <w:rFonts w:ascii="Times New Roman"/>
          <w:b w:val="false"/>
          <w:i w:val="false"/>
          <w:color w:val="000000"/>
          <w:sz w:val="28"/>
        </w:rPr>
        <w:t>):</w:t>
      </w:r>
    </w:p>
    <w:bookmarkStart w:name="z377"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картасына апатқа ұшыраған ӘК-нің, ұшу кезінде онымен байланыс болған (А нүктесі) соңғы бақылау нүктесінен, ол келмеген немесе онымен байланыс орнатылмаған (В нүктесі) нүктеге дейінгі берілген ұшу бағытының учаскесі (АВ) енгізіледі;</w:t>
      </w:r>
    </w:p>
    <w:p>
      <w:pPr>
        <w:spacing w:after="0"/>
        <w:ind w:left="0"/>
        <w:jc w:val="both"/>
      </w:pPr>
      <w:r>
        <w:rPr>
          <w:rFonts w:ascii="Times New Roman"/>
          <w:b w:val="false"/>
          <w:i w:val="false"/>
          <w:color w:val="000000"/>
          <w:sz w:val="28"/>
        </w:rPr>
        <w:t>
      2) карта масштабында бағыт учаскесінің бойымен (АВ) А нүктесін ұшып өткен кезде ӘК орнын айқындаудың қателіктерінің мәніне тең, ені ±r болатын жолақ салынады (a, f, g, b жолақтары);</w:t>
      </w:r>
    </w:p>
    <w:p>
      <w:pPr>
        <w:spacing w:after="0"/>
        <w:ind w:left="0"/>
        <w:jc w:val="both"/>
      </w:pPr>
      <w:r>
        <w:rPr>
          <w:rFonts w:ascii="Times New Roman"/>
          <w:b w:val="false"/>
          <w:i w:val="false"/>
          <w:color w:val="000000"/>
          <w:sz w:val="28"/>
        </w:rPr>
        <w:t>
      3) В нүктесінен бағыт сызығына көлденең S жолын ұшып өту уақыты ішінде ӘК-нің L бүйірге ең үлкен ауытқуына тең Ве және Вd бөліктері қалады.</w:t>
      </w:r>
    </w:p>
    <w:p>
      <w:pPr>
        <w:spacing w:after="0"/>
        <w:ind w:left="0"/>
        <w:jc w:val="both"/>
      </w:pPr>
      <w:r>
        <w:rPr>
          <w:rFonts w:ascii="Times New Roman"/>
          <w:b w:val="false"/>
          <w:i w:val="false"/>
          <w:color w:val="000000"/>
          <w:sz w:val="28"/>
        </w:rPr>
        <w:t>
      Картада пайда болған пішін (а, d, е, b, с) апатқа ұшыраған ӘК ең ықтимал тұрған жердің ауданы болады.</w:t>
      </w:r>
    </w:p>
    <w:bookmarkStart w:name="z376" w:id="309"/>
    <w:p>
      <w:pPr>
        <w:spacing w:after="0"/>
        <w:ind w:left="0"/>
        <w:jc w:val="both"/>
      </w:pPr>
      <w:r>
        <w:rPr>
          <w:rFonts w:ascii="Times New Roman"/>
          <w:b w:val="false"/>
          <w:i w:val="false"/>
          <w:color w:val="000000"/>
          <w:sz w:val="28"/>
        </w:rPr>
        <w:t>
      2. Апатқа ұшырағандарды радиотехникалық іздестіруді орындау</w:t>
      </w:r>
    </w:p>
    <w:bookmarkEnd w:id="309"/>
    <w:p>
      <w:pPr>
        <w:spacing w:after="0"/>
        <w:ind w:left="0"/>
        <w:jc w:val="both"/>
      </w:pPr>
      <w:r>
        <w:rPr>
          <w:rFonts w:ascii="Times New Roman"/>
          <w:b w:val="false"/>
          <w:i w:val="false"/>
          <w:color w:val="000000"/>
          <w:sz w:val="28"/>
        </w:rPr>
        <w:t>
      әдістемесі</w:t>
      </w:r>
    </w:p>
    <w:p>
      <w:pPr>
        <w:spacing w:after="0"/>
        <w:ind w:left="0"/>
        <w:jc w:val="both"/>
      </w:pPr>
      <w:r>
        <w:rPr>
          <w:rFonts w:ascii="Times New Roman"/>
          <w:b w:val="false"/>
          <w:i w:val="false"/>
          <w:color w:val="000000"/>
          <w:sz w:val="28"/>
        </w:rPr>
        <w:t xml:space="preserve">
      Апатқа ұшыраған ӘК экипажын іздестіру-құтқару ӘК және радиоторауылдауыш аппаратураның ерекше жоғары жиілігінің (ЕЖЖ) және (ЖЖ) көмегімен іздестіру іздестірудің негізгі әдісі болып табылады. </w:t>
      </w:r>
    </w:p>
    <w:bookmarkStart w:name="z378"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Апатқа ұшыраған ӘК орналасқан жері анықталған ауданға шыққаннан кейін іздестіру-құтқару ӘК экипажы авариялық радиостанция сигналын анықтағанға дейін іздестіруді жүзеге асырады.</w:t>
      </w:r>
    </w:p>
    <w:p>
      <w:pPr>
        <w:spacing w:after="0"/>
        <w:ind w:left="0"/>
        <w:jc w:val="both"/>
      </w:pPr>
      <w:r>
        <w:rPr>
          <w:rFonts w:ascii="Times New Roman"/>
          <w:b w:val="false"/>
          <w:i w:val="false"/>
          <w:color w:val="000000"/>
          <w:sz w:val="28"/>
        </w:rPr>
        <w:t>
      АРК–У2, АРК–УД, ЮР-26 радиокомпастарының көмегімен жұмыс істейтін авариялық радиостанция (радиомаяк) сигналы табылған кезде, ӘК, радиоторауылдауыш ЕЖЖ-ның курстық бұрыштарының көрсеткіштер индикациясының беріктігіне көз жеткізген соң, іздестіру-құтқару ӘК экипажы ӘК-ні көрсетілген радиостанцияға әкелуді жүзеге асырады.</w:t>
      </w:r>
    </w:p>
    <w:p>
      <w:pPr>
        <w:spacing w:after="0"/>
        <w:ind w:left="0"/>
        <w:jc w:val="both"/>
      </w:pPr>
      <w:r>
        <w:rPr>
          <w:rFonts w:ascii="Times New Roman"/>
          <w:b w:val="false"/>
          <w:i w:val="false"/>
          <w:color w:val="000000"/>
          <w:sz w:val="28"/>
        </w:rPr>
        <w:t>
      Радиокомпастың курстық көрсеткішінің (ККР) көрсету тілі 180</w:t>
      </w:r>
      <w:r>
        <w:rPr>
          <w:rFonts w:ascii="Times New Roman"/>
          <w:b w:val="false"/>
          <w:i w:val="false"/>
          <w:color w:val="000000"/>
          <w:vertAlign w:val="superscript"/>
        </w:rPr>
        <w:t>0</w:t>
      </w:r>
      <w:r>
        <w:rPr>
          <w:rFonts w:ascii="Times New Roman"/>
          <w:b w:val="false"/>
          <w:i w:val="false"/>
          <w:color w:val="000000"/>
          <w:sz w:val="28"/>
        </w:rPr>
        <w:t xml:space="preserve"> градусқа бұрылуы бойынша айқындалатын авариялық радиостанция (радиомаяк) ұшып өткеннен кейін экипаж зардап шеккендерді көзбен шолып табуды қамтамасыз ететін ұшу биіктігінде оған қайта шығуды ескере отырып, маневр (</w:t>
      </w:r>
      <w:r>
        <w:rPr>
          <w:rFonts w:ascii="Times New Roman"/>
          <w:b w:val="false"/>
          <w:i w:val="false"/>
          <w:color w:val="000000"/>
          <w:sz w:val="28"/>
        </w:rPr>
        <w:t>2-сурет</w:t>
      </w:r>
      <w:r>
        <w:rPr>
          <w:rFonts w:ascii="Times New Roman"/>
          <w:b w:val="false"/>
          <w:i w:val="false"/>
          <w:color w:val="000000"/>
          <w:sz w:val="28"/>
        </w:rPr>
        <w:t>) орындайды.</w:t>
      </w:r>
    </w:p>
    <w:bookmarkStart w:name="z352" w:id="311"/>
    <w:p>
      <w:pPr>
        <w:spacing w:after="0"/>
        <w:ind w:left="0"/>
        <w:jc w:val="both"/>
      </w:pPr>
      <w:r>
        <w:rPr>
          <w:rFonts w:ascii="Times New Roman"/>
          <w:b w:val="false"/>
          <w:i w:val="false"/>
          <w:color w:val="000000"/>
          <w:sz w:val="28"/>
        </w:rPr>
        <w:t>
      3. Іздестіру ауданын көзбен шолу үшін квадраттарға бөлу тәртібі</w:t>
      </w:r>
    </w:p>
    <w:bookmarkEnd w:id="311"/>
    <w:p>
      <w:pPr>
        <w:spacing w:after="0"/>
        <w:ind w:left="0"/>
        <w:jc w:val="both"/>
      </w:pPr>
      <w:r>
        <w:rPr>
          <w:rFonts w:ascii="Times New Roman"/>
          <w:b w:val="false"/>
          <w:i w:val="false"/>
          <w:color w:val="000000"/>
          <w:sz w:val="28"/>
        </w:rPr>
        <w:t>
      Көзбен шолып тексеру кезінде іздестіру ауданы көзбен шолып іздестіру торы бар палеткаға сәйкес көлемі 20х20 шақырым болатын квадраттарға бөлінеді (3-сурет). Қажет болған жағдайда 20х20 шақырым квадрат палеткаға сәйкес 10х10 шақырым болатын 4 квадратқа бөлінеді. Ойлы-қырлы жерлері көп орманды жерді жан-жақты тексеру үшін жерүсті іздестіру-құтқару командасы 10х10 шақырым квадратты 5х5 шақырым болатын 4 квадратқа бөледі.</w:t>
      </w:r>
    </w:p>
    <w:p>
      <w:pPr>
        <w:spacing w:after="0"/>
        <w:ind w:left="0"/>
        <w:jc w:val="both"/>
      </w:pPr>
      <w:r>
        <w:rPr>
          <w:rFonts w:ascii="Times New Roman"/>
          <w:b w:val="false"/>
          <w:i w:val="false"/>
          <w:color w:val="000000"/>
          <w:sz w:val="28"/>
        </w:rPr>
        <w:t>
      ІҚЖ басшысы (үйлестірушісі) бірінші кезектегі тексерулердің квадратын және іздестіру бағытын айқындайды.</w:t>
      </w:r>
    </w:p>
    <w:p>
      <w:pPr>
        <w:spacing w:after="0"/>
        <w:ind w:left="0"/>
        <w:jc w:val="both"/>
      </w:pPr>
      <w:r>
        <w:rPr>
          <w:rFonts w:ascii="Times New Roman"/>
          <w:b w:val="false"/>
          <w:i w:val="false"/>
          <w:color w:val="000000"/>
          <w:sz w:val="28"/>
        </w:rPr>
        <w:t>
      Көзбен шолып іздестіру торы бар палетканы пайдаланған кезде:</w:t>
      </w:r>
    </w:p>
    <w:p>
      <w:pPr>
        <w:spacing w:after="0"/>
        <w:ind w:left="0"/>
        <w:jc w:val="both"/>
      </w:pPr>
      <w:r>
        <w:rPr>
          <w:rFonts w:ascii="Times New Roman"/>
          <w:b w:val="false"/>
          <w:i w:val="false"/>
          <w:color w:val="000000"/>
          <w:sz w:val="28"/>
        </w:rPr>
        <w:t>
      1) палетканың ортасын әуеайлақтың бақылау нүктесімен (ӘБН) сипатты бағдарымен немесе болжамды апат ауданының орталығымен біріктіру;</w:t>
      </w:r>
    </w:p>
    <w:p>
      <w:pPr>
        <w:spacing w:after="0"/>
        <w:ind w:left="0"/>
        <w:jc w:val="both"/>
      </w:pPr>
      <w:r>
        <w:rPr>
          <w:rFonts w:ascii="Times New Roman"/>
          <w:b w:val="false"/>
          <w:i w:val="false"/>
          <w:color w:val="000000"/>
          <w:sz w:val="28"/>
        </w:rPr>
        <w:t>
      2) палетканың көлденең осін шынайы меридианның солтүстік бағытымен немесе болжамды ұшу бағытының перпендикуляр осімен біріктіру;</w:t>
      </w:r>
    </w:p>
    <w:p>
      <w:pPr>
        <w:spacing w:after="0"/>
        <w:ind w:left="0"/>
        <w:jc w:val="both"/>
      </w:pPr>
      <w:r>
        <w:rPr>
          <w:rFonts w:ascii="Times New Roman"/>
          <w:b w:val="false"/>
          <w:i w:val="false"/>
          <w:color w:val="000000"/>
          <w:sz w:val="28"/>
        </w:rPr>
        <w:t>
      3) картада пайда болған квадраттарды палетка нөміріне сәйкес нөмірлеу.</w:t>
      </w:r>
    </w:p>
    <w:bookmarkStart w:name="z353" w:id="312"/>
    <w:p>
      <w:pPr>
        <w:spacing w:after="0"/>
        <w:ind w:left="0"/>
        <w:jc w:val="both"/>
      </w:pPr>
      <w:r>
        <w:rPr>
          <w:rFonts w:ascii="Times New Roman"/>
          <w:b w:val="false"/>
          <w:i w:val="false"/>
          <w:color w:val="000000"/>
          <w:sz w:val="28"/>
        </w:rPr>
        <w:t>
      4. Апатқа ұшыраған әуе кемелерінің экипаждарын көзбен шолып іздестіру</w:t>
      </w:r>
    </w:p>
    <w:bookmarkEnd w:id="312"/>
    <w:p>
      <w:pPr>
        <w:spacing w:after="0"/>
        <w:ind w:left="0"/>
        <w:jc w:val="both"/>
      </w:pPr>
      <w:r>
        <w:rPr>
          <w:rFonts w:ascii="Times New Roman"/>
          <w:b w:val="false"/>
          <w:i w:val="false"/>
          <w:color w:val="000000"/>
          <w:sz w:val="28"/>
        </w:rPr>
        <w:t>
      тәсілдері</w:t>
      </w:r>
    </w:p>
    <w:p>
      <w:pPr>
        <w:spacing w:after="0"/>
        <w:ind w:left="0"/>
        <w:jc w:val="both"/>
      </w:pPr>
      <w:r>
        <w:rPr>
          <w:rFonts w:ascii="Times New Roman"/>
          <w:b w:val="false"/>
          <w:i w:val="false"/>
          <w:color w:val="000000"/>
          <w:sz w:val="28"/>
        </w:rPr>
        <w:t>
      Егер іздестіру ауданын радиотехникалық құралдар көмегімен іздестіру нәтижесінде апатқа ұшырағандар табылмаса және олармен байланыс орнатылмаса, ІҚО (Ж) басшысының (үйлестірушісінің) шешімімен "Гребенка", "Параллель галстау", "Кеңейтілетін квадрат және берілген бағыт" тәсілдерімен жүзеге асырылатын көзбен шолып іздестіру жүргізіледі:</w:t>
      </w:r>
    </w:p>
    <w:p>
      <w:pPr>
        <w:spacing w:after="0"/>
        <w:ind w:left="0"/>
        <w:jc w:val="both"/>
      </w:pPr>
      <w:r>
        <w:rPr>
          <w:rFonts w:ascii="Times New Roman"/>
          <w:b w:val="false"/>
          <w:i w:val="false"/>
          <w:color w:val="000000"/>
          <w:sz w:val="28"/>
        </w:rPr>
        <w:t>
      1) "Гребенка" тәсілімен іздестіру (4-сурет) әдетте аз уақытта үлкен ауданды қарау мақсатында және іздестіру-құтқару ӘК-нің саны жеткілікті болған жағдайда қолданылады.</w:t>
      </w:r>
    </w:p>
    <w:p>
      <w:pPr>
        <w:spacing w:after="0"/>
        <w:ind w:left="0"/>
        <w:jc w:val="both"/>
      </w:pPr>
      <w:r>
        <w:rPr>
          <w:rFonts w:ascii="Times New Roman"/>
          <w:b w:val="false"/>
          <w:i w:val="false"/>
          <w:color w:val="000000"/>
          <w:sz w:val="28"/>
        </w:rPr>
        <w:t>
      "Гребенка" тәсілі көзбен шолып көру мен іздестіру аппаратурасының іс-қимылының қашықтығы шамамен 75 % құрайтын аралықта параллель тік сызықты бағыттар бойынша бірлесіп ұшу арқылы ӘК тобымен іздестіру ауданын бір уақытта тексеру болып табылады.</w:t>
      </w:r>
    </w:p>
    <w:p>
      <w:pPr>
        <w:spacing w:after="0"/>
        <w:ind w:left="0"/>
        <w:jc w:val="both"/>
      </w:pPr>
      <w:r>
        <w:rPr>
          <w:rFonts w:ascii="Times New Roman"/>
          <w:b w:val="false"/>
          <w:i w:val="false"/>
          <w:color w:val="000000"/>
          <w:sz w:val="28"/>
        </w:rPr>
        <w:t>
      "Гребенка" тәсілі іздестіру-құтқару ӘК орналасу орнынан алыстаған кезде іздестіруді ұйымдастыру кезінде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"Параллель галстау" тәсілімен іздестіру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6-сурет</w:t>
      </w:r>
      <w:r>
        <w:rPr>
          <w:rFonts w:ascii="Times New Roman"/>
          <w:b w:val="false"/>
          <w:i w:val="false"/>
          <w:color w:val="000000"/>
          <w:sz w:val="28"/>
        </w:rPr>
        <w:t>) қолда бар іздестіру-құтқару ӘК саны жеткіліксіз болған жағдайда және ауқымды ауданды тексеру үшін қолданылады.</w:t>
      </w:r>
    </w:p>
    <w:bookmarkStart w:name="z379" w:id="313"/>
    <w:p>
      <w:pPr>
        <w:spacing w:after="0"/>
        <w:ind w:left="0"/>
        <w:jc w:val="both"/>
      </w:pPr>
      <w:r>
        <w:rPr>
          <w:rFonts w:ascii="Times New Roman"/>
          <w:b w:val="false"/>
          <w:i w:val="false"/>
          <w:color w:val="000000"/>
          <w:sz w:val="28"/>
        </w:rPr>
        <w:t xml:space="preserve">
       </w:t>
      </w:r>
    </w:p>
    <w:bookmarkEnd w:id="313"/>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әдіс кезінде іздестіру ауданы бір уақытта бірнеше бір ӘК-мен немесе дәйекті түрде бір ӘК-мен қарастырылатын бірнеше іздестіру учаскелеріне (жолақтарына) бөлінуі мүмкін.</w:t>
      </w:r>
    </w:p>
    <w:p>
      <w:pPr>
        <w:spacing w:after="0"/>
        <w:ind w:left="0"/>
        <w:jc w:val="both"/>
      </w:pPr>
      <w:r>
        <w:rPr>
          <w:rFonts w:ascii="Times New Roman"/>
          <w:b w:val="false"/>
          <w:i w:val="false"/>
          <w:color w:val="000000"/>
          <w:sz w:val="28"/>
        </w:rPr>
        <w:t>
      Іздестіру апатқа ұшыраған ӘК-нің тұрған жерінің ең ықтимал учаскесінен (жолағынан) басталуы керек.</w:t>
      </w:r>
    </w:p>
    <w:p>
      <w:pPr>
        <w:spacing w:after="0"/>
        <w:ind w:left="0"/>
        <w:jc w:val="both"/>
      </w:pPr>
      <w:r>
        <w:rPr>
          <w:rFonts w:ascii="Times New Roman"/>
          <w:b w:val="false"/>
          <w:i w:val="false"/>
          <w:color w:val="000000"/>
          <w:sz w:val="28"/>
        </w:rPr>
        <w:t>
      Галстар арасындағы қашықтық (25 % жабуды қамтамасыз еткен жағдайда) "Гребенка" тәсілімен іздестіру кезіндегі ӘК арасындағы аралық сияқты орнатылады. Тексеру жолақтары арасындағы интервал галстар арасындағы қашықтықтың жартысына тең етіп алынады. Айналымдар санын азайту үшін галстардың тік сызықты учаскелерін мақсатты түрде тексеру жолақтарының бойымен бағыттау.</w:t>
      </w:r>
    </w:p>
    <w:p>
      <w:pPr>
        <w:spacing w:after="0"/>
        <w:ind w:left="0"/>
        <w:jc w:val="both"/>
      </w:pPr>
      <w:r>
        <w:rPr>
          <w:rFonts w:ascii="Times New Roman"/>
          <w:b w:val="false"/>
          <w:i w:val="false"/>
          <w:color w:val="000000"/>
          <w:sz w:val="28"/>
        </w:rPr>
        <w:t>
      "Параллель галстау", "Кеңейтілетін квадрат және берілген бағыт" тәсілдерімен іздестіру кезінде галстардың арасындағы ұсынылатын қашықтық:</w:t>
      </w:r>
    </w:p>
    <w:p>
      <w:pPr>
        <w:spacing w:after="0"/>
        <w:ind w:left="0"/>
        <w:jc w:val="both"/>
      </w:pPr>
      <w:r>
        <w:rPr>
          <w:rFonts w:ascii="Times New Roman"/>
          <w:b w:val="false"/>
          <w:i w:val="false"/>
          <w:color w:val="000000"/>
          <w:sz w:val="28"/>
        </w:rPr>
        <w:t>
      1) қиылысқан жерде – 0,5 км;</w:t>
      </w:r>
    </w:p>
    <w:p>
      <w:pPr>
        <w:spacing w:after="0"/>
        <w:ind w:left="0"/>
        <w:jc w:val="both"/>
      </w:pPr>
      <w:r>
        <w:rPr>
          <w:rFonts w:ascii="Times New Roman"/>
          <w:b w:val="false"/>
          <w:i w:val="false"/>
          <w:color w:val="000000"/>
          <w:sz w:val="28"/>
        </w:rPr>
        <w:t>
      2) орманда – 1 км;</w:t>
      </w:r>
    </w:p>
    <w:p>
      <w:pPr>
        <w:spacing w:after="0"/>
        <w:ind w:left="0"/>
        <w:jc w:val="both"/>
      </w:pPr>
      <w:r>
        <w:rPr>
          <w:rFonts w:ascii="Times New Roman"/>
          <w:b w:val="false"/>
          <w:i w:val="false"/>
          <w:color w:val="000000"/>
          <w:sz w:val="28"/>
        </w:rPr>
        <w:t>
      3) қалың орманда – 0,5 км;</w:t>
      </w:r>
    </w:p>
    <w:p>
      <w:pPr>
        <w:spacing w:after="0"/>
        <w:ind w:left="0"/>
        <w:jc w:val="both"/>
      </w:pPr>
      <w:r>
        <w:rPr>
          <w:rFonts w:ascii="Times New Roman"/>
          <w:b w:val="false"/>
          <w:i w:val="false"/>
          <w:color w:val="000000"/>
          <w:sz w:val="28"/>
        </w:rPr>
        <w:t>
      4) ашық жерде – 2 км.</w:t>
      </w:r>
    </w:p>
    <w:p>
      <w:pPr>
        <w:spacing w:after="0"/>
        <w:ind w:left="0"/>
        <w:jc w:val="both"/>
      </w:pPr>
      <w:r>
        <w:rPr>
          <w:rFonts w:ascii="Times New Roman"/>
          <w:b w:val="false"/>
          <w:i w:val="false"/>
          <w:color w:val="000000"/>
          <w:sz w:val="28"/>
        </w:rPr>
        <w:t>
      Галстардың ұзындығы 10-20 км.</w:t>
      </w:r>
    </w:p>
    <w:bookmarkStart w:name="z380"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77470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"Кеңейтілетін квадрат" тәсілімен іздестіру (</w:t>
      </w:r>
      <w:r>
        <w:rPr>
          <w:rFonts w:ascii="Times New Roman"/>
          <w:b w:val="false"/>
          <w:i w:val="false"/>
          <w:color w:val="000000"/>
          <w:sz w:val="28"/>
        </w:rPr>
        <w:t>7-сурет</w:t>
      </w:r>
      <w:r>
        <w:rPr>
          <w:rFonts w:ascii="Times New Roman"/>
          <w:b w:val="false"/>
          <w:i w:val="false"/>
          <w:color w:val="000000"/>
          <w:sz w:val="28"/>
        </w:rPr>
        <w:t>) әдетте ӘК-нің апат орны туралы деректер болған кезде қолданылады.</w:t>
      </w:r>
    </w:p>
    <w:p>
      <w:pPr>
        <w:spacing w:after="0"/>
        <w:ind w:left="0"/>
        <w:jc w:val="both"/>
      </w:pPr>
      <w:r>
        <w:rPr>
          <w:rFonts w:ascii="Times New Roman"/>
          <w:b w:val="false"/>
          <w:i w:val="false"/>
          <w:color w:val="000000"/>
          <w:sz w:val="28"/>
        </w:rPr>
        <w:t>
      Іздестіру апатқа ұшыраған экипаждың тұруы болжалған белгілі нүктенің айналасындағы ауданды бір кісілік ӘК-мен тексеруден құралады.</w:t>
      </w:r>
    </w:p>
    <w:p>
      <w:pPr>
        <w:spacing w:after="0"/>
        <w:ind w:left="0"/>
        <w:jc w:val="both"/>
      </w:pPr>
      <w:r>
        <w:rPr>
          <w:rFonts w:ascii="Times New Roman"/>
          <w:b w:val="false"/>
          <w:i w:val="false"/>
          <w:color w:val="000000"/>
          <w:sz w:val="28"/>
        </w:rPr>
        <w:t>
      Маршруттың көршілес параллель учаскелерінің арасындағы қашықтық аймақты көруге кепілдік беруі керек.</w:t>
      </w:r>
    </w:p>
    <w:bookmarkStart w:name="z381" w:id="315"/>
    <w:p>
      <w:pPr>
        <w:spacing w:after="0"/>
        <w:ind w:left="0"/>
        <w:jc w:val="both"/>
      </w:pPr>
      <w:r>
        <w:rPr>
          <w:rFonts w:ascii="Times New Roman"/>
          <w:b w:val="false"/>
          <w:i w:val="false"/>
          <w:color w:val="000000"/>
          <w:sz w:val="28"/>
        </w:rPr>
        <w:t xml:space="preserve">
       </w:t>
      </w:r>
    </w:p>
    <w:bookmarkEnd w:id="315"/>
    <w:p>
      <w:pPr>
        <w:spacing w:after="0"/>
        <w:ind w:left="0"/>
        <w:jc w:val="both"/>
      </w:pPr>
      <w:r>
        <w:drawing>
          <wp:inline distT="0" distB="0" distL="0" distR="0">
            <wp:extent cx="73660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"Берілген маршрут" әдісімен іздестіру (</w:t>
      </w:r>
      <w:r>
        <w:rPr>
          <w:rFonts w:ascii="Times New Roman"/>
          <w:b w:val="false"/>
          <w:i w:val="false"/>
          <w:color w:val="000000"/>
          <w:sz w:val="28"/>
        </w:rPr>
        <w:t>8-сурет</w:t>
      </w:r>
      <w:r>
        <w:rPr>
          <w:rFonts w:ascii="Times New Roman"/>
          <w:b w:val="false"/>
          <w:i w:val="false"/>
          <w:color w:val="000000"/>
          <w:sz w:val="28"/>
        </w:rPr>
        <w:t>) апатқа ұшыраған ӘК маршрутының учаскесі бойымен өтетін берілген жол сызығы бойынша орындалады.</w:t>
      </w:r>
    </w:p>
    <w:p>
      <w:pPr>
        <w:spacing w:after="0"/>
        <w:ind w:left="0"/>
        <w:jc w:val="both"/>
      </w:pPr>
      <w:r>
        <w:rPr>
          <w:rFonts w:ascii="Times New Roman"/>
          <w:b w:val="false"/>
          <w:i w:val="false"/>
          <w:color w:val="000000"/>
          <w:sz w:val="28"/>
        </w:rPr>
        <w:t>
      Әдіс іздестіру ауданы іздестіру-құтқару ӘК-нің берілген ұшу биіктігінде іздестіру аппаратурасы іс-қимылының ені 0,5-0,7 қашықтықты құрайтын жолақты құрғанда ғана қолданылады.</w:t>
      </w:r>
    </w:p>
    <w:bookmarkStart w:name="z382"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8-қосымша</w:t>
            </w:r>
          </w:p>
        </w:tc>
      </w:tr>
    </w:tbl>
    <w:bookmarkStart w:name="z355" w:id="317"/>
    <w:p>
      <w:pPr>
        <w:spacing w:after="0"/>
        <w:ind w:left="0"/>
        <w:jc w:val="left"/>
      </w:pPr>
      <w:r>
        <w:rPr>
          <w:rFonts w:ascii="Times New Roman"/>
          <w:b/>
          <w:i w:val="false"/>
          <w:color w:val="000000"/>
        </w:rPr>
        <w:t xml:space="preserve"> Ауа райы ашық болғанда жергілікті жердегі объектілерді көзбен</w:t>
      </w:r>
      <w:r>
        <w:br/>
      </w:r>
      <w:r>
        <w:rPr>
          <w:rFonts w:ascii="Times New Roman"/>
          <w:b/>
          <w:i w:val="false"/>
          <w:color w:val="000000"/>
        </w:rPr>
        <w:t>шолып табу қашықтығы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2416"/>
        <w:gridCol w:w="1531"/>
        <w:gridCol w:w="2525"/>
        <w:gridCol w:w="4297"/>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объектісі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тәулік уақыты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биіктігі (метр)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қашықтығы (шақырым)</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 (адамдар тобы)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p>
            <w:pPr>
              <w:spacing w:after="20"/>
              <w:ind w:left="20"/>
              <w:jc w:val="both"/>
            </w:pPr>
            <w:r>
              <w:rPr>
                <w:rFonts w:ascii="Times New Roman"/>
                <w:b w:val="false"/>
                <w:i w:val="false"/>
                <w:color w:val="000000"/>
                <w:sz w:val="20"/>
              </w:rPr>
              <w:t>
жаз</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p>
            <w:pPr>
              <w:spacing w:after="20"/>
              <w:ind w:left="20"/>
              <w:jc w:val="both"/>
            </w:pPr>
            <w:r>
              <w:rPr>
                <w:rFonts w:ascii="Times New Roman"/>
                <w:b w:val="false"/>
                <w:i w:val="false"/>
                <w:color w:val="000000"/>
                <w:sz w:val="20"/>
              </w:rPr>
              <w:t>
1,0-1,4</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және жаз</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Жыпылықтаушы шам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9-қосымша</w:t>
            </w:r>
          </w:p>
        </w:tc>
      </w:tr>
    </w:tbl>
    <w:bookmarkStart w:name="z357" w:id="318"/>
    <w:p>
      <w:pPr>
        <w:spacing w:after="0"/>
        <w:ind w:left="0"/>
        <w:jc w:val="left"/>
      </w:pPr>
      <w:r>
        <w:rPr>
          <w:rFonts w:ascii="Times New Roman"/>
          <w:b/>
          <w:i w:val="false"/>
          <w:color w:val="000000"/>
        </w:rPr>
        <w:t xml:space="preserve"> Іздестіру-құтқару операцияларын (жұмыстарын) жүргізу кезінде</w:t>
      </w:r>
      <w:r>
        <w:br/>
      </w:r>
      <w:r>
        <w:rPr>
          <w:rFonts w:ascii="Times New Roman"/>
          <w:b/>
          <w:i w:val="false"/>
          <w:color w:val="000000"/>
        </w:rPr>
        <w:t>қолданылатын сигналдар мен кодтар</w:t>
      </w:r>
    </w:p>
    <w:bookmarkEnd w:id="318"/>
    <w:bookmarkStart w:name="z358" w:id="319"/>
    <w:p>
      <w:pPr>
        <w:spacing w:after="0"/>
        <w:ind w:left="0"/>
        <w:jc w:val="both"/>
      </w:pPr>
      <w:r>
        <w:rPr>
          <w:rFonts w:ascii="Times New Roman"/>
          <w:b w:val="false"/>
          <w:i w:val="false"/>
          <w:color w:val="000000"/>
          <w:sz w:val="28"/>
        </w:rPr>
        <w:t xml:space="preserve">
      1. Апатқа ұшырағандарға таратылған көзбен шолу белгілері мен сигналдары </w:t>
      </w:r>
      <w:r>
        <w:rPr>
          <w:rFonts w:ascii="Times New Roman"/>
          <w:b w:val="false"/>
          <w:i w:val="false"/>
          <w:color w:val="000000"/>
          <w:sz w:val="28"/>
        </w:rPr>
        <w:t>1-кестеде</w:t>
      </w:r>
      <w:r>
        <w:rPr>
          <w:rFonts w:ascii="Times New Roman"/>
          <w:b w:val="false"/>
          <w:i w:val="false"/>
          <w:color w:val="000000"/>
          <w:sz w:val="28"/>
        </w:rPr>
        <w:t xml:space="preserve"> келтірілген.</w:t>
      </w:r>
    </w:p>
    <w:bookmarkEnd w:id="319"/>
    <w:bookmarkStart w:name="z359" w:id="320"/>
    <w:p>
      <w:pPr>
        <w:spacing w:after="0"/>
        <w:ind w:left="0"/>
        <w:jc w:val="both"/>
      </w:pPr>
      <w:r>
        <w:rPr>
          <w:rFonts w:ascii="Times New Roman"/>
          <w:b w:val="false"/>
          <w:i w:val="false"/>
          <w:color w:val="000000"/>
          <w:sz w:val="28"/>
        </w:rPr>
        <w:t>
      1-кесте</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3315"/>
        <w:gridCol w:w="3749"/>
        <w:gridCol w:w="3750"/>
      </w:tblGrid>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сигналдың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ұшыраған әуе кемесі экипажының мүшесі беретін белгі немесе сигнал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пішінінің көмегімен</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көмегімен</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оқиғасы болды, зардап шеккендер бар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адамның пішіні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Парашюттің күмбезі ортасында жатқан адамның пішіні бар шеңбер нысанында жерге төселген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суға, жылы киім-кешекке мұқтажбыз</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адамның пішіні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үшбұрыш болып жиналған</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бағытқа жүруді көрсетіңіз</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 жоғары көтеріліп екі жаққа шамалы жайылған адамның пішіні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ұзына бойы созылған</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жерге қонуға болады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қолын созып, тізерлеп отырған адамның пішіні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шаршы түрінде жиналған</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бағытта қонуға жақындаңыз</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Қолдарын қонуға кіру бағытында алға қарай созып түрегеп тұрған адамның пішіні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қону "Т" түрінде жиналған</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жерге қонуға болмайды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 жоғары көтеріліп крест түрінде көрсетілген адамның пішіні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крест түрінде жиналған</w:t>
            </w:r>
          </w:p>
        </w:tc>
      </w:tr>
    </w:tbl>
    <w:p>
      <w:pPr>
        <w:spacing w:after="0"/>
        <w:ind w:left="0"/>
        <w:jc w:val="left"/>
      </w:pPr>
      <w:r>
        <w:br/>
      </w:r>
      <w:r>
        <w:rPr>
          <w:rFonts w:ascii="Times New Roman"/>
          <w:b w:val="false"/>
          <w:i w:val="false"/>
          <w:color w:val="000000"/>
          <w:sz w:val="28"/>
        </w:rPr>
        <w:t>
</w:t>
      </w:r>
    </w:p>
    <w:bookmarkStart w:name="z360" w:id="321"/>
    <w:p>
      <w:pPr>
        <w:spacing w:after="0"/>
        <w:ind w:left="0"/>
        <w:jc w:val="both"/>
      </w:pPr>
      <w:r>
        <w:rPr>
          <w:rFonts w:ascii="Times New Roman"/>
          <w:b w:val="false"/>
          <w:i w:val="false"/>
          <w:color w:val="000000"/>
          <w:sz w:val="28"/>
        </w:rPr>
        <w:t xml:space="preserve">
      2. Іздестіру-құтқару ӘК тарататын көзбен шолу белгілері мен сигналдары </w:t>
      </w:r>
      <w:r>
        <w:rPr>
          <w:rFonts w:ascii="Times New Roman"/>
          <w:b w:val="false"/>
          <w:i w:val="false"/>
          <w:color w:val="000000"/>
          <w:sz w:val="28"/>
        </w:rPr>
        <w:t>2-кестеде</w:t>
      </w:r>
      <w:r>
        <w:rPr>
          <w:rFonts w:ascii="Times New Roman"/>
          <w:b w:val="false"/>
          <w:i w:val="false"/>
          <w:color w:val="000000"/>
          <w:sz w:val="28"/>
        </w:rPr>
        <w:t xml:space="preserve"> келтірілген.</w:t>
      </w:r>
    </w:p>
    <w:bookmarkEnd w:id="321"/>
    <w:bookmarkStart w:name="z361" w:id="322"/>
    <w:p>
      <w:pPr>
        <w:spacing w:after="0"/>
        <w:ind w:left="0"/>
        <w:jc w:val="both"/>
      </w:pPr>
      <w:r>
        <w:rPr>
          <w:rFonts w:ascii="Times New Roman"/>
          <w:b w:val="false"/>
          <w:i w:val="false"/>
          <w:color w:val="000000"/>
          <w:sz w:val="28"/>
        </w:rPr>
        <w:t>
      2-кесте.</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3929"/>
        <w:gridCol w:w="5017"/>
        <w:gridCol w:w="1473"/>
      </w:tblGrid>
      <w:tr>
        <w:trPr>
          <w:trHeight w:val="30" w:hRule="atLeast"/>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немесе сигналдың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 ӘК экипажы беретін белгі немесе сигнал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эволюцияларымен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Зымырандардың көмегімен</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Сіздерді көріп тұрмын</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шұғыл бұрылыс (табылған адамдардың үстінен шеңбер жасау)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зымыран</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Көмекті осы жерде күтіңіздер, сіздерге әуе кемесі келеді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кеңістікте сегіздікпен ұшу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зымыран</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бағытта жүріңіздер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апатқа ұшырағандардың үстімен қозғалыс курсы бағытында ұшуы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зымыран</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Сіздерді түсіндім</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Қанаттан қанатқа тербелу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зымыран</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Сіздерді түсінбедім</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Батпырауықша ұшу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қызыл зымыран</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бағыты мен жерге жақындау орнын белгілеңіздер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бұрыла отырып төмен құлдилау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жасыл зымыран</w:t>
            </w:r>
          </w:p>
        </w:tc>
      </w:tr>
    </w:tbl>
    <w:p>
      <w:pPr>
        <w:spacing w:after="0"/>
        <w:ind w:left="0"/>
        <w:jc w:val="left"/>
      </w:pPr>
      <w:r>
        <w:br/>
      </w:r>
      <w:r>
        <w:rPr>
          <w:rFonts w:ascii="Times New Roman"/>
          <w:b w:val="false"/>
          <w:i w:val="false"/>
          <w:color w:val="000000"/>
          <w:sz w:val="28"/>
        </w:rPr>
        <w:t>
</w:t>
      </w:r>
    </w:p>
    <w:bookmarkStart w:name="z362" w:id="323"/>
    <w:p>
      <w:pPr>
        <w:spacing w:after="0"/>
        <w:ind w:left="0"/>
        <w:jc w:val="both"/>
      </w:pPr>
      <w:r>
        <w:rPr>
          <w:rFonts w:ascii="Times New Roman"/>
          <w:b w:val="false"/>
          <w:i w:val="false"/>
          <w:color w:val="000000"/>
          <w:sz w:val="28"/>
        </w:rPr>
        <w:t xml:space="preserve">
      3. Іздестіру мен құтқаруды жүргізу кезінде қолданылатын "Жер-әуе" халықаралық көзбен шолу белгілері </w:t>
      </w:r>
      <w:r>
        <w:rPr>
          <w:rFonts w:ascii="Times New Roman"/>
          <w:b w:val="false"/>
          <w:i w:val="false"/>
          <w:color w:val="000000"/>
          <w:sz w:val="28"/>
        </w:rPr>
        <w:t>3-кестеде</w:t>
      </w:r>
      <w:r>
        <w:rPr>
          <w:rFonts w:ascii="Times New Roman"/>
          <w:b w:val="false"/>
          <w:i w:val="false"/>
          <w:color w:val="000000"/>
          <w:sz w:val="28"/>
        </w:rPr>
        <w:t xml:space="preserve"> келтірілген.</w:t>
      </w:r>
    </w:p>
    <w:bookmarkEnd w:id="323"/>
    <w:bookmarkStart w:name="z363" w:id="324"/>
    <w:p>
      <w:pPr>
        <w:spacing w:after="0"/>
        <w:ind w:left="0"/>
        <w:jc w:val="both"/>
      </w:pPr>
      <w:r>
        <w:rPr>
          <w:rFonts w:ascii="Times New Roman"/>
          <w:b w:val="false"/>
          <w:i w:val="false"/>
          <w:color w:val="000000"/>
          <w:sz w:val="28"/>
        </w:rPr>
        <w:t>
      3-кесте</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4545"/>
        <w:gridCol w:w="4638"/>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мәні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талап етіледі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талап етіледі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немесе теріс</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немесе оң</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бағытта қозғаламыз</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аяқталды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барлық адамдарды таптық</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бірнеше адамды ғана таптық</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іздестіруді жалғастыратын жағдайымыз жоқ және базаға ораламыз</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топқа бөлінді. Әрқайсысы көрсетілген бағытпен бара жатыр</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осы бағытта екендігі туралы мәліметтер алынды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-&gt;</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Ештеңе табылмады. Іздестіруді жалғастырудамыз</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r>
    </w:tbl>
    <w:p>
      <w:pPr>
        <w:spacing w:after="0"/>
        <w:ind w:left="0"/>
        <w:jc w:val="left"/>
      </w:pPr>
      <w:r>
        <w:br/>
      </w:r>
      <w:r>
        <w:rPr>
          <w:rFonts w:ascii="Times New Roman"/>
          <w:b w:val="false"/>
          <w:i w:val="false"/>
          <w:color w:val="000000"/>
          <w:sz w:val="28"/>
        </w:rPr>
        <w:t>
</w:t>
      </w:r>
    </w:p>
    <w:bookmarkStart w:name="z364" w:id="325"/>
    <w:p>
      <w:pPr>
        <w:spacing w:after="0"/>
        <w:ind w:left="0"/>
        <w:jc w:val="both"/>
      </w:pPr>
      <w:r>
        <w:rPr>
          <w:rFonts w:ascii="Times New Roman"/>
          <w:b w:val="false"/>
          <w:i w:val="false"/>
          <w:color w:val="000000"/>
          <w:sz w:val="28"/>
        </w:rPr>
        <w:t>
      4. Белгілердің көлемі 2,5 м. кем емес және оларды барынша дәрежеде көрінетіндей етіп жасау қажет.</w:t>
      </w:r>
    </w:p>
    <w:bookmarkEnd w:id="325"/>
    <w:p>
      <w:pPr>
        <w:spacing w:after="0"/>
        <w:ind w:left="0"/>
        <w:jc w:val="both"/>
      </w:pPr>
      <w:r>
        <w:rPr>
          <w:rFonts w:ascii="Times New Roman"/>
          <w:b w:val="false"/>
          <w:i w:val="false"/>
          <w:color w:val="000000"/>
          <w:sz w:val="28"/>
        </w:rPr>
        <w:t>
      Белгілер мата жолағының, парашют материалының, ағаш, тастар кесектерінің көмегімен қойылады. Белгілерді жердің бетіне орналастыру топырақты таптау, бетін маймен сырлау жолымен жүзеге асырылады.</w:t>
      </w:r>
    </w:p>
    <w:p>
      <w:pPr>
        <w:spacing w:after="0"/>
        <w:ind w:left="0"/>
        <w:jc w:val="both"/>
      </w:pPr>
      <w:r>
        <w:rPr>
          <w:rFonts w:ascii="Times New Roman"/>
          <w:b w:val="false"/>
          <w:i w:val="false"/>
          <w:color w:val="000000"/>
          <w:sz w:val="28"/>
        </w:rPr>
        <w:t>
      Белгілерге сигналдық зымырандардың, түтіннің, шағылысқан жарықтың, радионың көмегімен назар аудартуға болады.</w:t>
      </w:r>
    </w:p>
    <w:bookmarkStart w:name="z365" w:id="326"/>
    <w:p>
      <w:pPr>
        <w:spacing w:after="0"/>
        <w:ind w:left="0"/>
        <w:jc w:val="both"/>
      </w:pPr>
      <w:r>
        <w:rPr>
          <w:rFonts w:ascii="Times New Roman"/>
          <w:b w:val="false"/>
          <w:i w:val="false"/>
          <w:color w:val="000000"/>
          <w:sz w:val="28"/>
        </w:rPr>
        <w:t>
      5. Егер жерден берілетін белгілер ӘК экипажына түсінікті болса, онда ол мынадай сигналдар береді:</w:t>
      </w:r>
    </w:p>
    <w:bookmarkEnd w:id="326"/>
    <w:p>
      <w:pPr>
        <w:spacing w:after="0"/>
        <w:ind w:left="0"/>
        <w:jc w:val="both"/>
      </w:pPr>
      <w:r>
        <w:rPr>
          <w:rFonts w:ascii="Times New Roman"/>
          <w:b w:val="false"/>
          <w:i w:val="false"/>
          <w:color w:val="000000"/>
          <w:sz w:val="28"/>
        </w:rPr>
        <w:t>
      1) күндізгі жарық кезінде - ӘК қанаттарымен шайқалу;</w:t>
      </w:r>
    </w:p>
    <w:p>
      <w:pPr>
        <w:spacing w:after="0"/>
        <w:ind w:left="0"/>
        <w:jc w:val="both"/>
      </w:pPr>
      <w:r>
        <w:rPr>
          <w:rFonts w:ascii="Times New Roman"/>
          <w:b w:val="false"/>
          <w:i w:val="false"/>
          <w:color w:val="000000"/>
          <w:sz w:val="28"/>
        </w:rPr>
        <w:t>
      2) қараңғылық түскен кезде - қону шамдарын екі рет жағу және өшіру, егер әуе кемесі олармен жабдықталмаса, аэронавигациялық оттарын екі рет жағу және өшіру.</w:t>
      </w:r>
    </w:p>
    <w:p>
      <w:pPr>
        <w:spacing w:after="0"/>
        <w:ind w:left="0"/>
        <w:jc w:val="both"/>
      </w:pPr>
      <w:r>
        <w:rPr>
          <w:rFonts w:ascii="Times New Roman"/>
          <w:b w:val="false"/>
          <w:i w:val="false"/>
          <w:color w:val="000000"/>
          <w:sz w:val="28"/>
        </w:rPr>
        <w:t>
      Жоғарыда көрсетілген сигналдардың болмауы жерден берілген белгінің түсінікті болмағанын білдіреді.</w:t>
      </w:r>
    </w:p>
    <w:bookmarkStart w:name="z366" w:id="327"/>
    <w:p>
      <w:pPr>
        <w:spacing w:after="0"/>
        <w:ind w:left="0"/>
        <w:jc w:val="both"/>
      </w:pPr>
      <w:r>
        <w:rPr>
          <w:rFonts w:ascii="Times New Roman"/>
          <w:b w:val="false"/>
          <w:i w:val="false"/>
          <w:color w:val="000000"/>
          <w:sz w:val="28"/>
        </w:rPr>
        <w:t>
      6. ІҚО (Ж)-ны теңізде орындау кезінде мынадай сигналдар беріледі:</w:t>
      </w:r>
    </w:p>
    <w:bookmarkEnd w:id="327"/>
    <w:p>
      <w:pPr>
        <w:spacing w:after="0"/>
        <w:ind w:left="0"/>
        <w:jc w:val="both"/>
      </w:pPr>
      <w:r>
        <w:rPr>
          <w:rFonts w:ascii="Times New Roman"/>
          <w:b w:val="false"/>
          <w:i w:val="false"/>
          <w:color w:val="000000"/>
          <w:sz w:val="28"/>
        </w:rPr>
        <w:t>
      1) егер ӘК экипажына суүсті кемесіне апатқа ұшырау жағдайындағы әуе немесе суүсті кемесіне бағыт алу өтінішін беру қажет болса, онда ӘК экипажы мынадай маневрлерді жүргізеді:</w:t>
      </w:r>
    </w:p>
    <w:p>
      <w:pPr>
        <w:spacing w:after="0"/>
        <w:ind w:left="0"/>
        <w:jc w:val="both"/>
      </w:pPr>
      <w:r>
        <w:rPr>
          <w:rFonts w:ascii="Times New Roman"/>
          <w:b w:val="false"/>
          <w:i w:val="false"/>
          <w:color w:val="000000"/>
          <w:sz w:val="28"/>
        </w:rPr>
        <w:t>
      суүсті кемесінің үстінен айналымдар орындайды;</w:t>
      </w:r>
    </w:p>
    <w:p>
      <w:pPr>
        <w:spacing w:after="0"/>
        <w:ind w:left="0"/>
        <w:jc w:val="both"/>
      </w:pPr>
      <w:r>
        <w:rPr>
          <w:rFonts w:ascii="Times New Roman"/>
          <w:b w:val="false"/>
          <w:i w:val="false"/>
          <w:color w:val="000000"/>
          <w:sz w:val="28"/>
        </w:rPr>
        <w:t>
      суүсті кемесінің тұмсық бөлігінің алдынан төменірек биіктікте кесіп өту және қанаттарымен шайқалуды орындайды, жапқышын ашып-жабуды немесе ебелегінің қадамын өзгертуді жүзеге асырады;</w:t>
      </w:r>
    </w:p>
    <w:p>
      <w:pPr>
        <w:spacing w:after="0"/>
        <w:ind w:left="0"/>
        <w:jc w:val="both"/>
      </w:pPr>
      <w:r>
        <w:rPr>
          <w:rFonts w:ascii="Times New Roman"/>
          <w:b w:val="false"/>
          <w:i w:val="false"/>
          <w:color w:val="000000"/>
          <w:sz w:val="28"/>
        </w:rPr>
        <w:t>
      суүсті кемесі жүріп бара жатқан бағытқа шығады;</w:t>
      </w:r>
    </w:p>
    <w:p>
      <w:pPr>
        <w:spacing w:after="0"/>
        <w:ind w:left="0"/>
        <w:jc w:val="both"/>
      </w:pPr>
      <w:r>
        <w:rPr>
          <w:rFonts w:ascii="Times New Roman"/>
          <w:b w:val="false"/>
          <w:i w:val="false"/>
          <w:color w:val="000000"/>
          <w:sz w:val="28"/>
        </w:rPr>
        <w:t>
      2) егер осы тармақтың 1) тармақшасында көрсетілген сигнал арналған суүсті кемесінің көмегі одан әрі талап етілмесе, онда ӘК экипажы суүсті кемесінің артқы бөлігіне жақын жерден кильватер сызығын төмен биіктікте кесіп өтеді және қанаттарын шайқауды орындайды, жапқышын ашып-жабуды немесе ебелегінің қадамын өзгертуді жүзеге асырады;</w:t>
      </w:r>
    </w:p>
    <w:p>
      <w:pPr>
        <w:spacing w:after="0"/>
        <w:ind w:left="0"/>
        <w:jc w:val="both"/>
      </w:pPr>
      <w:r>
        <w:rPr>
          <w:rFonts w:ascii="Times New Roman"/>
          <w:b w:val="false"/>
          <w:i w:val="false"/>
          <w:color w:val="000000"/>
          <w:sz w:val="28"/>
        </w:rPr>
        <w:t>
      3) суүсті кемесінің экипажы осы тармақтың 1) тармақшасында көрсетілген сигналдың алынғандығын растау үшін мынадай сигналдар береді:</w:t>
      </w:r>
    </w:p>
    <w:p>
      <w:pPr>
        <w:spacing w:after="0"/>
        <w:ind w:left="0"/>
        <w:jc w:val="both"/>
      </w:pPr>
      <w:r>
        <w:rPr>
          <w:rFonts w:ascii="Times New Roman"/>
          <w:b w:val="false"/>
          <w:i w:val="false"/>
          <w:color w:val="000000"/>
          <w:sz w:val="28"/>
        </w:rPr>
        <w:t>
      ақ және қызыл тік жолақтары бар кодтық жалаушаны барынша жоғары көтереді (бұл сигналдың түсінікті болғанын білдіреді);</w:t>
      </w:r>
    </w:p>
    <w:p>
      <w:pPr>
        <w:spacing w:after="0"/>
        <w:ind w:left="0"/>
        <w:jc w:val="both"/>
      </w:pPr>
      <w:r>
        <w:rPr>
          <w:rFonts w:ascii="Times New Roman"/>
          <w:b w:val="false"/>
          <w:i w:val="false"/>
          <w:color w:val="000000"/>
          <w:sz w:val="28"/>
        </w:rPr>
        <w:t>
      сигналдық шамның көмегімен Морзе коды бойынша "Т" әріптерінің қатарын таратады; бағытты өзгерту және ӘК соңынан жүру.</w:t>
      </w:r>
    </w:p>
    <w:bookmarkStart w:name="z367" w:id="328"/>
    <w:p>
      <w:pPr>
        <w:spacing w:after="0"/>
        <w:ind w:left="0"/>
        <w:jc w:val="both"/>
      </w:pPr>
      <w:r>
        <w:rPr>
          <w:rFonts w:ascii="Times New Roman"/>
          <w:b w:val="false"/>
          <w:i w:val="false"/>
          <w:color w:val="000000"/>
          <w:sz w:val="28"/>
        </w:rPr>
        <w:t>
      7. Берілген нұсқауларды орындау мүмкін болмаған кезде суүсті кемесінің экипажы:</w:t>
      </w:r>
    </w:p>
    <w:bookmarkEnd w:id="328"/>
    <w:p>
      <w:pPr>
        <w:spacing w:after="0"/>
        <w:ind w:left="0"/>
        <w:jc w:val="both"/>
      </w:pPr>
      <w:r>
        <w:rPr>
          <w:rFonts w:ascii="Times New Roman"/>
          <w:b w:val="false"/>
          <w:i w:val="false"/>
          <w:color w:val="000000"/>
          <w:sz w:val="28"/>
        </w:rPr>
        <w:t>
      1) "N" халықаралық туын (шахмат тақтасы түріндегі көк және ақ шаршылар) көтереді;</w:t>
      </w:r>
    </w:p>
    <w:p>
      <w:pPr>
        <w:spacing w:after="0"/>
        <w:ind w:left="0"/>
        <w:jc w:val="both"/>
      </w:pPr>
      <w:r>
        <w:rPr>
          <w:rFonts w:ascii="Times New Roman"/>
          <w:b w:val="false"/>
          <w:i w:val="false"/>
          <w:color w:val="000000"/>
          <w:sz w:val="28"/>
        </w:rPr>
        <w:t>
      2) сигналдық шамның көмегімен Морзе коды бойынша "N" әріптер қатарын таратады.</w:t>
      </w:r>
    </w:p>
    <w:bookmarkStart w:name="z368" w:id="329"/>
    <w:p>
      <w:pPr>
        <w:spacing w:after="0"/>
        <w:ind w:left="0"/>
        <w:jc w:val="both"/>
      </w:pPr>
      <w:r>
        <w:rPr>
          <w:rFonts w:ascii="Times New Roman"/>
          <w:b w:val="false"/>
          <w:i w:val="false"/>
          <w:color w:val="000000"/>
          <w:sz w:val="28"/>
        </w:rPr>
        <w:t>
      8. Көзбен шолу сигналын беру құралдары пиротехникалық, жарық техникалық, дыбыстық және түстік болады:</w:t>
      </w:r>
    </w:p>
    <w:bookmarkEnd w:id="329"/>
    <w:p>
      <w:pPr>
        <w:spacing w:after="0"/>
        <w:ind w:left="0"/>
        <w:jc w:val="both"/>
      </w:pPr>
      <w:r>
        <w:rPr>
          <w:rFonts w:ascii="Times New Roman"/>
          <w:b w:val="false"/>
          <w:i w:val="false"/>
          <w:color w:val="000000"/>
          <w:sz w:val="28"/>
        </w:rPr>
        <w:t>
      1) пиротехникалық құралдарға зымырандардың әр алуан түрлері және сигналдық патрондар жатады;</w:t>
      </w:r>
    </w:p>
    <w:p>
      <w:pPr>
        <w:spacing w:after="0"/>
        <w:ind w:left="0"/>
        <w:jc w:val="both"/>
      </w:pPr>
      <w:r>
        <w:rPr>
          <w:rFonts w:ascii="Times New Roman"/>
          <w:b w:val="false"/>
          <w:i w:val="false"/>
          <w:color w:val="000000"/>
          <w:sz w:val="28"/>
        </w:rPr>
        <w:t>
      2) жарық-техникалық құралдарға қол сұғылмайтын авариялық қорлар (бұдан әрі – ҚАҚ) мен үрлемелі құтқару құралдарының жиынтығына кіретін сигналдық айналар және қол шамдары мен сигналдық шырағдандардың әр алуан түрлері жатады;</w:t>
      </w:r>
    </w:p>
    <w:p>
      <w:pPr>
        <w:spacing w:after="0"/>
        <w:ind w:left="0"/>
        <w:jc w:val="both"/>
      </w:pPr>
      <w:r>
        <w:rPr>
          <w:rFonts w:ascii="Times New Roman"/>
          <w:b w:val="false"/>
          <w:i w:val="false"/>
          <w:color w:val="000000"/>
          <w:sz w:val="28"/>
        </w:rPr>
        <w:t>
      3) дыбыстық құралдарға дыбыстық зымырандар мен ысқырықтар жатады;</w:t>
      </w:r>
    </w:p>
    <w:p>
      <w:pPr>
        <w:spacing w:after="0"/>
        <w:ind w:left="0"/>
        <w:jc w:val="both"/>
      </w:pPr>
      <w:r>
        <w:rPr>
          <w:rFonts w:ascii="Times New Roman"/>
          <w:b w:val="false"/>
          <w:i w:val="false"/>
          <w:color w:val="000000"/>
          <w:sz w:val="28"/>
        </w:rPr>
        <w:t>
      4) түстік құралдарға қоршаған ортаны қарама-қарсы түстерге бояуға арналған химиялық заттар жатады.</w:t>
      </w:r>
    </w:p>
    <w:bookmarkStart w:name="z369" w:id="330"/>
    <w:p>
      <w:pPr>
        <w:spacing w:after="0"/>
        <w:ind w:left="0"/>
        <w:jc w:val="both"/>
      </w:pPr>
      <w:r>
        <w:rPr>
          <w:rFonts w:ascii="Times New Roman"/>
          <w:b w:val="false"/>
          <w:i w:val="false"/>
          <w:color w:val="000000"/>
          <w:sz w:val="28"/>
        </w:rPr>
        <w:t>
      9. Түнгі және күндізгі әрекет ететін сигналдық патрон (бұдан әрі – ТКСП) тәуліктің кез келген уақытында қолданылады. Ол олардың біреуі – қызыл түсті отпен, ал екіншісі қызғылт-сары түтін бөліп жанатын екі бөліктен тұрады. Әрбір бөліктің жану уақыты 30 секундты құрайды. Түнде оттың және күндіз түтіннің көріну қашықтығы:</w:t>
      </w:r>
    </w:p>
    <w:bookmarkEnd w:id="330"/>
    <w:p>
      <w:pPr>
        <w:spacing w:after="0"/>
        <w:ind w:left="0"/>
        <w:jc w:val="both"/>
      </w:pPr>
      <w:r>
        <w:rPr>
          <w:rFonts w:ascii="Times New Roman"/>
          <w:b w:val="false"/>
          <w:i w:val="false"/>
          <w:color w:val="000000"/>
          <w:sz w:val="28"/>
        </w:rPr>
        <w:t>
      1) 500 м биіктіктен - түнде 25-30 шақырымға және күндіз 8-10 шақырымға;</w:t>
      </w:r>
    </w:p>
    <w:p>
      <w:pPr>
        <w:spacing w:after="0"/>
        <w:ind w:left="0"/>
        <w:jc w:val="both"/>
      </w:pPr>
      <w:r>
        <w:rPr>
          <w:rFonts w:ascii="Times New Roman"/>
          <w:b w:val="false"/>
          <w:i w:val="false"/>
          <w:color w:val="000000"/>
          <w:sz w:val="28"/>
        </w:rPr>
        <w:t>
      2) су бетінде кемеден түнде 20 шақырымға және күндіз 6 шақырымға жетеді.</w:t>
      </w:r>
    </w:p>
    <w:p>
      <w:pPr>
        <w:spacing w:after="0"/>
        <w:ind w:left="0"/>
        <w:jc w:val="both"/>
      </w:pPr>
      <w:r>
        <w:rPr>
          <w:rFonts w:ascii="Times New Roman"/>
          <w:b w:val="false"/>
          <w:i w:val="false"/>
          <w:color w:val="000000"/>
          <w:sz w:val="28"/>
        </w:rPr>
        <w:t>
      Патрондарды іске қосу үшін қақпағын бұрап алу, бауды суыру және баудың ұшындағы сақинаны қолды созып тұрып күрт жұлқып қалу қажет.</w:t>
      </w:r>
    </w:p>
    <w:p>
      <w:pPr>
        <w:spacing w:after="0"/>
        <w:ind w:left="0"/>
        <w:jc w:val="both"/>
      </w:pPr>
      <w:r>
        <w:rPr>
          <w:rFonts w:ascii="Times New Roman"/>
          <w:b w:val="false"/>
          <w:i w:val="false"/>
          <w:color w:val="000000"/>
          <w:sz w:val="28"/>
        </w:rPr>
        <w:t>
      ТКСП-да патронның түнгі бөлігінің қақпағында ойық бар. Тұтанған патронды жел бағытында созылған қолмен 15-75</w:t>
      </w:r>
      <w:r>
        <w:rPr>
          <w:rFonts w:ascii="Times New Roman"/>
          <w:b w:val="false"/>
          <w:i w:val="false"/>
          <w:color w:val="000000"/>
          <w:vertAlign w:val="superscript"/>
        </w:rPr>
        <w:t>0</w:t>
      </w:r>
      <w:r>
        <w:rPr>
          <w:rFonts w:ascii="Times New Roman"/>
          <w:b w:val="false"/>
          <w:i w:val="false"/>
          <w:color w:val="000000"/>
          <w:sz w:val="28"/>
        </w:rPr>
        <w:t xml:space="preserve"> бұрышпен ұстау керек. Жүзу құралдарын ұшқынмен бүлдіруге жол бермеу үшін патронды судың үстінде ұстау керек.</w:t>
      </w:r>
    </w:p>
    <w:bookmarkStart w:name="z370" w:id="331"/>
    <w:p>
      <w:pPr>
        <w:spacing w:after="0"/>
        <w:ind w:left="0"/>
        <w:jc w:val="both"/>
      </w:pPr>
      <w:r>
        <w:rPr>
          <w:rFonts w:ascii="Times New Roman"/>
          <w:b w:val="false"/>
          <w:i w:val="false"/>
          <w:color w:val="000000"/>
          <w:sz w:val="28"/>
        </w:rPr>
        <w:t>
      10. "РПСП - 40К" маркасындағы қызыл түсті патрон күндізгі және түңгі уақытта сигнал беру үшін қызмет етеді. Сигналдық патронды пайдалану қағидасы патронда көрсетілген.</w:t>
      </w:r>
    </w:p>
    <w:bookmarkEnd w:id="331"/>
    <w:p>
      <w:pPr>
        <w:spacing w:after="0"/>
        <w:ind w:left="0"/>
        <w:jc w:val="both"/>
      </w:pPr>
      <w:r>
        <w:rPr>
          <w:rFonts w:ascii="Times New Roman"/>
          <w:b w:val="false"/>
          <w:i w:val="false"/>
          <w:color w:val="000000"/>
          <w:sz w:val="28"/>
        </w:rPr>
        <w:t>
      Атуға арналған құрылғысы бар қызыл түсті сигналдық патрон апатқа ұшырау жағдайындағы экипаждың тұрған орнын анықтау мақсатында іздестіру-құтқару ӘК-ге сигналдар беруге арналған.</w:t>
      </w:r>
    </w:p>
    <w:p>
      <w:pPr>
        <w:spacing w:after="0"/>
        <w:ind w:left="0"/>
        <w:jc w:val="both"/>
      </w:pPr>
      <w:r>
        <w:rPr>
          <w:rFonts w:ascii="Times New Roman"/>
          <w:b w:val="false"/>
          <w:i w:val="false"/>
          <w:color w:val="000000"/>
          <w:sz w:val="28"/>
        </w:rPr>
        <w:t>
      Атуға арналған құрылғы автоқалам түріндегі металлдан жасалған өзекті білдіреді, оның бір ұшында сигналдық патрондарды бұрап кіргізуге арналған бұрандалы тесігі бар, құрылғының корпусына соққылы әскери серіппе және көтеруге арналған құрылғы орнатылған.</w:t>
      </w:r>
    </w:p>
    <w:p>
      <w:pPr>
        <w:spacing w:after="0"/>
        <w:ind w:left="0"/>
        <w:jc w:val="both"/>
      </w:pPr>
      <w:r>
        <w:rPr>
          <w:rFonts w:ascii="Times New Roman"/>
          <w:b w:val="false"/>
          <w:i w:val="false"/>
          <w:color w:val="000000"/>
          <w:sz w:val="28"/>
        </w:rPr>
        <w:t>
      Атуға арналған құрылғы мен сигналдық патрондар қорапқа немесе қаптамаға жиналады.</w:t>
      </w:r>
    </w:p>
    <w:bookmarkStart w:name="z371" w:id="332"/>
    <w:p>
      <w:pPr>
        <w:spacing w:after="0"/>
        <w:ind w:left="0"/>
        <w:jc w:val="both"/>
      </w:pPr>
      <w:r>
        <w:rPr>
          <w:rFonts w:ascii="Times New Roman"/>
          <w:b w:val="false"/>
          <w:i w:val="false"/>
          <w:color w:val="000000"/>
          <w:sz w:val="28"/>
        </w:rPr>
        <w:t>
      11. Сигналдық айна күн сәулелерімен шағылысқан (күн қояншасы түрінде) жарық сигналын беруге арналған. Айна әрленген тегіс бетті болаттан дайындалған. ҚАҚ жиынтығындағы айнамен берілген "сәулені" табу қашықтығы - 14 шақырым, топтық сал жиынтығындағымен - 37 шақырым.</w:t>
      </w:r>
    </w:p>
    <w:bookmarkEnd w:id="332"/>
    <w:p>
      <w:pPr>
        <w:spacing w:after="0"/>
        <w:ind w:left="0"/>
        <w:jc w:val="both"/>
      </w:pPr>
      <w:r>
        <w:rPr>
          <w:rFonts w:ascii="Times New Roman"/>
          <w:b w:val="false"/>
          <w:i w:val="false"/>
          <w:color w:val="000000"/>
          <w:sz w:val="28"/>
        </w:rPr>
        <w:t>
      "Сәулені" ұшаққа дәлдеу айнаның сыртқы жағына жазылған нұсқаулыққа сәйкес жүзеге асырылады.</w:t>
      </w:r>
    </w:p>
    <w:bookmarkStart w:name="z372" w:id="333"/>
    <w:p>
      <w:pPr>
        <w:spacing w:after="0"/>
        <w:ind w:left="0"/>
        <w:jc w:val="both"/>
      </w:pPr>
      <w:r>
        <w:rPr>
          <w:rFonts w:ascii="Times New Roman"/>
          <w:b w:val="false"/>
          <w:i w:val="false"/>
          <w:color w:val="000000"/>
          <w:sz w:val="28"/>
        </w:rPr>
        <w:t>
      12. Сигналдық бояғыш - әуеден жақсы көрінетін, суға түскен кезде күндіз сарғылт-жасыл, ал түнде ашық-жасыл флюоресценциялаушы үлкен дақ түзетін ұнтақ. Оның көмегімен қарды да бояуға болады, ол үшін ұнтақты қардың үстіне себу қажет. Бояғыштың көмегімен қар үстіне әртүрлі белгілер салуға болады.</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10-қосымша</w:t>
            </w:r>
          </w:p>
        </w:tc>
      </w:tr>
    </w:tbl>
    <w:bookmarkStart w:name="z374" w:id="334"/>
    <w:p>
      <w:pPr>
        <w:spacing w:after="0"/>
        <w:ind w:left="0"/>
        <w:jc w:val="left"/>
      </w:pPr>
      <w:r>
        <w:rPr>
          <w:rFonts w:ascii="Times New Roman"/>
          <w:b/>
          <w:i w:val="false"/>
          <w:color w:val="000000"/>
        </w:rPr>
        <w:t xml:space="preserve"> Жүргізілген іздестіру-құтқару операциясы туралы есеп беру</w:t>
      </w:r>
      <w:r>
        <w:br/>
      </w:r>
      <w:r>
        <w:rPr>
          <w:rFonts w:ascii="Times New Roman"/>
          <w:b/>
          <w:i w:val="false"/>
          <w:color w:val="000000"/>
        </w:rPr>
        <w:t>форматы</w:t>
      </w:r>
    </w:p>
    <w:bookmarkEnd w:id="334"/>
    <w:bookmarkStart w:name="z375" w:id="335"/>
    <w:p>
      <w:pPr>
        <w:spacing w:after="0"/>
        <w:ind w:left="0"/>
        <w:jc w:val="both"/>
      </w:pPr>
      <w:r>
        <w:rPr>
          <w:rFonts w:ascii="Times New Roman"/>
          <w:b w:val="false"/>
          <w:i w:val="false"/>
          <w:color w:val="000000"/>
          <w:sz w:val="28"/>
        </w:rPr>
        <w:t>
      Іздестіру-құтқару операциясы туралы есеп</w:t>
      </w:r>
    </w:p>
    <w:bookmarkEnd w:id="335"/>
    <w:p>
      <w:pPr>
        <w:spacing w:after="0"/>
        <w:ind w:left="0"/>
        <w:jc w:val="both"/>
      </w:pPr>
      <w:r>
        <w:rPr>
          <w:rFonts w:ascii="Times New Roman"/>
          <w:b w:val="false"/>
          <w:i w:val="false"/>
          <w:color w:val="000000"/>
          <w:sz w:val="28"/>
        </w:rPr>
        <w:t>
      (атауы, сәйкестендіру нөмірі)</w:t>
      </w:r>
    </w:p>
    <w:bookmarkStart w:name="z383" w:id="336"/>
    <w:p>
      <w:pPr>
        <w:spacing w:after="0"/>
        <w:ind w:left="0"/>
        <w:jc w:val="both"/>
      </w:pPr>
      <w:r>
        <w:rPr>
          <w:rFonts w:ascii="Times New Roman"/>
          <w:b w:val="false"/>
          <w:i w:val="false"/>
          <w:color w:val="000000"/>
          <w:sz w:val="28"/>
        </w:rPr>
        <w:t>
           1-бөлім. Іздестіру объектісі туралы ақпарат (ӘК, рейс нөмірі, пайдаланушы, борттық жабдық, апат орны, мерзімдері көрсетілген болжамды бағыты, авариялық жағдайсың сипаты, метеожағдай).</w:t>
      </w:r>
    </w:p>
    <w:bookmarkEnd w:id="336"/>
    <w:bookmarkStart w:name="z384" w:id="337"/>
    <w:p>
      <w:pPr>
        <w:spacing w:after="0"/>
        <w:ind w:left="0"/>
        <w:jc w:val="both"/>
      </w:pPr>
      <w:r>
        <w:rPr>
          <w:rFonts w:ascii="Times New Roman"/>
          <w:b w:val="false"/>
          <w:i w:val="false"/>
          <w:color w:val="000000"/>
          <w:sz w:val="28"/>
        </w:rPr>
        <w:t>
           2-бөлім. Іздестіру-құтқару операциясы туралы ақпарат:</w:t>
      </w:r>
    </w:p>
    <w:bookmarkEnd w:id="337"/>
    <w:bookmarkStart w:name="z385" w:id="338"/>
    <w:p>
      <w:pPr>
        <w:spacing w:after="0"/>
        <w:ind w:left="0"/>
        <w:jc w:val="both"/>
      </w:pPr>
      <w:r>
        <w:rPr>
          <w:rFonts w:ascii="Times New Roman"/>
          <w:b w:val="false"/>
          <w:i w:val="false"/>
          <w:color w:val="000000"/>
          <w:sz w:val="28"/>
        </w:rPr>
        <w:t>
      1. Үйлестіру орталығының іс-қимылы</w:t>
      </w:r>
    </w:p>
    <w:bookmarkEnd w:id="338"/>
    <w:p>
      <w:pPr>
        <w:spacing w:after="0"/>
        <w:ind w:left="0"/>
        <w:jc w:val="both"/>
      </w:pPr>
      <w:r>
        <w:rPr>
          <w:rFonts w:ascii="Times New Roman"/>
          <w:b w:val="false"/>
          <w:i w:val="false"/>
          <w:color w:val="000000"/>
          <w:sz w:val="28"/>
        </w:rPr>
        <w:t>
      1) Журналдағы жазбалар бойынша бастапқы әрекеттердің қысқаша сипаттамасы.</w:t>
      </w:r>
    </w:p>
    <w:p>
      <w:pPr>
        <w:spacing w:after="0"/>
        <w:ind w:left="0"/>
        <w:jc w:val="both"/>
      </w:pPr>
      <w:r>
        <w:rPr>
          <w:rFonts w:ascii="Times New Roman"/>
          <w:b w:val="false"/>
          <w:i w:val="false"/>
          <w:color w:val="000000"/>
          <w:sz w:val="28"/>
        </w:rPr>
        <w:t>
      2) Жұмылдырылған іздестіру-құтқару күштері мен құралдары, ден қою уақыты.</w:t>
      </w:r>
    </w:p>
    <w:p>
      <w:pPr>
        <w:spacing w:after="0"/>
        <w:ind w:left="0"/>
        <w:jc w:val="both"/>
      </w:pPr>
      <w:r>
        <w:rPr>
          <w:rFonts w:ascii="Times New Roman"/>
          <w:b w:val="false"/>
          <w:i w:val="false"/>
          <w:color w:val="000000"/>
          <w:sz w:val="28"/>
        </w:rPr>
        <w:t>
      3) Іздестіру объектісіне қатысты негізгі болжамдар.</w:t>
      </w:r>
    </w:p>
    <w:bookmarkStart w:name="z386" w:id="339"/>
    <w:p>
      <w:pPr>
        <w:spacing w:after="0"/>
        <w:ind w:left="0"/>
        <w:jc w:val="both"/>
      </w:pPr>
      <w:r>
        <w:rPr>
          <w:rFonts w:ascii="Times New Roman"/>
          <w:b w:val="false"/>
          <w:i w:val="false"/>
          <w:color w:val="000000"/>
          <w:sz w:val="28"/>
        </w:rPr>
        <w:t>
      2. Іздестіру операциясы</w:t>
      </w:r>
    </w:p>
    <w:bookmarkEnd w:id="339"/>
    <w:p>
      <w:pPr>
        <w:spacing w:after="0"/>
        <w:ind w:left="0"/>
        <w:jc w:val="both"/>
      </w:pPr>
      <w:r>
        <w:rPr>
          <w:rFonts w:ascii="Times New Roman"/>
          <w:b w:val="false"/>
          <w:i w:val="false"/>
          <w:color w:val="000000"/>
          <w:sz w:val="28"/>
        </w:rPr>
        <w:t>
      1) Іздестіру жоспарының негіздемесі.</w:t>
      </w:r>
    </w:p>
    <w:p>
      <w:pPr>
        <w:spacing w:after="0"/>
        <w:ind w:left="0"/>
        <w:jc w:val="both"/>
      </w:pPr>
      <w:r>
        <w:rPr>
          <w:rFonts w:ascii="Times New Roman"/>
          <w:b w:val="false"/>
          <w:i w:val="false"/>
          <w:color w:val="000000"/>
          <w:sz w:val="28"/>
        </w:rPr>
        <w:t>
      2) Іздестіру жоспарындағы кез келген өзгерістерді түсіндіру.</w:t>
      </w:r>
    </w:p>
    <w:p>
      <w:pPr>
        <w:spacing w:after="0"/>
        <w:ind w:left="0"/>
        <w:jc w:val="both"/>
      </w:pPr>
      <w:r>
        <w:rPr>
          <w:rFonts w:ascii="Times New Roman"/>
          <w:b w:val="false"/>
          <w:i w:val="false"/>
          <w:color w:val="000000"/>
          <w:sz w:val="28"/>
        </w:rPr>
        <w:t>
      3) Іздестіру ауданын, қатыстырылған іздестіру-құтқару күштері мен құралдарын және метеожағдайды қоса, күнделікті іздестіру операцияларын қысқаша сипаттау.</w:t>
      </w:r>
    </w:p>
    <w:p>
      <w:pPr>
        <w:spacing w:after="0"/>
        <w:ind w:left="0"/>
        <w:jc w:val="both"/>
      </w:pPr>
      <w:r>
        <w:rPr>
          <w:rFonts w:ascii="Times New Roman"/>
          <w:b w:val="false"/>
          <w:i w:val="false"/>
          <w:color w:val="000000"/>
          <w:sz w:val="28"/>
        </w:rPr>
        <w:t>
      4) Іздестіру объектісін анықтаған жағдайда, іздестіру және құтқару объектісінің тұрған орны, тірілердің болуы, қаза болғандар саны, іздестіру-құтқару құралдарынан объектіні табу қашықтығы, іздестіру әдісі, уақыты, іздестіру шарттары туралы ақпаратты, авариялық радиомаяктар туралы мәліметті және іздестіру объектісіне жататын басқа да ақпаратты беру.</w:t>
      </w:r>
    </w:p>
    <w:p>
      <w:pPr>
        <w:spacing w:after="0"/>
        <w:ind w:left="0"/>
        <w:jc w:val="both"/>
      </w:pPr>
      <w:r>
        <w:rPr>
          <w:rFonts w:ascii="Times New Roman"/>
          <w:b w:val="false"/>
          <w:i w:val="false"/>
          <w:color w:val="000000"/>
          <w:sz w:val="28"/>
        </w:rPr>
        <w:t>
      5) Іздестіру объектісі табылмаған жағдайда, себебін көрсету (жалпы түрде).</w:t>
      </w:r>
    </w:p>
    <w:bookmarkStart w:name="z387" w:id="340"/>
    <w:p>
      <w:pPr>
        <w:spacing w:after="0"/>
        <w:ind w:left="0"/>
        <w:jc w:val="both"/>
      </w:pPr>
      <w:r>
        <w:rPr>
          <w:rFonts w:ascii="Times New Roman"/>
          <w:b w:val="false"/>
          <w:i w:val="false"/>
          <w:color w:val="000000"/>
          <w:sz w:val="28"/>
        </w:rPr>
        <w:t>
      3. Құтқару операциясы</w:t>
      </w:r>
    </w:p>
    <w:bookmarkEnd w:id="340"/>
    <w:p>
      <w:pPr>
        <w:spacing w:after="0"/>
        <w:ind w:left="0"/>
        <w:jc w:val="both"/>
      </w:pPr>
      <w:r>
        <w:rPr>
          <w:rFonts w:ascii="Times New Roman"/>
          <w:b w:val="false"/>
          <w:i w:val="false"/>
          <w:color w:val="000000"/>
          <w:sz w:val="28"/>
        </w:rPr>
        <w:t>
      1) Тірі қалғандардың жай-күйі.</w:t>
      </w:r>
    </w:p>
    <w:p>
      <w:pPr>
        <w:spacing w:after="0"/>
        <w:ind w:left="0"/>
        <w:jc w:val="both"/>
      </w:pPr>
      <w:r>
        <w:rPr>
          <w:rFonts w:ascii="Times New Roman"/>
          <w:b w:val="false"/>
          <w:i w:val="false"/>
          <w:color w:val="000000"/>
          <w:sz w:val="28"/>
        </w:rPr>
        <w:t>
      2) Жұмылдырылған іздестіру-құтқару күштері мен құралдары.</w:t>
      </w:r>
    </w:p>
    <w:p>
      <w:pPr>
        <w:spacing w:after="0"/>
        <w:ind w:left="0"/>
        <w:jc w:val="both"/>
      </w:pPr>
      <w:r>
        <w:rPr>
          <w:rFonts w:ascii="Times New Roman"/>
          <w:b w:val="false"/>
          <w:i w:val="false"/>
          <w:color w:val="000000"/>
          <w:sz w:val="28"/>
        </w:rPr>
        <w:t>
      3) Эвакуация туралы толық ақпарат.</w:t>
      </w:r>
    </w:p>
    <w:p>
      <w:pPr>
        <w:spacing w:after="0"/>
        <w:ind w:left="0"/>
        <w:jc w:val="both"/>
      </w:pPr>
      <w:r>
        <w:rPr>
          <w:rFonts w:ascii="Times New Roman"/>
          <w:b w:val="false"/>
          <w:i w:val="false"/>
          <w:color w:val="000000"/>
          <w:sz w:val="28"/>
        </w:rPr>
        <w:t>
      4) Туындаған мәселелер, егер ондайлар орын алған болса.</w:t>
      </w:r>
    </w:p>
    <w:bookmarkStart w:name="z388" w:id="341"/>
    <w:p>
      <w:pPr>
        <w:spacing w:after="0"/>
        <w:ind w:left="0"/>
        <w:jc w:val="both"/>
      </w:pPr>
      <w:r>
        <w:rPr>
          <w:rFonts w:ascii="Times New Roman"/>
          <w:b w:val="false"/>
          <w:i w:val="false"/>
          <w:color w:val="000000"/>
          <w:sz w:val="28"/>
        </w:rPr>
        <w:t>
      3-бөлім. ІҚО тоқтату/тоқтата тұру:</w:t>
      </w:r>
    </w:p>
    <w:bookmarkEnd w:id="341"/>
    <w:bookmarkStart w:name="z389" w:id="342"/>
    <w:p>
      <w:pPr>
        <w:spacing w:after="0"/>
        <w:ind w:left="0"/>
        <w:jc w:val="both"/>
      </w:pPr>
      <w:r>
        <w:rPr>
          <w:rFonts w:ascii="Times New Roman"/>
          <w:b w:val="false"/>
          <w:i w:val="false"/>
          <w:color w:val="000000"/>
          <w:sz w:val="28"/>
        </w:rPr>
        <w:t>
      1. Іздестіру объектісі табылды (күні/уақыты, тұрған орны, тірі қалғандар, зардап шеккендер, із-түссіз жоғалғандар және т.б.).</w:t>
      </w:r>
    </w:p>
    <w:bookmarkEnd w:id="342"/>
    <w:bookmarkStart w:name="z390" w:id="343"/>
    <w:p>
      <w:pPr>
        <w:spacing w:after="0"/>
        <w:ind w:left="0"/>
        <w:jc w:val="both"/>
      </w:pPr>
      <w:r>
        <w:rPr>
          <w:rFonts w:ascii="Times New Roman"/>
          <w:b w:val="false"/>
          <w:i w:val="false"/>
          <w:color w:val="000000"/>
          <w:sz w:val="28"/>
        </w:rPr>
        <w:t>
      2. Іздестіру уақытша тоқтатылды (іздестіруді тоқтата тұруға берілген рұқсат, тірі қалғандар, зардап шеккендер, із-түссіз жоғалғандар және т.б.).</w:t>
      </w:r>
    </w:p>
    <w:bookmarkEnd w:id="343"/>
    <w:bookmarkStart w:name="z391" w:id="344"/>
    <w:p>
      <w:pPr>
        <w:spacing w:after="0"/>
        <w:ind w:left="0"/>
        <w:jc w:val="both"/>
      </w:pPr>
      <w:r>
        <w:rPr>
          <w:rFonts w:ascii="Times New Roman"/>
          <w:b w:val="false"/>
          <w:i w:val="false"/>
          <w:color w:val="000000"/>
          <w:sz w:val="28"/>
        </w:rPr>
        <w:t>
      4-бөлім. Қорытындылар/ұсыныстар:</w:t>
      </w:r>
    </w:p>
    <w:bookmarkEnd w:id="344"/>
    <w:bookmarkStart w:name="z392" w:id="345"/>
    <w:p>
      <w:pPr>
        <w:spacing w:after="0"/>
        <w:ind w:left="0"/>
        <w:jc w:val="both"/>
      </w:pPr>
      <w:r>
        <w:rPr>
          <w:rFonts w:ascii="Times New Roman"/>
          <w:b w:val="false"/>
          <w:i w:val="false"/>
          <w:color w:val="000000"/>
          <w:sz w:val="28"/>
        </w:rPr>
        <w:t>
      1. ІҚО үйлестірушісінің қорытындылары.</w:t>
      </w:r>
    </w:p>
    <w:bookmarkEnd w:id="345"/>
    <w:bookmarkStart w:name="z393" w:id="346"/>
    <w:p>
      <w:pPr>
        <w:spacing w:after="0"/>
        <w:ind w:left="0"/>
        <w:jc w:val="both"/>
      </w:pPr>
      <w:r>
        <w:rPr>
          <w:rFonts w:ascii="Times New Roman"/>
          <w:b w:val="false"/>
          <w:i w:val="false"/>
          <w:color w:val="000000"/>
          <w:sz w:val="28"/>
        </w:rPr>
        <w:t>
      2. Келешекте осыған ұқсас жағдайлар мен оқиғаларға жол бермеуге жәрдем көрсету үшін ІҚО үйлестірушісінің ұсыныстары.</w:t>
      </w:r>
    </w:p>
    <w:bookmarkEnd w:id="346"/>
    <w:bookmarkStart w:name="z394" w:id="347"/>
    <w:p>
      <w:pPr>
        <w:spacing w:after="0"/>
        <w:ind w:left="0"/>
        <w:jc w:val="both"/>
      </w:pPr>
      <w:r>
        <w:rPr>
          <w:rFonts w:ascii="Times New Roman"/>
          <w:b w:val="false"/>
          <w:i w:val="false"/>
          <w:color w:val="000000"/>
          <w:sz w:val="28"/>
        </w:rPr>
        <w:t>
      3. Үйлестіру орталығы басшысының ескертулері.</w:t>
      </w:r>
    </w:p>
    <w:bookmarkEnd w:id="347"/>
    <w:bookmarkStart w:name="z395" w:id="348"/>
    <w:p>
      <w:pPr>
        <w:spacing w:after="0"/>
        <w:ind w:left="0"/>
        <w:jc w:val="both"/>
      </w:pPr>
      <w:r>
        <w:rPr>
          <w:rFonts w:ascii="Times New Roman"/>
          <w:b w:val="false"/>
          <w:i w:val="false"/>
          <w:color w:val="000000"/>
          <w:sz w:val="28"/>
        </w:rPr>
        <w:t>
      4. Іздестіру және құтқару үйлестірушісінің ескертулері.</w:t>
      </w:r>
    </w:p>
    <w:bookmarkEnd w:id="348"/>
    <w:bookmarkStart w:name="z396" w:id="349"/>
    <w:p>
      <w:pPr>
        <w:spacing w:after="0"/>
        <w:ind w:left="0"/>
        <w:jc w:val="both"/>
      </w:pPr>
      <w:r>
        <w:rPr>
          <w:rFonts w:ascii="Times New Roman"/>
          <w:b w:val="false"/>
          <w:i w:val="false"/>
          <w:color w:val="000000"/>
          <w:sz w:val="28"/>
        </w:rPr>
        <w:t>
      Қосымша:</w:t>
      </w:r>
    </w:p>
    <w:bookmarkEnd w:id="349"/>
    <w:bookmarkStart w:name="z397" w:id="350"/>
    <w:p>
      <w:pPr>
        <w:spacing w:after="0"/>
        <w:ind w:left="0"/>
        <w:jc w:val="both"/>
      </w:pPr>
      <w:r>
        <w:rPr>
          <w:rFonts w:ascii="Times New Roman"/>
          <w:b w:val="false"/>
          <w:i w:val="false"/>
          <w:color w:val="000000"/>
          <w:sz w:val="28"/>
        </w:rPr>
        <w:t>
      1. Метеорологиялық мәліметтер.</w:t>
      </w:r>
    </w:p>
    <w:bookmarkEnd w:id="350"/>
    <w:bookmarkStart w:name="z398" w:id="351"/>
    <w:p>
      <w:pPr>
        <w:spacing w:after="0"/>
        <w:ind w:left="0"/>
        <w:jc w:val="both"/>
      </w:pPr>
      <w:r>
        <w:rPr>
          <w:rFonts w:ascii="Times New Roman"/>
          <w:b w:val="false"/>
          <w:i w:val="false"/>
          <w:color w:val="000000"/>
          <w:sz w:val="28"/>
        </w:rPr>
        <w:t>
      2. Көзбен шолып бақылауды жүзеге асырған тұлғалардың хабарламалары.</w:t>
      </w:r>
    </w:p>
    <w:bookmarkEnd w:id="351"/>
    <w:bookmarkStart w:name="z399" w:id="352"/>
    <w:p>
      <w:pPr>
        <w:spacing w:after="0"/>
        <w:ind w:left="0"/>
        <w:jc w:val="both"/>
      </w:pPr>
      <w:r>
        <w:rPr>
          <w:rFonts w:ascii="Times New Roman"/>
          <w:b w:val="false"/>
          <w:i w:val="false"/>
          <w:color w:val="000000"/>
          <w:sz w:val="28"/>
        </w:rPr>
        <w:t>
      3. ІҚО карталары.</w:t>
      </w:r>
    </w:p>
    <w:bookmarkEnd w:id="352"/>
    <w:bookmarkStart w:name="z400" w:id="353"/>
    <w:p>
      <w:pPr>
        <w:spacing w:after="0"/>
        <w:ind w:left="0"/>
        <w:jc w:val="both"/>
      </w:pPr>
      <w:r>
        <w:rPr>
          <w:rFonts w:ascii="Times New Roman"/>
          <w:b w:val="false"/>
          <w:i w:val="false"/>
          <w:color w:val="000000"/>
          <w:sz w:val="28"/>
        </w:rPr>
        <w:t>
      4. Іздестіру-құтқару құралдарын пайдалану (ұшу сағаттары).</w:t>
      </w:r>
    </w:p>
    <w:bookmarkEnd w:id="353"/>
    <w:bookmarkStart w:name="z401" w:id="354"/>
    <w:p>
      <w:pPr>
        <w:spacing w:after="0"/>
        <w:ind w:left="0"/>
        <w:jc w:val="both"/>
      </w:pPr>
      <w:r>
        <w:rPr>
          <w:rFonts w:ascii="Times New Roman"/>
          <w:b w:val="false"/>
          <w:i w:val="false"/>
          <w:color w:val="000000"/>
          <w:sz w:val="28"/>
        </w:rPr>
        <w:t>
      5. Табылған заттар тізбесі.</w:t>
      </w:r>
    </w:p>
    <w:bookmarkEnd w:id="354"/>
    <w:bookmarkStart w:name="z402" w:id="355"/>
    <w:p>
      <w:pPr>
        <w:spacing w:after="0"/>
        <w:ind w:left="0"/>
        <w:jc w:val="both"/>
      </w:pPr>
      <w:r>
        <w:rPr>
          <w:rFonts w:ascii="Times New Roman"/>
          <w:b w:val="false"/>
          <w:i w:val="false"/>
          <w:color w:val="000000"/>
          <w:sz w:val="28"/>
        </w:rPr>
        <w:t>
      6. Фотосуреттер (егер ондайлар болса).</w:t>
      </w:r>
    </w:p>
    <w:bookmarkEnd w:id="355"/>
    <w:bookmarkStart w:name="z403" w:id="356"/>
    <w:p>
      <w:pPr>
        <w:spacing w:after="0"/>
        <w:ind w:left="0"/>
        <w:jc w:val="both"/>
      </w:pPr>
      <w:r>
        <w:rPr>
          <w:rFonts w:ascii="Times New Roman"/>
          <w:b w:val="false"/>
          <w:i w:val="false"/>
          <w:color w:val="000000"/>
          <w:sz w:val="28"/>
        </w:rPr>
        <w:t>
      7. Тарату тізімі.</w:t>
      </w:r>
    </w:p>
    <w:bookmarkEnd w:id="3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