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c81a" w14:textId="1cdc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 мен жасөспірімдерді тәрбиелеу мен білім беру объектілеріне қойылатын санитариялық-эпидемиологиялық талаптар" санитариялық қағидаларын бекіту туралы" Қазақстан Республикасы Үкіметінің 2011 жылғы 30 желтоқсандағы № 1684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20 желтоқсандағы № 1367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«Балалар мен жасөспірімдерді тәрбиелеу мен білім беру объектілеріне қойылатын санитариялық-эпидемиологиялық талаптар» санитариялық қағидаларын бекіту туралы» Қазақстан Республикасы Үкіметінің 2011 жылғы 30 желтоқсандағы № 1684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16, 254-құжат)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«Балалар мен жасөспірімдерді тәрбиелеу мен білім беру объектілеріне қойылатын санитариялық-эпидемиологиялық талаптар» </w:t>
      </w:r>
      <w:r>
        <w:rPr>
          <w:rFonts w:ascii="Times New Roman"/>
          <w:b w:val="false"/>
          <w:i w:val="false"/>
          <w:color w:val="000000"/>
          <w:sz w:val="28"/>
        </w:rPr>
        <w:t>санитариялық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«68. Жеке кіретін есік ұйымдастыру және оның маңындағы аумақты қоршау арқылы ауылдық елді мекендердегі мектептердің салынып жатқан ғимараттарына медициналық және фельдшерлік-акушерлік пункттерді жапсарлас салуды қоспағанда, объектілердің аумағында олардың қызметімен байланысы жоқ объектілерді орналастыруға жол берілмейді.»;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үшінші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«Инклюзивтік сыныптарды (топтарды) жиынтықтау кезінде мүмкіндіктері шектеулі оқушылардың (балалардың) дені сау құрбыларына қатысты арақатынасы үш адамға біреу болып есептеледі.».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