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7ce7" w14:textId="1117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23 желтоқсандағы № 1386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1386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өзгерістер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29.12.2015 </w:t>
      </w:r>
      <w:r>
        <w:rPr>
          <w:rFonts w:ascii="Times New Roman"/>
          <w:b w:val="false"/>
          <w:i w:val="false"/>
          <w:color w:val="000000"/>
          <w:sz w:val="28"/>
        </w:rPr>
        <w:t>№ 1108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30.01.2016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14.03.2014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24.02.2016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1386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30.01.2016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1386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30.01.2016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1386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30.01.2016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