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c87c" w14:textId="a31c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алуды жүзеге асыру ережесін бекіту туралы" Қазақстан Республикасы Үкіметінің 2007 жылғы 27 желтоқсандағы № 1301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25 желтоқсандағы № 1395 қаулысы. Күші жойылды - Қазақстан Республикасы Yкiметiнiң 2015 жылғы 28 желтоқсандағы № 1086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28.12.2015 </w:t>
      </w:r>
      <w:r>
        <w:rPr>
          <w:rFonts w:ascii="Times New Roman"/>
          <w:b w:val="false"/>
          <w:i w:val="false"/>
          <w:color w:val="ff0000"/>
          <w:sz w:val="28"/>
        </w:rPr>
        <w:t>№ 1086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сатып алуды жүзеге асыру ережесін бекіту туралы» Қазақстан Республикасы Үкіметінің 2007 жылғы 27 желтоқсандағы № 1301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49, 600-құжат)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сатып алуды жүзеге асыру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254-1-тармақпен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«254-1. Мемлекеттік сатып алуды ұйымдастырушы азық-түлік тауарларын сатып алу кезінде жабық рәсімдер қолданылатын конкурсқа қатысу үшін шақыруды отандық тауар өндірушілерге және/немесе отандық кәсіпкерлерге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сатып алуды ұйымдастырушы тамақтандыруды ұйымдастыру жөніндегі көрсетілетін қызметтерді сатып алу кезінде жабық рәсімдер қолданылатын конкурсқа қатысу үшін жазбаша шақыруды отандық кәсіпкерлерге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Отандық тауар өндірушілерге және/немесе отандық кәсіпкерлерге жабық рәсімдер қолданылатын конкурсқа қатысу үшін жазбаша шақыруды жіберген кезде мемлекеттік сатып алуды ұйымдастырушы олардың отандық өндірістің азық-түлік тауарларын жеткізу шартын көрсетеді.».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