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64a23" w14:textId="dc64a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шешімдеріне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2013 жылғы 30 желтоқсандағы № 1429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Үкіметінің кейбір шешімдеріне енгізілетін </w:t>
      </w:r>
      <w:r>
        <w:rPr>
          <w:rFonts w:ascii="Times New Roman"/>
          <w:b w:val="false"/>
          <w:i w:val="false"/>
          <w:color w:val="000000"/>
          <w:sz w:val="28"/>
        </w:rPr>
        <w:t>өзгерістер мен толықтырулар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жарияланғанынан кейiн күнтiзбелiк он күн өткен соң қолданысқа енгiзiледi.</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30 желтоқсандағы</w:t>
            </w:r>
            <w:r>
              <w:br/>
            </w:r>
            <w:r>
              <w:rPr>
                <w:rFonts w:ascii="Times New Roman"/>
                <w:b w:val="false"/>
                <w:i w:val="false"/>
                <w:color w:val="000000"/>
                <w:sz w:val="20"/>
              </w:rPr>
              <w:t>№ 1429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Қазақстан Республикасы Үкіметінің кейбір шешімдеріне</w:t>
      </w:r>
      <w:r>
        <w:br/>
      </w:r>
      <w:r>
        <w:rPr>
          <w:rFonts w:ascii="Times New Roman"/>
          <w:b/>
          <w:i w:val="false"/>
          <w:color w:val="000000"/>
        </w:rPr>
        <w:t>енгізілетін өзгерістер мен толықтырулар</w:t>
      </w:r>
    </w:p>
    <w:bookmarkEnd w:id="3"/>
    <w:bookmarkStart w:name="z6" w:id="4"/>
    <w:p>
      <w:pPr>
        <w:spacing w:after="0"/>
        <w:ind w:left="0"/>
        <w:jc w:val="both"/>
      </w:pPr>
      <w:r>
        <w:rPr>
          <w:rFonts w:ascii="Times New Roman"/>
          <w:b w:val="false"/>
          <w:i w:val="false"/>
          <w:color w:val="000000"/>
          <w:sz w:val="28"/>
        </w:rPr>
        <w:t xml:space="preserve">
      1. Күші жойылды - ҚР Үкіметінің 11.09.2015 </w:t>
      </w:r>
      <w:r>
        <w:rPr>
          <w:rFonts w:ascii="Times New Roman"/>
          <w:b w:val="false"/>
          <w:i w:val="false"/>
          <w:color w:val="000000"/>
          <w:sz w:val="28"/>
        </w:rPr>
        <w:t>№ 774</w:t>
      </w:r>
      <w:r>
        <w:rPr>
          <w:rFonts w:ascii="Times New Roman"/>
          <w:b w:val="false"/>
          <w:i w:val="false"/>
          <w:color w:val="000000"/>
          <w:sz w:val="28"/>
        </w:rPr>
        <w:t xml:space="preserve"> қаулысымен (алғашқы ресми жарияланған күнінен бастап қолданысқа енгізіледі).</w:t>
      </w:r>
    </w:p>
    <w:bookmarkEnd w:id="4"/>
    <w:bookmarkStart w:name="z13" w:id="5"/>
    <w:p>
      <w:pPr>
        <w:spacing w:after="0"/>
        <w:ind w:left="0"/>
        <w:jc w:val="both"/>
      </w:pPr>
      <w:r>
        <w:rPr>
          <w:rFonts w:ascii="Times New Roman"/>
          <w:b w:val="false"/>
          <w:i w:val="false"/>
          <w:color w:val="000000"/>
          <w:sz w:val="28"/>
        </w:rPr>
        <w:t xml:space="preserve">
      2. "Қазақстан Республикасының әуе кеңістігін пайдалану қағидасын бекіту және Қазақстан Республикасы Үкіметінің 2010 жылғы 31 желтоқсандағы № 1525 қаулысына өзгеріс енгізу туралы және Қазақстан Республикасы Үкіметінің кейбір шешімдерінің күші жойылды деп тану туралы" Қазақстан Республикасы Үкіметінің 2011 жылғы 12 мамырдағы № 506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2011 ж., № 38, 459-құжат):</w:t>
      </w:r>
    </w:p>
    <w:bookmarkEnd w:id="5"/>
    <w:bookmarkStart w:name="z14" w:id="6"/>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әуе кеңістігін пайдалану </w:t>
      </w:r>
      <w:r>
        <w:rPr>
          <w:rFonts w:ascii="Times New Roman"/>
          <w:b w:val="false"/>
          <w:i w:val="false"/>
          <w:color w:val="000000"/>
          <w:sz w:val="28"/>
        </w:rPr>
        <w:t>қағидасында</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35) және 36) тармақшалармен толықтырылсын:</w:t>
      </w:r>
    </w:p>
    <w:bookmarkStart w:name="z16" w:id="7"/>
    <w:p>
      <w:pPr>
        <w:spacing w:after="0"/>
        <w:ind w:left="0"/>
        <w:jc w:val="both"/>
      </w:pPr>
      <w:r>
        <w:rPr>
          <w:rFonts w:ascii="Times New Roman"/>
          <w:b w:val="false"/>
          <w:i w:val="false"/>
          <w:color w:val="000000"/>
          <w:sz w:val="28"/>
        </w:rPr>
        <w:t>
      "35) пилот қашықтан басқаратын әуе кемесі – осы әуе кемесінің бортында болмайтын даярланған маман басқаратын әуе кемесі;</w:t>
      </w:r>
    </w:p>
    <w:bookmarkEnd w:id="7"/>
    <w:bookmarkStart w:name="z17" w:id="8"/>
    <w:p>
      <w:pPr>
        <w:spacing w:after="0"/>
        <w:ind w:left="0"/>
        <w:jc w:val="both"/>
      </w:pPr>
      <w:r>
        <w:rPr>
          <w:rFonts w:ascii="Times New Roman"/>
          <w:b w:val="false"/>
          <w:i w:val="false"/>
          <w:color w:val="000000"/>
          <w:sz w:val="28"/>
        </w:rPr>
        <w:t>
      36) белгiленген маршрут – уәкiлеттi органдармен, мүдделi ведомстволармен және ұйымдармен келiсiлген және авиациялық жұмыстар жүргiзуге арналған әуе трассасы мен жергiлiктi әуе желiсiнен тыс маршрут.";</w:t>
      </w:r>
    </w:p>
    <w:bookmarkEnd w:id="8"/>
    <w:bookmarkStart w:name="z18" w:id="9"/>
    <w:p>
      <w:pPr>
        <w:spacing w:after="0"/>
        <w:ind w:left="0"/>
        <w:jc w:val="both"/>
      </w:pPr>
      <w:r>
        <w:rPr>
          <w:rFonts w:ascii="Times New Roman"/>
          <w:b w:val="false"/>
          <w:i w:val="false"/>
          <w:color w:val="000000"/>
          <w:sz w:val="28"/>
        </w:rPr>
        <w:t xml:space="preserve">
      7-тармақтың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9"/>
    <w:bookmarkStart w:name="z19" w:id="10"/>
    <w:p>
      <w:pPr>
        <w:spacing w:after="0"/>
        <w:ind w:left="0"/>
        <w:jc w:val="both"/>
      </w:pPr>
      <w:r>
        <w:rPr>
          <w:rFonts w:ascii="Times New Roman"/>
          <w:b w:val="false"/>
          <w:i w:val="false"/>
          <w:color w:val="000000"/>
          <w:sz w:val="28"/>
        </w:rPr>
        <w:t>
      "2) әуе қозғалысына қызмет көрсету маршруттары (әуе трассалары, ЖӘЖ және белгіленген маршруттар);";</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13-тармақтар</w:t>
      </w:r>
      <w:r>
        <w:rPr>
          <w:rFonts w:ascii="Times New Roman"/>
          <w:b w:val="false"/>
          <w:i w:val="false"/>
          <w:color w:val="000000"/>
          <w:sz w:val="28"/>
        </w:rPr>
        <w:t xml:space="preserve"> мынадай редакцияда жазылсын:</w:t>
      </w:r>
    </w:p>
    <w:bookmarkStart w:name="z21" w:id="11"/>
    <w:p>
      <w:pPr>
        <w:spacing w:after="0"/>
        <w:ind w:left="0"/>
        <w:jc w:val="both"/>
      </w:pPr>
      <w:r>
        <w:rPr>
          <w:rFonts w:ascii="Times New Roman"/>
          <w:b w:val="false"/>
          <w:i w:val="false"/>
          <w:color w:val="000000"/>
          <w:sz w:val="28"/>
        </w:rPr>
        <w:t xml:space="preserve">
      "11. Әуе қозғалысына қызмет көрсету маршруты, тиiстi жағдайларда, әуе трассасын, жергiлiктi әуе желiсiн немесе белгіленген маршрутты бiлдiредi. Әуе қозғалысына қызмет көрсету маршруттарының индекстерiн белгiлеу қағидаттары осы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белгiленедi.";</w:t>
      </w:r>
    </w:p>
    <w:bookmarkEnd w:id="11"/>
    <w:bookmarkStart w:name="z22" w:id="12"/>
    <w:p>
      <w:pPr>
        <w:spacing w:after="0"/>
        <w:ind w:left="0"/>
        <w:jc w:val="both"/>
      </w:pPr>
      <w:r>
        <w:rPr>
          <w:rFonts w:ascii="Times New Roman"/>
          <w:b w:val="false"/>
          <w:i w:val="false"/>
          <w:color w:val="000000"/>
          <w:sz w:val="28"/>
        </w:rPr>
        <w:t>
      "13. Жергiлiктi әуе желiлерi және белгіленген маршруттар төменгi әуе кеңiстiгiнде орналасады. ҰКШЕ бойынша ұшу үшін жергiлiктi әуе желiсiнiң және белгіленген маршруттың енi 4 километрден белгiленедi.";</w:t>
      </w:r>
    </w:p>
    <w:bookmarkEnd w:id="12"/>
    <w:bookmarkStart w:name="z23" w:id="13"/>
    <w:p>
      <w:pPr>
        <w:spacing w:after="0"/>
        <w:ind w:left="0"/>
        <w:jc w:val="both"/>
      </w:pPr>
      <w:r>
        <w:rPr>
          <w:rFonts w:ascii="Times New Roman"/>
          <w:b w:val="false"/>
          <w:i w:val="false"/>
          <w:color w:val="000000"/>
          <w:sz w:val="28"/>
        </w:rPr>
        <w:t>
      мынадай мазмұндағы 17-1-тармақпен толықтырылсын:</w:t>
      </w:r>
    </w:p>
    <w:bookmarkEnd w:id="13"/>
    <w:bookmarkStart w:name="z24" w:id="14"/>
    <w:p>
      <w:pPr>
        <w:spacing w:after="0"/>
        <w:ind w:left="0"/>
        <w:jc w:val="both"/>
      </w:pPr>
      <w:r>
        <w:rPr>
          <w:rFonts w:ascii="Times New Roman"/>
          <w:b w:val="false"/>
          <w:i w:val="false"/>
          <w:color w:val="000000"/>
          <w:sz w:val="28"/>
        </w:rPr>
        <w:t>
      "17-1. Атыс, ракета ұшыру, жарылыс жұмыстарын, ұшқышсыз ұшатын аппараттардың, басқарылмайтын аэростаттардың ұшуын жүргізумен және меншік иесінің немесе объектіні пайдалануға жауапты органның ұшу қауіпсіздігіне қауіп төндіретін өзге де қызметімен байланысты жұмыстар жүзеге асырылатын әрбір объект (полигон, атыс орны, оқу орталығы, карьер, кен орны, кеніш, қима, аэрологиялық станция) үшін ӘҚБ органдарымен өзара іс-қимыл жөніндегі нұсқаулық әзірленеді, ол жауапкершілік ауданында объект тұрған ӘҚБ органымен келісіледі.";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және </w:t>
      </w:r>
      <w:r>
        <w:rPr>
          <w:rFonts w:ascii="Times New Roman"/>
          <w:b w:val="false"/>
          <w:i w:val="false"/>
          <w:color w:val="000000"/>
          <w:sz w:val="28"/>
        </w:rPr>
        <w:t>23-тармақтар</w:t>
      </w:r>
      <w:r>
        <w:rPr>
          <w:rFonts w:ascii="Times New Roman"/>
          <w:b w:val="false"/>
          <w:i w:val="false"/>
          <w:color w:val="000000"/>
          <w:sz w:val="28"/>
        </w:rPr>
        <w:t xml:space="preserve"> мынадай редакцияда жазылсын:</w:t>
      </w:r>
    </w:p>
    <w:bookmarkStart w:name="z26" w:id="15"/>
    <w:p>
      <w:pPr>
        <w:spacing w:after="0"/>
        <w:ind w:left="0"/>
        <w:jc w:val="both"/>
      </w:pPr>
      <w:r>
        <w:rPr>
          <w:rFonts w:ascii="Times New Roman"/>
          <w:b w:val="false"/>
          <w:i w:val="false"/>
          <w:color w:val="000000"/>
          <w:sz w:val="28"/>
        </w:rPr>
        <w:t>
      "22. Қауіпті аймақтар мыналармен байланысты қызметтің мынадай түрлері бойынша белгіленеді:</w:t>
      </w:r>
    </w:p>
    <w:bookmarkEnd w:id="15"/>
    <w:bookmarkStart w:name="z27" w:id="16"/>
    <w:p>
      <w:pPr>
        <w:spacing w:after="0"/>
        <w:ind w:left="0"/>
        <w:jc w:val="both"/>
      </w:pPr>
      <w:r>
        <w:rPr>
          <w:rFonts w:ascii="Times New Roman"/>
          <w:b w:val="false"/>
          <w:i w:val="false"/>
          <w:color w:val="000000"/>
          <w:sz w:val="28"/>
        </w:rPr>
        <w:t>
      1) оқ-дәрілер сақталатын объектілерде олармен жұмыстар жүргізу;</w:t>
      </w:r>
    </w:p>
    <w:bookmarkEnd w:id="16"/>
    <w:bookmarkStart w:name="z28" w:id="17"/>
    <w:p>
      <w:pPr>
        <w:spacing w:after="0"/>
        <w:ind w:left="0"/>
        <w:jc w:val="both"/>
      </w:pPr>
      <w:r>
        <w:rPr>
          <w:rFonts w:ascii="Times New Roman"/>
          <w:b w:val="false"/>
          <w:i w:val="false"/>
          <w:color w:val="000000"/>
          <w:sz w:val="28"/>
        </w:rPr>
        <w:t>
      2) атмосферада ғылыми зерттеуді жүзеге асыру;</w:t>
      </w:r>
    </w:p>
    <w:bookmarkEnd w:id="17"/>
    <w:bookmarkStart w:name="z29" w:id="18"/>
    <w:p>
      <w:pPr>
        <w:spacing w:after="0"/>
        <w:ind w:left="0"/>
        <w:jc w:val="both"/>
      </w:pPr>
      <w:r>
        <w:rPr>
          <w:rFonts w:ascii="Times New Roman"/>
          <w:b w:val="false"/>
          <w:i w:val="false"/>
          <w:color w:val="000000"/>
          <w:sz w:val="28"/>
        </w:rPr>
        <w:t>
      3) электрмагниттік сәулелену;</w:t>
      </w:r>
    </w:p>
    <w:bookmarkEnd w:id="18"/>
    <w:bookmarkStart w:name="z30" w:id="19"/>
    <w:p>
      <w:pPr>
        <w:spacing w:after="0"/>
        <w:ind w:left="0"/>
        <w:jc w:val="both"/>
      </w:pPr>
      <w:r>
        <w:rPr>
          <w:rFonts w:ascii="Times New Roman"/>
          <w:b w:val="false"/>
          <w:i w:val="false"/>
          <w:color w:val="000000"/>
          <w:sz w:val="28"/>
        </w:rPr>
        <w:t>
      4) жарықтық сәулелену;</w:t>
      </w:r>
    </w:p>
    <w:bookmarkEnd w:id="19"/>
    <w:bookmarkStart w:name="z31" w:id="20"/>
    <w:p>
      <w:pPr>
        <w:spacing w:after="0"/>
        <w:ind w:left="0"/>
        <w:jc w:val="both"/>
      </w:pPr>
      <w:r>
        <w:rPr>
          <w:rFonts w:ascii="Times New Roman"/>
          <w:b w:val="false"/>
          <w:i w:val="false"/>
          <w:color w:val="000000"/>
          <w:sz w:val="28"/>
        </w:rPr>
        <w:t>
      5) басқарылмайтын зондтарды жіберу аудандары;</w:t>
      </w:r>
    </w:p>
    <w:bookmarkEnd w:id="20"/>
    <w:bookmarkStart w:name="z32" w:id="21"/>
    <w:p>
      <w:pPr>
        <w:spacing w:after="0"/>
        <w:ind w:left="0"/>
        <w:jc w:val="both"/>
      </w:pPr>
      <w:r>
        <w:rPr>
          <w:rFonts w:ascii="Times New Roman"/>
          <w:b w:val="false"/>
          <w:i w:val="false"/>
          <w:color w:val="000000"/>
          <w:sz w:val="28"/>
        </w:rPr>
        <w:t>
      6) тасымалдағыш зымырандардан бөлінетін бөліктердің құлау аймақтары.</w:t>
      </w:r>
    </w:p>
    <w:bookmarkEnd w:id="21"/>
    <w:bookmarkStart w:name="z33" w:id="22"/>
    <w:p>
      <w:pPr>
        <w:spacing w:after="0"/>
        <w:ind w:left="0"/>
        <w:jc w:val="both"/>
      </w:pPr>
      <w:r>
        <w:rPr>
          <w:rFonts w:ascii="Times New Roman"/>
          <w:b w:val="false"/>
          <w:i w:val="false"/>
          <w:color w:val="000000"/>
          <w:sz w:val="28"/>
        </w:rPr>
        <w:t>
      23. Ұшуды шектеу аймақтары барлық атыс түрлері, зымырандарды ұшыру, жарылыс жұмыстары жүргізілетін аудандар, мемлекеттік табиғи қорықтар, ұлттық саябақтар, тарих және мәдениет ескерткіштері, сондай-ақ мүдделі мемлекеттік органдардың ұсынысы бойынша қорғалатын объектілер үстінде белгіленеді.";</w:t>
      </w:r>
    </w:p>
    <w:bookmarkEnd w:id="22"/>
    <w:bookmarkStart w:name="z34" w:id="23"/>
    <w:p>
      <w:pPr>
        <w:spacing w:after="0"/>
        <w:ind w:left="0"/>
        <w:jc w:val="both"/>
      </w:pPr>
      <w:r>
        <w:rPr>
          <w:rFonts w:ascii="Times New Roman"/>
          <w:b w:val="false"/>
          <w:i w:val="false"/>
          <w:color w:val="000000"/>
          <w:sz w:val="28"/>
        </w:rPr>
        <w:t>
      мынадай мазмұндағы 26-1, 26-2 және 26-3-тармақтармен толықтырылсын:</w:t>
      </w:r>
    </w:p>
    <w:bookmarkEnd w:id="23"/>
    <w:bookmarkStart w:name="z35" w:id="24"/>
    <w:p>
      <w:pPr>
        <w:spacing w:after="0"/>
        <w:ind w:left="0"/>
        <w:jc w:val="both"/>
      </w:pPr>
      <w:r>
        <w:rPr>
          <w:rFonts w:ascii="Times New Roman"/>
          <w:b w:val="false"/>
          <w:i w:val="false"/>
          <w:color w:val="000000"/>
          <w:sz w:val="28"/>
        </w:rPr>
        <w:t>
      "26-1. Тыйым салынған аймақтарды, қауіпті аймақтарды және ұшу шектелген аймақтарды бастапқы белгілеген кезде әр аймаққа белгі тағайындалады.</w:t>
      </w:r>
    </w:p>
    <w:bookmarkEnd w:id="24"/>
    <w:bookmarkStart w:name="z36" w:id="25"/>
    <w:p>
      <w:pPr>
        <w:spacing w:after="0"/>
        <w:ind w:left="0"/>
        <w:jc w:val="both"/>
      </w:pPr>
      <w:r>
        <w:rPr>
          <w:rFonts w:ascii="Times New Roman"/>
          <w:b w:val="false"/>
          <w:i w:val="false"/>
          <w:color w:val="000000"/>
          <w:sz w:val="28"/>
        </w:rPr>
        <w:t>
      26-2. Берілген белгі осы аймаққа қатысты барлық кейінгі өзгерістерде аймақты белгілеу үшін пайдаланылады.</w:t>
      </w:r>
    </w:p>
    <w:bookmarkEnd w:id="25"/>
    <w:bookmarkStart w:name="z37" w:id="26"/>
    <w:p>
      <w:pPr>
        <w:spacing w:after="0"/>
        <w:ind w:left="0"/>
        <w:jc w:val="both"/>
      </w:pPr>
      <w:r>
        <w:rPr>
          <w:rFonts w:ascii="Times New Roman"/>
          <w:b w:val="false"/>
          <w:i w:val="false"/>
          <w:color w:val="000000"/>
          <w:sz w:val="28"/>
        </w:rPr>
        <w:t>
      26-3. Белгілеу әріптер мен цифрлардың мынадай тобынан құралады:</w:t>
      </w:r>
    </w:p>
    <w:bookmarkEnd w:id="26"/>
    <w:bookmarkStart w:name="z38" w:id="27"/>
    <w:p>
      <w:pPr>
        <w:spacing w:after="0"/>
        <w:ind w:left="0"/>
        <w:jc w:val="both"/>
      </w:pPr>
      <w:r>
        <w:rPr>
          <w:rFonts w:ascii="Times New Roman"/>
          <w:b w:val="false"/>
          <w:i w:val="false"/>
          <w:color w:val="000000"/>
          <w:sz w:val="28"/>
        </w:rPr>
        <w:t>
      1) әріптік белгілеу UA;</w:t>
      </w:r>
    </w:p>
    <w:bookmarkEnd w:id="27"/>
    <w:bookmarkStart w:name="z39" w:id="28"/>
    <w:p>
      <w:pPr>
        <w:spacing w:after="0"/>
        <w:ind w:left="0"/>
        <w:jc w:val="both"/>
      </w:pPr>
      <w:r>
        <w:rPr>
          <w:rFonts w:ascii="Times New Roman"/>
          <w:b w:val="false"/>
          <w:i w:val="false"/>
          <w:color w:val="000000"/>
          <w:sz w:val="28"/>
        </w:rPr>
        <w:t>
      2) тиісінше Р әрпі – тыйым салынған аймақ үшін, R әрпі – ұшуды шектеу аймағы үшін және D әрпі – қауіпті аймақ үшін;</w:t>
      </w:r>
    </w:p>
    <w:bookmarkEnd w:id="28"/>
    <w:bookmarkStart w:name="z40" w:id="29"/>
    <w:p>
      <w:pPr>
        <w:spacing w:after="0"/>
        <w:ind w:left="0"/>
        <w:jc w:val="both"/>
      </w:pPr>
      <w:r>
        <w:rPr>
          <w:rFonts w:ascii="Times New Roman"/>
          <w:b w:val="false"/>
          <w:i w:val="false"/>
          <w:color w:val="000000"/>
          <w:sz w:val="28"/>
        </w:rPr>
        <w:t>
      3) Қазақстан Республикасының аумағы шегінде қайталанбайтын нөмір.";</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w:t>
      </w:r>
      <w:r>
        <w:rPr>
          <w:rFonts w:ascii="Times New Roman"/>
          <w:b w:val="false"/>
          <w:i w:val="false"/>
          <w:color w:val="000000"/>
          <w:sz w:val="28"/>
        </w:rPr>
        <w:t>58</w:t>
      </w:r>
      <w:r>
        <w:rPr>
          <w:rFonts w:ascii="Times New Roman"/>
          <w:b w:val="false"/>
          <w:i w:val="false"/>
          <w:color w:val="000000"/>
          <w:sz w:val="28"/>
        </w:rPr>
        <w:t xml:space="preserve"> және </w:t>
      </w:r>
      <w:r>
        <w:rPr>
          <w:rFonts w:ascii="Times New Roman"/>
          <w:b w:val="false"/>
          <w:i w:val="false"/>
          <w:color w:val="000000"/>
          <w:sz w:val="28"/>
        </w:rPr>
        <w:t>59-тармақтар</w:t>
      </w:r>
      <w:r>
        <w:rPr>
          <w:rFonts w:ascii="Times New Roman"/>
          <w:b w:val="false"/>
          <w:i w:val="false"/>
          <w:color w:val="000000"/>
          <w:sz w:val="28"/>
        </w:rPr>
        <w:t xml:space="preserve"> мынадай редакцияда жазылсын:</w:t>
      </w:r>
    </w:p>
    <w:bookmarkStart w:name="z42" w:id="30"/>
    <w:p>
      <w:pPr>
        <w:spacing w:after="0"/>
        <w:ind w:left="0"/>
        <w:jc w:val="both"/>
      </w:pPr>
      <w:r>
        <w:rPr>
          <w:rFonts w:ascii="Times New Roman"/>
          <w:b w:val="false"/>
          <w:i w:val="false"/>
          <w:color w:val="000000"/>
          <w:sz w:val="28"/>
        </w:rPr>
        <w:t>
      "33. Авиациялық жұмыстар, парашютпен секіру, пилотсыз ұшу аппараттарының, пилот қашықтан басқаратын әуе кемелерінің ұшуы, байлаулы аэростаттарды елді мекендердің үстіне көтеру әуе кеңістігін пайдаланушыларда ӘҚБ БО-ның елді мекеннің үстімен ұшуға рұқсаты болған жағдайда және әуе кеңістігін пайдаланушының олардың аумағы шегінде ұшуды жоспарлаған республикалық маңызы бар қалалардың және астананың, облыстық маңызы бар қалалардың жергілікті атқарушы органдарын хабардар ете отырып орындалады.";</w:t>
      </w:r>
    </w:p>
    <w:bookmarkEnd w:id="30"/>
    <w:bookmarkStart w:name="z43" w:id="31"/>
    <w:p>
      <w:pPr>
        <w:spacing w:after="0"/>
        <w:ind w:left="0"/>
        <w:jc w:val="both"/>
      </w:pPr>
      <w:r>
        <w:rPr>
          <w:rFonts w:ascii="Times New Roman"/>
          <w:b w:val="false"/>
          <w:i w:val="false"/>
          <w:color w:val="000000"/>
          <w:sz w:val="28"/>
        </w:rPr>
        <w:t>
      "55. Әуе кеңістігін пайдалану жоспары мыналарға бөлінеді:</w:t>
      </w:r>
    </w:p>
    <w:bookmarkEnd w:id="31"/>
    <w:bookmarkStart w:name="z44" w:id="32"/>
    <w:p>
      <w:pPr>
        <w:spacing w:after="0"/>
        <w:ind w:left="0"/>
        <w:jc w:val="both"/>
      </w:pPr>
      <w:r>
        <w:rPr>
          <w:rFonts w:ascii="Times New Roman"/>
          <w:b w:val="false"/>
          <w:i w:val="false"/>
          <w:color w:val="000000"/>
          <w:sz w:val="28"/>
        </w:rPr>
        <w:t>
      1) әуе кемелерінің ұшу жоспарлары;</w:t>
      </w:r>
    </w:p>
    <w:bookmarkEnd w:id="32"/>
    <w:bookmarkStart w:name="z45" w:id="33"/>
    <w:p>
      <w:pPr>
        <w:spacing w:after="0"/>
        <w:ind w:left="0"/>
        <w:jc w:val="both"/>
      </w:pPr>
      <w:r>
        <w:rPr>
          <w:rFonts w:ascii="Times New Roman"/>
          <w:b w:val="false"/>
          <w:i w:val="false"/>
          <w:color w:val="000000"/>
          <w:sz w:val="28"/>
        </w:rPr>
        <w:t>
      2) пилотсыз ұшу аппараттарының, пилот қашықтан басқаратын әуе кемелерінің, басқарылатын аэростаттардың, дирижабльдердің ұшу жоспарлары;</w:t>
      </w:r>
    </w:p>
    <w:bookmarkEnd w:id="33"/>
    <w:bookmarkStart w:name="z46" w:id="34"/>
    <w:p>
      <w:pPr>
        <w:spacing w:after="0"/>
        <w:ind w:left="0"/>
        <w:jc w:val="both"/>
      </w:pPr>
      <w:r>
        <w:rPr>
          <w:rFonts w:ascii="Times New Roman"/>
          <w:b w:val="false"/>
          <w:i w:val="false"/>
          <w:color w:val="000000"/>
          <w:sz w:val="28"/>
        </w:rPr>
        <w:t>
      3) басқарылмайтын аэростаттарды (зонд-шарларды) жіберу, атыстар өткізу, зымырандар жіберу және жарылыс жұмыстарын жүргізу жоспарлары.";</w:t>
      </w:r>
    </w:p>
    <w:bookmarkEnd w:id="34"/>
    <w:bookmarkStart w:name="z47" w:id="35"/>
    <w:p>
      <w:pPr>
        <w:spacing w:after="0"/>
        <w:ind w:left="0"/>
        <w:jc w:val="both"/>
      </w:pPr>
      <w:r>
        <w:rPr>
          <w:rFonts w:ascii="Times New Roman"/>
          <w:b w:val="false"/>
          <w:i w:val="false"/>
          <w:color w:val="000000"/>
          <w:sz w:val="28"/>
        </w:rPr>
        <w:t>
      "58. Ұшу жоспары А және (немесе) С сыныбындағы әуе кеңістігін пайдалануға рұқсат алу үшін, сондай-ақ G сыныбындағы әуе кеңістігін пайдалану кезінде әуе қозғалысына қызмет көрсету (әуе қозғалысын басқару) органдарына хабарлау және пайдаланушының сұрау салуы бойынша ұшу-ақпараттық қызмет көрсету мақсатында ұсынылады.</w:t>
      </w:r>
    </w:p>
    <w:bookmarkEnd w:id="35"/>
    <w:bookmarkStart w:name="z48" w:id="36"/>
    <w:p>
      <w:pPr>
        <w:spacing w:after="0"/>
        <w:ind w:left="0"/>
        <w:jc w:val="both"/>
      </w:pPr>
      <w:r>
        <w:rPr>
          <w:rFonts w:ascii="Times New Roman"/>
          <w:b w:val="false"/>
          <w:i w:val="false"/>
          <w:color w:val="000000"/>
          <w:sz w:val="28"/>
        </w:rPr>
        <w:t>
      Пилотсыз ұшу аппаратының, пилот қашықтан басқаратын әуе кемесінің немесе басқарылатын аэростаттың ұшу жоспары туралы хабарлама әуе кеңістігінің сыныбына қарамастан, әуе кеңістігін пайдалануға рұқсат алу үшін беріледі.</w:t>
      </w:r>
    </w:p>
    <w:bookmarkEnd w:id="36"/>
    <w:bookmarkStart w:name="z49" w:id="37"/>
    <w:p>
      <w:pPr>
        <w:spacing w:after="0"/>
        <w:ind w:left="0"/>
        <w:jc w:val="both"/>
      </w:pPr>
      <w:r>
        <w:rPr>
          <w:rFonts w:ascii="Times New Roman"/>
          <w:b w:val="false"/>
          <w:i w:val="false"/>
          <w:color w:val="000000"/>
          <w:sz w:val="28"/>
        </w:rPr>
        <w:t>
      Пайдаланушылар күзетілетін объектілер үстінен барлық пилотсыз ұшу аппараттарының, пилот қашықтықтан басқаратын әуе кемелерінің немесе басқарылатын аэростаттардың ұшуын Қазақстан Республикасы Президентінің Күзет қызметімен осындай ұшу басталғанға дейін кемінде 5 жұмыс күні қалғанда келіседі.</w:t>
      </w:r>
    </w:p>
    <w:bookmarkEnd w:id="37"/>
    <w:bookmarkStart w:name="z50" w:id="38"/>
    <w:p>
      <w:pPr>
        <w:spacing w:after="0"/>
        <w:ind w:left="0"/>
        <w:jc w:val="both"/>
      </w:pPr>
      <w:r>
        <w:rPr>
          <w:rFonts w:ascii="Times New Roman"/>
          <w:b w:val="false"/>
          <w:i w:val="false"/>
          <w:color w:val="000000"/>
          <w:sz w:val="28"/>
        </w:rPr>
        <w:t>
      59. Әуе кеңiстiгiн пайдаланушы:</w:t>
      </w:r>
    </w:p>
    <w:bookmarkEnd w:id="38"/>
    <w:bookmarkStart w:name="z51" w:id="39"/>
    <w:p>
      <w:pPr>
        <w:spacing w:after="0"/>
        <w:ind w:left="0"/>
        <w:jc w:val="both"/>
      </w:pPr>
      <w:r>
        <w:rPr>
          <w:rFonts w:ascii="Times New Roman"/>
          <w:b w:val="false"/>
          <w:i w:val="false"/>
          <w:color w:val="000000"/>
          <w:sz w:val="28"/>
        </w:rPr>
        <w:t>
      1) А және (немесе) С сыныбындағы әуе кеңiстiгiндегi әуе трассалары, жергiлiктi әуе желiлерi және белгіленген маршруттар бойынша ұшуды орындайтын әуе кемелерi;</w:t>
      </w:r>
    </w:p>
    <w:bookmarkEnd w:id="39"/>
    <w:bookmarkStart w:name="z52" w:id="40"/>
    <w:p>
      <w:pPr>
        <w:spacing w:after="0"/>
        <w:ind w:left="0"/>
        <w:jc w:val="both"/>
      </w:pPr>
      <w:r>
        <w:rPr>
          <w:rFonts w:ascii="Times New Roman"/>
          <w:b w:val="false"/>
          <w:i w:val="false"/>
          <w:color w:val="000000"/>
          <w:sz w:val="28"/>
        </w:rPr>
        <w:t>
      2) А және (немесе) С сыныбындағы әуе кеңiстiгiнiң әуе трассалары мен жергiлiктi әуе желiлерiнен тыс жерлерде ұшуды орындайтын азаматтық әуе кемелерi;</w:t>
      </w:r>
    </w:p>
    <w:bookmarkEnd w:id="40"/>
    <w:bookmarkStart w:name="z53" w:id="41"/>
    <w:p>
      <w:pPr>
        <w:spacing w:after="0"/>
        <w:ind w:left="0"/>
        <w:jc w:val="both"/>
      </w:pPr>
      <w:r>
        <w:rPr>
          <w:rFonts w:ascii="Times New Roman"/>
          <w:b w:val="false"/>
          <w:i w:val="false"/>
          <w:color w:val="000000"/>
          <w:sz w:val="28"/>
        </w:rPr>
        <w:t>
      3) G сыныбындағы әуе кеңiстiгiнде ұшуды орындайтын азаматтық әуе кемелерi ұшуды орындаған жағдайда, ұшу жоспарын ӘҚБ БО интернет-ресурсына және ӘҚҚ органының жақын жердегі "Брифинг" тобына ұсынады.";</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60-тармақ</w:t>
      </w:r>
      <w:r>
        <w:rPr>
          <w:rFonts w:ascii="Times New Roman"/>
          <w:b w:val="false"/>
          <w:i w:val="false"/>
          <w:color w:val="000000"/>
          <w:sz w:val="28"/>
        </w:rPr>
        <w:t xml:space="preserve"> мынадай мазмұндағы 5) тармақшамен толықтырылсын:</w:t>
      </w:r>
    </w:p>
    <w:bookmarkStart w:name="z55" w:id="42"/>
    <w:p>
      <w:pPr>
        <w:spacing w:after="0"/>
        <w:ind w:left="0"/>
        <w:jc w:val="both"/>
      </w:pPr>
      <w:r>
        <w:rPr>
          <w:rFonts w:ascii="Times New Roman"/>
          <w:b w:val="false"/>
          <w:i w:val="false"/>
          <w:color w:val="000000"/>
          <w:sz w:val="28"/>
        </w:rPr>
        <w:t>
      "5) пилотсыз ұшу аппараттарының, пилот қашықтан басқаратын әуе кемелерінің.";</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61-тармақ</w:t>
      </w:r>
      <w:r>
        <w:rPr>
          <w:rFonts w:ascii="Times New Roman"/>
          <w:b w:val="false"/>
          <w:i w:val="false"/>
          <w:color w:val="000000"/>
          <w:sz w:val="28"/>
        </w:rPr>
        <w:t xml:space="preserve"> мынадай мазмұндағы екінші бөлікпен толықтырылсын:</w:t>
      </w:r>
    </w:p>
    <w:bookmarkStart w:name="z57" w:id="43"/>
    <w:p>
      <w:pPr>
        <w:spacing w:after="0"/>
        <w:ind w:left="0"/>
        <w:jc w:val="both"/>
      </w:pPr>
      <w:r>
        <w:rPr>
          <w:rFonts w:ascii="Times New Roman"/>
          <w:b w:val="false"/>
          <w:i w:val="false"/>
          <w:color w:val="000000"/>
          <w:sz w:val="28"/>
        </w:rPr>
        <w:t>
      "Ұсынылған жоспар туралы ақпарат қамтылған Интернет желісі пайдаланылған хабарлама ӘҚЖ БО интернет-ресурсына беріледі. Осындай жоспарларды беру үшін әуе кеңістігін пайдаланушылар ұшуды орындау құқығын куәландыратын қолданыстағы құжаттар болған жағдайда, азаматтық авиацияның уәкілетті органынан логин және пароль алады.";</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63-тармақ</w:t>
      </w:r>
      <w:r>
        <w:rPr>
          <w:rFonts w:ascii="Times New Roman"/>
          <w:b w:val="false"/>
          <w:i w:val="false"/>
          <w:color w:val="000000"/>
          <w:sz w:val="28"/>
        </w:rPr>
        <w:t xml:space="preserve"> мынадай редакцияда жазылсын:</w:t>
      </w:r>
    </w:p>
    <w:bookmarkStart w:name="z59" w:id="44"/>
    <w:p>
      <w:pPr>
        <w:spacing w:after="0"/>
        <w:ind w:left="0"/>
        <w:jc w:val="both"/>
      </w:pPr>
      <w:r>
        <w:rPr>
          <w:rFonts w:ascii="Times New Roman"/>
          <w:b w:val="false"/>
          <w:i w:val="false"/>
          <w:color w:val="000000"/>
          <w:sz w:val="28"/>
        </w:rPr>
        <w:t>
      "63. Әуе кемесiнiң ұшу жоспары мыналарды қамтиды:</w:t>
      </w:r>
    </w:p>
    <w:bookmarkEnd w:id="44"/>
    <w:bookmarkStart w:name="z60" w:id="45"/>
    <w:p>
      <w:pPr>
        <w:spacing w:after="0"/>
        <w:ind w:left="0"/>
        <w:jc w:val="both"/>
      </w:pPr>
      <w:r>
        <w:rPr>
          <w:rFonts w:ascii="Times New Roman"/>
          <w:b w:val="false"/>
          <w:i w:val="false"/>
          <w:color w:val="000000"/>
          <w:sz w:val="28"/>
        </w:rPr>
        <w:t>
      1) әуе кемесiнiң тану индексi туралы ақпарат (рейс нөмiрi, әуе кемесiнiң мемлекеттiк және тiркелген тану белгiлерi);</w:t>
      </w:r>
    </w:p>
    <w:bookmarkEnd w:id="45"/>
    <w:bookmarkStart w:name="z61" w:id="46"/>
    <w:p>
      <w:pPr>
        <w:spacing w:after="0"/>
        <w:ind w:left="0"/>
        <w:jc w:val="both"/>
      </w:pPr>
      <w:r>
        <w:rPr>
          <w:rFonts w:ascii="Times New Roman"/>
          <w:b w:val="false"/>
          <w:i w:val="false"/>
          <w:color w:val="000000"/>
          <w:sz w:val="28"/>
        </w:rPr>
        <w:t>
      2) ұшу қағидалары (аспап бойынша ұшу қағидалары (бұдан әрi – АҰҚ), ұшуды көзбен шолу қағидалары (бұдан әрі – ҚШҚ) және ұшу түрi (тұрақты (S), тұрақты емес (N), жалпы мақсаттағы авиация ұшуы (G), мемлекеттiк авиацияның әуе кемесiнiң ұшуы (М), басқа кез келген ұшу (X) үшiн) туралы ақпарат;</w:t>
      </w:r>
    </w:p>
    <w:bookmarkEnd w:id="46"/>
    <w:bookmarkStart w:name="z62" w:id="47"/>
    <w:p>
      <w:pPr>
        <w:spacing w:after="0"/>
        <w:ind w:left="0"/>
        <w:jc w:val="both"/>
      </w:pPr>
      <w:r>
        <w:rPr>
          <w:rFonts w:ascii="Times New Roman"/>
          <w:b w:val="false"/>
          <w:i w:val="false"/>
          <w:color w:val="000000"/>
          <w:sz w:val="28"/>
        </w:rPr>
        <w:t>
      3) әуе кемелерiнiң саны және түрi, iзiнiң турбуленттiлiк санаты туралы ақпарат (азаматтық әуе кемелерi үшiн);</w:t>
      </w:r>
    </w:p>
    <w:bookmarkEnd w:id="47"/>
    <w:bookmarkStart w:name="z63" w:id="48"/>
    <w:p>
      <w:pPr>
        <w:spacing w:after="0"/>
        <w:ind w:left="0"/>
        <w:jc w:val="both"/>
      </w:pPr>
      <w:r>
        <w:rPr>
          <w:rFonts w:ascii="Times New Roman"/>
          <w:b w:val="false"/>
          <w:i w:val="false"/>
          <w:color w:val="000000"/>
          <w:sz w:val="28"/>
        </w:rPr>
        <w:t>
      4) әуе кемесiнiң жабдығы туралы ақпарат;</w:t>
      </w:r>
    </w:p>
    <w:bookmarkEnd w:id="48"/>
    <w:bookmarkStart w:name="z64" w:id="49"/>
    <w:p>
      <w:pPr>
        <w:spacing w:after="0"/>
        <w:ind w:left="0"/>
        <w:jc w:val="both"/>
      </w:pPr>
      <w:r>
        <w:rPr>
          <w:rFonts w:ascii="Times New Roman"/>
          <w:b w:val="false"/>
          <w:i w:val="false"/>
          <w:color w:val="000000"/>
          <w:sz w:val="28"/>
        </w:rPr>
        <w:t>
      5) ұшып шығу әуеайлағы және ұшып шығу уақыты туралы ақпарат;</w:t>
      </w:r>
    </w:p>
    <w:bookmarkEnd w:id="49"/>
    <w:bookmarkStart w:name="z65" w:id="50"/>
    <w:p>
      <w:pPr>
        <w:spacing w:after="0"/>
        <w:ind w:left="0"/>
        <w:jc w:val="both"/>
      </w:pPr>
      <w:r>
        <w:rPr>
          <w:rFonts w:ascii="Times New Roman"/>
          <w:b w:val="false"/>
          <w:i w:val="false"/>
          <w:color w:val="000000"/>
          <w:sz w:val="28"/>
        </w:rPr>
        <w:t>
      6) ұшу маршруты туралы ақпарат;</w:t>
      </w:r>
    </w:p>
    <w:bookmarkEnd w:id="50"/>
    <w:bookmarkStart w:name="z66" w:id="51"/>
    <w:p>
      <w:pPr>
        <w:spacing w:after="0"/>
        <w:ind w:left="0"/>
        <w:jc w:val="both"/>
      </w:pPr>
      <w:r>
        <w:rPr>
          <w:rFonts w:ascii="Times New Roman"/>
          <w:b w:val="false"/>
          <w:i w:val="false"/>
          <w:color w:val="000000"/>
          <w:sz w:val="28"/>
        </w:rPr>
        <w:t>
      7) ұшып баратын әуеайлақ және жалпы есептiк өткен уақыт (қонуға дейiнгi), қосымша әуеайлақтар туралы ақпарат;</w:t>
      </w:r>
    </w:p>
    <w:bookmarkEnd w:id="51"/>
    <w:bookmarkStart w:name="z67" w:id="52"/>
    <w:p>
      <w:pPr>
        <w:spacing w:after="0"/>
        <w:ind w:left="0"/>
        <w:jc w:val="both"/>
      </w:pPr>
      <w:r>
        <w:rPr>
          <w:rFonts w:ascii="Times New Roman"/>
          <w:b w:val="false"/>
          <w:i w:val="false"/>
          <w:color w:val="000000"/>
          <w:sz w:val="28"/>
        </w:rPr>
        <w:t xml:space="preserve">
      8) ұшу маршрутының ерекшелiктерiн, әуе кемесiнiң тiркеу белгiлерiн, пайдаланушының атауын, әуе кемесiнiң ұшу-техникалық деректерiн, бортта қолданылатын жабдықты сипаттауға қажетті ақпарат, егер ол үлгiдегi ақпараттан өзгеше болса немесе әуе қозғалысына қызмет көрсету (әуе қозғалысын басқару) органдары тарапынан ерекше қатынасты талап ететiн ақпарат болса, өзге де ақпарат, осы Қағидаға </w:t>
      </w:r>
      <w:r>
        <w:rPr>
          <w:rFonts w:ascii="Times New Roman"/>
          <w:b w:val="false"/>
          <w:i w:val="false"/>
          <w:color w:val="000000"/>
          <w:sz w:val="28"/>
        </w:rPr>
        <w:t>4-қосымшаға</w:t>
      </w:r>
      <w:r>
        <w:rPr>
          <w:rFonts w:ascii="Times New Roman"/>
          <w:b w:val="false"/>
          <w:i w:val="false"/>
          <w:color w:val="000000"/>
          <w:sz w:val="28"/>
        </w:rPr>
        <w:t xml:space="preserve"> сәйкес ұшу мәртебесi;</w:t>
      </w:r>
    </w:p>
    <w:bookmarkEnd w:id="52"/>
    <w:bookmarkStart w:name="z68" w:id="53"/>
    <w:p>
      <w:pPr>
        <w:spacing w:after="0"/>
        <w:ind w:left="0"/>
        <w:jc w:val="both"/>
      </w:pPr>
      <w:r>
        <w:rPr>
          <w:rFonts w:ascii="Times New Roman"/>
          <w:b w:val="false"/>
          <w:i w:val="false"/>
          <w:color w:val="000000"/>
          <w:sz w:val="28"/>
        </w:rPr>
        <w:t>
      9) отын қорына, борттағы адамдар санына, авариялық-құтқару жабдықтарына қатысты ақпарат.</w:t>
      </w:r>
    </w:p>
    <w:bookmarkEnd w:id="53"/>
    <w:bookmarkStart w:name="z69" w:id="54"/>
    <w:p>
      <w:pPr>
        <w:spacing w:after="0"/>
        <w:ind w:left="0"/>
        <w:jc w:val="both"/>
      </w:pPr>
      <w:r>
        <w:rPr>
          <w:rFonts w:ascii="Times New Roman"/>
          <w:b w:val="false"/>
          <w:i w:val="false"/>
          <w:color w:val="000000"/>
          <w:sz w:val="28"/>
        </w:rPr>
        <w:t>
      Азаматтық әуе кемесінің ұшу жоспары туралы хабарламаға кіретін ақпараттың үлгілік құрамы (көлемі) және көрсетілген жоспарды беру ережесі осы Қағидаға 3, 5 және 6-қосымшалармен айқындалады.</w:t>
      </w:r>
    </w:p>
    <w:bookmarkEnd w:id="54"/>
    <w:bookmarkStart w:name="z70" w:id="55"/>
    <w:p>
      <w:pPr>
        <w:spacing w:after="0"/>
        <w:ind w:left="0"/>
        <w:jc w:val="both"/>
      </w:pPr>
      <w:r>
        <w:rPr>
          <w:rFonts w:ascii="Times New Roman"/>
          <w:b w:val="false"/>
          <w:i w:val="false"/>
          <w:color w:val="000000"/>
          <w:sz w:val="28"/>
        </w:rPr>
        <w:t>
      Ұшуды орындау кезiнде рейстердiң нөмiрлерiнiң қайталануын болдырмау мақсатында қазақстандық пайдаланушылар қолданатын рейстер нөмiрлерiн үйлестiрудi ӘҚЖ БО жүзеге асырады.</w:t>
      </w:r>
    </w:p>
    <w:bookmarkEnd w:id="55"/>
    <w:bookmarkStart w:name="z71" w:id="56"/>
    <w:p>
      <w:pPr>
        <w:spacing w:after="0"/>
        <w:ind w:left="0"/>
        <w:jc w:val="both"/>
      </w:pPr>
      <w:r>
        <w:rPr>
          <w:rFonts w:ascii="Times New Roman"/>
          <w:b w:val="false"/>
          <w:i w:val="false"/>
          <w:color w:val="000000"/>
          <w:sz w:val="28"/>
        </w:rPr>
        <w:t>
      Пилотсыз ұшу аппаратының, пилот қашықтан басқаратын әуе кемелерінің немесе басқарылатын аэростаттардың ұшу жоспарына Қағиданың осы тармағының 1), 3)-6), 8) тармақшаларында көрсетілген ақпарат енгізіледі.";</w:t>
      </w:r>
    </w:p>
    <w:bookmarkEnd w:id="56"/>
    <w:bookmarkStart w:name="z72" w:id="57"/>
    <w:p>
      <w:pPr>
        <w:spacing w:after="0"/>
        <w:ind w:left="0"/>
        <w:jc w:val="both"/>
      </w:pPr>
      <w:r>
        <w:rPr>
          <w:rFonts w:ascii="Times New Roman"/>
          <w:b w:val="false"/>
          <w:i w:val="false"/>
          <w:color w:val="000000"/>
          <w:sz w:val="28"/>
        </w:rPr>
        <w:t xml:space="preserve">
      64-тармақтың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57"/>
    <w:bookmarkStart w:name="z73" w:id="58"/>
    <w:p>
      <w:pPr>
        <w:spacing w:after="0"/>
        <w:ind w:left="0"/>
        <w:jc w:val="both"/>
      </w:pPr>
      <w:r>
        <w:rPr>
          <w:rFonts w:ascii="Times New Roman"/>
          <w:b w:val="false"/>
          <w:i w:val="false"/>
          <w:color w:val="000000"/>
          <w:sz w:val="28"/>
        </w:rPr>
        <w:t>
      "2) қажеттілігі тану немесе ұшу-ақпараттық қызмет көрсету мақсатында туындауы мүмкін ұсталып қалуды болдырмау үшін әуе қозғалысын басқару органдары жасайтын іс-қимылдарды үйлестіру мақсатында бақыланбайтын әуе кеңістігі шегінде орындалатын ұшуға дейін;";</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65-тармақ</w:t>
      </w:r>
      <w:r>
        <w:rPr>
          <w:rFonts w:ascii="Times New Roman"/>
          <w:b w:val="false"/>
          <w:i w:val="false"/>
          <w:color w:val="000000"/>
          <w:sz w:val="28"/>
        </w:rPr>
        <w:t xml:space="preserve"> мынадай редакцияда жазылсын:</w:t>
      </w:r>
    </w:p>
    <w:bookmarkStart w:name="z75" w:id="59"/>
    <w:p>
      <w:pPr>
        <w:spacing w:after="0"/>
        <w:ind w:left="0"/>
        <w:jc w:val="both"/>
      </w:pPr>
      <w:r>
        <w:rPr>
          <w:rFonts w:ascii="Times New Roman"/>
          <w:b w:val="false"/>
          <w:i w:val="false"/>
          <w:color w:val="000000"/>
          <w:sz w:val="28"/>
        </w:rPr>
        <w:t>
      "65. Ұшу жоспары есептелген ұшу уақытынан кемінде 60 минут бұрын және есептелген ұшу уақытынан 120 сағат бұрын пилотсыз ұшу аппараттарының, дирижабльдердің, пилот қашықтан басқаратын әуе кемелері мен аэростаттардың ұшуын қоспағанда, ұшу жоспары ұшқанға дейiн үш сағат бұрын ұсынылады. Есептелген ұшу уақыты деп әуе кемесiн рульдеуден бұрын, егер қолданылатын болса, оның тiреуiштерiн алып тастау, ал қалған жағдайларда әуе кемесiнiң ұшып көтерiлу уақыты түсiнiледi.";</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69-тармақта</w:t>
      </w:r>
      <w:r>
        <w:rPr>
          <w:rFonts w:ascii="Times New Roman"/>
          <w:b w:val="false"/>
          <w:i w:val="false"/>
          <w:color w:val="000000"/>
          <w:sz w:val="28"/>
        </w:rPr>
        <w:t>:</w:t>
      </w:r>
    </w:p>
    <w:bookmarkStart w:name="z77" w:id="60"/>
    <w:p>
      <w:pPr>
        <w:spacing w:after="0"/>
        <w:ind w:left="0"/>
        <w:jc w:val="both"/>
      </w:pPr>
      <w:r>
        <w:rPr>
          <w:rFonts w:ascii="Times New Roman"/>
          <w:b w:val="false"/>
          <w:i w:val="false"/>
          <w:color w:val="000000"/>
          <w:sz w:val="28"/>
        </w:rPr>
        <w:t>
      бірінші бөлік мынадай редакцияда жазылсын:</w:t>
      </w:r>
    </w:p>
    <w:bookmarkEnd w:id="60"/>
    <w:bookmarkStart w:name="z78" w:id="61"/>
    <w:p>
      <w:pPr>
        <w:spacing w:after="0"/>
        <w:ind w:left="0"/>
        <w:jc w:val="both"/>
      </w:pPr>
      <w:r>
        <w:rPr>
          <w:rFonts w:ascii="Times New Roman"/>
          <w:b w:val="false"/>
          <w:i w:val="false"/>
          <w:color w:val="000000"/>
          <w:sz w:val="28"/>
        </w:rPr>
        <w:t xml:space="preserve">
      "69. Азаматтық әуе кемесiн пайдаланушы тұрақты ұшуды орындау кезiнде осы Қағиданың </w:t>
      </w:r>
      <w:r>
        <w:rPr>
          <w:rFonts w:ascii="Times New Roman"/>
          <w:b w:val="false"/>
          <w:i w:val="false"/>
          <w:color w:val="000000"/>
          <w:sz w:val="28"/>
        </w:rPr>
        <w:t>58-тармағында</w:t>
      </w:r>
      <w:r>
        <w:rPr>
          <w:rFonts w:ascii="Times New Roman"/>
          <w:b w:val="false"/>
          <w:i w:val="false"/>
          <w:color w:val="000000"/>
          <w:sz w:val="28"/>
        </w:rPr>
        <w:t xml:space="preserve"> көрсетiлген ұшу жоспарынан басқа осы Қағидаға 3 және 7-қосымшаларға сәйкес қайталанатын ұшу жоспарын бiрiншi тұрақты ұшуды орындау күнiнен кемінде күнтiзбелiк 15 күн бұрын ұсынады.";</w:t>
      </w:r>
    </w:p>
    <w:bookmarkEnd w:id="61"/>
    <w:bookmarkStart w:name="z79" w:id="62"/>
    <w:p>
      <w:pPr>
        <w:spacing w:after="0"/>
        <w:ind w:left="0"/>
        <w:jc w:val="both"/>
      </w:pPr>
      <w:r>
        <w:rPr>
          <w:rFonts w:ascii="Times New Roman"/>
          <w:b w:val="false"/>
          <w:i w:val="false"/>
          <w:color w:val="000000"/>
          <w:sz w:val="28"/>
        </w:rPr>
        <w:t>
      үшінші бөлік мынадай редакцияда жазылсын:</w:t>
      </w:r>
    </w:p>
    <w:bookmarkEnd w:id="62"/>
    <w:bookmarkStart w:name="z80" w:id="63"/>
    <w:p>
      <w:pPr>
        <w:spacing w:after="0"/>
        <w:ind w:left="0"/>
        <w:jc w:val="both"/>
      </w:pPr>
      <w:r>
        <w:rPr>
          <w:rFonts w:ascii="Times New Roman"/>
          <w:b w:val="false"/>
          <w:i w:val="false"/>
          <w:color w:val="000000"/>
          <w:sz w:val="28"/>
        </w:rPr>
        <w:t>
      "Қазақстан Республикасының аумағы арқылы халықаралық тұрақты ұшуларды қонусыз орындауға ұсынылған қайталанатын ұшу жоспарын ӘҚЖ БО арқылы бекіту туралы хабарлама беру арқылы азаматтық авиация саласындағы уәкілетті орган бекітуге тиіс.";</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73</w:t>
      </w:r>
      <w:r>
        <w:rPr>
          <w:rFonts w:ascii="Times New Roman"/>
          <w:b w:val="false"/>
          <w:i w:val="false"/>
          <w:color w:val="000000"/>
          <w:sz w:val="28"/>
        </w:rPr>
        <w:t xml:space="preserve"> және </w:t>
      </w:r>
      <w:r>
        <w:rPr>
          <w:rFonts w:ascii="Times New Roman"/>
          <w:b w:val="false"/>
          <w:i w:val="false"/>
          <w:color w:val="000000"/>
          <w:sz w:val="28"/>
        </w:rPr>
        <w:t>75-тармақтар</w:t>
      </w:r>
      <w:r>
        <w:rPr>
          <w:rFonts w:ascii="Times New Roman"/>
          <w:b w:val="false"/>
          <w:i w:val="false"/>
          <w:color w:val="000000"/>
          <w:sz w:val="28"/>
        </w:rPr>
        <w:t xml:space="preserve"> мынадай редакцияда жазылсын:</w:t>
      </w:r>
    </w:p>
    <w:bookmarkStart w:name="z82" w:id="64"/>
    <w:p>
      <w:pPr>
        <w:spacing w:after="0"/>
        <w:ind w:left="0"/>
        <w:jc w:val="both"/>
      </w:pPr>
      <w:r>
        <w:rPr>
          <w:rFonts w:ascii="Times New Roman"/>
          <w:b w:val="false"/>
          <w:i w:val="false"/>
          <w:color w:val="000000"/>
          <w:sz w:val="28"/>
        </w:rPr>
        <w:t xml:space="preserve">
      "73. ӘҚК (ӘҚБ) органдары және әуе кеңістігінің пайдаланушылары беретін әуе кемелерінің қозғалысы туралы хабарламалар осы Қағидаға </w:t>
      </w:r>
      <w:r>
        <w:rPr>
          <w:rFonts w:ascii="Times New Roman"/>
          <w:b w:val="false"/>
          <w:i w:val="false"/>
          <w:color w:val="000000"/>
          <w:sz w:val="28"/>
        </w:rPr>
        <w:t>3-қосымшаға</w:t>
      </w:r>
      <w:r>
        <w:rPr>
          <w:rFonts w:ascii="Times New Roman"/>
          <w:b w:val="false"/>
          <w:i w:val="false"/>
          <w:color w:val="000000"/>
          <w:sz w:val="28"/>
        </w:rPr>
        <w:t xml:space="preserve"> сәйкес айқындалады. Осы Қағидаға 6 және 7-қосымшаларда белгіленген ұшу жоспары мен қайталанатын ұшу жоспарының форматтарын қоспағанда, азаматтық авиация саласындағы уәкілетті орган мемлекеттік авиация саласындағы уәкілетті органмен келісім бойынша әуе кемелерінің қозғалысы туралы хабарлама форматтарын белгілейді.";</w:t>
      </w:r>
    </w:p>
    <w:bookmarkEnd w:id="64"/>
    <w:bookmarkStart w:name="z83" w:id="65"/>
    <w:p>
      <w:pPr>
        <w:spacing w:after="0"/>
        <w:ind w:left="0"/>
        <w:jc w:val="both"/>
      </w:pPr>
      <w:r>
        <w:rPr>
          <w:rFonts w:ascii="Times New Roman"/>
          <w:b w:val="false"/>
          <w:i w:val="false"/>
          <w:color w:val="000000"/>
          <w:sz w:val="28"/>
        </w:rPr>
        <w:t>
      "75. Әуе кеңiстiгiн пайдаланушы ұшу қауiпсiздiгiне қатер төндiретiн және мыналарға:</w:t>
      </w:r>
    </w:p>
    <w:bookmarkEnd w:id="65"/>
    <w:bookmarkStart w:name="z84" w:id="66"/>
    <w:p>
      <w:pPr>
        <w:spacing w:after="0"/>
        <w:ind w:left="0"/>
        <w:jc w:val="both"/>
      </w:pPr>
      <w:r>
        <w:rPr>
          <w:rFonts w:ascii="Times New Roman"/>
          <w:b w:val="false"/>
          <w:i w:val="false"/>
          <w:color w:val="000000"/>
          <w:sz w:val="28"/>
        </w:rPr>
        <w:t>
      1) басқарылмайтын аэростаттардың ұшуына;</w:t>
      </w:r>
    </w:p>
    <w:bookmarkEnd w:id="66"/>
    <w:bookmarkStart w:name="z85" w:id="67"/>
    <w:p>
      <w:pPr>
        <w:spacing w:after="0"/>
        <w:ind w:left="0"/>
        <w:jc w:val="both"/>
      </w:pPr>
      <w:r>
        <w:rPr>
          <w:rFonts w:ascii="Times New Roman"/>
          <w:b w:val="false"/>
          <w:i w:val="false"/>
          <w:color w:val="000000"/>
          <w:sz w:val="28"/>
        </w:rPr>
        <w:t>
      2) атыс өткiзуге, зымырандар жiберуге, жарылыс жұмыстарын жүргiзуге байланысты қызметтi орындаған жағдайда, әуе кеңiстiгiн пайдалануға берiлетiн өтiнiмдi ӘҚБ БО-ға немесе жақын жердегi ӘҚҚ (ӘҚБ) орталығына ұсынады.</w:t>
      </w:r>
    </w:p>
    <w:bookmarkEnd w:id="67"/>
    <w:bookmarkStart w:name="z86" w:id="68"/>
    <w:p>
      <w:pPr>
        <w:spacing w:after="0"/>
        <w:ind w:left="0"/>
        <w:jc w:val="both"/>
      </w:pPr>
      <w:r>
        <w:rPr>
          <w:rFonts w:ascii="Times New Roman"/>
          <w:b w:val="false"/>
          <w:i w:val="false"/>
          <w:color w:val="000000"/>
          <w:sz w:val="28"/>
        </w:rPr>
        <w:t>
      Егер ұшудың ең жоғары биiктiгi жергiлiктi жер бедерiнiң үстiнен 50 метрден аспаған жағдайда және ұшу маршруты елдi мекендерден және әуе қозғалысына қызмет көрсету маршруттарының шекараларынан, әуе кемелерiнiң ұшу және қонуға кіру схемаларынан, ұшуға тыйым салынған аймақтардан, қауiптi аймақтардан және ұшулар шектелген аймақтардан, сондай-ақ шекара маңындағы жолақтан тыс жерлерде орналасқан кезде өтiнiмді ұсынбастан басқарылмайтын аэростатты (шар-зонд) пайдалануға жол беріледі.";</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100-тармақтың</w:t>
      </w:r>
      <w:r>
        <w:rPr>
          <w:rFonts w:ascii="Times New Roman"/>
          <w:b w:val="false"/>
          <w:i w:val="false"/>
          <w:color w:val="000000"/>
          <w:sz w:val="28"/>
        </w:rPr>
        <w:t xml:space="preserve"> бірінші бөлігі мынадай мазмұндағы 7) тармақшамен толықтырылсын:</w:t>
      </w:r>
    </w:p>
    <w:bookmarkStart w:name="z88" w:id="69"/>
    <w:p>
      <w:pPr>
        <w:spacing w:after="0"/>
        <w:ind w:left="0"/>
        <w:jc w:val="both"/>
      </w:pPr>
      <w:r>
        <w:rPr>
          <w:rFonts w:ascii="Times New Roman"/>
          <w:b w:val="false"/>
          <w:i w:val="false"/>
          <w:color w:val="000000"/>
          <w:sz w:val="28"/>
        </w:rPr>
        <w:t>
      "7) әуе кемесінің сынақтық ұшу немесе айналып ұшуды орындауға дайындығы туралы жөндеу немесе жинақтау кәсіпорнының бірінші басшысының қолы қойылған анықтамасы болған жағдайда.";</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106-тармақ</w:t>
      </w:r>
      <w:r>
        <w:rPr>
          <w:rFonts w:ascii="Times New Roman"/>
          <w:b w:val="false"/>
          <w:i w:val="false"/>
          <w:color w:val="000000"/>
          <w:sz w:val="28"/>
        </w:rPr>
        <w:t xml:space="preserve"> мынадай редакцияда жазылсын:</w:t>
      </w:r>
    </w:p>
    <w:bookmarkStart w:name="z90" w:id="70"/>
    <w:p>
      <w:pPr>
        <w:spacing w:after="0"/>
        <w:ind w:left="0"/>
        <w:jc w:val="both"/>
      </w:pPr>
      <w:r>
        <w:rPr>
          <w:rFonts w:ascii="Times New Roman"/>
          <w:b w:val="false"/>
          <w:i w:val="false"/>
          <w:color w:val="000000"/>
          <w:sz w:val="28"/>
        </w:rPr>
        <w:t>
      "106. Әуе кеңiстiгiн пайдаланудың хабарламалық тәртiбi деп әуе кеңiстiгiн пайдаланушыларға ұшуды бақыланбайтын әуе кеңістігінде диспетчерлiк қызмет көрсетусіз орындауға мүмкiндiк беру түсiндiріледi.";</w:t>
      </w:r>
    </w:p>
    <w:bookmarkEnd w:id="70"/>
    <w:bookmarkStart w:name="z91" w:id="71"/>
    <w:p>
      <w:pPr>
        <w:spacing w:after="0"/>
        <w:ind w:left="0"/>
        <w:jc w:val="both"/>
      </w:pPr>
      <w:r>
        <w:rPr>
          <w:rFonts w:ascii="Times New Roman"/>
          <w:b w:val="false"/>
          <w:i w:val="false"/>
          <w:color w:val="000000"/>
          <w:sz w:val="28"/>
        </w:rPr>
        <w:t>
      мынадай мазмұндағы 144-1-тармақпен толықтырылсын:</w:t>
      </w:r>
    </w:p>
    <w:bookmarkEnd w:id="71"/>
    <w:bookmarkStart w:name="z92" w:id="72"/>
    <w:p>
      <w:pPr>
        <w:spacing w:after="0"/>
        <w:ind w:left="0"/>
        <w:jc w:val="both"/>
      </w:pPr>
      <w:r>
        <w:rPr>
          <w:rFonts w:ascii="Times New Roman"/>
          <w:b w:val="false"/>
          <w:i w:val="false"/>
          <w:color w:val="000000"/>
          <w:sz w:val="28"/>
        </w:rPr>
        <w:t>
      "144-1. Азаматтық авиация саласындағы уәкілетті орган мемлекеттік авиация саласындағы уәкілетті органмен келісім бойынша қысқа мерзімді шектеулерді енгізуді қоса алғанда, астана мен астана әуежайы үстіндегі әуе кеңістігін пайдалану тәртібін айқындайды.</w:t>
      </w:r>
    </w:p>
    <w:bookmarkEnd w:id="72"/>
    <w:bookmarkStart w:name="z93" w:id="73"/>
    <w:p>
      <w:pPr>
        <w:spacing w:after="0"/>
        <w:ind w:left="0"/>
        <w:jc w:val="both"/>
      </w:pPr>
      <w:r>
        <w:rPr>
          <w:rFonts w:ascii="Times New Roman"/>
          <w:b w:val="false"/>
          <w:i w:val="false"/>
          <w:color w:val="000000"/>
          <w:sz w:val="28"/>
        </w:rPr>
        <w:t>
      Шет мемлекеттің әскери құралымдарын, қару-жарағын және әскери техникасын тасымалдау үшін ұшуды орындайтын шетелдік әуе кемесінің немесе әуеде басып алынған әуе кемесінің экипажынан астана әуежайына жоспарланбаған және рұқсатсыз қонуды (әуе кемесінің бортында орын алған авариялық жағдайды қоспағанда) жүзеге асырғысы келетін ұшу туралы ӘҚҚ органдары ӘҚЖ БО ұсынымы бойынша астана әуежайы үстіндегі әуе кеңістігіне қысқа мерзімді шектеулер орнатады.";</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156-тармақ</w:t>
      </w:r>
      <w:r>
        <w:rPr>
          <w:rFonts w:ascii="Times New Roman"/>
          <w:b w:val="false"/>
          <w:i w:val="false"/>
          <w:color w:val="000000"/>
          <w:sz w:val="28"/>
        </w:rPr>
        <w:t xml:space="preserve"> мынадай редакцияда жазылсын:</w:t>
      </w:r>
    </w:p>
    <w:bookmarkStart w:name="z95" w:id="74"/>
    <w:p>
      <w:pPr>
        <w:spacing w:after="0"/>
        <w:ind w:left="0"/>
        <w:jc w:val="both"/>
      </w:pPr>
      <w:r>
        <w:rPr>
          <w:rFonts w:ascii="Times New Roman"/>
          <w:b w:val="false"/>
          <w:i w:val="false"/>
          <w:color w:val="000000"/>
          <w:sz w:val="28"/>
        </w:rPr>
        <w:t>
      "156. Уақытша режим орнатуға арналған ұсыным ӘҚБ БО-ға қызмет басталғанға дейінгі жеті тәуліктен кешіктірмей жiберiледi. Уақытша режим орнату туралы мемлекеттік органдардан немесе ұйымдардан келіп түскен, құпия мәліметтері жоқ ұсынымдарды құпия емес жеделхаттар немесе құпия емес пошта арқылы жіберуге болады.";</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157-тармақ</w:t>
      </w:r>
      <w:r>
        <w:rPr>
          <w:rFonts w:ascii="Times New Roman"/>
          <w:b w:val="false"/>
          <w:i w:val="false"/>
          <w:color w:val="000000"/>
          <w:sz w:val="28"/>
        </w:rPr>
        <w:t xml:space="preserve"> мынадай мазмұндағы екінші бөлікпен толықтырылсын:</w:t>
      </w:r>
    </w:p>
    <w:bookmarkStart w:name="z97" w:id="75"/>
    <w:p>
      <w:pPr>
        <w:spacing w:after="0"/>
        <w:ind w:left="0"/>
        <w:jc w:val="both"/>
      </w:pPr>
      <w:r>
        <w:rPr>
          <w:rFonts w:ascii="Times New Roman"/>
          <w:b w:val="false"/>
          <w:i w:val="false"/>
          <w:color w:val="000000"/>
          <w:sz w:val="28"/>
        </w:rPr>
        <w:t>
      "Мемлекеттік авиацияның тұрақты ұшу аймақтарында әуе кеңiстiгiн пайдаланудың уақытша режимдерiн және қысқа мерзiмдi шектеулер қоюға арналған ұсынымда осындай аймақтың нөмiрi, ұшуға тыйым салу уақыты мен биiктiк ауқымы ғана көрсетiледi.";</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162-тармақ</w:t>
      </w:r>
      <w:r>
        <w:rPr>
          <w:rFonts w:ascii="Times New Roman"/>
          <w:b w:val="false"/>
          <w:i w:val="false"/>
          <w:color w:val="000000"/>
          <w:sz w:val="28"/>
        </w:rPr>
        <w:t xml:space="preserve"> мынадай редакцияда жазылсын:</w:t>
      </w:r>
    </w:p>
    <w:bookmarkStart w:name="z99" w:id="76"/>
    <w:p>
      <w:pPr>
        <w:spacing w:after="0"/>
        <w:ind w:left="0"/>
        <w:jc w:val="both"/>
      </w:pPr>
      <w:r>
        <w:rPr>
          <w:rFonts w:ascii="Times New Roman"/>
          <w:b w:val="false"/>
          <w:i w:val="false"/>
          <w:color w:val="000000"/>
          <w:sz w:val="28"/>
        </w:rPr>
        <w:t>
      "162. Ғарыштық аппараттарды ұшыру және қондыру кезінде әуе кеңістігін пайдалану қауіпсіздігі ғарыштық аппаратты ұшыруды немесе қондыруды жүзеге асыратын (қамтамасыз ететін) мемлекеттік орган немесе ұйым уақытша режим орнатуға берген ұсынымдары бойынша Қазақстан Республикасының Әуе қозғалысын басқарудың бас орталығы әзірлейтін және енгізетін уақытша режимдерді енгізу арқылы қамтамасыз етіледі.";</w:t>
      </w:r>
    </w:p>
    <w:bookmarkEnd w:id="76"/>
    <w:bookmarkStart w:name="z100" w:id="77"/>
    <w:p>
      <w:pPr>
        <w:spacing w:after="0"/>
        <w:ind w:left="0"/>
        <w:jc w:val="both"/>
      </w:pPr>
      <w:r>
        <w:rPr>
          <w:rFonts w:ascii="Times New Roman"/>
          <w:b w:val="false"/>
          <w:i w:val="false"/>
          <w:color w:val="000000"/>
          <w:sz w:val="28"/>
        </w:rPr>
        <w:t>
      мынадай мазмұндағы 162-1, 162-2, 162-3 және 162-4-тармақтармен толықтырылсын:</w:t>
      </w:r>
    </w:p>
    <w:bookmarkEnd w:id="77"/>
    <w:bookmarkStart w:name="z101" w:id="78"/>
    <w:p>
      <w:pPr>
        <w:spacing w:after="0"/>
        <w:ind w:left="0"/>
        <w:jc w:val="both"/>
      </w:pPr>
      <w:r>
        <w:rPr>
          <w:rFonts w:ascii="Times New Roman"/>
          <w:b w:val="false"/>
          <w:i w:val="false"/>
          <w:color w:val="000000"/>
          <w:sz w:val="28"/>
        </w:rPr>
        <w:t>
      "162-1. Ғарыш қызметін қамтамасыз ету кезінде уақытша режимді орнатуға арналған ұсынымды мемлекеттік орган немесе ұйым Қазақстан Республикасының Әуе қозғалысын басқарудың бас орталығына ғарыш қызметі жоспарланған күнге дейін кемінде 7 тәулік қалған мерзімде ұсынады.</w:t>
      </w:r>
    </w:p>
    <w:bookmarkEnd w:id="78"/>
    <w:bookmarkStart w:name="z102" w:id="79"/>
    <w:p>
      <w:pPr>
        <w:spacing w:after="0"/>
        <w:ind w:left="0"/>
        <w:jc w:val="both"/>
      </w:pPr>
      <w:r>
        <w:rPr>
          <w:rFonts w:ascii="Times New Roman"/>
          <w:b w:val="false"/>
          <w:i w:val="false"/>
          <w:color w:val="000000"/>
          <w:sz w:val="28"/>
        </w:rPr>
        <w:t>
      Қазақстан Республикасының Әуе қозғалысын басқарудың бас орталығына көрсетілген мерзімнен кеш ұсынылған уақытша режимдер орнатуға арналған ұсынымдар қаралмайды, бұл туралы ақпарат ұсынымды берушілерге жеткізіледі.</w:t>
      </w:r>
    </w:p>
    <w:bookmarkEnd w:id="79"/>
    <w:bookmarkStart w:name="z103" w:id="80"/>
    <w:p>
      <w:pPr>
        <w:spacing w:after="0"/>
        <w:ind w:left="0"/>
        <w:jc w:val="both"/>
      </w:pPr>
      <w:r>
        <w:rPr>
          <w:rFonts w:ascii="Times New Roman"/>
          <w:b w:val="false"/>
          <w:i w:val="false"/>
          <w:color w:val="000000"/>
          <w:sz w:val="28"/>
        </w:rPr>
        <w:t>
      162-2. Уақытша режимді орнатуға арналған ұсынымда мыналар:</w:t>
      </w:r>
    </w:p>
    <w:bookmarkEnd w:id="80"/>
    <w:bookmarkStart w:name="z104" w:id="81"/>
    <w:p>
      <w:pPr>
        <w:spacing w:after="0"/>
        <w:ind w:left="0"/>
        <w:jc w:val="both"/>
      </w:pPr>
      <w:r>
        <w:rPr>
          <w:rFonts w:ascii="Times New Roman"/>
          <w:b w:val="false"/>
          <w:i w:val="false"/>
          <w:color w:val="000000"/>
          <w:sz w:val="28"/>
        </w:rPr>
        <w:t>
      1) өткізетін күн (негізгі және қосалқы күндер);</w:t>
      </w:r>
    </w:p>
    <w:bookmarkEnd w:id="81"/>
    <w:bookmarkStart w:name="z105" w:id="82"/>
    <w:p>
      <w:pPr>
        <w:spacing w:after="0"/>
        <w:ind w:left="0"/>
        <w:jc w:val="both"/>
      </w:pPr>
      <w:r>
        <w:rPr>
          <w:rFonts w:ascii="Times New Roman"/>
          <w:b w:val="false"/>
          <w:i w:val="false"/>
          <w:color w:val="000000"/>
          <w:sz w:val="28"/>
        </w:rPr>
        <w:t>
      2) уақытша режимдер қолданылатын аудандардың шекаралары нүктелерінің географиялық координаталары немесе тұрақты ғарыш аймақтарының нөмірлері;</w:t>
      </w:r>
    </w:p>
    <w:bookmarkEnd w:id="82"/>
    <w:bookmarkStart w:name="z106" w:id="83"/>
    <w:p>
      <w:pPr>
        <w:spacing w:after="0"/>
        <w:ind w:left="0"/>
        <w:jc w:val="both"/>
      </w:pPr>
      <w:r>
        <w:rPr>
          <w:rFonts w:ascii="Times New Roman"/>
          <w:b w:val="false"/>
          <w:i w:val="false"/>
          <w:color w:val="000000"/>
          <w:sz w:val="28"/>
        </w:rPr>
        <w:t>
      3) Қазақстан Республикасының әуе кеңістігін пайдалануға байланысты қызметті жүзеге асыру қауіпсіздігін қамтамасыз ету мақсатында әуе кеңістігінің басқа пайдаланушылары үшін уақытша режимнің басталатын және аяқталатын уақыты;</w:t>
      </w:r>
    </w:p>
    <w:bookmarkEnd w:id="83"/>
    <w:bookmarkStart w:name="z107" w:id="84"/>
    <w:p>
      <w:pPr>
        <w:spacing w:after="0"/>
        <w:ind w:left="0"/>
        <w:jc w:val="both"/>
      </w:pPr>
      <w:r>
        <w:rPr>
          <w:rFonts w:ascii="Times New Roman"/>
          <w:b w:val="false"/>
          <w:i w:val="false"/>
          <w:color w:val="000000"/>
          <w:sz w:val="28"/>
        </w:rPr>
        <w:t>
      4) ұшуға тыйым салынатын биіктік ауқымы;</w:t>
      </w:r>
    </w:p>
    <w:bookmarkEnd w:id="84"/>
    <w:bookmarkStart w:name="z108" w:id="85"/>
    <w:p>
      <w:pPr>
        <w:spacing w:after="0"/>
        <w:ind w:left="0"/>
        <w:jc w:val="both"/>
      </w:pPr>
      <w:r>
        <w:rPr>
          <w:rFonts w:ascii="Times New Roman"/>
          <w:b w:val="false"/>
          <w:i w:val="false"/>
          <w:color w:val="000000"/>
          <w:sz w:val="28"/>
        </w:rPr>
        <w:t>
      5) ғарыш қызметін қамтамасыз ету үшін жұмылдырылатын әуе кемелері мен басқа да ұшу аппараттарын тарту туралы қосымша ақпарат көрсетіледі.</w:t>
      </w:r>
    </w:p>
    <w:bookmarkEnd w:id="85"/>
    <w:bookmarkStart w:name="z109" w:id="86"/>
    <w:p>
      <w:pPr>
        <w:spacing w:after="0"/>
        <w:ind w:left="0"/>
        <w:jc w:val="both"/>
      </w:pPr>
      <w:r>
        <w:rPr>
          <w:rFonts w:ascii="Times New Roman"/>
          <w:b w:val="false"/>
          <w:i w:val="false"/>
          <w:color w:val="000000"/>
          <w:sz w:val="28"/>
        </w:rPr>
        <w:t>
      162-3. Әуе кеңістігін пайдаланудың уақытша режимі Қазақстан Республикасының ұлттық қауіпсіздігі мүдделерін қамтамасыз етуді ескере отырып, әзірленеді және енгізіледі.</w:t>
      </w:r>
    </w:p>
    <w:bookmarkEnd w:id="86"/>
    <w:bookmarkStart w:name="z110" w:id="87"/>
    <w:p>
      <w:pPr>
        <w:spacing w:after="0"/>
        <w:ind w:left="0"/>
        <w:jc w:val="both"/>
      </w:pPr>
      <w:r>
        <w:rPr>
          <w:rFonts w:ascii="Times New Roman"/>
          <w:b w:val="false"/>
          <w:i w:val="false"/>
          <w:color w:val="000000"/>
          <w:sz w:val="28"/>
        </w:rPr>
        <w:t>
      Уақытша режимді енгізу мүмкін болмаған жағдайда, Әуе қозғалысын басқарудың бас орталығы бұл туралы ғарыш қызметі жоспарланғанға дейін кемінде 3 тәулік қалған мерзімде ұсыным берушіге хабарлайды.</w:t>
      </w:r>
    </w:p>
    <w:bookmarkEnd w:id="87"/>
    <w:bookmarkStart w:name="z111" w:id="88"/>
    <w:p>
      <w:pPr>
        <w:spacing w:after="0"/>
        <w:ind w:left="0"/>
        <w:jc w:val="both"/>
      </w:pPr>
      <w:r>
        <w:rPr>
          <w:rFonts w:ascii="Times New Roman"/>
          <w:b w:val="false"/>
          <w:i w:val="false"/>
          <w:color w:val="000000"/>
          <w:sz w:val="28"/>
        </w:rPr>
        <w:t>
      162-4. Қазақстан Республикасының Әуе қозғалысын басқарудың бас орталығы уақытша режимнің қолданылу уақыты өткеннен кейін уақытша режимді алып тастайды.</w:t>
      </w:r>
    </w:p>
    <w:bookmarkEnd w:id="88"/>
    <w:bookmarkStart w:name="z112" w:id="89"/>
    <w:p>
      <w:pPr>
        <w:spacing w:after="0"/>
        <w:ind w:left="0"/>
        <w:jc w:val="both"/>
      </w:pPr>
      <w:r>
        <w:rPr>
          <w:rFonts w:ascii="Times New Roman"/>
          <w:b w:val="false"/>
          <w:i w:val="false"/>
          <w:color w:val="000000"/>
          <w:sz w:val="28"/>
        </w:rPr>
        <w:t>
      Ғарыш қызметі мерзімінен бұрын аяқталған жағдайда, ғарыш аппаратын ұшыруды немесе қондыруды жүзеге асыратын (қамтамасыз ететін) мемлекеттік орган немесе ұйым берген ақпарат бойынша орнатылған уақытша режимді тоқтатуға болады.";</w:t>
      </w:r>
    </w:p>
    <w:bookmarkEnd w:id="89"/>
    <w:bookmarkStart w:name="z113" w:id="90"/>
    <w:p>
      <w:pPr>
        <w:spacing w:after="0"/>
        <w:ind w:left="0"/>
        <w:jc w:val="both"/>
      </w:pPr>
      <w:r>
        <w:rPr>
          <w:rFonts w:ascii="Times New Roman"/>
          <w:b w:val="false"/>
          <w:i w:val="false"/>
          <w:color w:val="000000"/>
          <w:sz w:val="28"/>
        </w:rPr>
        <w:t xml:space="preserve">
      көрсетілген Қағидаға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w:t>
      </w:r>
      <w:r>
        <w:rPr>
          <w:rFonts w:ascii="Times New Roman"/>
          <w:b w:val="false"/>
          <w:i w:val="false"/>
          <w:color w:val="000000"/>
          <w:sz w:val="28"/>
        </w:rPr>
        <w:t xml:space="preserve"> осы қаулыға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p>
    <w:bookmarkEnd w:id="90"/>
    <w:bookmarkStart w:name="z114" w:id="91"/>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5-қосымшаларға</w:t>
      </w:r>
      <w:r>
        <w:rPr>
          <w:rFonts w:ascii="Times New Roman"/>
          <w:b w:val="false"/>
          <w:i w:val="false"/>
          <w:color w:val="000000"/>
          <w:sz w:val="28"/>
        </w:rPr>
        <w:t xml:space="preserve"> сәйкес көрсетілген Қағидаға 5, 6, 7-қосымшалармен толықтырылсын.</w:t>
      </w:r>
    </w:p>
    <w:bookmarkEnd w:id="91"/>
    <w:bookmarkStart w:name="z115" w:id="92"/>
    <w:p>
      <w:pPr>
        <w:spacing w:after="0"/>
        <w:ind w:left="0"/>
        <w:jc w:val="both"/>
      </w:pPr>
      <w:r>
        <w:rPr>
          <w:rFonts w:ascii="Times New Roman"/>
          <w:b w:val="false"/>
          <w:i w:val="false"/>
          <w:color w:val="000000"/>
          <w:sz w:val="28"/>
        </w:rPr>
        <w:t xml:space="preserve">
      3. Күші жойылды - ҚР Үкіметінің 24.11.2015 </w:t>
      </w:r>
      <w:r>
        <w:rPr>
          <w:rFonts w:ascii="Times New Roman"/>
          <w:b w:val="false"/>
          <w:i w:val="false"/>
          <w:color w:val="000000"/>
          <w:sz w:val="28"/>
        </w:rPr>
        <w:t>№ 941</w:t>
      </w:r>
      <w:r>
        <w:rPr>
          <w:rFonts w:ascii="Times New Roman"/>
          <w:b w:val="false"/>
          <w:i w:val="false"/>
          <w:color w:val="000000"/>
          <w:sz w:val="28"/>
        </w:rPr>
        <w:t xml:space="preserve"> (алғашқы ресми жарияланған күнінен бастап қолданысқа енгізіледі) қаулысымен.</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Күші жойылды - ҚР Үкіметінің 19.10.2017 </w:t>
      </w:r>
      <w:r>
        <w:rPr>
          <w:rFonts w:ascii="Times New Roman"/>
          <w:b w:val="false"/>
          <w:i w:val="false"/>
          <w:color w:val="ff0000"/>
          <w:sz w:val="28"/>
        </w:rPr>
        <w:t>№ 650</w:t>
      </w:r>
      <w:r>
        <w:rPr>
          <w:rFonts w:ascii="Times New Roman"/>
          <w:b w:val="false"/>
          <w:i w:val="false"/>
          <w:color w:val="ff0000"/>
          <w:sz w:val="28"/>
        </w:rPr>
        <w:t xml:space="preserve"> қаулысымен (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30 желтоқсандағы</w:t>
            </w:r>
            <w:r>
              <w:br/>
            </w:r>
            <w:r>
              <w:rPr>
                <w:rFonts w:ascii="Times New Roman"/>
                <w:b w:val="false"/>
                <w:i w:val="false"/>
                <w:color w:val="000000"/>
                <w:sz w:val="20"/>
              </w:rPr>
              <w:t>№ 1429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 пайдалану қағидасына</w:t>
            </w:r>
            <w:r>
              <w:br/>
            </w:r>
            <w:r>
              <w:rPr>
                <w:rFonts w:ascii="Times New Roman"/>
                <w:b w:val="false"/>
                <w:i w:val="false"/>
                <w:color w:val="000000"/>
                <w:sz w:val="20"/>
              </w:rPr>
              <w:t>3-қосымша</w:t>
            </w:r>
          </w:p>
        </w:tc>
      </w:tr>
    </w:tbl>
    <w:bookmarkStart w:name="z136" w:id="93"/>
    <w:p>
      <w:pPr>
        <w:spacing w:after="0"/>
        <w:ind w:left="0"/>
        <w:jc w:val="left"/>
      </w:pPr>
      <w:r>
        <w:rPr>
          <w:rFonts w:ascii="Times New Roman"/>
          <w:b/>
          <w:i w:val="false"/>
          <w:color w:val="000000"/>
        </w:rPr>
        <w:t xml:space="preserve"> Әуе кемелерінің қозғалысы және әуе кеңістігін пайдаланумен</w:t>
      </w:r>
      <w:r>
        <w:br/>
      </w:r>
      <w:r>
        <w:rPr>
          <w:rFonts w:ascii="Times New Roman"/>
          <w:b/>
          <w:i w:val="false"/>
          <w:color w:val="000000"/>
        </w:rPr>
        <w:t>байланысты қызметті жүргізу туралы</w:t>
      </w:r>
      <w:r>
        <w:br/>
      </w:r>
      <w:r>
        <w:rPr>
          <w:rFonts w:ascii="Times New Roman"/>
          <w:b/>
          <w:i w:val="false"/>
          <w:color w:val="000000"/>
        </w:rPr>
        <w:t>хабарлама түрлері</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6755"/>
        <w:gridCol w:w="464"/>
        <w:gridCol w:w="1656"/>
        <w:gridCol w:w="352"/>
        <w:gridCol w:w="1249"/>
        <w:gridCol w:w="1249"/>
      </w:tblGrid>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6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атауы</w:t>
            </w:r>
          </w:p>
        </w:tc>
        <w:tc>
          <w:tcPr>
            <w:tcW w:w="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тіркелген байланыс желісі бойынша берілетін хабарламаның шұғылдық сериясы</w:t>
            </w:r>
          </w:p>
        </w:tc>
        <w:tc>
          <w:tcPr>
            <w:tcW w:w="1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мерзімі</w:t>
            </w:r>
          </w:p>
        </w:tc>
        <w:tc>
          <w:tcPr>
            <w:tcW w:w="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хабарлайды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Кімге хабарланады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ішкі ұшулар бойынша</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тыс орындалатын халықаралық ұшулар бойынша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пайдаланушының (командирінің) хабарламасы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РПЛ - қайталанатын ұшу жоспары (RPL – Repetitive Flight plan)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ЛЛ</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басталғанға дейін күнтізбелік 15 күннен кешіктірмей</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пайдаланушы</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ӘҚЖ БО</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ӘҚЖ БО</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Ұшудың қайталанатын жоспарларының (RPL) "Q" тармағында RVSM-нен ұшуға рұқсаты бар әуе кемелері эшелондарында RVSM әуе кеңістігі(нде)/арқылы 290-нан 410-ды қоса алғанға дейін ұшуды орындау кезінде, "EQPT/W" форматы көрсетіледі. 280 және одан жоғары эшелонға сәйкес RVSM-мен ұшуға рұқсаты жоқ және ұшудың шекті пайдаланылатын биіктіктерімен және ӘК үшін сұратылып отырған эшелонға қарамастан "EQPT/" форматы көрсетіледі.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ЦХГ - өзгеріс (Change немесе Modification – CHG). Тұрақты сипаттағы өзгерістер туралы хабарлама бұрын берілген RPL деректерінде қамтылған (RPL) негізгі ұшу жоспарының деректеріне қандай да бір өзгеріс енгізу керек болған жағдайда беріледі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ЛЛ</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басталғанға дейін күнтізбелік 7 күннен кешіктірмей</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пайдаланушы</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ӘҚЖ БО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ФПЛ - тұрақты емес ұшуға;</w:t>
            </w:r>
          </w:p>
          <w:p>
            <w:pPr>
              <w:spacing w:after="20"/>
              <w:ind w:left="20"/>
              <w:jc w:val="both"/>
            </w:pPr>
            <w:r>
              <w:rPr>
                <w:rFonts w:ascii="Times New Roman"/>
                <w:b w:val="false"/>
                <w:i w:val="false"/>
                <w:color w:val="000000"/>
                <w:sz w:val="20"/>
              </w:rPr>
              <w:t>
кесте бойынша тұрақты рейстерге; қосымша және кесте бойынша алдыңғы тәуліктерден ауыстырылған рейстерге;</w:t>
            </w:r>
          </w:p>
          <w:p>
            <w:pPr>
              <w:spacing w:after="20"/>
              <w:ind w:left="20"/>
              <w:jc w:val="both"/>
            </w:pPr>
            <w:r>
              <w:rPr>
                <w:rFonts w:ascii="Times New Roman"/>
                <w:b w:val="false"/>
                <w:i w:val="false"/>
                <w:color w:val="000000"/>
                <w:sz w:val="20"/>
              </w:rPr>
              <w:t>
авиациялық жұмыстар бойынша ұшуға;</w:t>
            </w:r>
          </w:p>
          <w:p>
            <w:pPr>
              <w:spacing w:after="20"/>
              <w:ind w:left="20"/>
              <w:jc w:val="both"/>
            </w:pPr>
            <w:r>
              <w:rPr>
                <w:rFonts w:ascii="Times New Roman"/>
                <w:b w:val="false"/>
                <w:i w:val="false"/>
                <w:color w:val="000000"/>
                <w:sz w:val="20"/>
              </w:rPr>
              <w:t>
бақыланбайтын әуе кеңістігіндегі ұшуға;</w:t>
            </w:r>
          </w:p>
          <w:p>
            <w:pPr>
              <w:spacing w:after="20"/>
              <w:ind w:left="20"/>
              <w:jc w:val="both"/>
            </w:pPr>
            <w:r>
              <w:rPr>
                <w:rFonts w:ascii="Times New Roman"/>
                <w:b w:val="false"/>
                <w:i w:val="false"/>
                <w:color w:val="000000"/>
                <w:sz w:val="20"/>
              </w:rPr>
              <w:t>
шекаралық жолақтағы ұшуға берілетін ұсынылған ұшу жоспары (Filed flight plan - FPL).</w:t>
            </w:r>
          </w:p>
          <w:p>
            <w:pPr>
              <w:spacing w:after="20"/>
              <w:ind w:left="20"/>
              <w:jc w:val="both"/>
            </w:pPr>
            <w:r>
              <w:rPr>
                <w:rFonts w:ascii="Times New Roman"/>
                <w:b w:val="false"/>
                <w:i w:val="false"/>
                <w:color w:val="000000"/>
                <w:sz w:val="20"/>
              </w:rPr>
              <w:t>
ФПЛ – қашықтықтан басқарылатын әуе кемелері, басқарылатын аэростаттар, дирижабльдер ұшуының ұшу жоспары (Filed flight plan - FPL)</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Кесте (жоспар) бойынша жөнелтілу уақытына дейін кемінде 60 минут бұрын және 120 сағаттан артық емес; IFPS немесе арқылы ұшу бойынша - 3 сағаттан кешіктірмей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пайдаланушысы (командир)</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Брифинг</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Брифинг</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жоспарын ФПЛ (FPL) ұшу уақытынан 24 сағат бұрын ұсынған жағдайда, "Өзге ақпарат" деген 18-жолда КҮНІ/және әуе кемесінің ұшу күні көрсетіледі, мысалы, КҮНІ/2205.</w:t>
            </w:r>
          </w:p>
          <w:p>
            <w:pPr>
              <w:spacing w:after="20"/>
              <w:ind w:left="20"/>
              <w:jc w:val="both"/>
            </w:pPr>
            <w:r>
              <w:rPr>
                <w:rFonts w:ascii="Times New Roman"/>
                <w:b w:val="false"/>
                <w:i w:val="false"/>
                <w:color w:val="000000"/>
                <w:sz w:val="20"/>
              </w:rPr>
              <w:t>
Азаматтық әуе кемелерінің 290-нан 410-ға дейін қоса алғанда, эшелондарда ұшуды RVSM әуе кеңістігінде/арқылы ұшуды орындау кезінде:</w:t>
            </w:r>
          </w:p>
          <w:p>
            <w:pPr>
              <w:spacing w:after="20"/>
              <w:ind w:left="20"/>
              <w:jc w:val="both"/>
            </w:pPr>
            <w:r>
              <w:rPr>
                <w:rFonts w:ascii="Times New Roman"/>
                <w:b w:val="false"/>
                <w:i w:val="false"/>
                <w:color w:val="000000"/>
                <w:sz w:val="20"/>
              </w:rPr>
              <w:t>
1) RVSM-нен ұшуға рұқсаты бар, ұшу жоспарында (FPL) "Жабдық" деген 10-жолда "W" әрпі көрсетіледі, "Маршрут" деген 15-жолда мыналар көрсетіледі:</w:t>
            </w:r>
          </w:p>
          <w:p>
            <w:pPr>
              <w:spacing w:after="20"/>
              <w:ind w:left="20"/>
              <w:jc w:val="both"/>
            </w:pPr>
            <w:r>
              <w:rPr>
                <w:rFonts w:ascii="Times New Roman"/>
                <w:b w:val="false"/>
                <w:i w:val="false"/>
                <w:color w:val="000000"/>
                <w:sz w:val="20"/>
              </w:rPr>
              <w:t>
- RVSM әуе кеңістігінің көлденең шекарасының шегіне енетін пункті мен тікелей RVSM-ға ену пунктінен кейін басталатын маршрут учаскесі үшін сұратылатын ұшу эшелоны;</w:t>
            </w:r>
          </w:p>
          <w:p>
            <w:pPr>
              <w:spacing w:after="20"/>
              <w:ind w:left="20"/>
              <w:jc w:val="both"/>
            </w:pPr>
            <w:r>
              <w:rPr>
                <w:rFonts w:ascii="Times New Roman"/>
                <w:b w:val="false"/>
                <w:i w:val="false"/>
                <w:color w:val="000000"/>
                <w:sz w:val="20"/>
              </w:rPr>
              <w:t>
- RVSM әуе кеңістігінің көлденең шекарасының шегіне енетін пункті мен тікелей RVSM-ға ену пунктінен кейін басталатын маршрут учаскесі үшін сұратылатын ұшу эшелоны;</w:t>
            </w:r>
          </w:p>
          <w:p>
            <w:pPr>
              <w:spacing w:after="20"/>
              <w:ind w:left="20"/>
              <w:jc w:val="both"/>
            </w:pPr>
            <w:r>
              <w:rPr>
                <w:rFonts w:ascii="Times New Roman"/>
                <w:b w:val="false"/>
                <w:i w:val="false"/>
                <w:color w:val="000000"/>
                <w:sz w:val="20"/>
              </w:rPr>
              <w:t>
2) ұшып шығатын және ұшып баратын әуеайлақтар RVSM әуе кеңістігінің көлденең шекараларынан тыс орналасқан жағдайда, RVSM-нен ұшуға рұқсат берілмеген (FPL) ұшу жоспарларында "Бағыт" жеген 15-жолда:</w:t>
            </w:r>
          </w:p>
          <w:p>
            <w:pPr>
              <w:spacing w:after="20"/>
              <w:ind w:left="20"/>
              <w:jc w:val="both"/>
            </w:pPr>
            <w:r>
              <w:rPr>
                <w:rFonts w:ascii="Times New Roman"/>
                <w:b w:val="false"/>
                <w:i w:val="false"/>
                <w:color w:val="000000"/>
                <w:sz w:val="20"/>
              </w:rPr>
              <w:t>
- RVSM әуе кеңістігінің көлденең шекарасының шегіне енетін пункті мен тікелей ену пунктінен кейін басталатын маршрут учаскесі үшін 290 эшелонынан төмен немесе 410 эшелонынан жоғары сұратылатын ұшу эшелоны;</w:t>
            </w:r>
          </w:p>
          <w:p>
            <w:pPr>
              <w:spacing w:after="20"/>
              <w:ind w:left="20"/>
              <w:jc w:val="both"/>
            </w:pPr>
            <w:r>
              <w:rPr>
                <w:rFonts w:ascii="Times New Roman"/>
                <w:b w:val="false"/>
                <w:i w:val="false"/>
                <w:color w:val="000000"/>
                <w:sz w:val="20"/>
              </w:rPr>
              <w:t>
- RVSM әуе кеңістігінің көлденең шекарасының шегінен шығатын пункті мен тікелей шығу пунктінен кейін басталатын маршрут учаскесі үшін сұратылатын ұшу эшелоны.</w:t>
            </w:r>
          </w:p>
          <w:p>
            <w:pPr>
              <w:spacing w:after="20"/>
              <w:ind w:left="20"/>
              <w:jc w:val="both"/>
            </w:pPr>
            <w:r>
              <w:rPr>
                <w:rFonts w:ascii="Times New Roman"/>
                <w:b w:val="false"/>
                <w:i w:val="false"/>
                <w:color w:val="000000"/>
                <w:sz w:val="20"/>
              </w:rPr>
              <w:t xml:space="preserve">
Ұшып баратын әуеайлақ RVSM әуе кеңістігінің көлденең шекараларының шегінде болған жағдайда, RVSM әуе кеңістігінің көлденең шекараларының шегінде ену пункті мен 290 төмен сұратылатын ұшу эшелоны көрсетіледі.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ДЛА – кешігу (Delay - DLA). Хабарлама әуе кемесінің ұшып шығуы оған қатысты ұшу жоспарының (FPL) негізгі деректері беріліп, кесте (жоспар) бойынша есептелген ұшып шығу уақытынан 30-дан астам минутқа кешіктірілген жағдайда беріледі.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ФФ</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Күтіліп отырған кешіктірілу 30 мин және одан да көп болған кезде ӘК-нің кесте (жоспар) бойынша ұшып шығу уақытынан 30 минут кешіктірмей</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пайдаланушы (командир).</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Брифинг</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Брифинг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ЦХГ - өзгеріс (Change немесе Modification – CHG). Хабарлама ұшу жоспарының бұран берілген FPL деректерінде қамтылған ұшу жоспарының негізгі деректеріне қандай да бір біржолғы өзгеріс енгізу қажет болған жағдайда беріледі.</w:t>
            </w:r>
          </w:p>
          <w:p>
            <w:pPr>
              <w:spacing w:after="20"/>
              <w:ind w:left="20"/>
              <w:jc w:val="both"/>
            </w:pPr>
            <w:r>
              <w:rPr>
                <w:rFonts w:ascii="Times New Roman"/>
                <w:b w:val="false"/>
                <w:i w:val="false"/>
                <w:color w:val="000000"/>
                <w:sz w:val="20"/>
              </w:rPr>
              <w:t>
Хабарлама осы өзгеріс оларға қатысты болатын ұшу жоспарының негізгі деректерді алушыларына жіберіледі. Ұшу жоспарының тиісті өзгертілген негізгі деректері бұл өзгеріске қатысты болатын, бірақ мұндай ақпаратты алмаған тараптарға беріледі.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ФФ</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жоспарында көрсетілген кесте (жоспар) бойынша ӘК-нің есептелген ұшып шығу уақытына дейін 30 минуттан кешіктірмей (RPL немесе FPL)</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пайдаланушы (командир).</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Брифинг</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Брифинг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ЦНЛ - ұшуды тоқтату (Cancel - CNL). Хабарлама оған қатысты ұшу жоспарының негізгі деректері (FPL) бұрын таратылған ұшу тоқтатылған жағдайда беріледі.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ФФ</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 бойынша ӘК ұшып шығу уақытынан кешіктірмей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пайдаланушы (командир).</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Брифинг</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Брифинг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 - Қосымша ұшу жоспары (Supplementary flight plan – SPL). Хабарлама CPL немесе FPL хабарламасында бұрын берілгеннен басқа қосымша ақпарат сұранымы (RQS) түскен кезде беріледі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ФФ</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Сұраным түскен кезде</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пайдаланушы (командир).</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Брифинг</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Брифинг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АФИЛ үлгісіндегі ФПЛ - ӘК бортынан ұшу жоспары (AFIL)</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ФФ</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Трассаға (ЖӘЖ) ПОД шығар кезде ұшып шыққанға дейін 10 минуттан кешіктірмей</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пайдаланушы (командир).</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АДО (АДП), ӘДО (ДПРА) ӘК орналасқан орны бойынша</w:t>
            </w:r>
          </w:p>
          <w:p>
            <w:pPr>
              <w:spacing w:after="20"/>
              <w:ind w:left="20"/>
              <w:jc w:val="both"/>
            </w:pPr>
            <w:r>
              <w:rPr>
                <w:rFonts w:ascii="Times New Roman"/>
                <w:b w:val="false"/>
                <w:i w:val="false"/>
                <w:color w:val="000000"/>
                <w:sz w:val="20"/>
              </w:rPr>
              <w:t>
2. Орналасқан орны бойынша ЖДП.</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АДО (АДП), ӘДО (ДПРА) ӘК орналасқан орны бойынша</w:t>
            </w:r>
          </w:p>
          <w:p>
            <w:pPr>
              <w:spacing w:after="20"/>
              <w:ind w:left="20"/>
              <w:jc w:val="both"/>
            </w:pPr>
            <w:r>
              <w:rPr>
                <w:rFonts w:ascii="Times New Roman"/>
                <w:b w:val="false"/>
                <w:i w:val="false"/>
                <w:color w:val="000000"/>
                <w:sz w:val="20"/>
              </w:rPr>
              <w:t>
2. Орналасқан орны бойынша ЖДП.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СВР – тұрақты рейстің біржолғы өзгерісін келісу (рейстерді біріктіру, қону пункттерін өзгерту, ӘК түрлерін ауыстыру)</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ФФ</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ӘК-нің кесте бойынша есептелген ұшып шығу уақытына дейін екі сағаттан кешіктірмей</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пайдаланушы (командир).</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Ұшу және қону әуежайларының ӘДҚ;</w:t>
            </w:r>
          </w:p>
          <w:p>
            <w:pPr>
              <w:spacing w:after="20"/>
              <w:ind w:left="20"/>
              <w:jc w:val="both"/>
            </w:pPr>
            <w:r>
              <w:rPr>
                <w:rFonts w:ascii="Times New Roman"/>
                <w:b w:val="false"/>
                <w:i w:val="false"/>
                <w:color w:val="000000"/>
                <w:sz w:val="20"/>
              </w:rPr>
              <w:t>
2. Ұшу және қону әуеайлағының брифингі.</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ҚР-дағы ұшу және қону әуежайларының ӘДҚ;</w:t>
            </w:r>
          </w:p>
          <w:p>
            <w:pPr>
              <w:spacing w:after="20"/>
              <w:ind w:left="20"/>
              <w:jc w:val="both"/>
            </w:pPr>
            <w:r>
              <w:rPr>
                <w:rFonts w:ascii="Times New Roman"/>
                <w:b w:val="false"/>
                <w:i w:val="false"/>
                <w:color w:val="000000"/>
                <w:sz w:val="20"/>
              </w:rPr>
              <w:t>
2. ҚР-дағы ұшу және қону әуеайлағының брифингі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АЛР – авиациялық оқиға, оқыс жағдай туралы алғашқы хабарлама, сондай-ақ бақыланбайтын әуе кеңістігінде ӘК қауіпсіздігіне, экипажға және жолаушыларға қауіп төніп тұрғандығы туралы кез келген ақпарат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Мәліметтерді алғаннан, фактіні анықтағаннан кейін дереу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пайдаланушы (командир).</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p>
            <w:pPr>
              <w:spacing w:after="20"/>
              <w:ind w:left="20"/>
              <w:jc w:val="both"/>
            </w:pPr>
            <w:r>
              <w:rPr>
                <w:rFonts w:ascii="Times New Roman"/>
                <w:b w:val="false"/>
                <w:i w:val="false"/>
                <w:color w:val="000000"/>
                <w:sz w:val="20"/>
              </w:rPr>
              <w:t>
2. Азаматтық авиация саласындағы уәкілетті орган.</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ӘҚЖ БО;</w:t>
            </w:r>
          </w:p>
          <w:p>
            <w:pPr>
              <w:spacing w:after="20"/>
              <w:ind w:left="20"/>
              <w:jc w:val="both"/>
            </w:pPr>
            <w:r>
              <w:rPr>
                <w:rFonts w:ascii="Times New Roman"/>
                <w:b w:val="false"/>
                <w:i w:val="false"/>
                <w:color w:val="000000"/>
                <w:sz w:val="20"/>
              </w:rPr>
              <w:t>
4. Азаматтық авиация саласындағы уәкілетті орган.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Брифинг хабарламалары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АЛР – Авариялық хабарлау (Alerting - ALR). Авариялық хабарлауға қатысты хабарлама ӘҚҰ органы әуе кемесі авариялық жағдайда деп есептеген уақытта беріледі. Төмендегі үш кезеңнің біреуі көрсетіледі:</w:t>
            </w:r>
          </w:p>
          <w:p>
            <w:pPr>
              <w:spacing w:after="20"/>
              <w:ind w:left="20"/>
              <w:jc w:val="both"/>
            </w:pPr>
            <w:r>
              <w:rPr>
                <w:rFonts w:ascii="Times New Roman"/>
                <w:b w:val="false"/>
                <w:i w:val="false"/>
                <w:color w:val="000000"/>
                <w:sz w:val="20"/>
              </w:rPr>
              <w:t>
Апатқа ұшырау кезеңі - DЕТRЕSFА</w:t>
            </w:r>
          </w:p>
          <w:p>
            <w:pPr>
              <w:spacing w:after="20"/>
              <w:ind w:left="20"/>
              <w:jc w:val="both"/>
            </w:pPr>
            <w:r>
              <w:rPr>
                <w:rFonts w:ascii="Times New Roman"/>
                <w:b w:val="false"/>
                <w:i w:val="false"/>
                <w:color w:val="000000"/>
                <w:sz w:val="20"/>
              </w:rPr>
              <w:t>
Дабыл кезеңі – АLЕRFА</w:t>
            </w:r>
          </w:p>
          <w:p>
            <w:pPr>
              <w:spacing w:after="20"/>
              <w:ind w:left="20"/>
              <w:jc w:val="both"/>
            </w:pPr>
            <w:r>
              <w:rPr>
                <w:rFonts w:ascii="Times New Roman"/>
                <w:b w:val="false"/>
                <w:i w:val="false"/>
                <w:color w:val="000000"/>
                <w:sz w:val="20"/>
              </w:rPr>
              <w:t>
Белгісіздік кезеңі – INСЕRFА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p>
            <w:pPr>
              <w:spacing w:after="20"/>
              <w:ind w:left="20"/>
              <w:jc w:val="both"/>
            </w:pPr>
            <w:r>
              <w:rPr>
                <w:rFonts w:ascii="Times New Roman"/>
                <w:b w:val="false"/>
                <w:i w:val="false"/>
                <w:color w:val="000000"/>
                <w:sz w:val="20"/>
              </w:rPr>
              <w:t>
CC</w:t>
            </w:r>
          </w:p>
          <w:p>
            <w:pPr>
              <w:spacing w:after="20"/>
              <w:ind w:left="20"/>
              <w:jc w:val="both"/>
            </w:pPr>
            <w:r>
              <w:rPr>
                <w:rFonts w:ascii="Times New Roman"/>
                <w:b w:val="false"/>
                <w:i w:val="false"/>
                <w:color w:val="000000"/>
                <w:sz w:val="20"/>
              </w:rPr>
              <w:t>
CC</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алғаннан, фактіні анықтағаннан кейін дереу</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Брифинг</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p>
            <w:pPr>
              <w:spacing w:after="20"/>
              <w:ind w:left="20"/>
              <w:jc w:val="both"/>
            </w:pPr>
            <w:r>
              <w:rPr>
                <w:rFonts w:ascii="Times New Roman"/>
                <w:b w:val="false"/>
                <w:i w:val="false"/>
                <w:color w:val="000000"/>
                <w:sz w:val="20"/>
              </w:rPr>
              <w:t>
2. Азаматтық авиация саласындағы уәкілетті орган;</w:t>
            </w:r>
          </w:p>
          <w:p>
            <w:pPr>
              <w:spacing w:after="20"/>
              <w:ind w:left="20"/>
              <w:jc w:val="both"/>
            </w:pPr>
            <w:r>
              <w:rPr>
                <w:rFonts w:ascii="Times New Roman"/>
                <w:b w:val="false"/>
                <w:i w:val="false"/>
                <w:color w:val="000000"/>
                <w:sz w:val="20"/>
              </w:rPr>
              <w:t>
3. ӘҚҚ әскери органы (тек авиациялық оқиға);</w:t>
            </w:r>
          </w:p>
          <w:p>
            <w:pPr>
              <w:spacing w:after="20"/>
              <w:ind w:left="20"/>
              <w:jc w:val="both"/>
            </w:pPr>
            <w:r>
              <w:rPr>
                <w:rFonts w:ascii="Times New Roman"/>
                <w:b w:val="false"/>
                <w:i w:val="false"/>
                <w:color w:val="000000"/>
                <w:sz w:val="20"/>
              </w:rPr>
              <w:t>
4. Мемлекеттік ӘК бойынша ӘҚБ БО.</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p>
            <w:pPr>
              <w:spacing w:after="20"/>
              <w:ind w:left="20"/>
              <w:jc w:val="both"/>
            </w:pPr>
            <w:r>
              <w:rPr>
                <w:rFonts w:ascii="Times New Roman"/>
                <w:b w:val="false"/>
                <w:i w:val="false"/>
                <w:color w:val="000000"/>
                <w:sz w:val="20"/>
              </w:rPr>
              <w:t>
2. Азаматтық авиация саласындағы уәкілетті орган;</w:t>
            </w:r>
          </w:p>
          <w:p>
            <w:pPr>
              <w:spacing w:after="20"/>
              <w:ind w:left="20"/>
              <w:jc w:val="both"/>
            </w:pPr>
            <w:r>
              <w:rPr>
                <w:rFonts w:ascii="Times New Roman"/>
                <w:b w:val="false"/>
                <w:i w:val="false"/>
                <w:color w:val="000000"/>
                <w:sz w:val="20"/>
              </w:rPr>
              <w:t>
3. ӘҚҚ әскери органы (тек авиациялық оқиға);</w:t>
            </w:r>
          </w:p>
          <w:p>
            <w:pPr>
              <w:spacing w:after="20"/>
              <w:ind w:left="20"/>
              <w:jc w:val="both"/>
            </w:pPr>
            <w:r>
              <w:rPr>
                <w:rFonts w:ascii="Times New Roman"/>
                <w:b w:val="false"/>
                <w:i w:val="false"/>
                <w:color w:val="000000"/>
                <w:sz w:val="20"/>
              </w:rPr>
              <w:t>
4. Мемлекеттік ӘК бойынша ӘҚБ БО.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РЦФ – радиобайланыстың істен шығуы (Radiocommunication failure - RCF), хабарлама ӘҚҰ органына оның ауданында ұшуды орындайтын әуе кемесінде радио байланыстың істен шығуы орын алғандығы белгілі болған жағдайда беріледі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 алғаннан кейін дереу</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Брифинг</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ӘКҰ БО;</w:t>
            </w:r>
          </w:p>
          <w:p>
            <w:pPr>
              <w:spacing w:after="20"/>
              <w:ind w:left="20"/>
              <w:jc w:val="both"/>
            </w:pPr>
            <w:r>
              <w:rPr>
                <w:rFonts w:ascii="Times New Roman"/>
                <w:b w:val="false"/>
                <w:i w:val="false"/>
                <w:color w:val="000000"/>
                <w:sz w:val="20"/>
              </w:rPr>
              <w:t>
2. Азаматтық авиация саласындағы уәкілетті орган;</w:t>
            </w:r>
          </w:p>
          <w:p>
            <w:pPr>
              <w:spacing w:after="20"/>
              <w:ind w:left="20"/>
              <w:jc w:val="both"/>
            </w:pPr>
            <w:r>
              <w:rPr>
                <w:rFonts w:ascii="Times New Roman"/>
                <w:b w:val="false"/>
                <w:i w:val="false"/>
                <w:color w:val="000000"/>
                <w:sz w:val="20"/>
              </w:rPr>
              <w:t>
3. АДО (РДП) ұшу маршруты және қосалқы әуеайлақтар бойынша;</w:t>
            </w:r>
          </w:p>
          <w:p>
            <w:pPr>
              <w:spacing w:after="20"/>
              <w:ind w:left="20"/>
              <w:jc w:val="both"/>
            </w:pPr>
            <w:r>
              <w:rPr>
                <w:rFonts w:ascii="Times New Roman"/>
                <w:b w:val="false"/>
                <w:i w:val="false"/>
                <w:color w:val="000000"/>
                <w:sz w:val="20"/>
              </w:rPr>
              <w:t>
4. Маршрут бойынша ЖДП;</w:t>
            </w:r>
          </w:p>
          <w:p>
            <w:pPr>
              <w:spacing w:after="20"/>
              <w:ind w:left="20"/>
              <w:jc w:val="both"/>
            </w:pPr>
            <w:r>
              <w:rPr>
                <w:rFonts w:ascii="Times New Roman"/>
                <w:b w:val="false"/>
                <w:i w:val="false"/>
                <w:color w:val="000000"/>
                <w:sz w:val="20"/>
              </w:rPr>
              <w:t>
5. Ұшу маршруты және қосалқы әуеайлақтар бойынша қону әуеайлақтарының брифингі;</w:t>
            </w:r>
          </w:p>
          <w:p>
            <w:pPr>
              <w:spacing w:after="20"/>
              <w:ind w:left="20"/>
              <w:jc w:val="both"/>
            </w:pPr>
            <w:r>
              <w:rPr>
                <w:rFonts w:ascii="Times New Roman"/>
                <w:b w:val="false"/>
                <w:i w:val="false"/>
                <w:color w:val="000000"/>
                <w:sz w:val="20"/>
              </w:rPr>
              <w:t>
6. Мемлекеттік ӘК бойынша ӘҚБ БО;</w:t>
            </w:r>
          </w:p>
          <w:p>
            <w:pPr>
              <w:spacing w:after="20"/>
              <w:ind w:left="20"/>
              <w:jc w:val="both"/>
            </w:pPr>
            <w:r>
              <w:rPr>
                <w:rFonts w:ascii="Times New Roman"/>
                <w:b w:val="false"/>
                <w:i w:val="false"/>
                <w:color w:val="000000"/>
                <w:sz w:val="20"/>
              </w:rPr>
              <w:t>
7. ӘҚҚ әскери органы.</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ӘКҰ БО;</w:t>
            </w:r>
          </w:p>
          <w:p>
            <w:pPr>
              <w:spacing w:after="20"/>
              <w:ind w:left="20"/>
              <w:jc w:val="both"/>
            </w:pPr>
            <w:r>
              <w:rPr>
                <w:rFonts w:ascii="Times New Roman"/>
                <w:b w:val="false"/>
                <w:i w:val="false"/>
                <w:color w:val="000000"/>
                <w:sz w:val="20"/>
              </w:rPr>
              <w:t>
2. Азаматтық авиация саласындағы уәкілетті орган;</w:t>
            </w:r>
          </w:p>
          <w:p>
            <w:pPr>
              <w:spacing w:after="20"/>
              <w:ind w:left="20"/>
              <w:jc w:val="both"/>
            </w:pPr>
            <w:r>
              <w:rPr>
                <w:rFonts w:ascii="Times New Roman"/>
                <w:b w:val="false"/>
                <w:i w:val="false"/>
                <w:color w:val="000000"/>
                <w:sz w:val="20"/>
              </w:rPr>
              <w:t>
3. АДО (РДП) ұшу маршруты және қосалқы әуеайлақтар бойынша;</w:t>
            </w:r>
          </w:p>
          <w:p>
            <w:pPr>
              <w:spacing w:after="20"/>
              <w:ind w:left="20"/>
              <w:jc w:val="both"/>
            </w:pPr>
            <w:r>
              <w:rPr>
                <w:rFonts w:ascii="Times New Roman"/>
                <w:b w:val="false"/>
                <w:i w:val="false"/>
                <w:color w:val="000000"/>
                <w:sz w:val="20"/>
              </w:rPr>
              <w:t>
4. Маршрут бойынша ЖДП;</w:t>
            </w:r>
          </w:p>
          <w:p>
            <w:pPr>
              <w:spacing w:after="20"/>
              <w:ind w:left="20"/>
              <w:jc w:val="both"/>
            </w:pPr>
            <w:r>
              <w:rPr>
                <w:rFonts w:ascii="Times New Roman"/>
                <w:b w:val="false"/>
                <w:i w:val="false"/>
                <w:color w:val="000000"/>
                <w:sz w:val="20"/>
              </w:rPr>
              <w:t>
5. Ұшу маршруты және қосалқы әуеайлақтар бойынша қону әуеайлақтарының брифингі;</w:t>
            </w:r>
          </w:p>
          <w:p>
            <w:pPr>
              <w:spacing w:after="20"/>
              <w:ind w:left="20"/>
              <w:jc w:val="both"/>
            </w:pPr>
            <w:r>
              <w:rPr>
                <w:rFonts w:ascii="Times New Roman"/>
                <w:b w:val="false"/>
                <w:i w:val="false"/>
                <w:color w:val="000000"/>
                <w:sz w:val="20"/>
              </w:rPr>
              <w:t>
6. Мемлекеттік ӘК бойынша ӘҚБ БО;</w:t>
            </w:r>
          </w:p>
          <w:p>
            <w:pPr>
              <w:spacing w:after="20"/>
              <w:ind w:left="20"/>
              <w:jc w:val="both"/>
            </w:pPr>
            <w:r>
              <w:rPr>
                <w:rFonts w:ascii="Times New Roman"/>
                <w:b w:val="false"/>
                <w:i w:val="false"/>
                <w:color w:val="000000"/>
                <w:sz w:val="20"/>
              </w:rPr>
              <w:t>
7. ӘҚҚ әскери органы.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АНВ- ANV– азаматтық авиация қызметіне заңсыз қол сұғу актісі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алғаннан, фактіні анықтағаннан кейін дереу</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Брифинг</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ӘКҰ БО;</w:t>
            </w:r>
          </w:p>
          <w:p>
            <w:pPr>
              <w:spacing w:after="20"/>
              <w:ind w:left="20"/>
              <w:jc w:val="both"/>
            </w:pPr>
            <w:r>
              <w:rPr>
                <w:rFonts w:ascii="Times New Roman"/>
                <w:b w:val="false"/>
                <w:i w:val="false"/>
                <w:color w:val="000000"/>
                <w:sz w:val="20"/>
              </w:rPr>
              <w:t>
2. Азаматтық авиация саласындағы уәкілетті орган;</w:t>
            </w:r>
          </w:p>
          <w:p>
            <w:pPr>
              <w:spacing w:after="20"/>
              <w:ind w:left="20"/>
              <w:jc w:val="both"/>
            </w:pPr>
            <w:r>
              <w:rPr>
                <w:rFonts w:ascii="Times New Roman"/>
                <w:b w:val="false"/>
                <w:i w:val="false"/>
                <w:color w:val="000000"/>
                <w:sz w:val="20"/>
              </w:rPr>
              <w:t>
3. ӘҚҚ әскери органы.</w:t>
            </w:r>
          </w:p>
          <w:p>
            <w:pPr>
              <w:spacing w:after="20"/>
              <w:ind w:left="20"/>
              <w:jc w:val="both"/>
            </w:pPr>
            <w:r>
              <w:rPr>
                <w:rFonts w:ascii="Times New Roman"/>
                <w:b w:val="false"/>
                <w:i w:val="false"/>
                <w:color w:val="000000"/>
                <w:sz w:val="20"/>
              </w:rPr>
              <w:t>
4. Мемлекеттік ӘК бойынша ӘҚБ БО</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ӘКҰ БО;</w:t>
            </w:r>
          </w:p>
          <w:p>
            <w:pPr>
              <w:spacing w:after="20"/>
              <w:ind w:left="20"/>
              <w:jc w:val="both"/>
            </w:pPr>
            <w:r>
              <w:rPr>
                <w:rFonts w:ascii="Times New Roman"/>
                <w:b w:val="false"/>
                <w:i w:val="false"/>
                <w:color w:val="000000"/>
                <w:sz w:val="20"/>
              </w:rPr>
              <w:t>
2. Азаматтық авиация саласындағы уәкілетті орган;</w:t>
            </w:r>
          </w:p>
          <w:p>
            <w:pPr>
              <w:spacing w:after="20"/>
              <w:ind w:left="20"/>
              <w:jc w:val="both"/>
            </w:pPr>
            <w:r>
              <w:rPr>
                <w:rFonts w:ascii="Times New Roman"/>
                <w:b w:val="false"/>
                <w:i w:val="false"/>
                <w:color w:val="000000"/>
                <w:sz w:val="20"/>
              </w:rPr>
              <w:t>
3. ӘҚҚ әскери органы.</w:t>
            </w:r>
          </w:p>
          <w:p>
            <w:pPr>
              <w:spacing w:after="20"/>
              <w:ind w:left="20"/>
              <w:jc w:val="both"/>
            </w:pPr>
            <w:r>
              <w:rPr>
                <w:rFonts w:ascii="Times New Roman"/>
                <w:b w:val="false"/>
                <w:i w:val="false"/>
                <w:color w:val="000000"/>
                <w:sz w:val="20"/>
              </w:rPr>
              <w:t>
4. Мемлекеттік ӘК бойынша ӘҚБ БО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АНП- ANP- әуе кеңістігін пайдалану тәртібін бұзу</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алғаннан, фактіні анықтағаннан кейін дереу</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Брифинг</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ӘКҰ БО;</w:t>
            </w:r>
          </w:p>
          <w:p>
            <w:pPr>
              <w:spacing w:after="20"/>
              <w:ind w:left="20"/>
              <w:jc w:val="both"/>
            </w:pPr>
            <w:r>
              <w:rPr>
                <w:rFonts w:ascii="Times New Roman"/>
                <w:b w:val="false"/>
                <w:i w:val="false"/>
                <w:color w:val="000000"/>
                <w:sz w:val="20"/>
              </w:rPr>
              <w:t>
2. Азаматтық авиация саласындағы уәкілетті орган;</w:t>
            </w:r>
          </w:p>
          <w:p>
            <w:pPr>
              <w:spacing w:after="20"/>
              <w:ind w:left="20"/>
              <w:jc w:val="both"/>
            </w:pPr>
            <w:r>
              <w:rPr>
                <w:rFonts w:ascii="Times New Roman"/>
                <w:b w:val="false"/>
                <w:i w:val="false"/>
                <w:color w:val="000000"/>
                <w:sz w:val="20"/>
              </w:rPr>
              <w:t>
3. ӘҚҚ әскери органы.</w:t>
            </w:r>
          </w:p>
          <w:p>
            <w:pPr>
              <w:spacing w:after="20"/>
              <w:ind w:left="20"/>
              <w:jc w:val="both"/>
            </w:pPr>
            <w:r>
              <w:rPr>
                <w:rFonts w:ascii="Times New Roman"/>
                <w:b w:val="false"/>
                <w:i w:val="false"/>
                <w:color w:val="000000"/>
                <w:sz w:val="20"/>
              </w:rPr>
              <w:t>
4. Мемлекеттік ӘК бойынша ӘҚБ БО</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ӘКҰ БО;</w:t>
            </w:r>
          </w:p>
          <w:p>
            <w:pPr>
              <w:spacing w:after="20"/>
              <w:ind w:left="20"/>
              <w:jc w:val="both"/>
            </w:pPr>
            <w:r>
              <w:rPr>
                <w:rFonts w:ascii="Times New Roman"/>
                <w:b w:val="false"/>
                <w:i w:val="false"/>
                <w:color w:val="000000"/>
                <w:sz w:val="20"/>
              </w:rPr>
              <w:t>
2. Азаматтық авиация саласындағы уәкілетті орган;</w:t>
            </w:r>
          </w:p>
          <w:p>
            <w:pPr>
              <w:spacing w:after="20"/>
              <w:ind w:left="20"/>
              <w:jc w:val="both"/>
            </w:pPr>
            <w:r>
              <w:rPr>
                <w:rFonts w:ascii="Times New Roman"/>
                <w:b w:val="false"/>
                <w:i w:val="false"/>
                <w:color w:val="000000"/>
                <w:sz w:val="20"/>
              </w:rPr>
              <w:t>
3. ӘҚҚ әскери органы.</w:t>
            </w:r>
          </w:p>
          <w:p>
            <w:pPr>
              <w:spacing w:after="20"/>
              <w:ind w:left="20"/>
              <w:jc w:val="both"/>
            </w:pPr>
            <w:r>
              <w:rPr>
                <w:rFonts w:ascii="Times New Roman"/>
                <w:b w:val="false"/>
                <w:i w:val="false"/>
                <w:color w:val="000000"/>
                <w:sz w:val="20"/>
              </w:rPr>
              <w:t>
4. Мемлекеттік ӘК бойынша ӘҚБ БО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ФПЛ – тұрақты емес ұшуға;</w:t>
            </w:r>
          </w:p>
          <w:p>
            <w:pPr>
              <w:spacing w:after="20"/>
              <w:ind w:left="20"/>
              <w:jc w:val="both"/>
            </w:pPr>
            <w:r>
              <w:rPr>
                <w:rFonts w:ascii="Times New Roman"/>
                <w:b w:val="false"/>
                <w:i w:val="false"/>
                <w:color w:val="000000"/>
                <w:sz w:val="20"/>
              </w:rPr>
              <w:t>
кесте бойынша тұрақты рейстерге;</w:t>
            </w:r>
          </w:p>
          <w:p>
            <w:pPr>
              <w:spacing w:after="20"/>
              <w:ind w:left="20"/>
              <w:jc w:val="both"/>
            </w:pPr>
            <w:r>
              <w:rPr>
                <w:rFonts w:ascii="Times New Roman"/>
                <w:b w:val="false"/>
                <w:i w:val="false"/>
                <w:color w:val="000000"/>
                <w:sz w:val="20"/>
              </w:rPr>
              <w:t>
қосымша және кесте бойынша алдыңғы тәуліктерден ауыстырылған рейстерге;</w:t>
            </w:r>
          </w:p>
          <w:p>
            <w:pPr>
              <w:spacing w:after="20"/>
              <w:ind w:left="20"/>
              <w:jc w:val="both"/>
            </w:pPr>
            <w:r>
              <w:rPr>
                <w:rFonts w:ascii="Times New Roman"/>
                <w:b w:val="false"/>
                <w:i w:val="false"/>
                <w:color w:val="000000"/>
                <w:sz w:val="20"/>
              </w:rPr>
              <w:t>
авиациялық жұмыстар бойынша ұшуларға;</w:t>
            </w:r>
          </w:p>
          <w:p>
            <w:pPr>
              <w:spacing w:after="20"/>
              <w:ind w:left="20"/>
              <w:jc w:val="both"/>
            </w:pPr>
            <w:r>
              <w:rPr>
                <w:rFonts w:ascii="Times New Roman"/>
                <w:b w:val="false"/>
                <w:i w:val="false"/>
                <w:color w:val="000000"/>
                <w:sz w:val="20"/>
              </w:rPr>
              <w:t>
бақыланбайтын әуе кеңістігіндегі ұшуларға;</w:t>
            </w:r>
          </w:p>
          <w:p>
            <w:pPr>
              <w:spacing w:after="20"/>
              <w:ind w:left="20"/>
              <w:jc w:val="both"/>
            </w:pPr>
            <w:r>
              <w:rPr>
                <w:rFonts w:ascii="Times New Roman"/>
                <w:b w:val="false"/>
                <w:i w:val="false"/>
                <w:color w:val="000000"/>
                <w:sz w:val="20"/>
              </w:rPr>
              <w:t>
шекаралық жолақтағы ұшуларға берілетін ұшу жоспары (Filed flight plan - FPL).</w:t>
            </w:r>
          </w:p>
          <w:p>
            <w:pPr>
              <w:spacing w:after="20"/>
              <w:ind w:left="20"/>
              <w:jc w:val="both"/>
            </w:pPr>
            <w:r>
              <w:rPr>
                <w:rFonts w:ascii="Times New Roman"/>
                <w:b w:val="false"/>
                <w:i w:val="false"/>
                <w:color w:val="000000"/>
                <w:sz w:val="20"/>
              </w:rPr>
              <w:t>
ФПЛ - қашықтықтан басқарылатын әуе кемелері, басқарылатын аэростаттар, дирижабльдер ұшуының ұшу жоспары (Filed flight plan - FPL)</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ФФ</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 (жоспар) бойынша жөнелтілу уақытына дейін кемінде 60 минут бұрын және 120 сағаттан артық емес; IFPS немесе арқылы ұшу бойынша - 3 сағаттан кешіктірмей</w:t>
            </w:r>
          </w:p>
          <w:p>
            <w:pPr>
              <w:spacing w:after="20"/>
              <w:ind w:left="20"/>
              <w:jc w:val="both"/>
            </w:pPr>
            <w:r>
              <w:rPr>
                <w:rFonts w:ascii="Times New Roman"/>
                <w:b w:val="false"/>
                <w:i w:val="false"/>
                <w:color w:val="000000"/>
                <w:sz w:val="20"/>
              </w:rPr>
              <w:t>
Ұшуға дейін кемінде дегенде 3 сағат бұрын</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ұшып шығу әуеайлағының брифингі</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ӘҚБ БО;</w:t>
            </w:r>
          </w:p>
          <w:p>
            <w:pPr>
              <w:spacing w:after="20"/>
              <w:ind w:left="20"/>
              <w:jc w:val="both"/>
            </w:pPr>
            <w:r>
              <w:rPr>
                <w:rFonts w:ascii="Times New Roman"/>
                <w:b w:val="false"/>
                <w:i w:val="false"/>
                <w:color w:val="000000"/>
                <w:sz w:val="20"/>
              </w:rPr>
              <w:t>
2. Бірінші қону әуеайлағының брифингі;</w:t>
            </w:r>
          </w:p>
          <w:p>
            <w:pPr>
              <w:spacing w:after="20"/>
              <w:ind w:left="20"/>
              <w:jc w:val="both"/>
            </w:pPr>
            <w:r>
              <w:rPr>
                <w:rFonts w:ascii="Times New Roman"/>
                <w:b w:val="false"/>
                <w:i w:val="false"/>
                <w:color w:val="000000"/>
                <w:sz w:val="20"/>
              </w:rPr>
              <w:t>
3. Ұшу және бірінші қону әуежайының ӘДҚ-сы;</w:t>
            </w:r>
          </w:p>
          <w:p>
            <w:pPr>
              <w:spacing w:after="20"/>
              <w:ind w:left="20"/>
              <w:jc w:val="both"/>
            </w:pPr>
            <w:r>
              <w:rPr>
                <w:rFonts w:ascii="Times New Roman"/>
                <w:b w:val="false"/>
                <w:i w:val="false"/>
                <w:color w:val="000000"/>
                <w:sz w:val="20"/>
              </w:rPr>
              <w:t>
4. ӘҚҚ әскери органы;</w:t>
            </w:r>
          </w:p>
          <w:p>
            <w:pPr>
              <w:spacing w:after="20"/>
              <w:ind w:left="20"/>
              <w:jc w:val="both"/>
            </w:pPr>
            <w:r>
              <w:rPr>
                <w:rFonts w:ascii="Times New Roman"/>
                <w:b w:val="false"/>
                <w:i w:val="false"/>
                <w:color w:val="000000"/>
                <w:sz w:val="20"/>
              </w:rPr>
              <w:t>
5. ӘҚБ БО (авиациялық жұмыстар бойынша, шекарамен шектес жолақтағы ұшу, бақылаусыз әуе кеңістігіндегі ұшу; мемлекеттік авиация ӘК, қашықтықтан басқарылатын әуе кемелері, басқарылатын аэростаттар, дирижабльдер ұшулары);</w:t>
            </w:r>
          </w:p>
          <w:p>
            <w:pPr>
              <w:spacing w:after="20"/>
              <w:ind w:left="20"/>
              <w:jc w:val="both"/>
            </w:pPr>
            <w:r>
              <w:rPr>
                <w:rFonts w:ascii="Times New Roman"/>
                <w:b w:val="false"/>
                <w:i w:val="false"/>
                <w:color w:val="000000"/>
                <w:sz w:val="20"/>
              </w:rPr>
              <w:t>
6. Қону пунктіне дейінгі ұшу бағытындағы ЖДП;</w:t>
            </w:r>
          </w:p>
          <w:p>
            <w:pPr>
              <w:spacing w:after="20"/>
              <w:ind w:left="20"/>
              <w:jc w:val="both"/>
            </w:pPr>
            <w:r>
              <w:rPr>
                <w:rFonts w:ascii="Times New Roman"/>
                <w:b w:val="false"/>
                <w:i w:val="false"/>
                <w:color w:val="000000"/>
                <w:sz w:val="20"/>
              </w:rPr>
              <w:t>
7. Бірінші қону әуеайлағына дейінгі АДО (АДП).</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ӘҚБ БО;</w:t>
            </w:r>
          </w:p>
          <w:p>
            <w:pPr>
              <w:spacing w:after="20"/>
              <w:ind w:left="20"/>
              <w:jc w:val="both"/>
            </w:pPr>
            <w:r>
              <w:rPr>
                <w:rFonts w:ascii="Times New Roman"/>
                <w:b w:val="false"/>
                <w:i w:val="false"/>
                <w:color w:val="000000"/>
                <w:sz w:val="20"/>
              </w:rPr>
              <w:t>
2. ҚР-дағы бірінші қону әуеайлағының брифингі;</w:t>
            </w:r>
          </w:p>
          <w:p>
            <w:pPr>
              <w:spacing w:after="20"/>
              <w:ind w:left="20"/>
              <w:jc w:val="both"/>
            </w:pPr>
            <w:r>
              <w:rPr>
                <w:rFonts w:ascii="Times New Roman"/>
                <w:b w:val="false"/>
                <w:i w:val="false"/>
                <w:color w:val="000000"/>
                <w:sz w:val="20"/>
              </w:rPr>
              <w:t>
3. Қазақстан Республикасы ұшу және бірінші қону әуежайының ӘДҚ-сы</w:t>
            </w:r>
          </w:p>
          <w:p>
            <w:pPr>
              <w:spacing w:after="20"/>
              <w:ind w:left="20"/>
              <w:jc w:val="both"/>
            </w:pPr>
            <w:r>
              <w:rPr>
                <w:rFonts w:ascii="Times New Roman"/>
                <w:b w:val="false"/>
                <w:i w:val="false"/>
                <w:color w:val="000000"/>
                <w:sz w:val="20"/>
              </w:rPr>
              <w:t>
4. ӘҚҚ әскери органы;</w:t>
            </w:r>
          </w:p>
          <w:p>
            <w:pPr>
              <w:spacing w:after="20"/>
              <w:ind w:left="20"/>
              <w:jc w:val="both"/>
            </w:pPr>
            <w:r>
              <w:rPr>
                <w:rFonts w:ascii="Times New Roman"/>
                <w:b w:val="false"/>
                <w:i w:val="false"/>
                <w:color w:val="000000"/>
                <w:sz w:val="20"/>
              </w:rPr>
              <w:t>
5. ӘҚБ БО (авиациялық жұмыстар бойынша, шекарамен шектес жолақтағы ұшу, бақылаусыз әуе кеңістігіндегі ұшу; мемлекеттік авиация ӘК, қашықтықтан басқарудағы әуе кемелері, басқарылатын аэростаттар, дирижабльдер ұшулары);</w:t>
            </w:r>
          </w:p>
          <w:p>
            <w:pPr>
              <w:spacing w:after="20"/>
              <w:ind w:left="20"/>
              <w:jc w:val="both"/>
            </w:pPr>
            <w:r>
              <w:rPr>
                <w:rFonts w:ascii="Times New Roman"/>
                <w:b w:val="false"/>
                <w:i w:val="false"/>
                <w:color w:val="000000"/>
                <w:sz w:val="20"/>
              </w:rPr>
              <w:t>
6. ҚР-дағы бірінші қону пунктіне дейін ұшу маршруты бойынша ЖДП;</w:t>
            </w:r>
          </w:p>
          <w:p>
            <w:pPr>
              <w:spacing w:after="20"/>
              <w:ind w:left="20"/>
              <w:jc w:val="both"/>
            </w:pPr>
            <w:r>
              <w:rPr>
                <w:rFonts w:ascii="Times New Roman"/>
                <w:b w:val="false"/>
                <w:i w:val="false"/>
                <w:color w:val="000000"/>
                <w:sz w:val="20"/>
              </w:rPr>
              <w:t>
7. ҚР-дағы бірінші қону әуеайлағына дейінгі АДО (АДП)</w:t>
            </w:r>
          </w:p>
          <w:p>
            <w:pPr>
              <w:spacing w:after="20"/>
              <w:ind w:left="20"/>
              <w:jc w:val="both"/>
            </w:pPr>
            <w:r>
              <w:rPr>
                <w:rFonts w:ascii="Times New Roman"/>
                <w:b w:val="false"/>
                <w:i w:val="false"/>
                <w:color w:val="000000"/>
                <w:sz w:val="20"/>
              </w:rPr>
              <w:t>
8. Мемлекеттер ААЖ сәйкес ұшу маршруты бойынша мекенжайлар (IFPS аймағына кіретіндерден басқа)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ФПЛ (FPL) ұшу жоспарын 24 сағаттан бұрын ұсынған жағдайда "Өзге ақпарат" деген 18-жолда КҮНІ/және әуе кемесінің ұшу күні көрсетіледі, мысалы КҮНІ/2205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ДЛА – кешігу (Delay - DLA). Хабарлама ұшу жоспарының негізгі деректері оларға қатысты (FPL) берілген әуе кемесінің ұшуы кешіккен жағдайда беріледі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ФФ</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Күтіліп отырған кешіктірілу 30 мин және одан да көп болған кезде ӘК-нің кесте (жоспар) бойынша ұшып шығу уақытынан кешіктірмей</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ұшып шығу әуеайлағының брифингі</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ӘҚЖ БО;</w:t>
            </w:r>
          </w:p>
          <w:p>
            <w:pPr>
              <w:spacing w:after="20"/>
              <w:ind w:left="20"/>
              <w:jc w:val="both"/>
            </w:pPr>
            <w:r>
              <w:rPr>
                <w:rFonts w:ascii="Times New Roman"/>
                <w:b w:val="false"/>
                <w:i w:val="false"/>
                <w:color w:val="000000"/>
                <w:sz w:val="20"/>
              </w:rPr>
              <w:t>
2. Ұшу маршруты бойынша ұшу және қону әуеайлақтарының брифингі;</w:t>
            </w:r>
          </w:p>
          <w:p>
            <w:pPr>
              <w:spacing w:after="20"/>
              <w:ind w:left="20"/>
              <w:jc w:val="both"/>
            </w:pPr>
            <w:r>
              <w:rPr>
                <w:rFonts w:ascii="Times New Roman"/>
                <w:b w:val="false"/>
                <w:i w:val="false"/>
                <w:color w:val="000000"/>
                <w:sz w:val="20"/>
              </w:rPr>
              <w:t>
3. Ұшу және қону әуежайларының ӘДҚ-сы;</w:t>
            </w:r>
          </w:p>
          <w:p>
            <w:pPr>
              <w:spacing w:after="20"/>
              <w:ind w:left="20"/>
              <w:jc w:val="both"/>
            </w:pPr>
            <w:r>
              <w:rPr>
                <w:rFonts w:ascii="Times New Roman"/>
                <w:b w:val="false"/>
                <w:i w:val="false"/>
                <w:color w:val="000000"/>
                <w:sz w:val="20"/>
              </w:rPr>
              <w:t>
4. Мемлекеттік ӘК-нің ӘҚБ БО;</w:t>
            </w:r>
          </w:p>
          <w:p>
            <w:pPr>
              <w:spacing w:after="20"/>
              <w:ind w:left="20"/>
              <w:jc w:val="both"/>
            </w:pPr>
            <w:r>
              <w:rPr>
                <w:rFonts w:ascii="Times New Roman"/>
                <w:b w:val="false"/>
                <w:i w:val="false"/>
                <w:color w:val="000000"/>
                <w:sz w:val="20"/>
              </w:rPr>
              <w:t>
5. ӘҚҚ әскери органы</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p>
            <w:pPr>
              <w:spacing w:after="20"/>
              <w:ind w:left="20"/>
              <w:jc w:val="both"/>
            </w:pPr>
            <w:r>
              <w:rPr>
                <w:rFonts w:ascii="Times New Roman"/>
                <w:b w:val="false"/>
                <w:i w:val="false"/>
                <w:color w:val="000000"/>
                <w:sz w:val="20"/>
              </w:rPr>
              <w:t>
2. ҚР-дағы ұшу маршруты бойынша ұшу және қону әуеайлақтарының брифингі;</w:t>
            </w:r>
          </w:p>
          <w:p>
            <w:pPr>
              <w:spacing w:after="20"/>
              <w:ind w:left="20"/>
              <w:jc w:val="both"/>
            </w:pPr>
            <w:r>
              <w:rPr>
                <w:rFonts w:ascii="Times New Roman"/>
                <w:b w:val="false"/>
                <w:i w:val="false"/>
                <w:color w:val="000000"/>
                <w:sz w:val="20"/>
              </w:rPr>
              <w:t>
3. ҚР-дағы ұшу және қону әуежайларының ӘДҚ;</w:t>
            </w:r>
          </w:p>
          <w:p>
            <w:pPr>
              <w:spacing w:after="20"/>
              <w:ind w:left="20"/>
              <w:jc w:val="both"/>
            </w:pPr>
            <w:r>
              <w:rPr>
                <w:rFonts w:ascii="Times New Roman"/>
                <w:b w:val="false"/>
                <w:i w:val="false"/>
                <w:color w:val="000000"/>
                <w:sz w:val="20"/>
              </w:rPr>
              <w:t>
4. Мемлекеттік ӘК-нің ӘҚБ БО;</w:t>
            </w:r>
          </w:p>
          <w:p>
            <w:pPr>
              <w:spacing w:after="20"/>
              <w:ind w:left="20"/>
              <w:jc w:val="both"/>
            </w:pPr>
            <w:r>
              <w:rPr>
                <w:rFonts w:ascii="Times New Roman"/>
                <w:b w:val="false"/>
                <w:i w:val="false"/>
                <w:color w:val="000000"/>
                <w:sz w:val="20"/>
              </w:rPr>
              <w:t>
5. ӘҚҚ әскери органы;</w:t>
            </w:r>
          </w:p>
          <w:p>
            <w:pPr>
              <w:spacing w:after="20"/>
              <w:ind w:left="20"/>
              <w:jc w:val="both"/>
            </w:pPr>
            <w:r>
              <w:rPr>
                <w:rFonts w:ascii="Times New Roman"/>
                <w:b w:val="false"/>
                <w:i w:val="false"/>
                <w:color w:val="000000"/>
                <w:sz w:val="20"/>
              </w:rPr>
              <w:t>
6. Мемлекеттер ААЖ сәйкес ұшу маршруты бойынша мекенжайлар (IFPS аймағына кіретіндерден басқа)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ЦХГ - өзгеріс (Change немесе Modification – CHG). Хабарлама ұшу жоспарының бұрын берілген деректерінде қамтылған негізгі деректерге қандай да бір біржолғы өзгеріс енгізу қажет болған жағдайда беріледі (FPL). Хабарлама осы өзгеріс қатысты болып табылатын ұшу жоспарының негізгі деректерін алушыларға жіберіледі. Ұшу жоспарының тиісті өзгертілген негізгі деректері (FPL) осы өзгерістер оларға қатысты болған, бірақ бұрын осындай ақпарат алмаған тараптарға беріледі. ЦНЛ – ұшуды тоқтату (Cancel - CNL). Хабарлама оған қатысты ұшу жоспарының негізгі деректері (RPL немесе FPL) бұрын таратылған ұшу тоқтатылған жағдайда беріледі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ФФ</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ДЛА белгіленген уақытында немесе одан ерте болған кезде ӘК-нің кесте (жоспар) бойынша ұшып шығу уақытына дейін 30 минуттан кешіктірмей</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Ұшып шығу әуеайлағының брифингі</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p>
            <w:pPr>
              <w:spacing w:after="20"/>
              <w:ind w:left="20"/>
              <w:jc w:val="both"/>
            </w:pPr>
            <w:r>
              <w:rPr>
                <w:rFonts w:ascii="Times New Roman"/>
                <w:b w:val="false"/>
                <w:i w:val="false"/>
                <w:color w:val="000000"/>
                <w:sz w:val="20"/>
              </w:rPr>
              <w:t>
2. Ұшу маршруты бойынша ұшу және қону әуеайлақтарының брифингі;</w:t>
            </w:r>
          </w:p>
          <w:p>
            <w:pPr>
              <w:spacing w:after="20"/>
              <w:ind w:left="20"/>
              <w:jc w:val="both"/>
            </w:pPr>
            <w:r>
              <w:rPr>
                <w:rFonts w:ascii="Times New Roman"/>
                <w:b w:val="false"/>
                <w:i w:val="false"/>
                <w:color w:val="000000"/>
                <w:sz w:val="20"/>
              </w:rPr>
              <w:t>
3. Ұшу және қону әуежайларының ӘДҚ-сы;</w:t>
            </w:r>
          </w:p>
          <w:p>
            <w:pPr>
              <w:spacing w:after="20"/>
              <w:ind w:left="20"/>
              <w:jc w:val="both"/>
            </w:pPr>
            <w:r>
              <w:rPr>
                <w:rFonts w:ascii="Times New Roman"/>
                <w:b w:val="false"/>
                <w:i w:val="false"/>
                <w:color w:val="000000"/>
                <w:sz w:val="20"/>
              </w:rPr>
              <w:t>
4. Мемлекеттік ӘК-нің ӘҚБ БО;</w:t>
            </w:r>
          </w:p>
          <w:p>
            <w:pPr>
              <w:spacing w:after="20"/>
              <w:ind w:left="20"/>
              <w:jc w:val="both"/>
            </w:pPr>
            <w:r>
              <w:rPr>
                <w:rFonts w:ascii="Times New Roman"/>
                <w:b w:val="false"/>
                <w:i w:val="false"/>
                <w:color w:val="000000"/>
                <w:sz w:val="20"/>
              </w:rPr>
              <w:t>
5. ӘҚҚ әскери органы;</w:t>
            </w:r>
          </w:p>
          <w:p>
            <w:pPr>
              <w:spacing w:after="20"/>
              <w:ind w:left="20"/>
              <w:jc w:val="both"/>
            </w:pPr>
            <w:r>
              <w:rPr>
                <w:rFonts w:ascii="Times New Roman"/>
                <w:b w:val="false"/>
                <w:i w:val="false"/>
                <w:color w:val="000000"/>
                <w:sz w:val="20"/>
              </w:rPr>
              <w:t>
6. Ұшу маршруты бойынша АДО (АДП)</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p>
            <w:pPr>
              <w:spacing w:after="20"/>
              <w:ind w:left="20"/>
              <w:jc w:val="both"/>
            </w:pPr>
            <w:r>
              <w:rPr>
                <w:rFonts w:ascii="Times New Roman"/>
                <w:b w:val="false"/>
                <w:i w:val="false"/>
                <w:color w:val="000000"/>
                <w:sz w:val="20"/>
              </w:rPr>
              <w:t>
2. ҚР-дағы ұшу маршруты бойынша ұшу және қону әуеайлақтарының брифингі;</w:t>
            </w:r>
          </w:p>
          <w:p>
            <w:pPr>
              <w:spacing w:after="20"/>
              <w:ind w:left="20"/>
              <w:jc w:val="both"/>
            </w:pPr>
            <w:r>
              <w:rPr>
                <w:rFonts w:ascii="Times New Roman"/>
                <w:b w:val="false"/>
                <w:i w:val="false"/>
                <w:color w:val="000000"/>
                <w:sz w:val="20"/>
              </w:rPr>
              <w:t>
3. ҚР-дағы ұшу және қону әуежайларының ӘДҚ-сы;</w:t>
            </w:r>
          </w:p>
          <w:p>
            <w:pPr>
              <w:spacing w:after="20"/>
              <w:ind w:left="20"/>
              <w:jc w:val="both"/>
            </w:pPr>
            <w:r>
              <w:rPr>
                <w:rFonts w:ascii="Times New Roman"/>
                <w:b w:val="false"/>
                <w:i w:val="false"/>
                <w:color w:val="000000"/>
                <w:sz w:val="20"/>
              </w:rPr>
              <w:t>
4. Мемлекеттік ӘК-нің ӘҚБ БО;</w:t>
            </w:r>
          </w:p>
          <w:p>
            <w:pPr>
              <w:spacing w:after="20"/>
              <w:ind w:left="20"/>
              <w:jc w:val="both"/>
            </w:pPr>
            <w:r>
              <w:rPr>
                <w:rFonts w:ascii="Times New Roman"/>
                <w:b w:val="false"/>
                <w:i w:val="false"/>
                <w:color w:val="000000"/>
                <w:sz w:val="20"/>
              </w:rPr>
              <w:t>
5. ӘҚҚ әскери органы;</w:t>
            </w:r>
          </w:p>
          <w:p>
            <w:pPr>
              <w:spacing w:after="20"/>
              <w:ind w:left="20"/>
              <w:jc w:val="both"/>
            </w:pPr>
            <w:r>
              <w:rPr>
                <w:rFonts w:ascii="Times New Roman"/>
                <w:b w:val="false"/>
                <w:i w:val="false"/>
                <w:color w:val="000000"/>
                <w:sz w:val="20"/>
              </w:rPr>
              <w:t>
6. Ұшу маршруты бойынша АДО (АДП).</w:t>
            </w:r>
          </w:p>
          <w:p>
            <w:pPr>
              <w:spacing w:after="20"/>
              <w:ind w:left="20"/>
              <w:jc w:val="both"/>
            </w:pPr>
            <w:r>
              <w:rPr>
                <w:rFonts w:ascii="Times New Roman"/>
                <w:b w:val="false"/>
                <w:i w:val="false"/>
                <w:color w:val="000000"/>
                <w:sz w:val="20"/>
              </w:rPr>
              <w:t>
7. Мемлекеттер ААЖ сәйкес ұшу маршруты бойынша мекенжайлар (IFPS аймағына кіретіндерден басқа)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 - әуе кемесінің ұшып шығуы (Departure - DEP). Хабарлама бұдан бұрын ұшу жоспарының (RPL немесе FPL) негізгі деректері таратылған әуе кемесіне қатысты беріледі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ФФ</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ұшуына дейін 5 минуттан кешіктірмей</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Ұшып шығу әуеайлағының брифингі</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p>
            <w:pPr>
              <w:spacing w:after="20"/>
              <w:ind w:left="20"/>
              <w:jc w:val="both"/>
            </w:pPr>
            <w:r>
              <w:rPr>
                <w:rFonts w:ascii="Times New Roman"/>
                <w:b w:val="false"/>
                <w:i w:val="false"/>
                <w:color w:val="000000"/>
                <w:sz w:val="20"/>
              </w:rPr>
              <w:t>
2. Ұшу маршруты және қосалқы әуеайлақ бойынша бірінші қону әуеайлағына дейін АДО (АДП).</w:t>
            </w:r>
          </w:p>
          <w:p>
            <w:pPr>
              <w:spacing w:after="20"/>
              <w:ind w:left="20"/>
              <w:jc w:val="both"/>
            </w:pPr>
            <w:r>
              <w:rPr>
                <w:rFonts w:ascii="Times New Roman"/>
                <w:b w:val="false"/>
                <w:i w:val="false"/>
                <w:color w:val="000000"/>
                <w:sz w:val="20"/>
              </w:rPr>
              <w:t>
3. Бірінші қону пунктіне дейінгі ұшу маршруты бойынша ЖДП.</w:t>
            </w:r>
          </w:p>
          <w:p>
            <w:pPr>
              <w:spacing w:after="20"/>
              <w:ind w:left="20"/>
              <w:jc w:val="both"/>
            </w:pPr>
            <w:r>
              <w:rPr>
                <w:rFonts w:ascii="Times New Roman"/>
                <w:b w:val="false"/>
                <w:i w:val="false"/>
                <w:color w:val="000000"/>
                <w:sz w:val="20"/>
              </w:rPr>
              <w:t>
4. Ұшу маршруты бойынша бірінші қону әуеайлағының брифингі;</w:t>
            </w:r>
          </w:p>
          <w:p>
            <w:pPr>
              <w:spacing w:after="20"/>
              <w:ind w:left="20"/>
              <w:jc w:val="both"/>
            </w:pPr>
            <w:r>
              <w:rPr>
                <w:rFonts w:ascii="Times New Roman"/>
                <w:b w:val="false"/>
                <w:i w:val="false"/>
                <w:color w:val="000000"/>
                <w:sz w:val="20"/>
              </w:rPr>
              <w:t>
5. ӘҚҚ әскери органы.</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p>
            <w:pPr>
              <w:spacing w:after="20"/>
              <w:ind w:left="20"/>
              <w:jc w:val="both"/>
            </w:pPr>
            <w:r>
              <w:rPr>
                <w:rFonts w:ascii="Times New Roman"/>
                <w:b w:val="false"/>
                <w:i w:val="false"/>
                <w:color w:val="000000"/>
                <w:sz w:val="20"/>
              </w:rPr>
              <w:t>
2. Ұшу маршруты және қосалқы әуеайлақ бойынша ҚР-дағы бірінші қону әуеайлағына дейін АДО (АДП).</w:t>
            </w:r>
          </w:p>
          <w:p>
            <w:pPr>
              <w:spacing w:after="20"/>
              <w:ind w:left="20"/>
              <w:jc w:val="both"/>
            </w:pPr>
            <w:r>
              <w:rPr>
                <w:rFonts w:ascii="Times New Roman"/>
                <w:b w:val="false"/>
                <w:i w:val="false"/>
                <w:color w:val="000000"/>
                <w:sz w:val="20"/>
              </w:rPr>
              <w:t>
3. ҚР-дағы бірінші қону пунктіне дейінгі ұшу маршруты бойынша ЖДП.</w:t>
            </w:r>
          </w:p>
          <w:p>
            <w:pPr>
              <w:spacing w:after="20"/>
              <w:ind w:left="20"/>
              <w:jc w:val="both"/>
            </w:pPr>
            <w:r>
              <w:rPr>
                <w:rFonts w:ascii="Times New Roman"/>
                <w:b w:val="false"/>
                <w:i w:val="false"/>
                <w:color w:val="000000"/>
                <w:sz w:val="20"/>
              </w:rPr>
              <w:t>
4. Ұшу маршруты бойынша ҚР-дағы бірінші қону әуеайлағының брифингі;</w:t>
            </w:r>
          </w:p>
          <w:p>
            <w:pPr>
              <w:spacing w:after="20"/>
              <w:ind w:left="20"/>
              <w:jc w:val="both"/>
            </w:pPr>
            <w:r>
              <w:rPr>
                <w:rFonts w:ascii="Times New Roman"/>
                <w:b w:val="false"/>
                <w:i w:val="false"/>
                <w:color w:val="000000"/>
                <w:sz w:val="20"/>
              </w:rPr>
              <w:t>
5. ӘҚҚ әскери органы.</w:t>
            </w:r>
          </w:p>
          <w:p>
            <w:pPr>
              <w:spacing w:after="20"/>
              <w:ind w:left="20"/>
              <w:jc w:val="both"/>
            </w:pPr>
            <w:r>
              <w:rPr>
                <w:rFonts w:ascii="Times New Roman"/>
                <w:b w:val="false"/>
                <w:i w:val="false"/>
                <w:color w:val="000000"/>
                <w:sz w:val="20"/>
              </w:rPr>
              <w:t>
6. Мемлекеттер ААЖ сәйкес ұшу маршруты бойынша мекенжайлар (IFPS аймағына кіретіндерден басқа)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 – Келіп жету (Arrival – ARR). Хабарлама ӘК келіп жету әуеайлағына, қосалқы немесе басқа әуеайлаққа қонуды орындаған жағдайда беріледі.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қонғаннан кейін 5 минуттан кешіктірмей</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 әуеайлағының брифингі</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p>
            <w:pPr>
              <w:spacing w:after="20"/>
              <w:ind w:left="20"/>
              <w:jc w:val="both"/>
            </w:pPr>
            <w:r>
              <w:rPr>
                <w:rFonts w:ascii="Times New Roman"/>
                <w:b w:val="false"/>
                <w:i w:val="false"/>
                <w:color w:val="000000"/>
                <w:sz w:val="20"/>
              </w:rPr>
              <w:t>
2. Ұшып шығу және қону әуеайлақтарының брифингі;</w:t>
            </w:r>
          </w:p>
          <w:p>
            <w:pPr>
              <w:spacing w:after="20"/>
              <w:ind w:left="20"/>
              <w:jc w:val="both"/>
            </w:pPr>
            <w:r>
              <w:rPr>
                <w:rFonts w:ascii="Times New Roman"/>
                <w:b w:val="false"/>
                <w:i w:val="false"/>
                <w:color w:val="000000"/>
                <w:sz w:val="20"/>
              </w:rPr>
              <w:t>
3. ӘҚҚ әскери органы.</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p>
            <w:pPr>
              <w:spacing w:after="20"/>
              <w:ind w:left="20"/>
              <w:jc w:val="both"/>
            </w:pPr>
            <w:r>
              <w:rPr>
                <w:rFonts w:ascii="Times New Roman"/>
                <w:b w:val="false"/>
                <w:i w:val="false"/>
                <w:color w:val="000000"/>
                <w:sz w:val="20"/>
              </w:rPr>
              <w:t>
2. Ұшып шығу және қону әуеайлақтарының брифингі;</w:t>
            </w:r>
          </w:p>
          <w:p>
            <w:pPr>
              <w:spacing w:after="20"/>
              <w:ind w:left="20"/>
              <w:jc w:val="both"/>
            </w:pPr>
            <w:r>
              <w:rPr>
                <w:rFonts w:ascii="Times New Roman"/>
                <w:b w:val="false"/>
                <w:i w:val="false"/>
                <w:color w:val="000000"/>
                <w:sz w:val="20"/>
              </w:rPr>
              <w:t>
3. ӘҚҚ әскери органы;</w:t>
            </w:r>
          </w:p>
          <w:p>
            <w:pPr>
              <w:spacing w:after="20"/>
              <w:ind w:left="20"/>
              <w:jc w:val="both"/>
            </w:pPr>
            <w:r>
              <w:rPr>
                <w:rFonts w:ascii="Times New Roman"/>
                <w:b w:val="false"/>
                <w:i w:val="false"/>
                <w:color w:val="000000"/>
                <w:sz w:val="20"/>
              </w:rPr>
              <w:t>
4. Мемлекеттер ААЖ сәйкес ұшу маршруты бойынша мекенжайлар (IFPS аймағына кіретіндерден басқа)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ЦПЛ – Ағымдағы ұшу жоспары (Current flight plan – CPL). Кейінгі диспетчерлік рұқсатнамаларға негізделген ықтималды өзгерістерді қоса алғандағы, (әуеайлақ ауданында ӘК қосалқы әуеайлаққа кетуі) ұшу жоспары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ФФ</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Маневр басталғаннан кейін 3 минуттан кешіктірмей</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Брифинг</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p>
            <w:pPr>
              <w:spacing w:after="20"/>
              <w:ind w:left="20"/>
              <w:jc w:val="both"/>
            </w:pPr>
            <w:r>
              <w:rPr>
                <w:rFonts w:ascii="Times New Roman"/>
                <w:b w:val="false"/>
                <w:i w:val="false"/>
                <w:color w:val="000000"/>
                <w:sz w:val="20"/>
              </w:rPr>
              <w:t>
2. Ұшу маршруты бойынша АДО (АДП).</w:t>
            </w:r>
          </w:p>
          <w:p>
            <w:pPr>
              <w:spacing w:after="20"/>
              <w:ind w:left="20"/>
              <w:jc w:val="both"/>
            </w:pPr>
            <w:r>
              <w:rPr>
                <w:rFonts w:ascii="Times New Roman"/>
                <w:b w:val="false"/>
                <w:i w:val="false"/>
                <w:color w:val="000000"/>
                <w:sz w:val="20"/>
              </w:rPr>
              <w:t>
3. Ұшу маршруты бойынша ЖДП;</w:t>
            </w:r>
          </w:p>
          <w:p>
            <w:pPr>
              <w:spacing w:after="20"/>
              <w:ind w:left="20"/>
              <w:jc w:val="both"/>
            </w:pPr>
            <w:r>
              <w:rPr>
                <w:rFonts w:ascii="Times New Roman"/>
                <w:b w:val="false"/>
                <w:i w:val="false"/>
                <w:color w:val="000000"/>
                <w:sz w:val="20"/>
              </w:rPr>
              <w:t>
4. ӘҚҚ әскери органы;</w:t>
            </w:r>
          </w:p>
          <w:p>
            <w:pPr>
              <w:spacing w:after="20"/>
              <w:ind w:left="20"/>
              <w:jc w:val="both"/>
            </w:pPr>
            <w:r>
              <w:rPr>
                <w:rFonts w:ascii="Times New Roman"/>
                <w:b w:val="false"/>
                <w:i w:val="false"/>
                <w:color w:val="000000"/>
                <w:sz w:val="20"/>
              </w:rPr>
              <w:t>
5. Ұшу және қону әуежайының брифингі, ӘДҚ-сы;</w:t>
            </w:r>
          </w:p>
          <w:p>
            <w:pPr>
              <w:spacing w:after="20"/>
              <w:ind w:left="20"/>
              <w:jc w:val="both"/>
            </w:pPr>
            <w:r>
              <w:rPr>
                <w:rFonts w:ascii="Times New Roman"/>
                <w:b w:val="false"/>
                <w:i w:val="false"/>
                <w:color w:val="000000"/>
                <w:sz w:val="20"/>
              </w:rPr>
              <w:t>
6. ӘК бағытталған әуежайдың брифинг, ӘДҚ-сы.</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p>
            <w:pPr>
              <w:spacing w:after="20"/>
              <w:ind w:left="20"/>
              <w:jc w:val="both"/>
            </w:pPr>
            <w:r>
              <w:rPr>
                <w:rFonts w:ascii="Times New Roman"/>
                <w:b w:val="false"/>
                <w:i w:val="false"/>
                <w:color w:val="000000"/>
                <w:sz w:val="20"/>
              </w:rPr>
              <w:t>
2. ҚР-дағы ұшу маршруты бойынша АДО (АДП).</w:t>
            </w:r>
          </w:p>
          <w:p>
            <w:pPr>
              <w:spacing w:after="20"/>
              <w:ind w:left="20"/>
              <w:jc w:val="both"/>
            </w:pPr>
            <w:r>
              <w:rPr>
                <w:rFonts w:ascii="Times New Roman"/>
                <w:b w:val="false"/>
                <w:i w:val="false"/>
                <w:color w:val="000000"/>
                <w:sz w:val="20"/>
              </w:rPr>
              <w:t>
3. ҚР-дағы ұшу маршруты бойынша ЖДП;</w:t>
            </w:r>
          </w:p>
          <w:p>
            <w:pPr>
              <w:spacing w:after="20"/>
              <w:ind w:left="20"/>
              <w:jc w:val="both"/>
            </w:pPr>
            <w:r>
              <w:rPr>
                <w:rFonts w:ascii="Times New Roman"/>
                <w:b w:val="false"/>
                <w:i w:val="false"/>
                <w:color w:val="000000"/>
                <w:sz w:val="20"/>
              </w:rPr>
              <w:t>
4. ӘҚҚ әскери органы.</w:t>
            </w:r>
          </w:p>
          <w:p>
            <w:pPr>
              <w:spacing w:after="20"/>
              <w:ind w:left="20"/>
              <w:jc w:val="both"/>
            </w:pPr>
            <w:r>
              <w:rPr>
                <w:rFonts w:ascii="Times New Roman"/>
                <w:b w:val="false"/>
                <w:i w:val="false"/>
                <w:color w:val="000000"/>
                <w:sz w:val="20"/>
              </w:rPr>
              <w:t>
5. ҚР-дағы ұшу және қону әуежайының брифингі, ӘДҚ брифингі;</w:t>
            </w:r>
          </w:p>
          <w:p>
            <w:pPr>
              <w:spacing w:after="20"/>
              <w:ind w:left="20"/>
              <w:jc w:val="both"/>
            </w:pPr>
            <w:r>
              <w:rPr>
                <w:rFonts w:ascii="Times New Roman"/>
                <w:b w:val="false"/>
                <w:i w:val="false"/>
                <w:color w:val="000000"/>
                <w:sz w:val="20"/>
              </w:rPr>
              <w:t>
6. ҚР-дағы шегінен тыс ӘК бағытталған әуежайдың брифингі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АПЗ - метеожағдайларды қоспағанда, әуеайлақта ӘК-ні қабылдауды шектеу, тоқтату (ұзарту)</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ФФ</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Әуежайдың ӘДҚ-дан келіп түскен ақпаратқа сәйкес шектеудің басталуына дейін 2 сағаттан кешіктірмей, ал ұшу қауіпсіздігіне қауіп төндірген ерекше жағдайларда дереу</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Брифинг</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p>
            <w:pPr>
              <w:spacing w:after="20"/>
              <w:ind w:left="20"/>
              <w:jc w:val="both"/>
            </w:pPr>
            <w:r>
              <w:rPr>
                <w:rFonts w:ascii="Times New Roman"/>
                <w:b w:val="false"/>
                <w:i w:val="false"/>
                <w:color w:val="000000"/>
                <w:sz w:val="20"/>
              </w:rPr>
              <w:t>
2. NOTAM-офис;</w:t>
            </w:r>
          </w:p>
          <w:p>
            <w:pPr>
              <w:spacing w:after="20"/>
              <w:ind w:left="20"/>
              <w:jc w:val="both"/>
            </w:pPr>
            <w:r>
              <w:rPr>
                <w:rFonts w:ascii="Times New Roman"/>
                <w:b w:val="false"/>
                <w:i w:val="false"/>
                <w:color w:val="000000"/>
                <w:sz w:val="20"/>
              </w:rPr>
              <w:t>
3. АДО (АДП).</w:t>
            </w:r>
          </w:p>
          <w:p>
            <w:pPr>
              <w:spacing w:after="20"/>
              <w:ind w:left="20"/>
              <w:jc w:val="both"/>
            </w:pPr>
            <w:r>
              <w:rPr>
                <w:rFonts w:ascii="Times New Roman"/>
                <w:b w:val="false"/>
                <w:i w:val="false"/>
                <w:color w:val="000000"/>
                <w:sz w:val="20"/>
              </w:rPr>
              <w:t>
4. ЖДП;</w:t>
            </w:r>
          </w:p>
          <w:p>
            <w:pPr>
              <w:spacing w:after="20"/>
              <w:ind w:left="20"/>
              <w:jc w:val="both"/>
            </w:pPr>
            <w:r>
              <w:rPr>
                <w:rFonts w:ascii="Times New Roman"/>
                <w:b w:val="false"/>
                <w:i w:val="false"/>
                <w:color w:val="000000"/>
                <w:sz w:val="20"/>
              </w:rPr>
              <w:t>
5. Брифинг.</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p>
            <w:pPr>
              <w:spacing w:after="20"/>
              <w:ind w:left="20"/>
              <w:jc w:val="both"/>
            </w:pPr>
            <w:r>
              <w:rPr>
                <w:rFonts w:ascii="Times New Roman"/>
                <w:b w:val="false"/>
                <w:i w:val="false"/>
                <w:color w:val="000000"/>
                <w:sz w:val="20"/>
              </w:rPr>
              <w:t>
2. NOTAM-офис;</w:t>
            </w:r>
          </w:p>
          <w:p>
            <w:pPr>
              <w:spacing w:after="20"/>
              <w:ind w:left="20"/>
              <w:jc w:val="both"/>
            </w:pPr>
            <w:r>
              <w:rPr>
                <w:rFonts w:ascii="Times New Roman"/>
                <w:b w:val="false"/>
                <w:i w:val="false"/>
                <w:color w:val="000000"/>
                <w:sz w:val="20"/>
              </w:rPr>
              <w:t>
3. ҚР-дағы АДО (АДП);</w:t>
            </w:r>
          </w:p>
          <w:p>
            <w:pPr>
              <w:spacing w:after="20"/>
              <w:ind w:left="20"/>
              <w:jc w:val="both"/>
            </w:pPr>
            <w:r>
              <w:rPr>
                <w:rFonts w:ascii="Times New Roman"/>
                <w:b w:val="false"/>
                <w:i w:val="false"/>
                <w:color w:val="000000"/>
                <w:sz w:val="20"/>
              </w:rPr>
              <w:t>
4. ҚР-дағы ЖДП;</w:t>
            </w:r>
          </w:p>
          <w:p>
            <w:pPr>
              <w:spacing w:after="20"/>
              <w:ind w:left="20"/>
              <w:jc w:val="both"/>
            </w:pPr>
            <w:r>
              <w:rPr>
                <w:rFonts w:ascii="Times New Roman"/>
                <w:b w:val="false"/>
                <w:i w:val="false"/>
                <w:color w:val="000000"/>
                <w:sz w:val="20"/>
              </w:rPr>
              <w:t>
5. ҚР-дағы брифингі.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АПВ – бұрын жабылған әуеайлаққа ӘК қабылдауды қайта бастау</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ФФ</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қабылданғаннан кейін дереу</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Брифинг</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p>
            <w:pPr>
              <w:spacing w:after="20"/>
              <w:ind w:left="20"/>
              <w:jc w:val="both"/>
            </w:pPr>
            <w:r>
              <w:rPr>
                <w:rFonts w:ascii="Times New Roman"/>
                <w:b w:val="false"/>
                <w:i w:val="false"/>
                <w:color w:val="000000"/>
                <w:sz w:val="20"/>
              </w:rPr>
              <w:t>
2. NOTAM-офис;</w:t>
            </w:r>
          </w:p>
          <w:p>
            <w:pPr>
              <w:spacing w:after="20"/>
              <w:ind w:left="20"/>
              <w:jc w:val="both"/>
            </w:pPr>
            <w:r>
              <w:rPr>
                <w:rFonts w:ascii="Times New Roman"/>
                <w:b w:val="false"/>
                <w:i w:val="false"/>
                <w:color w:val="000000"/>
                <w:sz w:val="20"/>
              </w:rPr>
              <w:t>
3. АДО (АДП);</w:t>
            </w:r>
          </w:p>
          <w:p>
            <w:pPr>
              <w:spacing w:after="20"/>
              <w:ind w:left="20"/>
              <w:jc w:val="both"/>
            </w:pPr>
            <w:r>
              <w:rPr>
                <w:rFonts w:ascii="Times New Roman"/>
                <w:b w:val="false"/>
                <w:i w:val="false"/>
                <w:color w:val="000000"/>
                <w:sz w:val="20"/>
              </w:rPr>
              <w:t>
4. ЖДП;</w:t>
            </w:r>
          </w:p>
          <w:p>
            <w:pPr>
              <w:spacing w:after="20"/>
              <w:ind w:left="20"/>
              <w:jc w:val="both"/>
            </w:pPr>
            <w:r>
              <w:rPr>
                <w:rFonts w:ascii="Times New Roman"/>
                <w:b w:val="false"/>
                <w:i w:val="false"/>
                <w:color w:val="000000"/>
                <w:sz w:val="20"/>
              </w:rPr>
              <w:t>
5. Брифинг.</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p>
            <w:pPr>
              <w:spacing w:after="20"/>
              <w:ind w:left="20"/>
              <w:jc w:val="both"/>
            </w:pPr>
            <w:r>
              <w:rPr>
                <w:rFonts w:ascii="Times New Roman"/>
                <w:b w:val="false"/>
                <w:i w:val="false"/>
                <w:color w:val="000000"/>
                <w:sz w:val="20"/>
              </w:rPr>
              <w:t>
2. NOTAM-офис;</w:t>
            </w:r>
          </w:p>
          <w:p>
            <w:pPr>
              <w:spacing w:after="20"/>
              <w:ind w:left="20"/>
              <w:jc w:val="both"/>
            </w:pPr>
            <w:r>
              <w:rPr>
                <w:rFonts w:ascii="Times New Roman"/>
                <w:b w:val="false"/>
                <w:i w:val="false"/>
                <w:color w:val="000000"/>
                <w:sz w:val="20"/>
              </w:rPr>
              <w:t>
3. ҚР-дағы АДО (АДП);</w:t>
            </w:r>
          </w:p>
          <w:p>
            <w:pPr>
              <w:spacing w:after="20"/>
              <w:ind w:left="20"/>
              <w:jc w:val="both"/>
            </w:pPr>
            <w:r>
              <w:rPr>
                <w:rFonts w:ascii="Times New Roman"/>
                <w:b w:val="false"/>
                <w:i w:val="false"/>
                <w:color w:val="000000"/>
                <w:sz w:val="20"/>
              </w:rPr>
              <w:t>
4. ҚР-дағы ЖДП;</w:t>
            </w:r>
          </w:p>
          <w:p>
            <w:pPr>
              <w:spacing w:after="20"/>
              <w:ind w:left="20"/>
              <w:jc w:val="both"/>
            </w:pPr>
            <w:r>
              <w:rPr>
                <w:rFonts w:ascii="Times New Roman"/>
                <w:b w:val="false"/>
                <w:i w:val="false"/>
                <w:color w:val="000000"/>
                <w:sz w:val="20"/>
              </w:rPr>
              <w:t>
5. ҚР-дағы брифингі.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АДО (АДП) хабарламалары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 - есептік деректер (Estimate – EST). Ұшу жоспарының (FPL) негізгі деректері берілген жағдайда EST хабарламасы әр АДП немесе ұшу ақпараты орталығы ұшу маршруты бойынша келесі АДП немесе ұшу ақпараты орталығына береді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ФФ</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ӘҚҰ тарату нүктесіне ұшуға дейін 10 минуттан кешіктірмей, бірақ 30 минуттан бұрын емес</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АДО (АДП)</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Ұшу маршруты бойынша АДО (АДП)</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Шекаралас мемлекеттің ӘҚБ органы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ЦДН - Үйлестіру (Coordination – CDN). Хабарламаны қабылдаушы орган жіберуші органға біріншісі бұдан бұрын алынған CPL немесе EST хабарламаларында қамтылған, үйлестіруге қатысты деректерге өзгерістерді енгізуді ұсынған жағдайда, үйлестіру сұхбатының барысында жібереді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ФФ</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ӘҚҰ беру нүктесіне ұшуға дейін 10 минуттан кешіктірмей</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АДО (АДП)</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Ұшу маршруты бойынша АДО (АДП)</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Шекаралас мемлекеттің ӘҚБ органы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РЩП – Ұшу жоспарына сұрау салу (Request flight plan - RQP). Хабарлама ӘҚҚ органы бұдан бұрын ешқандай тиісті ұшу жоспары деректерін алмаған әуе кемесі туралы хабарлама алған кезде ұшу жоспарының деректерін (RPL немесе FPL) алуға ниет білдірген жағдайда беріледі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ФФ</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бұрын оларға қатысты ұшу жоспары ешқандай тиісті негізгі деректері алынбаған әуе кемесі туралы хабарламаны алған кезде (EST)</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АДО (АДП)</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p>
            <w:pPr>
              <w:spacing w:after="20"/>
              <w:ind w:left="20"/>
              <w:jc w:val="both"/>
            </w:pPr>
            <w:r>
              <w:rPr>
                <w:rFonts w:ascii="Times New Roman"/>
                <w:b w:val="false"/>
                <w:i w:val="false"/>
                <w:color w:val="000000"/>
                <w:sz w:val="20"/>
              </w:rPr>
              <w:t>
2. Мемлекеттік ӘК бойынша ӘҚБ БО;</w:t>
            </w:r>
          </w:p>
          <w:p>
            <w:pPr>
              <w:spacing w:after="20"/>
              <w:ind w:left="20"/>
              <w:jc w:val="both"/>
            </w:pPr>
            <w:r>
              <w:rPr>
                <w:rFonts w:ascii="Times New Roman"/>
                <w:b w:val="false"/>
                <w:i w:val="false"/>
                <w:color w:val="000000"/>
                <w:sz w:val="20"/>
              </w:rPr>
              <w:t>
3. Брифинг;</w:t>
            </w:r>
          </w:p>
          <w:p>
            <w:pPr>
              <w:spacing w:after="20"/>
              <w:ind w:left="20"/>
              <w:jc w:val="both"/>
            </w:pPr>
            <w:r>
              <w:rPr>
                <w:rFonts w:ascii="Times New Roman"/>
                <w:b w:val="false"/>
                <w:i w:val="false"/>
                <w:color w:val="000000"/>
                <w:sz w:val="20"/>
              </w:rPr>
              <w:t>
4. Ұшу маршруты бойынша ЖДП</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p>
            <w:pPr>
              <w:spacing w:after="20"/>
              <w:ind w:left="20"/>
              <w:jc w:val="both"/>
            </w:pPr>
            <w:r>
              <w:rPr>
                <w:rFonts w:ascii="Times New Roman"/>
                <w:b w:val="false"/>
                <w:i w:val="false"/>
                <w:color w:val="000000"/>
                <w:sz w:val="20"/>
              </w:rPr>
              <w:t>
2. Мемлекеттік ӘК бойынша ӘҚБ БО;</w:t>
            </w:r>
          </w:p>
          <w:p>
            <w:pPr>
              <w:spacing w:after="20"/>
              <w:ind w:left="20"/>
              <w:jc w:val="both"/>
            </w:pPr>
            <w:r>
              <w:rPr>
                <w:rFonts w:ascii="Times New Roman"/>
                <w:b w:val="false"/>
                <w:i w:val="false"/>
                <w:color w:val="000000"/>
                <w:sz w:val="20"/>
              </w:rPr>
              <w:t>
3. Брифинг;</w:t>
            </w:r>
          </w:p>
          <w:p>
            <w:pPr>
              <w:spacing w:after="20"/>
              <w:ind w:left="20"/>
              <w:jc w:val="both"/>
            </w:pPr>
            <w:r>
              <w:rPr>
                <w:rFonts w:ascii="Times New Roman"/>
                <w:b w:val="false"/>
                <w:i w:val="false"/>
                <w:color w:val="000000"/>
                <w:sz w:val="20"/>
              </w:rPr>
              <w:t>
4. ҚР-дағы ұшу маршруты бойынша ЖДП;</w:t>
            </w:r>
          </w:p>
          <w:p>
            <w:pPr>
              <w:spacing w:after="20"/>
              <w:ind w:left="20"/>
              <w:jc w:val="both"/>
            </w:pPr>
            <w:r>
              <w:rPr>
                <w:rFonts w:ascii="Times New Roman"/>
                <w:b w:val="false"/>
                <w:i w:val="false"/>
                <w:color w:val="000000"/>
                <w:sz w:val="20"/>
              </w:rPr>
              <w:t>
5. Шет елдің ӘҚАЖ органы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ЦПЛ – Ағымдағы ұшу жоспары (Current fligнным ht plan – CPL). Кейінгі диспетчерлік рұқсатнамаларға негізделген ықтималды өзгерістерді (ӘҚҚА-да ӘК қосалқы әуеайлаққа кетуі) қоса алғандағы енгізілген ұшу жоспары.</w:t>
            </w:r>
          </w:p>
          <w:p>
            <w:pPr>
              <w:spacing w:after="20"/>
              <w:ind w:left="20"/>
              <w:jc w:val="both"/>
            </w:pPr>
            <w:r>
              <w:rPr>
                <w:rFonts w:ascii="Times New Roman"/>
                <w:b w:val="false"/>
                <w:i w:val="false"/>
                <w:color w:val="000000"/>
                <w:sz w:val="20"/>
              </w:rPr>
              <w:t>
Хабарлама осы әуе кемесінің оның қозғалысын басқару басқа ӘҚҰ органына берілетін басқаруды беру нүктесіне дейін есептелген ұшу уақытына дейін немесе ӘҚҚ-ның тиісті уәкілетті органы алдын ала өзге уақыт мерзімін белгілемесе беріледі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ФФ</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Маневр басталғаннан кейін 3 минуттан кешіктірмей</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АДО (АДП)</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p>
            <w:pPr>
              <w:spacing w:after="20"/>
              <w:ind w:left="20"/>
              <w:jc w:val="both"/>
            </w:pPr>
            <w:r>
              <w:rPr>
                <w:rFonts w:ascii="Times New Roman"/>
                <w:b w:val="false"/>
                <w:i w:val="false"/>
                <w:color w:val="000000"/>
                <w:sz w:val="20"/>
              </w:rPr>
              <w:t>
2. Ұшу маршруты бойынша АДО (АДП).</w:t>
            </w:r>
          </w:p>
          <w:p>
            <w:pPr>
              <w:spacing w:after="20"/>
              <w:ind w:left="20"/>
              <w:jc w:val="both"/>
            </w:pPr>
            <w:r>
              <w:rPr>
                <w:rFonts w:ascii="Times New Roman"/>
                <w:b w:val="false"/>
                <w:i w:val="false"/>
                <w:color w:val="000000"/>
                <w:sz w:val="20"/>
              </w:rPr>
              <w:t>
3. ӘҚҚ әскери органы;</w:t>
            </w:r>
          </w:p>
          <w:p>
            <w:pPr>
              <w:spacing w:after="20"/>
              <w:ind w:left="20"/>
              <w:jc w:val="both"/>
            </w:pPr>
            <w:r>
              <w:rPr>
                <w:rFonts w:ascii="Times New Roman"/>
                <w:b w:val="false"/>
                <w:i w:val="false"/>
                <w:color w:val="000000"/>
                <w:sz w:val="20"/>
              </w:rPr>
              <w:t>
4. Брифинг;</w:t>
            </w:r>
          </w:p>
          <w:p>
            <w:pPr>
              <w:spacing w:after="20"/>
              <w:ind w:left="20"/>
              <w:jc w:val="both"/>
            </w:pPr>
            <w:r>
              <w:rPr>
                <w:rFonts w:ascii="Times New Roman"/>
                <w:b w:val="false"/>
                <w:i w:val="false"/>
                <w:color w:val="000000"/>
                <w:sz w:val="20"/>
              </w:rPr>
              <w:t>
5. Мемлекеттік ӘК бойынша ӘҚБ БО.</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p>
            <w:pPr>
              <w:spacing w:after="20"/>
              <w:ind w:left="20"/>
              <w:jc w:val="both"/>
            </w:pPr>
            <w:r>
              <w:rPr>
                <w:rFonts w:ascii="Times New Roman"/>
                <w:b w:val="false"/>
                <w:i w:val="false"/>
                <w:color w:val="000000"/>
                <w:sz w:val="20"/>
              </w:rPr>
              <w:t>
2. Ұшу маршруты бойынша АДО (АДП).</w:t>
            </w:r>
          </w:p>
          <w:p>
            <w:pPr>
              <w:spacing w:after="20"/>
              <w:ind w:left="20"/>
              <w:jc w:val="both"/>
            </w:pPr>
            <w:r>
              <w:rPr>
                <w:rFonts w:ascii="Times New Roman"/>
                <w:b w:val="false"/>
                <w:i w:val="false"/>
                <w:color w:val="000000"/>
                <w:sz w:val="20"/>
              </w:rPr>
              <w:t>
3. ӘҚҚ әскери органы;</w:t>
            </w:r>
          </w:p>
          <w:p>
            <w:pPr>
              <w:spacing w:after="20"/>
              <w:ind w:left="20"/>
              <w:jc w:val="both"/>
            </w:pPr>
            <w:r>
              <w:rPr>
                <w:rFonts w:ascii="Times New Roman"/>
                <w:b w:val="false"/>
                <w:i w:val="false"/>
                <w:color w:val="000000"/>
                <w:sz w:val="20"/>
              </w:rPr>
              <w:t>
4. Брифинг;</w:t>
            </w:r>
          </w:p>
          <w:p>
            <w:pPr>
              <w:spacing w:after="20"/>
              <w:ind w:left="20"/>
              <w:jc w:val="both"/>
            </w:pPr>
            <w:r>
              <w:rPr>
                <w:rFonts w:ascii="Times New Roman"/>
                <w:b w:val="false"/>
                <w:i w:val="false"/>
                <w:color w:val="000000"/>
                <w:sz w:val="20"/>
              </w:rPr>
              <w:t>
5. Мемлекеттік ӘК бойынша ӘҚБ БО;</w:t>
            </w:r>
          </w:p>
          <w:p>
            <w:pPr>
              <w:spacing w:after="20"/>
              <w:ind w:left="20"/>
              <w:jc w:val="both"/>
            </w:pPr>
            <w:r>
              <w:rPr>
                <w:rFonts w:ascii="Times New Roman"/>
                <w:b w:val="false"/>
                <w:i w:val="false"/>
                <w:color w:val="000000"/>
                <w:sz w:val="20"/>
              </w:rPr>
              <w:t>
6. Шекаралас мемлекеттің ӘҚБ органы.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АЛР – авариялық хабарландыру (Alerting – ALR). Авариялық хабарландыруға қатысты хабарлама ӘҚҰ органы әуе кемесі авариялық жағдайда деп есептеген кезде беріледі. Төмендегі үш кезеңнің біреуі көрсетіледі:</w:t>
            </w:r>
          </w:p>
          <w:p>
            <w:pPr>
              <w:spacing w:after="20"/>
              <w:ind w:left="20"/>
              <w:jc w:val="both"/>
            </w:pPr>
            <w:r>
              <w:rPr>
                <w:rFonts w:ascii="Times New Roman"/>
                <w:b w:val="false"/>
                <w:i w:val="false"/>
                <w:color w:val="000000"/>
                <w:sz w:val="20"/>
              </w:rPr>
              <w:t>
Апатқа ұшырау кезеңі - DЕТRЕSFА</w:t>
            </w:r>
          </w:p>
          <w:p>
            <w:pPr>
              <w:spacing w:after="20"/>
              <w:ind w:left="20"/>
              <w:jc w:val="both"/>
            </w:pPr>
            <w:r>
              <w:rPr>
                <w:rFonts w:ascii="Times New Roman"/>
                <w:b w:val="false"/>
                <w:i w:val="false"/>
                <w:color w:val="000000"/>
                <w:sz w:val="20"/>
              </w:rPr>
              <w:t>
Дабыл кезеңі – АLЕRFА</w:t>
            </w:r>
          </w:p>
          <w:p>
            <w:pPr>
              <w:spacing w:after="20"/>
              <w:ind w:left="20"/>
              <w:jc w:val="both"/>
            </w:pPr>
            <w:r>
              <w:rPr>
                <w:rFonts w:ascii="Times New Roman"/>
                <w:b w:val="false"/>
                <w:i w:val="false"/>
                <w:color w:val="000000"/>
                <w:sz w:val="20"/>
              </w:rPr>
              <w:t>
Белгісіздік кезеңі – INСЕRFА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p>
            <w:pPr>
              <w:spacing w:after="20"/>
              <w:ind w:left="20"/>
              <w:jc w:val="both"/>
            </w:pPr>
            <w:r>
              <w:rPr>
                <w:rFonts w:ascii="Times New Roman"/>
                <w:b w:val="false"/>
                <w:i w:val="false"/>
                <w:color w:val="000000"/>
                <w:sz w:val="20"/>
              </w:rPr>
              <w:t>
СС</w:t>
            </w:r>
          </w:p>
          <w:p>
            <w:pPr>
              <w:spacing w:after="20"/>
              <w:ind w:left="20"/>
              <w:jc w:val="both"/>
            </w:pPr>
            <w:r>
              <w:rPr>
                <w:rFonts w:ascii="Times New Roman"/>
                <w:b w:val="false"/>
                <w:i w:val="false"/>
                <w:color w:val="000000"/>
                <w:sz w:val="20"/>
              </w:rPr>
              <w:t>
СС</w:t>
            </w:r>
          </w:p>
          <w:p>
            <w:pPr>
              <w:spacing w:after="20"/>
              <w:ind w:left="20"/>
              <w:jc w:val="both"/>
            </w:pPr>
            <w:r>
              <w:rPr>
                <w:rFonts w:ascii="Times New Roman"/>
                <w:b w:val="false"/>
                <w:i w:val="false"/>
                <w:color w:val="000000"/>
                <w:sz w:val="20"/>
              </w:rPr>
              <w:t>
СС</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Мәліметтерді алғаннан, деректі анықтағаннан кейін дереу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АДО (АДП)</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p>
            <w:pPr>
              <w:spacing w:after="20"/>
              <w:ind w:left="20"/>
              <w:jc w:val="both"/>
            </w:pPr>
            <w:r>
              <w:rPr>
                <w:rFonts w:ascii="Times New Roman"/>
                <w:b w:val="false"/>
                <w:i w:val="false"/>
                <w:color w:val="000000"/>
                <w:sz w:val="20"/>
              </w:rPr>
              <w:t>
2. Азаматтық авиация саласындағы уәкілетті орган;</w:t>
            </w:r>
          </w:p>
          <w:p>
            <w:pPr>
              <w:spacing w:after="20"/>
              <w:ind w:left="20"/>
              <w:jc w:val="both"/>
            </w:pPr>
            <w:r>
              <w:rPr>
                <w:rFonts w:ascii="Times New Roman"/>
                <w:b w:val="false"/>
                <w:i w:val="false"/>
                <w:color w:val="000000"/>
                <w:sz w:val="20"/>
              </w:rPr>
              <w:t>
3. ӘҚҚ әскери органы (тек авиациялық оқиға);</w:t>
            </w:r>
          </w:p>
          <w:p>
            <w:pPr>
              <w:spacing w:after="20"/>
              <w:ind w:left="20"/>
              <w:jc w:val="both"/>
            </w:pPr>
            <w:r>
              <w:rPr>
                <w:rFonts w:ascii="Times New Roman"/>
                <w:b w:val="false"/>
                <w:i w:val="false"/>
                <w:color w:val="000000"/>
                <w:sz w:val="20"/>
              </w:rPr>
              <w:t>
4. Мемлекеттік ӘК бойынша ӘҚБ БО.</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p>
            <w:pPr>
              <w:spacing w:after="20"/>
              <w:ind w:left="20"/>
              <w:jc w:val="both"/>
            </w:pPr>
            <w:r>
              <w:rPr>
                <w:rFonts w:ascii="Times New Roman"/>
                <w:b w:val="false"/>
                <w:i w:val="false"/>
                <w:color w:val="000000"/>
                <w:sz w:val="20"/>
              </w:rPr>
              <w:t>
2. Азаматтық авиация саласындағы уәкілетті орган;</w:t>
            </w:r>
          </w:p>
          <w:p>
            <w:pPr>
              <w:spacing w:after="20"/>
              <w:ind w:left="20"/>
              <w:jc w:val="both"/>
            </w:pPr>
            <w:r>
              <w:rPr>
                <w:rFonts w:ascii="Times New Roman"/>
                <w:b w:val="false"/>
                <w:i w:val="false"/>
                <w:color w:val="000000"/>
                <w:sz w:val="20"/>
              </w:rPr>
              <w:t>
3. ӘҚҚ әскери органы (тек авиациялық оқиға);</w:t>
            </w:r>
          </w:p>
          <w:p>
            <w:pPr>
              <w:spacing w:after="20"/>
              <w:ind w:left="20"/>
              <w:jc w:val="both"/>
            </w:pPr>
            <w:r>
              <w:rPr>
                <w:rFonts w:ascii="Times New Roman"/>
                <w:b w:val="false"/>
                <w:i w:val="false"/>
                <w:color w:val="000000"/>
                <w:sz w:val="20"/>
              </w:rPr>
              <w:t>
4. Мемлекеттік ӘК бойынша ӘҚБ БО.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АНВ- ANV- азаматтық авиация қызметіне заңсыз қол сұғу актісі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алғаннан, деректі анықтағаннан кейін дереу</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АДО (АДП)</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p>
            <w:pPr>
              <w:spacing w:after="20"/>
              <w:ind w:left="20"/>
              <w:jc w:val="both"/>
            </w:pPr>
            <w:r>
              <w:rPr>
                <w:rFonts w:ascii="Times New Roman"/>
                <w:b w:val="false"/>
                <w:i w:val="false"/>
                <w:color w:val="000000"/>
                <w:sz w:val="20"/>
              </w:rPr>
              <w:t>
2. Азаматтық авиация саласындағы уәкілетті орган;</w:t>
            </w:r>
          </w:p>
          <w:p>
            <w:pPr>
              <w:spacing w:after="20"/>
              <w:ind w:left="20"/>
              <w:jc w:val="both"/>
            </w:pPr>
            <w:r>
              <w:rPr>
                <w:rFonts w:ascii="Times New Roman"/>
                <w:b w:val="false"/>
                <w:i w:val="false"/>
                <w:color w:val="000000"/>
                <w:sz w:val="20"/>
              </w:rPr>
              <w:t>
3. ӘҚҚ әскери органы;</w:t>
            </w:r>
          </w:p>
          <w:p>
            <w:pPr>
              <w:spacing w:after="20"/>
              <w:ind w:left="20"/>
              <w:jc w:val="both"/>
            </w:pPr>
            <w:r>
              <w:rPr>
                <w:rFonts w:ascii="Times New Roman"/>
                <w:b w:val="false"/>
                <w:i w:val="false"/>
                <w:color w:val="000000"/>
                <w:sz w:val="20"/>
              </w:rPr>
              <w:t>
4. Мемлекеттік ӘК бойынша ӘҚБ БО;</w:t>
            </w:r>
          </w:p>
          <w:p>
            <w:pPr>
              <w:spacing w:after="20"/>
              <w:ind w:left="20"/>
              <w:jc w:val="both"/>
            </w:pPr>
            <w:r>
              <w:rPr>
                <w:rFonts w:ascii="Times New Roman"/>
                <w:b w:val="false"/>
                <w:i w:val="false"/>
                <w:color w:val="000000"/>
                <w:sz w:val="20"/>
              </w:rPr>
              <w:t>
5. Ұшу маршруты бойынша АДО (АДП);</w:t>
            </w:r>
          </w:p>
          <w:p>
            <w:pPr>
              <w:spacing w:after="20"/>
              <w:ind w:left="20"/>
              <w:jc w:val="both"/>
            </w:pPr>
            <w:r>
              <w:rPr>
                <w:rFonts w:ascii="Times New Roman"/>
                <w:b w:val="false"/>
                <w:i w:val="false"/>
                <w:color w:val="000000"/>
                <w:sz w:val="20"/>
              </w:rPr>
              <w:t>
6. Ұшу маршруты бойынша ЖДП;</w:t>
            </w:r>
          </w:p>
          <w:p>
            <w:pPr>
              <w:spacing w:after="20"/>
              <w:ind w:left="20"/>
              <w:jc w:val="both"/>
            </w:pPr>
            <w:r>
              <w:rPr>
                <w:rFonts w:ascii="Times New Roman"/>
                <w:b w:val="false"/>
                <w:i w:val="false"/>
                <w:color w:val="000000"/>
                <w:sz w:val="20"/>
              </w:rPr>
              <w:t>
7. Қону әуеайлағының брифингі.</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p>
            <w:pPr>
              <w:spacing w:after="20"/>
              <w:ind w:left="20"/>
              <w:jc w:val="both"/>
            </w:pPr>
            <w:r>
              <w:rPr>
                <w:rFonts w:ascii="Times New Roman"/>
                <w:b w:val="false"/>
                <w:i w:val="false"/>
                <w:color w:val="000000"/>
                <w:sz w:val="20"/>
              </w:rPr>
              <w:t>
2. Азаматтық авиация саласындағы уәкілетті орган;</w:t>
            </w:r>
          </w:p>
          <w:p>
            <w:pPr>
              <w:spacing w:after="20"/>
              <w:ind w:left="20"/>
              <w:jc w:val="both"/>
            </w:pPr>
            <w:r>
              <w:rPr>
                <w:rFonts w:ascii="Times New Roman"/>
                <w:b w:val="false"/>
                <w:i w:val="false"/>
                <w:color w:val="000000"/>
                <w:sz w:val="20"/>
              </w:rPr>
              <w:t>
3. ӘҚҚ әскери органы;</w:t>
            </w:r>
          </w:p>
          <w:p>
            <w:pPr>
              <w:spacing w:after="20"/>
              <w:ind w:left="20"/>
              <w:jc w:val="both"/>
            </w:pPr>
            <w:r>
              <w:rPr>
                <w:rFonts w:ascii="Times New Roman"/>
                <w:b w:val="false"/>
                <w:i w:val="false"/>
                <w:color w:val="000000"/>
                <w:sz w:val="20"/>
              </w:rPr>
              <w:t>
4. Мемлекеттік ӘК бойынша ӘҚБ БО;</w:t>
            </w:r>
          </w:p>
          <w:p>
            <w:pPr>
              <w:spacing w:after="20"/>
              <w:ind w:left="20"/>
              <w:jc w:val="both"/>
            </w:pPr>
            <w:r>
              <w:rPr>
                <w:rFonts w:ascii="Times New Roman"/>
                <w:b w:val="false"/>
                <w:i w:val="false"/>
                <w:color w:val="000000"/>
                <w:sz w:val="20"/>
              </w:rPr>
              <w:t>
5. ҚР-дағы ұшу маршруты бойынша АДО (АДП);</w:t>
            </w:r>
          </w:p>
          <w:p>
            <w:pPr>
              <w:spacing w:after="20"/>
              <w:ind w:left="20"/>
              <w:jc w:val="both"/>
            </w:pPr>
            <w:r>
              <w:rPr>
                <w:rFonts w:ascii="Times New Roman"/>
                <w:b w:val="false"/>
                <w:i w:val="false"/>
                <w:color w:val="000000"/>
                <w:sz w:val="20"/>
              </w:rPr>
              <w:t>
6. ҚР-дағы ұшу маршруты бойынша ЖДП.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АНП- ANP- әуе кеңістігін пайдалану тәртібін бұзу</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Фактіні анықтағаннан кейін дереу</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АДО (АДП)</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p>
            <w:pPr>
              <w:spacing w:after="20"/>
              <w:ind w:left="20"/>
              <w:jc w:val="both"/>
            </w:pPr>
            <w:r>
              <w:rPr>
                <w:rFonts w:ascii="Times New Roman"/>
                <w:b w:val="false"/>
                <w:i w:val="false"/>
                <w:color w:val="000000"/>
                <w:sz w:val="20"/>
              </w:rPr>
              <w:t>
2. Азаматтық авиация саласындағы уәкілетті орган;</w:t>
            </w:r>
          </w:p>
          <w:p>
            <w:pPr>
              <w:spacing w:after="20"/>
              <w:ind w:left="20"/>
              <w:jc w:val="both"/>
            </w:pPr>
            <w:r>
              <w:rPr>
                <w:rFonts w:ascii="Times New Roman"/>
                <w:b w:val="false"/>
                <w:i w:val="false"/>
                <w:color w:val="000000"/>
                <w:sz w:val="20"/>
              </w:rPr>
              <w:t>
3. ӘҚҚ әскери органына;</w:t>
            </w:r>
          </w:p>
          <w:p>
            <w:pPr>
              <w:spacing w:after="20"/>
              <w:ind w:left="20"/>
              <w:jc w:val="both"/>
            </w:pPr>
            <w:r>
              <w:rPr>
                <w:rFonts w:ascii="Times New Roman"/>
                <w:b w:val="false"/>
                <w:i w:val="false"/>
                <w:color w:val="000000"/>
                <w:sz w:val="20"/>
              </w:rPr>
              <w:t>
4. Мемлекеттік ӘК бойынша ӘҚБ БО;</w:t>
            </w:r>
          </w:p>
          <w:p>
            <w:pPr>
              <w:spacing w:after="20"/>
              <w:ind w:left="20"/>
              <w:jc w:val="both"/>
            </w:pPr>
            <w:r>
              <w:rPr>
                <w:rFonts w:ascii="Times New Roman"/>
                <w:b w:val="false"/>
                <w:i w:val="false"/>
                <w:color w:val="000000"/>
                <w:sz w:val="20"/>
              </w:rPr>
              <w:t>
5. Ұшу маршруты бойынша АДО (АДП);</w:t>
            </w:r>
          </w:p>
          <w:p>
            <w:pPr>
              <w:spacing w:after="20"/>
              <w:ind w:left="20"/>
              <w:jc w:val="both"/>
            </w:pPr>
            <w:r>
              <w:rPr>
                <w:rFonts w:ascii="Times New Roman"/>
                <w:b w:val="false"/>
                <w:i w:val="false"/>
                <w:color w:val="000000"/>
                <w:sz w:val="20"/>
              </w:rPr>
              <w:t>
6. Ұшу маршруты бойынша ЖДП.</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p>
            <w:pPr>
              <w:spacing w:after="20"/>
              <w:ind w:left="20"/>
              <w:jc w:val="both"/>
            </w:pPr>
            <w:r>
              <w:rPr>
                <w:rFonts w:ascii="Times New Roman"/>
                <w:b w:val="false"/>
                <w:i w:val="false"/>
                <w:color w:val="000000"/>
                <w:sz w:val="20"/>
              </w:rPr>
              <w:t>
2. Азаматтық авиация саласындағы уәкілетті орган;</w:t>
            </w:r>
          </w:p>
          <w:p>
            <w:pPr>
              <w:spacing w:after="20"/>
              <w:ind w:left="20"/>
              <w:jc w:val="both"/>
            </w:pPr>
            <w:r>
              <w:rPr>
                <w:rFonts w:ascii="Times New Roman"/>
                <w:b w:val="false"/>
                <w:i w:val="false"/>
                <w:color w:val="000000"/>
                <w:sz w:val="20"/>
              </w:rPr>
              <w:t>
3. ӘҚҚ әскери органына</w:t>
            </w:r>
          </w:p>
          <w:p>
            <w:pPr>
              <w:spacing w:after="20"/>
              <w:ind w:left="20"/>
              <w:jc w:val="both"/>
            </w:pPr>
            <w:r>
              <w:rPr>
                <w:rFonts w:ascii="Times New Roman"/>
                <w:b w:val="false"/>
                <w:i w:val="false"/>
                <w:color w:val="000000"/>
                <w:sz w:val="20"/>
              </w:rPr>
              <w:t>
4. Мемлекеттік ӘК бойынша ӘҚБ БО;</w:t>
            </w:r>
          </w:p>
          <w:p>
            <w:pPr>
              <w:spacing w:after="20"/>
              <w:ind w:left="20"/>
              <w:jc w:val="both"/>
            </w:pPr>
            <w:r>
              <w:rPr>
                <w:rFonts w:ascii="Times New Roman"/>
                <w:b w:val="false"/>
                <w:i w:val="false"/>
                <w:color w:val="000000"/>
                <w:sz w:val="20"/>
              </w:rPr>
              <w:t>
5. ҚР-дағы ұшу маршруты бойынша АДО (АДП);</w:t>
            </w:r>
          </w:p>
          <w:p>
            <w:pPr>
              <w:spacing w:after="20"/>
              <w:ind w:left="20"/>
              <w:jc w:val="both"/>
            </w:pPr>
            <w:r>
              <w:rPr>
                <w:rFonts w:ascii="Times New Roman"/>
                <w:b w:val="false"/>
                <w:i w:val="false"/>
                <w:color w:val="000000"/>
                <w:sz w:val="20"/>
              </w:rPr>
              <w:t>
6. ҚР-дағы ұшу маршруты бойынша ЖДП.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РЦФ – радиобайланыстың істен шығуы (Radiocommunication failure - RCF), хабарлама ӘҚҰ органына оның жауапкершілік ауданында ұшуды орындайтын әуе кемесінде радиобайланыстың істен шығуы орын алғандығы белгілі болған жағдайда беріледі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 алғаннан кейін дереу</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АДО (АДП)</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p>
            <w:pPr>
              <w:spacing w:after="20"/>
              <w:ind w:left="20"/>
              <w:jc w:val="both"/>
            </w:pPr>
            <w:r>
              <w:rPr>
                <w:rFonts w:ascii="Times New Roman"/>
                <w:b w:val="false"/>
                <w:i w:val="false"/>
                <w:color w:val="000000"/>
                <w:sz w:val="20"/>
              </w:rPr>
              <w:t>
2. Азаматтық авиация саласындағы уәкілетті орган;</w:t>
            </w:r>
          </w:p>
          <w:p>
            <w:pPr>
              <w:spacing w:after="20"/>
              <w:ind w:left="20"/>
              <w:jc w:val="both"/>
            </w:pPr>
            <w:r>
              <w:rPr>
                <w:rFonts w:ascii="Times New Roman"/>
                <w:b w:val="false"/>
                <w:i w:val="false"/>
                <w:color w:val="000000"/>
                <w:sz w:val="20"/>
              </w:rPr>
              <w:t>
3. Ұшу маршруты және қосалқы әуеайлақтар бойынша АДО (АДП);</w:t>
            </w:r>
          </w:p>
          <w:p>
            <w:pPr>
              <w:spacing w:after="20"/>
              <w:ind w:left="20"/>
              <w:jc w:val="both"/>
            </w:pPr>
            <w:r>
              <w:rPr>
                <w:rFonts w:ascii="Times New Roman"/>
                <w:b w:val="false"/>
                <w:i w:val="false"/>
                <w:color w:val="000000"/>
                <w:sz w:val="20"/>
              </w:rPr>
              <w:t>
4. Маршрут бойынша ЖДП;</w:t>
            </w:r>
          </w:p>
          <w:p>
            <w:pPr>
              <w:spacing w:after="20"/>
              <w:ind w:left="20"/>
              <w:jc w:val="both"/>
            </w:pPr>
            <w:r>
              <w:rPr>
                <w:rFonts w:ascii="Times New Roman"/>
                <w:b w:val="false"/>
                <w:i w:val="false"/>
                <w:color w:val="000000"/>
                <w:sz w:val="20"/>
              </w:rPr>
              <w:t>
5. Ұшу маршруттары және қосалқы әуеайлақтар бойынша қону әуеайлақтарының брифингі;</w:t>
            </w:r>
          </w:p>
          <w:p>
            <w:pPr>
              <w:spacing w:after="20"/>
              <w:ind w:left="20"/>
              <w:jc w:val="both"/>
            </w:pPr>
            <w:r>
              <w:rPr>
                <w:rFonts w:ascii="Times New Roman"/>
                <w:b w:val="false"/>
                <w:i w:val="false"/>
                <w:color w:val="000000"/>
                <w:sz w:val="20"/>
              </w:rPr>
              <w:t>
6. Мемлекеттік ӘК бойынша ӘҚБ БО;</w:t>
            </w:r>
          </w:p>
          <w:p>
            <w:pPr>
              <w:spacing w:after="20"/>
              <w:ind w:left="20"/>
              <w:jc w:val="both"/>
            </w:pPr>
            <w:r>
              <w:rPr>
                <w:rFonts w:ascii="Times New Roman"/>
                <w:b w:val="false"/>
                <w:i w:val="false"/>
                <w:color w:val="000000"/>
                <w:sz w:val="20"/>
              </w:rPr>
              <w:t>
7. ӘҚҚ әскери органы.</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p>
            <w:pPr>
              <w:spacing w:after="20"/>
              <w:ind w:left="20"/>
              <w:jc w:val="both"/>
            </w:pPr>
            <w:r>
              <w:rPr>
                <w:rFonts w:ascii="Times New Roman"/>
                <w:b w:val="false"/>
                <w:i w:val="false"/>
                <w:color w:val="000000"/>
                <w:sz w:val="20"/>
              </w:rPr>
              <w:t>
2. Азаматтық авиация саласындағы уәкілетті орган;</w:t>
            </w:r>
          </w:p>
          <w:p>
            <w:pPr>
              <w:spacing w:after="20"/>
              <w:ind w:left="20"/>
              <w:jc w:val="both"/>
            </w:pPr>
            <w:r>
              <w:rPr>
                <w:rFonts w:ascii="Times New Roman"/>
                <w:b w:val="false"/>
                <w:i w:val="false"/>
                <w:color w:val="000000"/>
                <w:sz w:val="20"/>
              </w:rPr>
              <w:t>
3. ҚР-дағы ұшу маршруты және қосалқы әуеайлақтар бойынша АДО (АДП);</w:t>
            </w:r>
          </w:p>
          <w:p>
            <w:pPr>
              <w:spacing w:after="20"/>
              <w:ind w:left="20"/>
              <w:jc w:val="both"/>
            </w:pPr>
            <w:r>
              <w:rPr>
                <w:rFonts w:ascii="Times New Roman"/>
                <w:b w:val="false"/>
                <w:i w:val="false"/>
                <w:color w:val="000000"/>
                <w:sz w:val="20"/>
              </w:rPr>
              <w:t>
4. ҚР-дағы маршрут бойынша ЖДП;</w:t>
            </w:r>
          </w:p>
          <w:p>
            <w:pPr>
              <w:spacing w:after="20"/>
              <w:ind w:left="20"/>
              <w:jc w:val="both"/>
            </w:pPr>
            <w:r>
              <w:rPr>
                <w:rFonts w:ascii="Times New Roman"/>
                <w:b w:val="false"/>
                <w:i w:val="false"/>
                <w:color w:val="000000"/>
                <w:sz w:val="20"/>
              </w:rPr>
              <w:t>
5. ҚР-дағы ұшу маршруттары және қосалқы әуеайлақтар бойынша қону әуеайлақтық брифингі;</w:t>
            </w:r>
          </w:p>
          <w:p>
            <w:pPr>
              <w:spacing w:after="20"/>
              <w:ind w:left="20"/>
              <w:jc w:val="both"/>
            </w:pPr>
            <w:r>
              <w:rPr>
                <w:rFonts w:ascii="Times New Roman"/>
                <w:b w:val="false"/>
                <w:i w:val="false"/>
                <w:color w:val="000000"/>
                <w:sz w:val="20"/>
              </w:rPr>
              <w:t>
6. Мемлекеттік ӘК бойынша ӘҚБ БО;</w:t>
            </w:r>
          </w:p>
          <w:p>
            <w:pPr>
              <w:spacing w:after="20"/>
              <w:ind w:left="20"/>
              <w:jc w:val="both"/>
            </w:pPr>
            <w:r>
              <w:rPr>
                <w:rFonts w:ascii="Times New Roman"/>
                <w:b w:val="false"/>
                <w:i w:val="false"/>
                <w:color w:val="000000"/>
                <w:sz w:val="20"/>
              </w:rPr>
              <w:t>
7. ӘҚҚ әскери органы.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ФЛИ – "А" литерін орындағанда Мемлекеттік шекарадан, ӘҚҚА шекарасынан және ПОД ұшып өту</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ФФ</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ПОД-тан ұшып өткеннен кейін 3 минуттан кешіктірмей</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АДО (АДП)</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ОБ.</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ОБ;</w:t>
            </w:r>
          </w:p>
          <w:p>
            <w:pPr>
              <w:spacing w:after="20"/>
              <w:ind w:left="20"/>
              <w:jc w:val="both"/>
            </w:pPr>
            <w:r>
              <w:rPr>
                <w:rFonts w:ascii="Times New Roman"/>
                <w:b w:val="false"/>
                <w:i w:val="false"/>
                <w:color w:val="000000"/>
                <w:sz w:val="20"/>
              </w:rPr>
              <w:t>
2. ӘҚҚ әскери органы (Мемлекеттік шекараны ұшып өту)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РЖМ - әуе кеңістігін пайдалануға қысқа мерзімді шектеулер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ӘҚБ органынан алғаннан кейін дереу</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АДО (АДП)</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ОБ.</w:t>
            </w:r>
          </w:p>
          <w:p>
            <w:pPr>
              <w:spacing w:after="20"/>
              <w:ind w:left="20"/>
              <w:jc w:val="both"/>
            </w:pPr>
            <w:r>
              <w:rPr>
                <w:rFonts w:ascii="Times New Roman"/>
                <w:b w:val="false"/>
                <w:i w:val="false"/>
                <w:color w:val="000000"/>
                <w:sz w:val="20"/>
              </w:rPr>
              <w:t>
2. Брифинг;</w:t>
            </w:r>
          </w:p>
          <w:p>
            <w:pPr>
              <w:spacing w:after="20"/>
              <w:ind w:left="20"/>
              <w:jc w:val="both"/>
            </w:pPr>
            <w:r>
              <w:rPr>
                <w:rFonts w:ascii="Times New Roman"/>
                <w:b w:val="false"/>
                <w:i w:val="false"/>
                <w:color w:val="000000"/>
                <w:sz w:val="20"/>
              </w:rPr>
              <w:t>
3. АДО (АДП);</w:t>
            </w:r>
          </w:p>
          <w:p>
            <w:pPr>
              <w:spacing w:after="20"/>
              <w:ind w:left="20"/>
              <w:jc w:val="both"/>
            </w:pPr>
            <w:r>
              <w:rPr>
                <w:rFonts w:ascii="Times New Roman"/>
                <w:b w:val="false"/>
                <w:i w:val="false"/>
                <w:color w:val="000000"/>
                <w:sz w:val="20"/>
              </w:rPr>
              <w:t>
4. ЖДП.</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ОБ;</w:t>
            </w:r>
          </w:p>
          <w:p>
            <w:pPr>
              <w:spacing w:after="20"/>
              <w:ind w:left="20"/>
              <w:jc w:val="both"/>
            </w:pPr>
            <w:r>
              <w:rPr>
                <w:rFonts w:ascii="Times New Roman"/>
                <w:b w:val="false"/>
                <w:i w:val="false"/>
                <w:color w:val="000000"/>
                <w:sz w:val="20"/>
              </w:rPr>
              <w:t>
2. ҚР-дағы брифинг;</w:t>
            </w:r>
          </w:p>
          <w:p>
            <w:pPr>
              <w:spacing w:after="20"/>
              <w:ind w:left="20"/>
              <w:jc w:val="both"/>
            </w:pPr>
            <w:r>
              <w:rPr>
                <w:rFonts w:ascii="Times New Roman"/>
                <w:b w:val="false"/>
                <w:i w:val="false"/>
                <w:color w:val="000000"/>
                <w:sz w:val="20"/>
              </w:rPr>
              <w:t>
3. ҚР-дағы АДО (АДП);</w:t>
            </w:r>
          </w:p>
          <w:p>
            <w:pPr>
              <w:spacing w:after="20"/>
              <w:ind w:left="20"/>
              <w:jc w:val="both"/>
            </w:pPr>
            <w:r>
              <w:rPr>
                <w:rFonts w:ascii="Times New Roman"/>
                <w:b w:val="false"/>
                <w:i w:val="false"/>
                <w:color w:val="000000"/>
                <w:sz w:val="20"/>
              </w:rPr>
              <w:t>
4. ҚР-дағы ЖДП.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РЖИ - әуе кеңістігін пайдалануға қысқа мерзімді шектеулерді алып тастау</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ӘҚБ органынан алғаннан кейін дереу</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АДО (АДП)</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ОБ.;</w:t>
            </w:r>
          </w:p>
          <w:p>
            <w:pPr>
              <w:spacing w:after="20"/>
              <w:ind w:left="20"/>
              <w:jc w:val="both"/>
            </w:pPr>
            <w:r>
              <w:rPr>
                <w:rFonts w:ascii="Times New Roman"/>
                <w:b w:val="false"/>
                <w:i w:val="false"/>
                <w:color w:val="000000"/>
                <w:sz w:val="20"/>
              </w:rPr>
              <w:t>
2. Брифинг;</w:t>
            </w:r>
          </w:p>
          <w:p>
            <w:pPr>
              <w:spacing w:after="20"/>
              <w:ind w:left="20"/>
              <w:jc w:val="both"/>
            </w:pPr>
            <w:r>
              <w:rPr>
                <w:rFonts w:ascii="Times New Roman"/>
                <w:b w:val="false"/>
                <w:i w:val="false"/>
                <w:color w:val="000000"/>
                <w:sz w:val="20"/>
              </w:rPr>
              <w:t>
3. АДО (АДП);</w:t>
            </w:r>
          </w:p>
          <w:p>
            <w:pPr>
              <w:spacing w:after="20"/>
              <w:ind w:left="20"/>
              <w:jc w:val="both"/>
            </w:pPr>
            <w:r>
              <w:rPr>
                <w:rFonts w:ascii="Times New Roman"/>
                <w:b w:val="false"/>
                <w:i w:val="false"/>
                <w:color w:val="000000"/>
                <w:sz w:val="20"/>
              </w:rPr>
              <w:t>
4. ЖДП.</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ОБ.;</w:t>
            </w:r>
          </w:p>
          <w:p>
            <w:pPr>
              <w:spacing w:after="20"/>
              <w:ind w:left="20"/>
              <w:jc w:val="both"/>
            </w:pPr>
            <w:r>
              <w:rPr>
                <w:rFonts w:ascii="Times New Roman"/>
                <w:b w:val="false"/>
                <w:i w:val="false"/>
                <w:color w:val="000000"/>
                <w:sz w:val="20"/>
              </w:rPr>
              <w:t>
2. ҚР-дағы брифинг;</w:t>
            </w:r>
          </w:p>
          <w:p>
            <w:pPr>
              <w:spacing w:after="20"/>
              <w:ind w:left="20"/>
              <w:jc w:val="both"/>
            </w:pPr>
            <w:r>
              <w:rPr>
                <w:rFonts w:ascii="Times New Roman"/>
                <w:b w:val="false"/>
                <w:i w:val="false"/>
                <w:color w:val="000000"/>
                <w:sz w:val="20"/>
              </w:rPr>
              <w:t>
3. ҚР-дағы АДО (АДП);</w:t>
            </w:r>
          </w:p>
          <w:p>
            <w:pPr>
              <w:spacing w:after="20"/>
              <w:ind w:left="20"/>
              <w:jc w:val="both"/>
            </w:pPr>
            <w:r>
              <w:rPr>
                <w:rFonts w:ascii="Times New Roman"/>
                <w:b w:val="false"/>
                <w:i w:val="false"/>
                <w:color w:val="000000"/>
                <w:sz w:val="20"/>
              </w:rPr>
              <w:t>
4. ҚР-дағы ЖДП.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ӘҚЖ БО хабарламалары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РПЛ – қайталанатын ұшу жоспары (RPL – Repetitive Flight plan)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басталғанға дейін күнтізбелік 7 күн бұрын</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ӘҚЖ БО</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Ұшу маршруты бойынша АДО (АДП);</w:t>
            </w:r>
          </w:p>
          <w:p>
            <w:pPr>
              <w:spacing w:after="20"/>
              <w:ind w:left="20"/>
              <w:jc w:val="both"/>
            </w:pPr>
            <w:r>
              <w:rPr>
                <w:rFonts w:ascii="Times New Roman"/>
                <w:b w:val="false"/>
                <w:i w:val="false"/>
                <w:color w:val="000000"/>
                <w:sz w:val="20"/>
              </w:rPr>
              <w:t>
2. Ұшу және қону әуеайлақтарының брифингі;</w:t>
            </w:r>
          </w:p>
          <w:p>
            <w:pPr>
              <w:spacing w:after="20"/>
              <w:ind w:left="20"/>
              <w:jc w:val="both"/>
            </w:pPr>
            <w:r>
              <w:rPr>
                <w:rFonts w:ascii="Times New Roman"/>
                <w:b w:val="false"/>
                <w:i w:val="false"/>
                <w:color w:val="000000"/>
                <w:sz w:val="20"/>
              </w:rPr>
              <w:t>
3. ӘҚҚ әскери органы;</w:t>
            </w:r>
          </w:p>
          <w:p>
            <w:pPr>
              <w:spacing w:after="20"/>
              <w:ind w:left="20"/>
              <w:jc w:val="both"/>
            </w:pPr>
            <w:r>
              <w:rPr>
                <w:rFonts w:ascii="Times New Roman"/>
                <w:b w:val="false"/>
                <w:i w:val="false"/>
                <w:color w:val="000000"/>
                <w:sz w:val="20"/>
              </w:rPr>
              <w:t>
4. Азаматтық авиация саласындағы уәкілетті орган.</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ҚР-дағы ұшу маршруты бойынша АДО (АДП);</w:t>
            </w:r>
          </w:p>
          <w:p>
            <w:pPr>
              <w:spacing w:after="20"/>
              <w:ind w:left="20"/>
              <w:jc w:val="both"/>
            </w:pPr>
            <w:r>
              <w:rPr>
                <w:rFonts w:ascii="Times New Roman"/>
                <w:b w:val="false"/>
                <w:i w:val="false"/>
                <w:color w:val="000000"/>
                <w:sz w:val="20"/>
              </w:rPr>
              <w:t>
2. ҚР-дағы ұшу және қону әуеайлақтарының брифингі;</w:t>
            </w:r>
          </w:p>
          <w:p>
            <w:pPr>
              <w:spacing w:after="20"/>
              <w:ind w:left="20"/>
              <w:jc w:val="both"/>
            </w:pPr>
            <w:r>
              <w:rPr>
                <w:rFonts w:ascii="Times New Roman"/>
                <w:b w:val="false"/>
                <w:i w:val="false"/>
                <w:color w:val="000000"/>
                <w:sz w:val="20"/>
              </w:rPr>
              <w:t>
3. ӘҚҚ әскери органына</w:t>
            </w:r>
          </w:p>
          <w:p>
            <w:pPr>
              <w:spacing w:after="20"/>
              <w:ind w:left="20"/>
              <w:jc w:val="both"/>
            </w:pPr>
            <w:r>
              <w:rPr>
                <w:rFonts w:ascii="Times New Roman"/>
                <w:b w:val="false"/>
                <w:i w:val="false"/>
                <w:color w:val="000000"/>
                <w:sz w:val="20"/>
              </w:rPr>
              <w:t>
4. Азаматтық авиация саласындағы уәкілетті орган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ЦХГ - өзгеріс (Change немесе Modification – CHG). Тұрақты сипаттағы өзгерістер туралы хабарлама бұрын берілген RPL деректерінде қамтылған ұшудың негізгі деректеріне (RPL) қандай да бір өзгеріс енгізу қажеттігі болған жағдайда беріледі.</w:t>
            </w:r>
          </w:p>
          <w:p>
            <w:pPr>
              <w:spacing w:after="20"/>
              <w:ind w:left="20"/>
              <w:jc w:val="both"/>
            </w:pPr>
            <w:r>
              <w:rPr>
                <w:rFonts w:ascii="Times New Roman"/>
                <w:b w:val="false"/>
                <w:i w:val="false"/>
                <w:color w:val="000000"/>
                <w:sz w:val="20"/>
              </w:rPr>
              <w:t>
ЦНЛ – тоқтату (Cancel- CNL)</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басталғанға дейін күнтізбелік 3 күн бұрын</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ӘҚЖ БО</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Ұшу маршруты бойынша АДО (АДП);</w:t>
            </w:r>
          </w:p>
          <w:p>
            <w:pPr>
              <w:spacing w:after="20"/>
              <w:ind w:left="20"/>
              <w:jc w:val="both"/>
            </w:pPr>
            <w:r>
              <w:rPr>
                <w:rFonts w:ascii="Times New Roman"/>
                <w:b w:val="false"/>
                <w:i w:val="false"/>
                <w:color w:val="000000"/>
                <w:sz w:val="20"/>
              </w:rPr>
              <w:t>
2. Ұшу және қону әуеайлақтарының брифингі;</w:t>
            </w:r>
          </w:p>
          <w:p>
            <w:pPr>
              <w:spacing w:after="20"/>
              <w:ind w:left="20"/>
              <w:jc w:val="both"/>
            </w:pPr>
            <w:r>
              <w:rPr>
                <w:rFonts w:ascii="Times New Roman"/>
                <w:b w:val="false"/>
                <w:i w:val="false"/>
                <w:color w:val="000000"/>
                <w:sz w:val="20"/>
              </w:rPr>
              <w:t>
3. ӘҚҚ әскери органы;</w:t>
            </w:r>
          </w:p>
          <w:p>
            <w:pPr>
              <w:spacing w:after="20"/>
              <w:ind w:left="20"/>
              <w:jc w:val="both"/>
            </w:pPr>
            <w:r>
              <w:rPr>
                <w:rFonts w:ascii="Times New Roman"/>
                <w:b w:val="false"/>
                <w:i w:val="false"/>
                <w:color w:val="000000"/>
                <w:sz w:val="20"/>
              </w:rPr>
              <w:t>
4. Азаматтық авиация саласындағы уәкілетті орган.</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ҚР-дағы ұшу маршруты бойынша АДО (АДП);</w:t>
            </w:r>
          </w:p>
          <w:p>
            <w:pPr>
              <w:spacing w:after="20"/>
              <w:ind w:left="20"/>
              <w:jc w:val="both"/>
            </w:pPr>
            <w:r>
              <w:rPr>
                <w:rFonts w:ascii="Times New Roman"/>
                <w:b w:val="false"/>
                <w:i w:val="false"/>
                <w:color w:val="000000"/>
                <w:sz w:val="20"/>
              </w:rPr>
              <w:t>
2. ҚР-дағы ұшу және қону әуеайлақтарының брифингі;</w:t>
            </w:r>
          </w:p>
          <w:p>
            <w:pPr>
              <w:spacing w:after="20"/>
              <w:ind w:left="20"/>
              <w:jc w:val="both"/>
            </w:pPr>
            <w:r>
              <w:rPr>
                <w:rFonts w:ascii="Times New Roman"/>
                <w:b w:val="false"/>
                <w:i w:val="false"/>
                <w:color w:val="000000"/>
                <w:sz w:val="20"/>
              </w:rPr>
              <w:t>
3. ӘҚҚ әскери органы^</w:t>
            </w:r>
          </w:p>
          <w:p>
            <w:pPr>
              <w:spacing w:after="20"/>
              <w:ind w:left="20"/>
              <w:jc w:val="both"/>
            </w:pPr>
            <w:r>
              <w:rPr>
                <w:rFonts w:ascii="Times New Roman"/>
                <w:b w:val="false"/>
                <w:i w:val="false"/>
                <w:color w:val="000000"/>
                <w:sz w:val="20"/>
              </w:rPr>
              <w:t>
4. Азаматтық авиация саласындағы уәкілетті орган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ПЛН – алдағы және ағымдағы тәуліктерге әуе кеңістігін пайдалану жоспарынан үзінділер.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тәуліктерге - жергілікті уақытпен 21.00-ден кешіктірмей.</w:t>
            </w:r>
          </w:p>
          <w:p>
            <w:pPr>
              <w:spacing w:after="20"/>
              <w:ind w:left="20"/>
              <w:jc w:val="both"/>
            </w:pPr>
            <w:r>
              <w:rPr>
                <w:rFonts w:ascii="Times New Roman"/>
                <w:b w:val="false"/>
                <w:i w:val="false"/>
                <w:color w:val="000000"/>
                <w:sz w:val="20"/>
              </w:rPr>
              <w:t>
Ағымдағы тәуліктерге – ағымдағы жоспарға өзгеріс енгізу бойынша дереу</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ӘҚЖ БО</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Ұшу маршруты бойынша АДО (АДП);</w:t>
            </w:r>
          </w:p>
          <w:p>
            <w:pPr>
              <w:spacing w:after="20"/>
              <w:ind w:left="20"/>
              <w:jc w:val="both"/>
            </w:pPr>
            <w:r>
              <w:rPr>
                <w:rFonts w:ascii="Times New Roman"/>
                <w:b w:val="false"/>
                <w:i w:val="false"/>
                <w:color w:val="000000"/>
                <w:sz w:val="20"/>
              </w:rPr>
              <w:t>
2. Ұшу және қону әуеайлақтарының брифингі;</w:t>
            </w:r>
          </w:p>
          <w:p>
            <w:pPr>
              <w:spacing w:after="20"/>
              <w:ind w:left="20"/>
              <w:jc w:val="both"/>
            </w:pPr>
            <w:r>
              <w:rPr>
                <w:rFonts w:ascii="Times New Roman"/>
                <w:b w:val="false"/>
                <w:i w:val="false"/>
                <w:color w:val="000000"/>
                <w:sz w:val="20"/>
              </w:rPr>
              <w:t>
3. ӘҚҚ әскери органы;</w:t>
            </w:r>
          </w:p>
          <w:p>
            <w:pPr>
              <w:spacing w:after="20"/>
              <w:ind w:left="20"/>
              <w:jc w:val="both"/>
            </w:pPr>
            <w:r>
              <w:rPr>
                <w:rFonts w:ascii="Times New Roman"/>
                <w:b w:val="false"/>
                <w:i w:val="false"/>
                <w:color w:val="000000"/>
                <w:sz w:val="20"/>
              </w:rPr>
              <w:t>
4. Ұшу маршруты бойынша ЖДП</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ҚР-дағы ұшу маршруты бойынша АДО (АДП);</w:t>
            </w:r>
          </w:p>
          <w:p>
            <w:pPr>
              <w:spacing w:after="20"/>
              <w:ind w:left="20"/>
              <w:jc w:val="both"/>
            </w:pPr>
            <w:r>
              <w:rPr>
                <w:rFonts w:ascii="Times New Roman"/>
                <w:b w:val="false"/>
                <w:i w:val="false"/>
                <w:color w:val="000000"/>
                <w:sz w:val="20"/>
              </w:rPr>
              <w:t>
2. ҚР-дағы ұшу және қону әуеайлақтарының брифингі;</w:t>
            </w:r>
          </w:p>
          <w:p>
            <w:pPr>
              <w:spacing w:after="20"/>
              <w:ind w:left="20"/>
              <w:jc w:val="both"/>
            </w:pPr>
            <w:r>
              <w:rPr>
                <w:rFonts w:ascii="Times New Roman"/>
                <w:b w:val="false"/>
                <w:i w:val="false"/>
                <w:color w:val="000000"/>
                <w:sz w:val="20"/>
              </w:rPr>
              <w:t>
3. ӘҚҚ әскери органы</w:t>
            </w:r>
          </w:p>
          <w:p>
            <w:pPr>
              <w:spacing w:after="20"/>
              <w:ind w:left="20"/>
              <w:jc w:val="both"/>
            </w:pPr>
            <w:r>
              <w:rPr>
                <w:rFonts w:ascii="Times New Roman"/>
                <w:b w:val="false"/>
                <w:i w:val="false"/>
                <w:color w:val="000000"/>
                <w:sz w:val="20"/>
              </w:rPr>
              <w:t>
4. ҚР-дағы маршрут бойынша ЖДП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ППН – ұшу жоспарын бекітпеу, әуе кеңістігін пайдалануға тыйым салу</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жоспарын алғаннан кейін 30 минуттан кешіктірмей</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ӘҚЖ БО</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Азаматтық авиация саласындағы уәкілетті орган;</w:t>
            </w:r>
          </w:p>
          <w:p>
            <w:pPr>
              <w:spacing w:after="20"/>
              <w:ind w:left="20"/>
              <w:jc w:val="both"/>
            </w:pPr>
            <w:r>
              <w:rPr>
                <w:rFonts w:ascii="Times New Roman"/>
                <w:b w:val="false"/>
                <w:i w:val="false"/>
                <w:color w:val="000000"/>
                <w:sz w:val="20"/>
              </w:rPr>
              <w:t>
2. Ұшу жоспарын берген ұшу әуеайлақтарының брифингі;</w:t>
            </w:r>
          </w:p>
          <w:p>
            <w:pPr>
              <w:spacing w:after="20"/>
              <w:ind w:left="20"/>
              <w:jc w:val="both"/>
            </w:pPr>
            <w:r>
              <w:rPr>
                <w:rFonts w:ascii="Times New Roman"/>
                <w:b w:val="false"/>
                <w:i w:val="false"/>
                <w:color w:val="000000"/>
                <w:sz w:val="20"/>
              </w:rPr>
              <w:t>
3. ӘҚБ БО;</w:t>
            </w:r>
          </w:p>
          <w:p>
            <w:pPr>
              <w:spacing w:after="20"/>
              <w:ind w:left="20"/>
              <w:jc w:val="both"/>
            </w:pPr>
            <w:r>
              <w:rPr>
                <w:rFonts w:ascii="Times New Roman"/>
                <w:b w:val="false"/>
                <w:i w:val="false"/>
                <w:color w:val="000000"/>
                <w:sz w:val="20"/>
              </w:rPr>
              <w:t>
4. ӘК пайдаланушысы</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Азаматтық авиация саласындағы уәкілетті орган;</w:t>
            </w:r>
          </w:p>
          <w:p>
            <w:pPr>
              <w:spacing w:after="20"/>
              <w:ind w:left="20"/>
              <w:jc w:val="both"/>
            </w:pPr>
            <w:r>
              <w:rPr>
                <w:rFonts w:ascii="Times New Roman"/>
                <w:b w:val="false"/>
                <w:i w:val="false"/>
                <w:color w:val="000000"/>
                <w:sz w:val="20"/>
              </w:rPr>
              <w:t>
2. Ұшу жоспарын берген ұшу әуеайлақтарының брифингі;</w:t>
            </w:r>
          </w:p>
          <w:p>
            <w:pPr>
              <w:spacing w:after="20"/>
              <w:ind w:left="20"/>
              <w:jc w:val="both"/>
            </w:pPr>
            <w:r>
              <w:rPr>
                <w:rFonts w:ascii="Times New Roman"/>
                <w:b w:val="false"/>
                <w:i w:val="false"/>
                <w:color w:val="000000"/>
                <w:sz w:val="20"/>
              </w:rPr>
              <w:t>
3. ӘҚБ БО;</w:t>
            </w:r>
          </w:p>
          <w:p>
            <w:pPr>
              <w:spacing w:after="20"/>
              <w:ind w:left="20"/>
              <w:jc w:val="both"/>
            </w:pPr>
            <w:r>
              <w:rPr>
                <w:rFonts w:ascii="Times New Roman"/>
                <w:b w:val="false"/>
                <w:i w:val="false"/>
                <w:color w:val="000000"/>
                <w:sz w:val="20"/>
              </w:rPr>
              <w:t>
4. ӘК пайдаланушысы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 – литерлік рейстерді орындау</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Ұшатын күн қарсаңында – ұшуды орындауға дейін бір тәулік қалғанда, азаматтық авиация саласындағы уәкілетті органнан нұсқау алғанда;</w:t>
            </w:r>
          </w:p>
          <w:p>
            <w:pPr>
              <w:spacing w:after="20"/>
              <w:ind w:left="20"/>
              <w:jc w:val="both"/>
            </w:pPr>
            <w:r>
              <w:rPr>
                <w:rFonts w:ascii="Times New Roman"/>
                <w:b w:val="false"/>
                <w:i w:val="false"/>
                <w:color w:val="000000"/>
                <w:sz w:val="20"/>
              </w:rPr>
              <w:t>
Дереу – азаматтық авиация саласындағы уәкілетті органнан ұшатын күні нұсқау алғаннан кейін.</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ӘҚЖ БО</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ҚР-дағы ӘК пайдаланушыларға;</w:t>
            </w:r>
          </w:p>
          <w:p>
            <w:pPr>
              <w:spacing w:after="20"/>
              <w:ind w:left="20"/>
              <w:jc w:val="both"/>
            </w:pPr>
            <w:r>
              <w:rPr>
                <w:rFonts w:ascii="Times New Roman"/>
                <w:b w:val="false"/>
                <w:i w:val="false"/>
                <w:color w:val="000000"/>
                <w:sz w:val="20"/>
              </w:rPr>
              <w:t>
2. Ұшу маршруты бойынша АДО (АДП);</w:t>
            </w:r>
          </w:p>
          <w:p>
            <w:pPr>
              <w:spacing w:after="20"/>
              <w:ind w:left="20"/>
              <w:jc w:val="both"/>
            </w:pPr>
            <w:r>
              <w:rPr>
                <w:rFonts w:ascii="Times New Roman"/>
                <w:b w:val="false"/>
                <w:i w:val="false"/>
                <w:color w:val="000000"/>
                <w:sz w:val="20"/>
              </w:rPr>
              <w:t>
3. Ұшу маршруты бойынша ЖДП;</w:t>
            </w:r>
          </w:p>
          <w:p>
            <w:pPr>
              <w:spacing w:after="20"/>
              <w:ind w:left="20"/>
              <w:jc w:val="both"/>
            </w:pPr>
            <w:r>
              <w:rPr>
                <w:rFonts w:ascii="Times New Roman"/>
                <w:b w:val="false"/>
                <w:i w:val="false"/>
                <w:color w:val="000000"/>
                <w:sz w:val="20"/>
              </w:rPr>
              <w:t>
4. ӘҚБ БО;</w:t>
            </w:r>
          </w:p>
          <w:p>
            <w:pPr>
              <w:spacing w:after="20"/>
              <w:ind w:left="20"/>
              <w:jc w:val="both"/>
            </w:pPr>
            <w:r>
              <w:rPr>
                <w:rFonts w:ascii="Times New Roman"/>
                <w:b w:val="false"/>
                <w:i w:val="false"/>
                <w:color w:val="000000"/>
                <w:sz w:val="20"/>
              </w:rPr>
              <w:t>
5. Ұшу және қосалқы маршруттар бойынша ұшу және қону әуеайлақтарының брифингі;</w:t>
            </w:r>
          </w:p>
          <w:p>
            <w:pPr>
              <w:spacing w:after="20"/>
              <w:ind w:left="20"/>
              <w:jc w:val="both"/>
            </w:pPr>
            <w:r>
              <w:rPr>
                <w:rFonts w:ascii="Times New Roman"/>
                <w:b w:val="false"/>
                <w:i w:val="false"/>
                <w:color w:val="000000"/>
                <w:sz w:val="20"/>
              </w:rPr>
              <w:t>
6. Ұшу және қону әуежайларының ӘДҚ.</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ҚР-дағы ӘК пайдаланушыға;</w:t>
            </w:r>
          </w:p>
          <w:p>
            <w:pPr>
              <w:spacing w:after="20"/>
              <w:ind w:left="20"/>
              <w:jc w:val="both"/>
            </w:pPr>
            <w:r>
              <w:rPr>
                <w:rFonts w:ascii="Times New Roman"/>
                <w:b w:val="false"/>
                <w:i w:val="false"/>
                <w:color w:val="000000"/>
                <w:sz w:val="20"/>
              </w:rPr>
              <w:t>
2. ҚР-дағы ұшу маршруты бойынша АДО (АДП);</w:t>
            </w:r>
          </w:p>
          <w:p>
            <w:pPr>
              <w:spacing w:after="20"/>
              <w:ind w:left="20"/>
              <w:jc w:val="both"/>
            </w:pPr>
            <w:r>
              <w:rPr>
                <w:rFonts w:ascii="Times New Roman"/>
                <w:b w:val="false"/>
                <w:i w:val="false"/>
                <w:color w:val="000000"/>
                <w:sz w:val="20"/>
              </w:rPr>
              <w:t>
3. ҚР-дағы маршрут бойынша ЖДП;</w:t>
            </w:r>
          </w:p>
          <w:p>
            <w:pPr>
              <w:spacing w:after="20"/>
              <w:ind w:left="20"/>
              <w:jc w:val="both"/>
            </w:pPr>
            <w:r>
              <w:rPr>
                <w:rFonts w:ascii="Times New Roman"/>
                <w:b w:val="false"/>
                <w:i w:val="false"/>
                <w:color w:val="000000"/>
                <w:sz w:val="20"/>
              </w:rPr>
              <w:t>
4. ӘҚБ БО;</w:t>
            </w:r>
          </w:p>
          <w:p>
            <w:pPr>
              <w:spacing w:after="20"/>
              <w:ind w:left="20"/>
              <w:jc w:val="both"/>
            </w:pPr>
            <w:r>
              <w:rPr>
                <w:rFonts w:ascii="Times New Roman"/>
                <w:b w:val="false"/>
                <w:i w:val="false"/>
                <w:color w:val="000000"/>
                <w:sz w:val="20"/>
              </w:rPr>
              <w:t>
5. ҚР-дағы ұшу және қосалқы маршруттар бойынша ұшу және қону әуеайлақтарының брифингі;</w:t>
            </w:r>
          </w:p>
          <w:p>
            <w:pPr>
              <w:spacing w:after="20"/>
              <w:ind w:left="20"/>
              <w:jc w:val="both"/>
            </w:pPr>
            <w:r>
              <w:rPr>
                <w:rFonts w:ascii="Times New Roman"/>
                <w:b w:val="false"/>
                <w:i w:val="false"/>
                <w:color w:val="000000"/>
                <w:sz w:val="20"/>
              </w:rPr>
              <w:t>
6. ҚР-дағы ұшу және қону әуежайларының ӘДҚ.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РЖМ – әуе кеңістігін пайдалану режимі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Дереу ӘҚБ БО-дан белгілеу туралы ақпаратты алғаннан кейін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ӘҚЖ ОБ</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АДО (АДП);</w:t>
            </w:r>
          </w:p>
          <w:p>
            <w:pPr>
              <w:spacing w:after="20"/>
              <w:ind w:left="20"/>
              <w:jc w:val="both"/>
            </w:pPr>
            <w:r>
              <w:rPr>
                <w:rFonts w:ascii="Times New Roman"/>
                <w:b w:val="false"/>
                <w:i w:val="false"/>
                <w:color w:val="000000"/>
                <w:sz w:val="20"/>
              </w:rPr>
              <w:t>
2. NOTAM-офисі;</w:t>
            </w:r>
          </w:p>
          <w:p>
            <w:pPr>
              <w:spacing w:after="20"/>
              <w:ind w:left="20"/>
              <w:jc w:val="both"/>
            </w:pPr>
            <w:r>
              <w:rPr>
                <w:rFonts w:ascii="Times New Roman"/>
                <w:b w:val="false"/>
                <w:i w:val="false"/>
                <w:color w:val="000000"/>
                <w:sz w:val="20"/>
              </w:rPr>
              <w:t>
3. Брифинг;</w:t>
            </w:r>
          </w:p>
          <w:p>
            <w:pPr>
              <w:spacing w:after="20"/>
              <w:ind w:left="20"/>
              <w:jc w:val="both"/>
            </w:pPr>
            <w:r>
              <w:rPr>
                <w:rFonts w:ascii="Times New Roman"/>
                <w:b w:val="false"/>
                <w:i w:val="false"/>
                <w:color w:val="000000"/>
                <w:sz w:val="20"/>
              </w:rPr>
              <w:t>
4. ЖДП.</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ҚР-дағы АДО(АДП);</w:t>
            </w:r>
          </w:p>
          <w:p>
            <w:pPr>
              <w:spacing w:after="20"/>
              <w:ind w:left="20"/>
              <w:jc w:val="both"/>
            </w:pPr>
            <w:r>
              <w:rPr>
                <w:rFonts w:ascii="Times New Roman"/>
                <w:b w:val="false"/>
                <w:i w:val="false"/>
                <w:color w:val="000000"/>
                <w:sz w:val="20"/>
              </w:rPr>
              <w:t>
2. NOTAM-офисі;</w:t>
            </w:r>
          </w:p>
          <w:p>
            <w:pPr>
              <w:spacing w:after="20"/>
              <w:ind w:left="20"/>
              <w:jc w:val="both"/>
            </w:pPr>
            <w:r>
              <w:rPr>
                <w:rFonts w:ascii="Times New Roman"/>
                <w:b w:val="false"/>
                <w:i w:val="false"/>
                <w:color w:val="000000"/>
                <w:sz w:val="20"/>
              </w:rPr>
              <w:t>
3. ҚР-дағы брифинг;</w:t>
            </w:r>
          </w:p>
          <w:p>
            <w:pPr>
              <w:spacing w:after="20"/>
              <w:ind w:left="20"/>
              <w:jc w:val="both"/>
            </w:pPr>
            <w:r>
              <w:rPr>
                <w:rFonts w:ascii="Times New Roman"/>
                <w:b w:val="false"/>
                <w:i w:val="false"/>
                <w:color w:val="000000"/>
                <w:sz w:val="20"/>
              </w:rPr>
              <w:t>
4. Қазақстан Республикасындағы ЖДП.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РЖИ – әуе кеңістігін пайдалану режимін тоқтату</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ӘҚБ БО-дан анықталған ақпаратты алысымен дереу</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ӘҚБ БО</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АДО (АДП);</w:t>
            </w:r>
          </w:p>
          <w:p>
            <w:pPr>
              <w:spacing w:after="20"/>
              <w:ind w:left="20"/>
              <w:jc w:val="both"/>
            </w:pPr>
            <w:r>
              <w:rPr>
                <w:rFonts w:ascii="Times New Roman"/>
                <w:b w:val="false"/>
                <w:i w:val="false"/>
                <w:color w:val="000000"/>
                <w:sz w:val="20"/>
              </w:rPr>
              <w:t>
2. NOTAM-офисі;</w:t>
            </w:r>
          </w:p>
          <w:p>
            <w:pPr>
              <w:spacing w:after="20"/>
              <w:ind w:left="20"/>
              <w:jc w:val="both"/>
            </w:pPr>
            <w:r>
              <w:rPr>
                <w:rFonts w:ascii="Times New Roman"/>
                <w:b w:val="false"/>
                <w:i w:val="false"/>
                <w:color w:val="000000"/>
                <w:sz w:val="20"/>
              </w:rPr>
              <w:t>
3. Брифинг;</w:t>
            </w:r>
          </w:p>
          <w:p>
            <w:pPr>
              <w:spacing w:after="20"/>
              <w:ind w:left="20"/>
              <w:jc w:val="both"/>
            </w:pPr>
            <w:r>
              <w:rPr>
                <w:rFonts w:ascii="Times New Roman"/>
                <w:b w:val="false"/>
                <w:i w:val="false"/>
                <w:color w:val="000000"/>
                <w:sz w:val="20"/>
              </w:rPr>
              <w:t>
4. ЖДП.</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ҚР-дағы АДО(АДП);</w:t>
            </w:r>
          </w:p>
          <w:p>
            <w:pPr>
              <w:spacing w:after="20"/>
              <w:ind w:left="20"/>
              <w:jc w:val="both"/>
            </w:pPr>
            <w:r>
              <w:rPr>
                <w:rFonts w:ascii="Times New Roman"/>
                <w:b w:val="false"/>
                <w:i w:val="false"/>
                <w:color w:val="000000"/>
                <w:sz w:val="20"/>
              </w:rPr>
              <w:t>
2. NOTAM-офисі;</w:t>
            </w:r>
          </w:p>
          <w:p>
            <w:pPr>
              <w:spacing w:after="20"/>
              <w:ind w:left="20"/>
              <w:jc w:val="both"/>
            </w:pPr>
            <w:r>
              <w:rPr>
                <w:rFonts w:ascii="Times New Roman"/>
                <w:b w:val="false"/>
                <w:i w:val="false"/>
                <w:color w:val="000000"/>
                <w:sz w:val="20"/>
              </w:rPr>
              <w:t>
3. Қазақстан Республикасындағы брифинг;</w:t>
            </w:r>
          </w:p>
          <w:p>
            <w:pPr>
              <w:spacing w:after="20"/>
              <w:ind w:left="20"/>
              <w:jc w:val="both"/>
            </w:pPr>
            <w:r>
              <w:rPr>
                <w:rFonts w:ascii="Times New Roman"/>
                <w:b w:val="false"/>
                <w:i w:val="false"/>
                <w:color w:val="000000"/>
                <w:sz w:val="20"/>
              </w:rPr>
              <w:t>
4. ҚР-дағы ЖДП.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ӘҚБ БО хабарламалары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РЖМ - әуе кеңістігін пайдалануға шектеулер мен тыйым салулар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Режимді белгілегеннен кейін дереу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ӘҚБ БО.</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РЖИ - әуе кеңістігін пайдалануға шектеулер мен тыйым салуларды алып тастау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Режимді алып тастағаннан кейін дереу</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ӘҚБ БО.</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ППН – ұшу жоспарын бекітпеу (FPL).</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жоспарын алғаннан кейін 30 минуттан кешіктірмей.</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ӘҚБ БО.</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ӘҚБ органы;</w:t>
            </w:r>
          </w:p>
          <w:p>
            <w:pPr>
              <w:spacing w:after="20"/>
              <w:ind w:left="20"/>
              <w:jc w:val="both"/>
            </w:pPr>
            <w:r>
              <w:rPr>
                <w:rFonts w:ascii="Times New Roman"/>
                <w:b w:val="false"/>
                <w:i w:val="false"/>
                <w:color w:val="000000"/>
                <w:sz w:val="20"/>
              </w:rPr>
              <w:t>
2. КВС (авиациялық әскери бөлімдерінің командирлері).</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ӘҚБ органы;</w:t>
            </w:r>
          </w:p>
          <w:p>
            <w:pPr>
              <w:spacing w:after="20"/>
              <w:ind w:left="20"/>
              <w:jc w:val="both"/>
            </w:pPr>
            <w:r>
              <w:rPr>
                <w:rFonts w:ascii="Times New Roman"/>
                <w:b w:val="false"/>
                <w:i w:val="false"/>
                <w:color w:val="000000"/>
                <w:sz w:val="20"/>
              </w:rPr>
              <w:t>
2. КВС (авиациялық әскери бөлімдерінің командирлері).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ПЛН - алдағы және ағымдағы тәуліктерге әуе кеңістігін пайдалану жоспарынан үзінділер.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тәулікте – жергілікті уақыт бойынша сағат 21-ден кешіктірмей.</w:t>
            </w:r>
          </w:p>
          <w:p>
            <w:pPr>
              <w:spacing w:after="20"/>
              <w:ind w:left="20"/>
              <w:jc w:val="both"/>
            </w:pPr>
            <w:r>
              <w:rPr>
                <w:rFonts w:ascii="Times New Roman"/>
                <w:b w:val="false"/>
                <w:i w:val="false"/>
                <w:color w:val="000000"/>
                <w:sz w:val="20"/>
              </w:rPr>
              <w:t>
Ағымдағы тәулікте – ағымдағы жоспардың өзгеруі бойынша дереу.</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ӘҚБ БО.</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p>
            <w:pPr>
              <w:spacing w:after="20"/>
              <w:ind w:left="20"/>
              <w:jc w:val="both"/>
            </w:pPr>
            <w:r>
              <w:rPr>
                <w:rFonts w:ascii="Times New Roman"/>
                <w:b w:val="false"/>
                <w:i w:val="false"/>
                <w:color w:val="000000"/>
                <w:sz w:val="20"/>
              </w:rPr>
              <w:t>
2. ӘҚБ органы;</w:t>
            </w:r>
          </w:p>
          <w:p>
            <w:pPr>
              <w:spacing w:after="20"/>
              <w:ind w:left="20"/>
              <w:jc w:val="both"/>
            </w:pPr>
            <w:r>
              <w:rPr>
                <w:rFonts w:ascii="Times New Roman"/>
                <w:b w:val="false"/>
                <w:i w:val="false"/>
                <w:color w:val="000000"/>
                <w:sz w:val="20"/>
              </w:rPr>
              <w:t>
3. ӘҚҚ әскери органы.</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ОБ;</w:t>
            </w:r>
          </w:p>
          <w:p>
            <w:pPr>
              <w:spacing w:after="20"/>
              <w:ind w:left="20"/>
              <w:jc w:val="both"/>
            </w:pPr>
            <w:r>
              <w:rPr>
                <w:rFonts w:ascii="Times New Roman"/>
                <w:b w:val="false"/>
                <w:i w:val="false"/>
                <w:color w:val="000000"/>
                <w:sz w:val="20"/>
              </w:rPr>
              <w:t>
2. ӘҚБ БО органы;</w:t>
            </w:r>
          </w:p>
          <w:p>
            <w:pPr>
              <w:spacing w:after="20"/>
              <w:ind w:left="20"/>
              <w:jc w:val="both"/>
            </w:pPr>
            <w:r>
              <w:rPr>
                <w:rFonts w:ascii="Times New Roman"/>
                <w:b w:val="false"/>
                <w:i w:val="false"/>
                <w:color w:val="000000"/>
                <w:sz w:val="20"/>
              </w:rPr>
              <w:t>
3. ӘҚҚ әскери органы.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ӘҚБ органдарының хабарламалары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РЖМ - әуе кеңістігін пайдалануға қысқа мерзімді шектеу</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шектеуді белгілегеннен кейін дереу</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ӘҚБ органы</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АДО (АДП)</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АДО (АДП)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РЖИ - әуе кеңістігін пайдалануға қысқа мерзімді шектеулерді алып тастау</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Режимді орнатқаннан кейін дереу</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ӘҚБ органы</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АДО (АДП)</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АДО (АДП)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Басқарылмайтын пилотсыз аэростаттар пайдаланушыларының хабарламалары және атыс жүргізу, зымырандарды ұшыру және жарылыс жұмыстарын өткізуге байланысты хабарламалар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Пилотсыз аэростаттарға әуе кеңістігін пайдалануға өтінім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басталғанға дейін кем дегенде 24 сағат бұрын</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ӘҚБ БО;</w:t>
            </w:r>
          </w:p>
          <w:p>
            <w:pPr>
              <w:spacing w:after="20"/>
              <w:ind w:left="20"/>
              <w:jc w:val="both"/>
            </w:pPr>
            <w:r>
              <w:rPr>
                <w:rFonts w:ascii="Times New Roman"/>
                <w:b w:val="false"/>
                <w:i w:val="false"/>
                <w:color w:val="000000"/>
                <w:sz w:val="20"/>
              </w:rPr>
              <w:t>
2. ӘҚБ органы.</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ӘҚБ БО;</w:t>
            </w:r>
          </w:p>
          <w:p>
            <w:pPr>
              <w:spacing w:after="20"/>
              <w:ind w:left="20"/>
              <w:jc w:val="both"/>
            </w:pPr>
            <w:r>
              <w:rPr>
                <w:rFonts w:ascii="Times New Roman"/>
                <w:b w:val="false"/>
                <w:i w:val="false"/>
                <w:color w:val="000000"/>
                <w:sz w:val="20"/>
              </w:rPr>
              <w:t>
2. ӘҚБ органы.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Атыстарды өткізу, зымырандарды ұшыру, жарылыс жұмыстарын өткізуге байланысты хабарлама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басталғанға дейін кем дегенде 24 сағат бұрын</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пайдаланушы.</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ӘҚБ БО;</w:t>
            </w:r>
          </w:p>
          <w:p>
            <w:pPr>
              <w:spacing w:after="20"/>
              <w:ind w:left="20"/>
              <w:jc w:val="both"/>
            </w:pPr>
            <w:r>
              <w:rPr>
                <w:rFonts w:ascii="Times New Roman"/>
                <w:b w:val="false"/>
                <w:i w:val="false"/>
                <w:color w:val="000000"/>
                <w:sz w:val="20"/>
              </w:rPr>
              <w:t>
2. ӘҚБ органы.</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ӘҚБ БО;</w:t>
            </w:r>
          </w:p>
          <w:p>
            <w:pPr>
              <w:spacing w:after="20"/>
              <w:ind w:left="20"/>
              <w:jc w:val="both"/>
            </w:pPr>
            <w:r>
              <w:rPr>
                <w:rFonts w:ascii="Times New Roman"/>
                <w:b w:val="false"/>
                <w:i w:val="false"/>
                <w:color w:val="000000"/>
                <w:sz w:val="20"/>
              </w:rPr>
              <w:t>
2. ӘҚБ органы.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Әуежайлардың диспетчерлік қызметтерінің (ӘДҚ) хабарламалары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АЛР – авариялық хабарландыру (Alerting – ALR - ӘК-нің бұзылуы, жердегі төтенше уақиғалар туралы бастапқы хабарлама, сондай-ақ ӘК қауіпсіздігі, экипаж және жолаушылар туралы кез келген ақпарат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алғаннан, фактілерді анықтағаннан кейін дереу</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ӘДҚ</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p>
            <w:pPr>
              <w:spacing w:after="20"/>
              <w:ind w:left="20"/>
              <w:jc w:val="both"/>
            </w:pPr>
            <w:r>
              <w:rPr>
                <w:rFonts w:ascii="Times New Roman"/>
                <w:b w:val="false"/>
                <w:i w:val="false"/>
                <w:color w:val="000000"/>
                <w:sz w:val="20"/>
              </w:rPr>
              <w:t>
2. Азаматтық авиация саласындағы уәкілетті орган;</w:t>
            </w:r>
          </w:p>
          <w:p>
            <w:pPr>
              <w:spacing w:after="20"/>
              <w:ind w:left="20"/>
              <w:jc w:val="both"/>
            </w:pPr>
            <w:r>
              <w:rPr>
                <w:rFonts w:ascii="Times New Roman"/>
                <w:b w:val="false"/>
                <w:i w:val="false"/>
                <w:color w:val="000000"/>
                <w:sz w:val="20"/>
              </w:rPr>
              <w:t>
3. Мемлекеттік ӘК бойынша ӘҚБ БО.</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p>
            <w:pPr>
              <w:spacing w:after="20"/>
              <w:ind w:left="20"/>
              <w:jc w:val="both"/>
            </w:pPr>
            <w:r>
              <w:rPr>
                <w:rFonts w:ascii="Times New Roman"/>
                <w:b w:val="false"/>
                <w:i w:val="false"/>
                <w:color w:val="000000"/>
                <w:sz w:val="20"/>
              </w:rPr>
              <w:t>
2. Азаматтық авиация саласындағы уәкілетті орган;</w:t>
            </w:r>
          </w:p>
          <w:p>
            <w:pPr>
              <w:spacing w:after="20"/>
              <w:ind w:left="20"/>
              <w:jc w:val="both"/>
            </w:pPr>
            <w:r>
              <w:rPr>
                <w:rFonts w:ascii="Times New Roman"/>
                <w:b w:val="false"/>
                <w:i w:val="false"/>
                <w:color w:val="000000"/>
                <w:sz w:val="20"/>
              </w:rPr>
              <w:t>
3. Мемлекеттік ӘК бойынша ӘҚБ БО.</w:t>
            </w:r>
          </w:p>
        </w:tc>
      </w:tr>
    </w:tbl>
    <w:p>
      <w:pPr>
        <w:spacing w:after="0"/>
        <w:ind w:left="0"/>
        <w:jc w:val="left"/>
      </w:pPr>
      <w:r>
        <w:br/>
      </w:r>
      <w:r>
        <w:rPr>
          <w:rFonts w:ascii="Times New Roman"/>
          <w:b w:val="false"/>
          <w:i w:val="false"/>
          <w:color w:val="000000"/>
          <w:sz w:val="28"/>
        </w:rPr>
        <w:t>
</w:t>
      </w:r>
    </w:p>
    <w:bookmarkStart w:name="z137" w:id="94"/>
    <w:p>
      <w:pPr>
        <w:spacing w:after="0"/>
        <w:ind w:left="0"/>
        <w:jc w:val="both"/>
      </w:pPr>
      <w:r>
        <w:rPr>
          <w:rFonts w:ascii="Times New Roman"/>
          <w:b w:val="false"/>
          <w:i w:val="false"/>
          <w:color w:val="000000"/>
          <w:sz w:val="28"/>
        </w:rPr>
        <w:t>
      Ескертпе: Қазақстан Республикасының өкілеттік органдарының орналасқан жері, жұмыс кестесі мен байланыс деректері Қазақстан Республикасының аэронавигациялық ақпарат жинақтарында жарияланады.</w:t>
      </w:r>
    </w:p>
    <w:bookmarkEnd w:id="94"/>
    <w:bookmarkStart w:name="z138" w:id="95"/>
    <w:p>
      <w:pPr>
        <w:spacing w:after="0"/>
        <w:ind w:left="0"/>
        <w:jc w:val="both"/>
      </w:pPr>
      <w:r>
        <w:rPr>
          <w:rFonts w:ascii="Times New Roman"/>
          <w:b w:val="false"/>
          <w:i w:val="false"/>
          <w:color w:val="000000"/>
          <w:sz w:val="28"/>
        </w:rPr>
        <w:t>
      Аббревиатуралардың толық жазылуы:</w:t>
      </w:r>
    </w:p>
    <w:bookmarkEnd w:id="95"/>
    <w:p>
      <w:pPr>
        <w:spacing w:after="0"/>
        <w:ind w:left="0"/>
        <w:jc w:val="both"/>
      </w:pPr>
      <w:r>
        <w:rPr>
          <w:rFonts w:ascii="Times New Roman"/>
          <w:b w:val="false"/>
          <w:i w:val="false"/>
          <w:color w:val="000000"/>
          <w:sz w:val="28"/>
        </w:rPr>
        <w:t>
      ӘДО - әуеайлақтық диспетчерлік орталық;</w:t>
      </w:r>
    </w:p>
    <w:p>
      <w:pPr>
        <w:spacing w:after="0"/>
        <w:ind w:left="0"/>
        <w:jc w:val="both"/>
      </w:pPr>
      <w:r>
        <w:rPr>
          <w:rFonts w:ascii="Times New Roman"/>
          <w:b w:val="false"/>
          <w:i w:val="false"/>
          <w:color w:val="000000"/>
          <w:sz w:val="28"/>
        </w:rPr>
        <w:t>
      ӘАДП - әуеайлақ ауданының диспетчерлік пункті;</w:t>
      </w:r>
    </w:p>
    <w:p>
      <w:pPr>
        <w:spacing w:after="0"/>
        <w:ind w:left="0"/>
        <w:jc w:val="both"/>
      </w:pPr>
      <w:r>
        <w:rPr>
          <w:rFonts w:ascii="Times New Roman"/>
          <w:b w:val="false"/>
          <w:i w:val="false"/>
          <w:color w:val="000000"/>
          <w:sz w:val="28"/>
        </w:rPr>
        <w:t>
      АДП – аудандық диспетчерлік пункт;</w:t>
      </w:r>
    </w:p>
    <w:p>
      <w:pPr>
        <w:spacing w:after="0"/>
        <w:ind w:left="0"/>
        <w:jc w:val="both"/>
      </w:pPr>
      <w:r>
        <w:rPr>
          <w:rFonts w:ascii="Times New Roman"/>
          <w:b w:val="false"/>
          <w:i w:val="false"/>
          <w:color w:val="000000"/>
          <w:sz w:val="28"/>
        </w:rPr>
        <w:t>
      АДО – аудандық диспетчерлік орталық.</w:t>
      </w:r>
    </w:p>
    <w:p>
      <w:pPr>
        <w:spacing w:after="0"/>
        <w:ind w:left="0"/>
        <w:jc w:val="both"/>
      </w:pPr>
      <w:r>
        <w:rPr>
          <w:rFonts w:ascii="Times New Roman"/>
          <w:b w:val="false"/>
          <w:i w:val="false"/>
          <w:color w:val="000000"/>
          <w:sz w:val="28"/>
        </w:rPr>
        <w:t>
      CAA – Азаматтық авиация саласындағы уәкілетті орган (Civil Aviation Authority)</w:t>
      </w:r>
    </w:p>
    <w:p>
      <w:pPr>
        <w:spacing w:after="0"/>
        <w:ind w:left="0"/>
        <w:jc w:val="both"/>
      </w:pPr>
      <w:r>
        <w:rPr>
          <w:rFonts w:ascii="Times New Roman"/>
          <w:b w:val="false"/>
          <w:i w:val="false"/>
          <w:color w:val="000000"/>
          <w:sz w:val="28"/>
        </w:rPr>
        <w:t>
      CFMU – әуе қозғалысын жоспарлаудың орталық органы (Central Flight Management Unit).</w:t>
      </w:r>
    </w:p>
    <w:p>
      <w:pPr>
        <w:spacing w:after="0"/>
        <w:ind w:left="0"/>
        <w:jc w:val="both"/>
      </w:pPr>
      <w:r>
        <w:rPr>
          <w:rFonts w:ascii="Times New Roman"/>
          <w:b w:val="false"/>
          <w:i w:val="false"/>
          <w:color w:val="000000"/>
          <w:sz w:val="28"/>
        </w:rPr>
        <w:t>
      ATFMU – әуе кеңістігін пайдаланудың жоспарлау органы (Air Traffic Flow Management Unit)</w:t>
      </w:r>
    </w:p>
    <w:p>
      <w:pPr>
        <w:spacing w:after="0"/>
        <w:ind w:left="0"/>
        <w:jc w:val="both"/>
      </w:pPr>
      <w:r>
        <w:rPr>
          <w:rFonts w:ascii="Times New Roman"/>
          <w:b w:val="false"/>
          <w:i w:val="false"/>
          <w:color w:val="000000"/>
          <w:sz w:val="28"/>
        </w:rPr>
        <w:t>
      FMP - әуе қозғалысының легін ұйымдастыру пункті (Flow Management Position)</w:t>
      </w:r>
    </w:p>
    <w:p>
      <w:pPr>
        <w:spacing w:after="0"/>
        <w:ind w:left="0"/>
        <w:jc w:val="both"/>
      </w:pPr>
      <w:r>
        <w:rPr>
          <w:rFonts w:ascii="Times New Roman"/>
          <w:b w:val="false"/>
          <w:i w:val="false"/>
          <w:color w:val="000000"/>
          <w:sz w:val="28"/>
        </w:rPr>
        <w:t>
      ACC – әуе қозғалысына қызмет көрсету ауданы – ӘҚҚА (Air Control Centre).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30 желтоқсандағы</w:t>
            </w:r>
            <w:r>
              <w:br/>
            </w:r>
            <w:r>
              <w:rPr>
                <w:rFonts w:ascii="Times New Roman"/>
                <w:b w:val="false"/>
                <w:i w:val="false"/>
                <w:color w:val="000000"/>
                <w:sz w:val="20"/>
              </w:rPr>
              <w:t>№ 1429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 пайдалану қағидасына</w:t>
            </w:r>
            <w:r>
              <w:br/>
            </w:r>
            <w:r>
              <w:rPr>
                <w:rFonts w:ascii="Times New Roman"/>
                <w:b w:val="false"/>
                <w:i w:val="false"/>
                <w:color w:val="000000"/>
                <w:sz w:val="20"/>
              </w:rPr>
              <w:t>4-қосымша</w:t>
            </w:r>
          </w:p>
        </w:tc>
      </w:tr>
    </w:tbl>
    <w:bookmarkStart w:name="z141" w:id="96"/>
    <w:p>
      <w:pPr>
        <w:spacing w:after="0"/>
        <w:ind w:left="0"/>
        <w:jc w:val="left"/>
      </w:pPr>
      <w:r>
        <w:rPr>
          <w:rFonts w:ascii="Times New Roman"/>
          <w:b/>
          <w:i w:val="false"/>
          <w:color w:val="000000"/>
        </w:rPr>
        <w:t xml:space="preserve"> Ұшу мақсаттары және литерлердің атауы және олардың шартты</w:t>
      </w:r>
      <w:r>
        <w:br/>
      </w:r>
      <w:r>
        <w:rPr>
          <w:rFonts w:ascii="Times New Roman"/>
          <w:b/>
          <w:i w:val="false"/>
          <w:color w:val="000000"/>
        </w:rPr>
        <w:t>белгілері</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3"/>
        <w:gridCol w:w="5807"/>
      </w:tblGrid>
      <w:tr>
        <w:trPr>
          <w:trHeight w:val="30" w:hRule="atLeast"/>
        </w:trPr>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гуманитарлық көмек көрсету жөніндегі ұшулар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HUM</w:t>
            </w:r>
          </w:p>
        </w:tc>
      </w:tr>
      <w:tr>
        <w:trPr>
          <w:trHeight w:val="30" w:hRule="atLeast"/>
        </w:trPr>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органдарының өтінімдері бойынша халыққа медициналық көмек көрсетуге арналған ұшулар</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HOSP</w:t>
            </w:r>
          </w:p>
        </w:tc>
      </w:tr>
      <w:tr>
        <w:trPr>
          <w:trHeight w:val="30" w:hRule="atLeast"/>
        </w:trPr>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көрсеткіштер бойынша өмірлеріне қауіп-қатер төніп тұрған адамдарды авариялық эвакуациялауға арналған ұшулар</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МEDEVAC</w:t>
            </w:r>
          </w:p>
        </w:tc>
      </w:tr>
      <w:tr>
        <w:trPr>
          <w:trHeight w:val="30" w:hRule="atLeast"/>
        </w:trPr>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іздестіру-құтқару ұшулары</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SAR</w:t>
            </w:r>
          </w:p>
        </w:tc>
      </w:tr>
      <w:tr>
        <w:trPr>
          <w:trHeight w:val="30" w:hRule="atLeast"/>
        </w:trPr>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басшысы" мәртебесі бар ұшулар</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w:t>
            </w:r>
          </w:p>
        </w:tc>
      </w:tr>
      <w:tr>
        <w:trPr>
          <w:trHeight w:val="30" w:hRule="atLeast"/>
        </w:trPr>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басшысы" мәртебесі жоқ мемлекеттік органдармен арнайы мәлімденген ұшулар</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w:t>
            </w:r>
          </w:p>
        </w:tc>
      </w:tr>
      <w:tr>
        <w:trPr>
          <w:trHeight w:val="30" w:hRule="atLeast"/>
        </w:trPr>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ӘҚҰ (ӘҚБ) органдары үшін ұшу жоспарларында берілетін қауіпсіздік мақсаттағы құпия ұшулар</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PROTECTED</w:t>
            </w:r>
          </w:p>
        </w:tc>
      </w:tr>
      <w:tr>
        <w:trPr>
          <w:trHeight w:val="30" w:hRule="atLeast"/>
        </w:trPr>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бөлінген әуе кеңістігінде ұшуды орындайтын әуе кемесі</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ALTRV</w:t>
            </w:r>
          </w:p>
        </w:tc>
      </w:tr>
      <w:tr>
        <w:trPr>
          <w:trHeight w:val="30" w:hRule="atLeast"/>
        </w:trPr>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atfm қолданылатын іс-шараларынан босатылған әуе кемесінің ұшуы</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ATFMX</w:t>
            </w:r>
          </w:p>
        </w:tc>
      </w:tr>
      <w:tr>
        <w:trPr>
          <w:trHeight w:val="30" w:hRule="atLeast"/>
        </w:trPr>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өртті сөндіру жөніндегі ұшулар</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FFR</w:t>
            </w:r>
          </w:p>
        </w:tc>
      </w:tr>
      <w:tr>
        <w:trPr>
          <w:trHeight w:val="30" w:hRule="atLeast"/>
        </w:trPr>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радиотехникалық құралдар мен жарықсигналды жабдықтың үстінен ұшып өту</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FLTCK</w:t>
            </w:r>
          </w:p>
        </w:tc>
      </w:tr>
      <w:tr>
        <w:trPr>
          <w:trHeight w:val="30" w:hRule="atLeast"/>
        </w:trPr>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жүктерді тасымалдауды жүзеге асыратын әуе кемесінің ұшуы</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HAZMAT</w:t>
            </w:r>
          </w:p>
        </w:tc>
      </w:tr>
      <w:tr>
        <w:trPr>
          <w:trHeight w:val="30" w:hRule="atLeast"/>
        </w:trPr>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ӘҚБ әскери органдарының жауапкершілік аймағындағы ұшу</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MARSA</w:t>
            </w:r>
          </w:p>
        </w:tc>
      </w:tr>
      <w:tr>
        <w:trPr>
          <w:trHeight w:val="30" w:hRule="atLeast"/>
        </w:trPr>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rvsm бар ұшу үшін жабдықталмаған әуе кемесінің rvsm әуе кеңістігінде ұшу</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NONRVSM</w:t>
            </w:r>
          </w:p>
        </w:tc>
      </w:tr>
      <w:tr>
        <w:trPr>
          <w:trHeight w:val="30" w:hRule="atLeast"/>
        </w:trPr>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сынақты ұшуы</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техниканың ұшып өтуі</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жұмыстар</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 ұшуы</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литері</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 литері</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w:t>
            </w:r>
          </w:p>
        </w:tc>
      </w:tr>
      <w:tr>
        <w:trPr>
          <w:trHeight w:val="30" w:hRule="atLeast"/>
        </w:trPr>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литері</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w:t>
            </w:r>
          </w:p>
        </w:tc>
      </w:tr>
    </w:tbl>
    <w:p>
      <w:pPr>
        <w:spacing w:after="0"/>
        <w:ind w:left="0"/>
        <w:jc w:val="left"/>
      </w:pPr>
      <w:r>
        <w:br/>
      </w:r>
      <w:r>
        <w:rPr>
          <w:rFonts w:ascii="Times New Roman"/>
          <w:b w:val="false"/>
          <w:i w:val="false"/>
          <w:color w:val="000000"/>
          <w:sz w:val="28"/>
        </w:rPr>
        <w:t>
</w:t>
      </w:r>
    </w:p>
    <w:bookmarkStart w:name="z142" w:id="97"/>
    <w:p>
      <w:pPr>
        <w:spacing w:after="0"/>
        <w:ind w:left="0"/>
        <w:jc w:val="both"/>
      </w:pPr>
      <w:r>
        <w:rPr>
          <w:rFonts w:ascii="Times New Roman"/>
          <w:b w:val="false"/>
          <w:i w:val="false"/>
          <w:color w:val="000000"/>
          <w:sz w:val="28"/>
        </w:rPr>
        <w:t>
      Ескертпе. 01, 02, 03, 04, А, ОК, ПК шартты белгілері Қазақстан Республикасының шегіндегі ұшулар кезінде ғана қолданылады.</w:t>
      </w:r>
    </w:p>
    <w:bookmarkEnd w:id="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30 желтоқсандағы</w:t>
            </w:r>
            <w:r>
              <w:br/>
            </w:r>
            <w:r>
              <w:rPr>
                <w:rFonts w:ascii="Times New Roman"/>
                <w:b w:val="false"/>
                <w:i w:val="false"/>
                <w:color w:val="000000"/>
                <w:sz w:val="20"/>
              </w:rPr>
              <w:t>№ 1429 қаулысына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 пайдалану қағидасына</w:t>
            </w:r>
            <w:r>
              <w:br/>
            </w:r>
            <w:r>
              <w:rPr>
                <w:rFonts w:ascii="Times New Roman"/>
                <w:b w:val="false"/>
                <w:i w:val="false"/>
                <w:color w:val="000000"/>
                <w:sz w:val="20"/>
              </w:rPr>
              <w:t>5-қосымша</w:t>
            </w:r>
          </w:p>
        </w:tc>
      </w:tr>
    </w:tbl>
    <w:bookmarkStart w:name="z145" w:id="98"/>
    <w:p>
      <w:pPr>
        <w:spacing w:after="0"/>
        <w:ind w:left="0"/>
        <w:jc w:val="left"/>
      </w:pPr>
      <w:r>
        <w:rPr>
          <w:rFonts w:ascii="Times New Roman"/>
          <w:b/>
          <w:i w:val="false"/>
          <w:color w:val="000000"/>
        </w:rPr>
        <w:t xml:space="preserve"> Навигациялық ерекшеліктер және ұшу жоспарындағы олардың шартты</w:t>
      </w:r>
      <w:r>
        <w:br/>
      </w:r>
      <w:r>
        <w:rPr>
          <w:rFonts w:ascii="Times New Roman"/>
          <w:b/>
          <w:i w:val="false"/>
          <w:color w:val="000000"/>
        </w:rPr>
        <w:t>белгілері</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78"/>
        <w:gridCol w:w="1422"/>
      </w:tblGrid>
      <w:tr>
        <w:trPr>
          <w:trHeight w:val="30" w:hRule="atLeast"/>
        </w:trPr>
        <w:tc>
          <w:tcPr>
            <w:tcW w:w="10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ерекшеліктер атауы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жоспарындағы шартты белгіленуі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RNAV ерекшеліктері</w:t>
            </w:r>
          </w:p>
        </w:tc>
      </w:tr>
      <w:tr>
        <w:trPr>
          <w:trHeight w:val="30" w:hRule="atLeast"/>
        </w:trPr>
        <w:tc>
          <w:tcPr>
            <w:tcW w:w="10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RNAV 10 (RNP 10)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w:t>
            </w:r>
          </w:p>
        </w:tc>
      </w:tr>
      <w:tr>
        <w:trPr>
          <w:trHeight w:val="30" w:hRule="atLeast"/>
        </w:trPr>
        <w:tc>
          <w:tcPr>
            <w:tcW w:w="10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RNAV 5, БАРЛЫҚ РҰҚСАТ ЕТІЛГЕН ДАТЧИКТЕР</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tc>
      </w:tr>
      <w:tr>
        <w:trPr>
          <w:trHeight w:val="30" w:hRule="atLeast"/>
        </w:trPr>
        <w:tc>
          <w:tcPr>
            <w:tcW w:w="10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RNAV 5, GNSS</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w:t>
            </w:r>
          </w:p>
        </w:tc>
      </w:tr>
      <w:tr>
        <w:trPr>
          <w:trHeight w:val="30" w:hRule="atLeast"/>
        </w:trPr>
        <w:tc>
          <w:tcPr>
            <w:tcW w:w="10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RNAV 5, DME/DME</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w:t>
            </w:r>
          </w:p>
        </w:tc>
      </w:tr>
      <w:tr>
        <w:trPr>
          <w:trHeight w:val="30" w:hRule="atLeast"/>
        </w:trPr>
        <w:tc>
          <w:tcPr>
            <w:tcW w:w="10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RNAV 5, VOR/DME</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w:t>
            </w:r>
          </w:p>
        </w:tc>
      </w:tr>
      <w:tr>
        <w:trPr>
          <w:trHeight w:val="30" w:hRule="atLeast"/>
        </w:trPr>
        <w:tc>
          <w:tcPr>
            <w:tcW w:w="10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RNAV 5, INS или IRS</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w:t>
            </w:r>
          </w:p>
        </w:tc>
      </w:tr>
      <w:tr>
        <w:trPr>
          <w:trHeight w:val="30" w:hRule="atLeast"/>
        </w:trPr>
        <w:tc>
          <w:tcPr>
            <w:tcW w:w="10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RNAV 5, LORAN C</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w:t>
            </w:r>
          </w:p>
        </w:tc>
      </w:tr>
      <w:tr>
        <w:trPr>
          <w:trHeight w:val="30" w:hRule="atLeast"/>
        </w:trPr>
        <w:tc>
          <w:tcPr>
            <w:tcW w:w="10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RNAV 2, БАРЛЫҚ РҰҚСАТ ЕТІЛГЕН ДАТЧИКТЕР</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w:t>
            </w:r>
          </w:p>
        </w:tc>
      </w:tr>
      <w:tr>
        <w:trPr>
          <w:trHeight w:val="30" w:hRule="atLeast"/>
        </w:trPr>
        <w:tc>
          <w:tcPr>
            <w:tcW w:w="10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RNAV 2, GNSS</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w:t>
            </w:r>
          </w:p>
        </w:tc>
      </w:tr>
      <w:tr>
        <w:trPr>
          <w:trHeight w:val="30" w:hRule="atLeast"/>
        </w:trPr>
        <w:tc>
          <w:tcPr>
            <w:tcW w:w="10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RNAV 2, DME/DME</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w:t>
            </w:r>
          </w:p>
        </w:tc>
      </w:tr>
      <w:tr>
        <w:trPr>
          <w:trHeight w:val="30" w:hRule="atLeast"/>
        </w:trPr>
        <w:tc>
          <w:tcPr>
            <w:tcW w:w="10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RNAV 2, DME/DME/IRU</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w:t>
            </w:r>
          </w:p>
        </w:tc>
      </w:tr>
      <w:tr>
        <w:trPr>
          <w:trHeight w:val="30" w:hRule="atLeast"/>
        </w:trPr>
        <w:tc>
          <w:tcPr>
            <w:tcW w:w="10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RNAV 1, БАРЛЫҚ РҰҚСАТ ЕТІЛГЕН ДАТЧИКТЕР</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r>
      <w:tr>
        <w:trPr>
          <w:trHeight w:val="30" w:hRule="atLeast"/>
        </w:trPr>
        <w:tc>
          <w:tcPr>
            <w:tcW w:w="10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RNAV 1, GNSS</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tc>
      </w:tr>
      <w:tr>
        <w:trPr>
          <w:trHeight w:val="30" w:hRule="atLeast"/>
        </w:trPr>
        <w:tc>
          <w:tcPr>
            <w:tcW w:w="10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RNAV 1, DME/DME</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w:t>
            </w:r>
          </w:p>
        </w:tc>
      </w:tr>
      <w:tr>
        <w:trPr>
          <w:trHeight w:val="30" w:hRule="atLeast"/>
        </w:trPr>
        <w:tc>
          <w:tcPr>
            <w:tcW w:w="10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RNAV 1, DME/DME/IRU</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RNP ерекшеліктері</w:t>
            </w:r>
          </w:p>
        </w:tc>
      </w:tr>
      <w:tr>
        <w:trPr>
          <w:trHeight w:val="30" w:hRule="atLeast"/>
        </w:trPr>
        <w:tc>
          <w:tcPr>
            <w:tcW w:w="10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RNP 4</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w:t>
            </w:r>
          </w:p>
        </w:tc>
      </w:tr>
      <w:tr>
        <w:trPr>
          <w:trHeight w:val="30" w:hRule="atLeast"/>
        </w:trPr>
        <w:tc>
          <w:tcPr>
            <w:tcW w:w="10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RNP 1, БАРЛЫҚ РҰҚСАТ ЕТІЛГЕН ДАТЧИКТЕР</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w:t>
            </w:r>
          </w:p>
        </w:tc>
      </w:tr>
      <w:tr>
        <w:trPr>
          <w:trHeight w:val="30" w:hRule="atLeast"/>
        </w:trPr>
        <w:tc>
          <w:tcPr>
            <w:tcW w:w="10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Базовые RNP 1, GNSS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О2</w:t>
            </w:r>
          </w:p>
        </w:tc>
      </w:tr>
      <w:tr>
        <w:trPr>
          <w:trHeight w:val="30" w:hRule="atLeast"/>
        </w:trPr>
        <w:tc>
          <w:tcPr>
            <w:tcW w:w="10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RNP 1, DME/DME</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w:t>
            </w:r>
          </w:p>
        </w:tc>
      </w:tr>
      <w:tr>
        <w:trPr>
          <w:trHeight w:val="30" w:hRule="atLeast"/>
        </w:trPr>
        <w:tc>
          <w:tcPr>
            <w:tcW w:w="10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RNP 1, DME/DME/IRU</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w:t>
            </w:r>
          </w:p>
        </w:tc>
      </w:tr>
      <w:tr>
        <w:trPr>
          <w:trHeight w:val="30" w:hRule="atLeast"/>
        </w:trPr>
        <w:tc>
          <w:tcPr>
            <w:tcW w:w="10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RNP APCH</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w:t>
            </w:r>
          </w:p>
        </w:tc>
      </w:tr>
      <w:tr>
        <w:trPr>
          <w:trHeight w:val="30" w:hRule="atLeast"/>
        </w:trPr>
        <w:tc>
          <w:tcPr>
            <w:tcW w:w="10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RNP APCH C BARO-VNAV</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w:t>
            </w:r>
          </w:p>
        </w:tc>
      </w:tr>
      <w:tr>
        <w:trPr>
          <w:trHeight w:val="30" w:hRule="atLeast"/>
        </w:trPr>
        <w:tc>
          <w:tcPr>
            <w:tcW w:w="10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RNP AR APCH c RF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w:t>
            </w:r>
          </w:p>
        </w:tc>
      </w:tr>
      <w:tr>
        <w:trPr>
          <w:trHeight w:val="30" w:hRule="atLeast"/>
        </w:trPr>
        <w:tc>
          <w:tcPr>
            <w:tcW w:w="10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RNP AR APCH без RF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30 желтоқсандағы</w:t>
            </w:r>
            <w:r>
              <w:br/>
            </w:r>
            <w:r>
              <w:rPr>
                <w:rFonts w:ascii="Times New Roman"/>
                <w:b w:val="false"/>
                <w:i w:val="false"/>
                <w:color w:val="000000"/>
                <w:sz w:val="20"/>
              </w:rPr>
              <w:t>№ 1429 қаулысына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 пайдалану қағидасына</w:t>
            </w:r>
            <w:r>
              <w:br/>
            </w:r>
            <w:r>
              <w:rPr>
                <w:rFonts w:ascii="Times New Roman"/>
                <w:b w:val="false"/>
                <w:i w:val="false"/>
                <w:color w:val="000000"/>
                <w:sz w:val="20"/>
              </w:rPr>
              <w:t>6-қосымша</w:t>
            </w:r>
          </w:p>
        </w:tc>
      </w:tr>
    </w:tbl>
    <w:bookmarkStart w:name="z150" w:id="99"/>
    <w:p>
      <w:pPr>
        <w:spacing w:after="0"/>
        <w:ind w:left="0"/>
        <w:jc w:val="left"/>
      </w:pPr>
      <w:r>
        <w:rPr>
          <w:rFonts w:ascii="Times New Roman"/>
          <w:b/>
          <w:i w:val="false"/>
          <w:color w:val="000000"/>
        </w:rPr>
        <w:t xml:space="preserve"> Ұшу жоспары бланкісінің үлгісі (FPL)</w:t>
      </w:r>
    </w:p>
    <w:bookmarkEnd w:id="99"/>
    <w:p>
      <w:pPr>
        <w:spacing w:after="0"/>
        <w:ind w:left="0"/>
        <w:jc w:val="left"/>
      </w:pPr>
      <w:r>
        <w:br/>
      </w:r>
    </w:p>
    <w:p>
      <w:pPr>
        <w:spacing w:after="0"/>
        <w:ind w:left="0"/>
        <w:jc w:val="both"/>
      </w:pPr>
      <w:r>
        <w:drawing>
          <wp:inline distT="0" distB="0" distL="0" distR="0">
            <wp:extent cx="7810500" cy="642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426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8" w:id="100"/>
    <w:p>
      <w:pPr>
        <w:spacing w:after="0"/>
        <w:ind w:left="0"/>
        <w:jc w:val="both"/>
      </w:pPr>
      <w:r>
        <w:rPr>
          <w:rFonts w:ascii="Times New Roman"/>
          <w:b w:val="false"/>
          <w:i w:val="false"/>
          <w:color w:val="000000"/>
          <w:sz w:val="28"/>
        </w:rPr>
        <w:t>
      *Ескертпе:</w:t>
      </w:r>
    </w:p>
    <w:bookmarkEnd w:id="100"/>
    <w:bookmarkStart w:name="z149" w:id="101"/>
    <w:p>
      <w:pPr>
        <w:spacing w:after="0"/>
        <w:ind w:left="0"/>
        <w:jc w:val="left"/>
      </w:pPr>
      <w:r>
        <w:rPr>
          <w:rFonts w:ascii="Times New Roman"/>
          <w:b/>
          <w:i w:val="false"/>
          <w:color w:val="000000"/>
        </w:rPr>
        <w:t xml:space="preserve"> 1. Ұшу жоспары бланкісін толтыру</w:t>
      </w:r>
    </w:p>
    <w:bookmarkEnd w:id="101"/>
    <w:p>
      <w:pPr>
        <w:spacing w:after="0"/>
        <w:ind w:left="0"/>
        <w:jc w:val="both"/>
      </w:pPr>
      <w:r>
        <w:rPr>
          <w:rFonts w:ascii="Times New Roman"/>
          <w:b w:val="false"/>
          <w:i w:val="false"/>
          <w:color w:val="000000"/>
          <w:sz w:val="28"/>
        </w:rPr>
        <w:t>
      Ұшу жоспары бланкісінің үлгісі 5-қосымшада келтірілген және арнайы бөлінген нөмірленген жолдардан тұрады.</w:t>
      </w:r>
    </w:p>
    <w:p>
      <w:pPr>
        <w:spacing w:after="0"/>
        <w:ind w:left="0"/>
        <w:jc w:val="both"/>
      </w:pPr>
      <w:r>
        <w:rPr>
          <w:rFonts w:ascii="Times New Roman"/>
          <w:b w:val="false"/>
          <w:i w:val="false"/>
          <w:color w:val="000000"/>
          <w:sz w:val="28"/>
        </w:rPr>
        <w:t>
      Ұшу бланкісін толтыруға қойылатын жалпы талаптар:</w:t>
      </w:r>
    </w:p>
    <w:p>
      <w:pPr>
        <w:spacing w:after="0"/>
        <w:ind w:left="0"/>
        <w:jc w:val="both"/>
      </w:pPr>
      <w:r>
        <w:rPr>
          <w:rFonts w:ascii="Times New Roman"/>
          <w:b w:val="false"/>
          <w:i w:val="false"/>
          <w:color w:val="000000"/>
          <w:sz w:val="28"/>
        </w:rPr>
        <w:t>
      1) белгіленген форматтар мен деректерді белгілеу әдісін қатаң ұстану;</w:t>
      </w:r>
    </w:p>
    <w:p>
      <w:pPr>
        <w:spacing w:after="0"/>
        <w:ind w:left="0"/>
        <w:jc w:val="both"/>
      </w:pPr>
      <w:r>
        <w:rPr>
          <w:rFonts w:ascii="Times New Roman"/>
          <w:b w:val="false"/>
          <w:i w:val="false"/>
          <w:color w:val="000000"/>
          <w:sz w:val="28"/>
        </w:rPr>
        <w:t>
      2) бірінші көзделген кеңістікке деректерді енгізу. Қосымша кеңістіктер бар болған жағдайда, бланкінің толтырылмаған жерін таза күйінде қалдыру;</w:t>
      </w:r>
    </w:p>
    <w:p>
      <w:pPr>
        <w:spacing w:after="0"/>
        <w:ind w:left="0"/>
        <w:jc w:val="both"/>
      </w:pPr>
      <w:r>
        <w:rPr>
          <w:rFonts w:ascii="Times New Roman"/>
          <w:b w:val="false"/>
          <w:i w:val="false"/>
          <w:color w:val="000000"/>
          <w:sz w:val="28"/>
        </w:rPr>
        <w:t>
      3) уақытты UTC (әлемдік үйлестірілген уақыт) бойынша төрт цифрмен көрсету;</w:t>
      </w:r>
    </w:p>
    <w:p>
      <w:pPr>
        <w:spacing w:after="0"/>
        <w:ind w:left="0"/>
        <w:jc w:val="both"/>
      </w:pPr>
      <w:r>
        <w:rPr>
          <w:rFonts w:ascii="Times New Roman"/>
          <w:b w:val="false"/>
          <w:i w:val="false"/>
          <w:color w:val="000000"/>
          <w:sz w:val="28"/>
        </w:rPr>
        <w:t>
      4) өткен есептік уақытты төрт цифр түрінде (сағаттар пен минуттар) енгізу;</w:t>
      </w:r>
    </w:p>
    <w:p>
      <w:pPr>
        <w:spacing w:after="0"/>
        <w:ind w:left="0"/>
        <w:jc w:val="both"/>
      </w:pPr>
      <w:r>
        <w:rPr>
          <w:rFonts w:ascii="Times New Roman"/>
          <w:b w:val="false"/>
          <w:i w:val="false"/>
          <w:color w:val="000000"/>
          <w:sz w:val="28"/>
        </w:rPr>
        <w:t>
      5) 1-2 жолдардың мекенжай бөлігін ӘҚҚ қызметтері толтырады.</w:t>
      </w:r>
    </w:p>
    <w:p>
      <w:pPr>
        <w:spacing w:after="0"/>
        <w:ind w:left="0"/>
        <w:jc w:val="both"/>
      </w:pPr>
      <w:r>
        <w:rPr>
          <w:rFonts w:ascii="Times New Roman"/>
          <w:b w:val="false"/>
          <w:i w:val="false"/>
          <w:color w:val="000000"/>
          <w:sz w:val="28"/>
        </w:rPr>
        <w:t>
      Ұшулар және қонулар әуеайлақтың жақын маңында орналасқан қону алаңынан орындалған жағдайда, ұшу жоспарында сол әуеайлақтың шартты белгіленуі көрсетіледі.</w:t>
      </w:r>
    </w:p>
    <w:bookmarkStart w:name="z151" w:id="102"/>
    <w:p>
      <w:pPr>
        <w:spacing w:after="0"/>
        <w:ind w:left="0"/>
        <w:jc w:val="left"/>
      </w:pPr>
      <w:r>
        <w:rPr>
          <w:rFonts w:ascii="Times New Roman"/>
          <w:b/>
          <w:i w:val="false"/>
          <w:color w:val="000000"/>
        </w:rPr>
        <w:t xml:space="preserve"> 2. ӘҚҰ деректерін енгізу</w:t>
      </w:r>
    </w:p>
    <w:bookmarkEnd w:id="102"/>
    <w:p>
      <w:pPr>
        <w:spacing w:after="0"/>
        <w:ind w:left="0"/>
        <w:jc w:val="both"/>
      </w:pPr>
      <w:r>
        <w:rPr>
          <w:rFonts w:ascii="Times New Roman"/>
          <w:b w:val="false"/>
          <w:i w:val="false"/>
          <w:color w:val="000000"/>
          <w:sz w:val="28"/>
        </w:rPr>
        <w:t>
      7-19 жолдарды төменде көрсетілген талаптарға сәйкес толтыру:</w:t>
      </w:r>
    </w:p>
    <w:bookmarkStart w:name="z152" w:id="103"/>
    <w:p>
      <w:pPr>
        <w:spacing w:after="0"/>
        <w:ind w:left="0"/>
        <w:jc w:val="left"/>
      </w:pPr>
      <w:r>
        <w:rPr>
          <w:rFonts w:ascii="Times New Roman"/>
          <w:b/>
          <w:i w:val="false"/>
          <w:color w:val="000000"/>
        </w:rPr>
        <w:t xml:space="preserve"> 7-жол. Әуе кемесінің тану индексі</w:t>
      </w:r>
      <w:r>
        <w:br/>
      </w:r>
      <w:r>
        <w:rPr>
          <w:rFonts w:ascii="Times New Roman"/>
          <w:b/>
          <w:i w:val="false"/>
          <w:color w:val="000000"/>
        </w:rPr>
        <w:t>(ең көбі 7 белгі)</w:t>
      </w:r>
    </w:p>
    <w:bookmarkEnd w:id="103"/>
    <w:p>
      <w:pPr>
        <w:spacing w:after="0"/>
        <w:ind w:left="0"/>
        <w:jc w:val="both"/>
      </w:pPr>
      <w:r>
        <w:rPr>
          <w:rFonts w:ascii="Times New Roman"/>
          <w:b w:val="false"/>
          <w:i w:val="false"/>
          <w:color w:val="000000"/>
          <w:sz w:val="28"/>
        </w:rPr>
        <w:t>
      Кемінде 7 әріптік-цифрлық белгіден тұратын және дефистер немесе символдарды қамтымайтын мына әуе кемелерінің тану индексінің бірін енгізу:</w:t>
      </w:r>
    </w:p>
    <w:p>
      <w:pPr>
        <w:spacing w:after="0"/>
        <w:ind w:left="0"/>
        <w:jc w:val="both"/>
      </w:pPr>
      <w:r>
        <w:rPr>
          <w:rFonts w:ascii="Times New Roman"/>
          <w:b w:val="false"/>
          <w:i w:val="false"/>
          <w:color w:val="000000"/>
          <w:sz w:val="28"/>
        </w:rPr>
        <w:t>
      1) соңынан тану индексі келетін ӘК пайдаланушыларының ИКАО коды (ӘҚҚ органымен байланысу үшін радиотелефондық шақыру ретінде көрсетілген байланыстыруды пайдаланған жағдайда);</w:t>
      </w:r>
    </w:p>
    <w:p>
      <w:pPr>
        <w:spacing w:after="0"/>
        <w:ind w:left="0"/>
        <w:jc w:val="both"/>
      </w:pPr>
      <w:r>
        <w:rPr>
          <w:rFonts w:ascii="Times New Roman"/>
          <w:b w:val="false"/>
          <w:i w:val="false"/>
          <w:color w:val="000000"/>
          <w:sz w:val="28"/>
        </w:rPr>
        <w:t>
      2) әуе кемесінің ұлттық белгісі және тіркеу нөмірі (ӘҚҚ органымен байланысу үшін радиотелефондық шақыру ретінде көрсетілген байланыстыруды пайдаланған немесе әуе кемесі байланыс құралдарымен жабдықталмаған жағдайда).</w:t>
      </w:r>
    </w:p>
    <w:bookmarkStart w:name="z153" w:id="104"/>
    <w:p>
      <w:pPr>
        <w:spacing w:after="0"/>
        <w:ind w:left="0"/>
        <w:jc w:val="left"/>
      </w:pPr>
      <w:r>
        <w:rPr>
          <w:rFonts w:ascii="Times New Roman"/>
          <w:b/>
          <w:i w:val="false"/>
          <w:color w:val="000000"/>
        </w:rPr>
        <w:t xml:space="preserve"> 8-жол. Ұшу қағидалары және түрі</w:t>
      </w:r>
      <w:r>
        <w:br/>
      </w:r>
      <w:r>
        <w:rPr>
          <w:rFonts w:ascii="Times New Roman"/>
          <w:b/>
          <w:i w:val="false"/>
          <w:color w:val="000000"/>
        </w:rPr>
        <w:t>(1 немесе 2 белгі)</w:t>
      </w:r>
    </w:p>
    <w:bookmarkEnd w:id="104"/>
    <w:bookmarkStart w:name="z154" w:id="105"/>
    <w:p>
      <w:pPr>
        <w:spacing w:after="0"/>
        <w:ind w:left="0"/>
        <w:jc w:val="both"/>
      </w:pPr>
      <w:r>
        <w:rPr>
          <w:rFonts w:ascii="Times New Roman"/>
          <w:b w:val="false"/>
          <w:i w:val="false"/>
          <w:color w:val="000000"/>
          <w:sz w:val="28"/>
        </w:rPr>
        <w:t xml:space="preserve">
      </w:t>
      </w:r>
      <w:r>
        <w:rPr>
          <w:rFonts w:ascii="Times New Roman"/>
          <w:b/>
          <w:i w:val="false"/>
          <w:color w:val="000000"/>
          <w:sz w:val="28"/>
        </w:rPr>
        <w:t>Ұшу қағидалары</w:t>
      </w:r>
    </w:p>
    <w:bookmarkEnd w:id="105"/>
    <w:p>
      <w:pPr>
        <w:spacing w:after="0"/>
        <w:ind w:left="0"/>
        <w:jc w:val="both"/>
      </w:pPr>
      <w:r>
        <w:rPr>
          <w:rFonts w:ascii="Times New Roman"/>
          <w:b w:val="false"/>
          <w:i w:val="false"/>
          <w:color w:val="000000"/>
          <w:sz w:val="28"/>
        </w:rPr>
        <w:t>
      Ұшу қағидаларында қолданылатын санаттарды белгілеу үшін мына әріптердің бірін енгізу:</w:t>
      </w:r>
    </w:p>
    <w:p>
      <w:pPr>
        <w:spacing w:after="0"/>
        <w:ind w:left="0"/>
        <w:jc w:val="both"/>
      </w:pPr>
      <w:r>
        <w:rPr>
          <w:rFonts w:ascii="Times New Roman"/>
          <w:b w:val="false"/>
          <w:i w:val="false"/>
          <w:color w:val="000000"/>
          <w:sz w:val="28"/>
        </w:rPr>
        <w:t>
      I – егер барлық ұшу АҰҚ бойынша жүргізіледі деп жоспарланса;</w:t>
      </w:r>
    </w:p>
    <w:p>
      <w:pPr>
        <w:spacing w:after="0"/>
        <w:ind w:left="0"/>
        <w:jc w:val="both"/>
      </w:pPr>
      <w:r>
        <w:rPr>
          <w:rFonts w:ascii="Times New Roman"/>
          <w:b w:val="false"/>
          <w:i w:val="false"/>
          <w:color w:val="000000"/>
          <w:sz w:val="28"/>
        </w:rPr>
        <w:t>
      V – егер барлық ұшу КҰҚ бойынша жүргізіледі деп жоспарланса;</w:t>
      </w:r>
    </w:p>
    <w:p>
      <w:pPr>
        <w:spacing w:after="0"/>
        <w:ind w:left="0"/>
        <w:jc w:val="both"/>
      </w:pPr>
      <w:r>
        <w:rPr>
          <w:rFonts w:ascii="Times New Roman"/>
          <w:b w:val="false"/>
          <w:i w:val="false"/>
          <w:color w:val="000000"/>
          <w:sz w:val="28"/>
        </w:rPr>
        <w:t>
      Y – егер ұшу алдымен АҰҚ бойынша жүргізілсе, ал кейіннен ұшу қағидалары бір немесе бірнеше рет өзгеретін болса;</w:t>
      </w:r>
    </w:p>
    <w:p>
      <w:pPr>
        <w:spacing w:after="0"/>
        <w:ind w:left="0"/>
        <w:jc w:val="both"/>
      </w:pPr>
      <w:r>
        <w:rPr>
          <w:rFonts w:ascii="Times New Roman"/>
          <w:b w:val="false"/>
          <w:i w:val="false"/>
          <w:color w:val="000000"/>
          <w:sz w:val="28"/>
        </w:rPr>
        <w:t>
      Z – егер ұшу алдымен КҰҚ бойынша жүргізілсе, кейіннен бір немесе бірнеше рет ұшу қағидалары өзгеретін болса.</w:t>
      </w:r>
    </w:p>
    <w:p>
      <w:pPr>
        <w:spacing w:after="0"/>
        <w:ind w:left="0"/>
        <w:jc w:val="both"/>
      </w:pPr>
      <w:r>
        <w:rPr>
          <w:rFonts w:ascii="Times New Roman"/>
          <w:b w:val="false"/>
          <w:i w:val="false"/>
          <w:color w:val="000000"/>
          <w:sz w:val="28"/>
        </w:rPr>
        <w:t>
      15-жолда ұшу қағидаларын өзгерту жоспарланған тармақ немесе тармақша көрсетіледі.</w:t>
      </w:r>
    </w:p>
    <w:bookmarkStart w:name="z155" w:id="106"/>
    <w:p>
      <w:pPr>
        <w:spacing w:after="0"/>
        <w:ind w:left="0"/>
        <w:jc w:val="both"/>
      </w:pPr>
      <w:r>
        <w:rPr>
          <w:rFonts w:ascii="Times New Roman"/>
          <w:b w:val="false"/>
          <w:i w:val="false"/>
          <w:color w:val="000000"/>
          <w:sz w:val="28"/>
        </w:rPr>
        <w:t xml:space="preserve">
      </w:t>
      </w:r>
      <w:r>
        <w:rPr>
          <w:rFonts w:ascii="Times New Roman"/>
          <w:b/>
          <w:i w:val="false"/>
          <w:color w:val="000000"/>
          <w:sz w:val="28"/>
        </w:rPr>
        <w:t>Ұшу түрі</w:t>
      </w:r>
    </w:p>
    <w:bookmarkEnd w:id="106"/>
    <w:p>
      <w:pPr>
        <w:spacing w:after="0"/>
        <w:ind w:left="0"/>
        <w:jc w:val="both"/>
      </w:pPr>
      <w:r>
        <w:rPr>
          <w:rFonts w:ascii="Times New Roman"/>
          <w:b w:val="false"/>
          <w:i w:val="false"/>
          <w:color w:val="000000"/>
          <w:sz w:val="28"/>
        </w:rPr>
        <w:t>
      Ұшу түрін белгілеу үшін мына әріптердің бірін енгізу:</w:t>
      </w:r>
    </w:p>
    <w:p>
      <w:pPr>
        <w:spacing w:after="0"/>
        <w:ind w:left="0"/>
        <w:jc w:val="both"/>
      </w:pPr>
      <w:r>
        <w:rPr>
          <w:rFonts w:ascii="Times New Roman"/>
          <w:b w:val="false"/>
          <w:i w:val="false"/>
          <w:color w:val="000000"/>
          <w:sz w:val="28"/>
        </w:rPr>
        <w:t>
      S – тұрақты әуе қатынасы үшін;</w:t>
      </w:r>
    </w:p>
    <w:p>
      <w:pPr>
        <w:spacing w:after="0"/>
        <w:ind w:left="0"/>
        <w:jc w:val="both"/>
      </w:pPr>
      <w:r>
        <w:rPr>
          <w:rFonts w:ascii="Times New Roman"/>
          <w:b w:val="false"/>
          <w:i w:val="false"/>
          <w:color w:val="000000"/>
          <w:sz w:val="28"/>
        </w:rPr>
        <w:t>
      N – тұрақты емес әуе тасымалдары үшін;</w:t>
      </w:r>
    </w:p>
    <w:p>
      <w:pPr>
        <w:spacing w:after="0"/>
        <w:ind w:left="0"/>
        <w:jc w:val="both"/>
      </w:pPr>
      <w:r>
        <w:rPr>
          <w:rFonts w:ascii="Times New Roman"/>
          <w:b w:val="false"/>
          <w:i w:val="false"/>
          <w:color w:val="000000"/>
          <w:sz w:val="28"/>
        </w:rPr>
        <w:t>
      G – жалпы сипаттағы авиация үшін;</w:t>
      </w:r>
    </w:p>
    <w:p>
      <w:pPr>
        <w:spacing w:after="0"/>
        <w:ind w:left="0"/>
        <w:jc w:val="both"/>
      </w:pPr>
      <w:r>
        <w:rPr>
          <w:rFonts w:ascii="Times New Roman"/>
          <w:b w:val="false"/>
          <w:i w:val="false"/>
          <w:color w:val="000000"/>
          <w:sz w:val="28"/>
        </w:rPr>
        <w:t>
      M – әскери ұшақтардың ұшуы үшін;</w:t>
      </w:r>
    </w:p>
    <w:p>
      <w:pPr>
        <w:spacing w:after="0"/>
        <w:ind w:left="0"/>
        <w:jc w:val="both"/>
      </w:pPr>
      <w:r>
        <w:rPr>
          <w:rFonts w:ascii="Times New Roman"/>
          <w:b w:val="false"/>
          <w:i w:val="false"/>
          <w:color w:val="000000"/>
          <w:sz w:val="28"/>
        </w:rPr>
        <w:t>
      X – жоғарыда көрсетілмеген кез келген басқа санаттар үшін.</w:t>
      </w:r>
    </w:p>
    <w:p>
      <w:pPr>
        <w:spacing w:after="0"/>
        <w:ind w:left="0"/>
        <w:jc w:val="both"/>
      </w:pPr>
      <w:r>
        <w:rPr>
          <w:rFonts w:ascii="Times New Roman"/>
          <w:b w:val="false"/>
          <w:i w:val="false"/>
          <w:color w:val="000000"/>
          <w:sz w:val="28"/>
        </w:rPr>
        <w:t>
      18-жолда STS индексінен кейін ӘҚҰ органы тарапынан ерекше назарды талап ететін ұшу мәртебесін және RMK индексінен кейін себебін көрсету.</w:t>
      </w:r>
    </w:p>
    <w:bookmarkStart w:name="z156" w:id="107"/>
    <w:p>
      <w:pPr>
        <w:spacing w:after="0"/>
        <w:ind w:left="0"/>
        <w:jc w:val="left"/>
      </w:pPr>
      <w:r>
        <w:rPr>
          <w:rFonts w:ascii="Times New Roman"/>
          <w:b/>
          <w:i w:val="false"/>
          <w:color w:val="000000"/>
        </w:rPr>
        <w:t xml:space="preserve"> 9-жол. Әуе кемелерінің цифры мен түрі және ізінің</w:t>
      </w:r>
      <w:r>
        <w:br/>
      </w:r>
      <w:r>
        <w:rPr>
          <w:rFonts w:ascii="Times New Roman"/>
          <w:b/>
          <w:i w:val="false"/>
          <w:color w:val="000000"/>
        </w:rPr>
        <w:t>турбуленттілік санаты</w:t>
      </w:r>
    </w:p>
    <w:bookmarkEnd w:id="107"/>
    <w:bookmarkStart w:name="z157" w:id="108"/>
    <w:p>
      <w:pPr>
        <w:spacing w:after="0"/>
        <w:ind w:left="0"/>
        <w:jc w:val="both"/>
      </w:pPr>
      <w:r>
        <w:rPr>
          <w:rFonts w:ascii="Times New Roman"/>
          <w:b w:val="false"/>
          <w:i w:val="false"/>
          <w:color w:val="000000"/>
          <w:sz w:val="28"/>
        </w:rPr>
        <w:t xml:space="preserve">
      </w:t>
      </w:r>
      <w:r>
        <w:rPr>
          <w:rFonts w:ascii="Times New Roman"/>
          <w:b/>
          <w:i w:val="false"/>
          <w:color w:val="000000"/>
          <w:sz w:val="28"/>
        </w:rPr>
        <w:t>Әуе кемелерінің цифры (1 немесе 2 белгі)</w:t>
      </w:r>
    </w:p>
    <w:bookmarkEnd w:id="108"/>
    <w:p>
      <w:pPr>
        <w:spacing w:after="0"/>
        <w:ind w:left="0"/>
        <w:jc w:val="both"/>
      </w:pPr>
      <w:r>
        <w:rPr>
          <w:rFonts w:ascii="Times New Roman"/>
          <w:b w:val="false"/>
          <w:i w:val="false"/>
          <w:color w:val="000000"/>
          <w:sz w:val="28"/>
        </w:rPr>
        <w:t>
      Әуе кемелері бірден көп болса, олардың санын енгізу.</w:t>
      </w:r>
    </w:p>
    <w:bookmarkStart w:name="z158" w:id="109"/>
    <w:p>
      <w:pPr>
        <w:spacing w:after="0"/>
        <w:ind w:left="0"/>
        <w:jc w:val="both"/>
      </w:pPr>
      <w:r>
        <w:rPr>
          <w:rFonts w:ascii="Times New Roman"/>
          <w:b w:val="false"/>
          <w:i w:val="false"/>
          <w:color w:val="000000"/>
          <w:sz w:val="28"/>
        </w:rPr>
        <w:t xml:space="preserve">
      </w:t>
      </w:r>
      <w:r>
        <w:rPr>
          <w:rFonts w:ascii="Times New Roman"/>
          <w:b/>
          <w:i w:val="false"/>
          <w:color w:val="000000"/>
          <w:sz w:val="28"/>
        </w:rPr>
        <w:t>Әуе кемесінің түрі (2–4 белгі)</w:t>
      </w:r>
    </w:p>
    <w:bookmarkEnd w:id="109"/>
    <w:p>
      <w:pPr>
        <w:spacing w:after="0"/>
        <w:ind w:left="0"/>
        <w:jc w:val="both"/>
      </w:pPr>
      <w:r>
        <w:rPr>
          <w:rFonts w:ascii="Times New Roman"/>
          <w:b w:val="false"/>
          <w:i w:val="false"/>
          <w:color w:val="000000"/>
          <w:sz w:val="28"/>
        </w:rPr>
        <w:t>
      ИКАО Doc 8643 "Әуе кемелері түрлерінің шартты белгілері" құжатында көрсетілген тиісті шартты белгілерді енгізу немесе, егер осындай шартты белгілер айқындалмаған болса, немесе бірден артық әуе кеме түрі қатармен ұшқан жағдайда ZZZZ енгізу және 18-жолда TYP белгілер тобынан кейін әуе кемесінің (кемелерінің) (санын және) түрін (түрлерін) көрсету.</w:t>
      </w:r>
    </w:p>
    <w:bookmarkStart w:name="z159" w:id="110"/>
    <w:p>
      <w:pPr>
        <w:spacing w:after="0"/>
        <w:ind w:left="0"/>
        <w:jc w:val="both"/>
      </w:pPr>
      <w:r>
        <w:rPr>
          <w:rFonts w:ascii="Times New Roman"/>
          <w:b w:val="false"/>
          <w:i w:val="false"/>
          <w:color w:val="000000"/>
          <w:sz w:val="28"/>
        </w:rPr>
        <w:t xml:space="preserve">
      </w:t>
      </w:r>
      <w:r>
        <w:rPr>
          <w:rFonts w:ascii="Times New Roman"/>
          <w:b/>
          <w:i w:val="false"/>
          <w:color w:val="000000"/>
          <w:sz w:val="28"/>
        </w:rPr>
        <w:t>Ізінің турбуленттілік санаты (1 белгі)</w:t>
      </w:r>
    </w:p>
    <w:bookmarkEnd w:id="110"/>
    <w:p>
      <w:pPr>
        <w:spacing w:after="0"/>
        <w:ind w:left="0"/>
        <w:jc w:val="both"/>
      </w:pPr>
      <w:r>
        <w:rPr>
          <w:rFonts w:ascii="Times New Roman"/>
          <w:b w:val="false"/>
          <w:i w:val="false"/>
          <w:color w:val="000000"/>
          <w:sz w:val="28"/>
        </w:rPr>
        <w:t>
      Әуе кемесі ізінің турбуленттілік санатын көрсету үшін ұзын қисық сызықтан кейін мына әріптердің бірін енгізу:</w:t>
      </w:r>
    </w:p>
    <w:p>
      <w:pPr>
        <w:spacing w:after="0"/>
        <w:ind w:left="0"/>
        <w:jc w:val="both"/>
      </w:pPr>
      <w:r>
        <w:rPr>
          <w:rFonts w:ascii="Times New Roman"/>
          <w:b w:val="false"/>
          <w:i w:val="false"/>
          <w:color w:val="000000"/>
          <w:sz w:val="28"/>
        </w:rPr>
        <w:t>
      Н – Ауыр, барынша жоғары сертификатталған ұшып көтерілу салмағы 136 000 кг немесе одан да көп әуе кемесінің түрін көрсетуге арналған;</w:t>
      </w:r>
    </w:p>
    <w:p>
      <w:pPr>
        <w:spacing w:after="0"/>
        <w:ind w:left="0"/>
        <w:jc w:val="both"/>
      </w:pPr>
      <w:r>
        <w:rPr>
          <w:rFonts w:ascii="Times New Roman"/>
          <w:b w:val="false"/>
          <w:i w:val="false"/>
          <w:color w:val="000000"/>
          <w:sz w:val="28"/>
        </w:rPr>
        <w:t>
      М – Орташа, барынша жоғары сертификатталған ұшып көтерілу салмағы 136 000 кг кем, бірақ 7000 кг аспайтын әуе кемесінің түрін көрсетуге арналған;</w:t>
      </w:r>
    </w:p>
    <w:p>
      <w:pPr>
        <w:spacing w:after="0"/>
        <w:ind w:left="0"/>
        <w:jc w:val="both"/>
      </w:pPr>
      <w:r>
        <w:rPr>
          <w:rFonts w:ascii="Times New Roman"/>
          <w:b w:val="false"/>
          <w:i w:val="false"/>
          <w:color w:val="000000"/>
          <w:sz w:val="28"/>
        </w:rPr>
        <w:t>
      L – Жеңіл, барынша жоғары сертификатталған ұшып көтерілу салмағы 7000 кг немесе одан аз әуе кемесінің түрін көрсетуге арналған.</w:t>
      </w:r>
    </w:p>
    <w:bookmarkStart w:name="z160" w:id="111"/>
    <w:p>
      <w:pPr>
        <w:spacing w:after="0"/>
        <w:ind w:left="0"/>
        <w:jc w:val="left"/>
      </w:pPr>
      <w:r>
        <w:rPr>
          <w:rFonts w:ascii="Times New Roman"/>
          <w:b/>
          <w:i w:val="false"/>
          <w:color w:val="000000"/>
        </w:rPr>
        <w:t xml:space="preserve"> 10-жол. Әуе кемісінің және экипаждың жабдығы мен мүмкіндіктері</w:t>
      </w:r>
    </w:p>
    <w:bookmarkEnd w:id="111"/>
    <w:p>
      <w:pPr>
        <w:spacing w:after="0"/>
        <w:ind w:left="0"/>
        <w:jc w:val="both"/>
      </w:pPr>
      <w:r>
        <w:rPr>
          <w:rFonts w:ascii="Times New Roman"/>
          <w:b w:val="false"/>
          <w:i w:val="false"/>
          <w:color w:val="000000"/>
          <w:sz w:val="28"/>
        </w:rPr>
        <w:t>
      Мүмкіндіктер мынадай элементтерді қамтиды:</w:t>
      </w:r>
    </w:p>
    <w:p>
      <w:pPr>
        <w:spacing w:after="0"/>
        <w:ind w:left="0"/>
        <w:jc w:val="both"/>
      </w:pPr>
      <w:r>
        <w:rPr>
          <w:rFonts w:ascii="Times New Roman"/>
          <w:b w:val="false"/>
          <w:i w:val="false"/>
          <w:color w:val="000000"/>
          <w:sz w:val="28"/>
        </w:rPr>
        <w:t>
      1) әуе кемісінің бортында жұмысқа жарамды тиісті жабдықтың болуы;</w:t>
      </w:r>
    </w:p>
    <w:p>
      <w:pPr>
        <w:spacing w:after="0"/>
        <w:ind w:left="0"/>
        <w:jc w:val="both"/>
      </w:pPr>
      <w:r>
        <w:rPr>
          <w:rFonts w:ascii="Times New Roman"/>
          <w:b w:val="false"/>
          <w:i w:val="false"/>
          <w:color w:val="000000"/>
          <w:sz w:val="28"/>
        </w:rPr>
        <w:t>
      2) ұшу экипажының біліктілігіне сәйкес келетін жабдық пен мүмкіндіктер.</w:t>
      </w:r>
    </w:p>
    <w:bookmarkStart w:name="z161" w:id="112"/>
    <w:p>
      <w:pPr>
        <w:spacing w:after="0"/>
        <w:ind w:left="0"/>
        <w:jc w:val="both"/>
      </w:pPr>
      <w:r>
        <w:rPr>
          <w:rFonts w:ascii="Times New Roman"/>
          <w:b w:val="false"/>
          <w:i w:val="false"/>
          <w:color w:val="000000"/>
          <w:sz w:val="28"/>
        </w:rPr>
        <w:t xml:space="preserve">
      </w:t>
      </w:r>
      <w:r>
        <w:rPr>
          <w:rFonts w:ascii="Times New Roman"/>
          <w:b/>
          <w:i w:val="false"/>
          <w:color w:val="000000"/>
          <w:sz w:val="28"/>
        </w:rPr>
        <w:t>Радиобайланыс құралдары, навигациялық құралдар, қонуға кіру құралдары және мүмкіндіктері</w:t>
      </w:r>
    </w:p>
    <w:bookmarkEnd w:id="112"/>
    <w:p>
      <w:pPr>
        <w:spacing w:after="0"/>
        <w:ind w:left="0"/>
        <w:jc w:val="both"/>
      </w:pPr>
      <w:r>
        <w:rPr>
          <w:rFonts w:ascii="Times New Roman"/>
          <w:b w:val="false"/>
          <w:i w:val="false"/>
          <w:color w:val="000000"/>
          <w:sz w:val="28"/>
        </w:rPr>
        <w:t>
      Мына әріптердің бірін енгізу:</w:t>
      </w:r>
    </w:p>
    <w:p>
      <w:pPr>
        <w:spacing w:after="0"/>
        <w:ind w:left="0"/>
        <w:jc w:val="both"/>
      </w:pPr>
      <w:r>
        <w:rPr>
          <w:rFonts w:ascii="Times New Roman"/>
          <w:b w:val="false"/>
          <w:i w:val="false"/>
          <w:color w:val="000000"/>
          <w:sz w:val="28"/>
        </w:rPr>
        <w:t>
      N – маршрут бойынша ұшуға арналған борттық байланыс құралдары, навигациялық құралдар және қонуға кіру құралдары болмаған жағдайда немесе бұл жабдық жұмыс істемесе;</w:t>
      </w:r>
    </w:p>
    <w:p>
      <w:pPr>
        <w:spacing w:after="0"/>
        <w:ind w:left="0"/>
        <w:jc w:val="both"/>
      </w:pPr>
      <w:r>
        <w:rPr>
          <w:rFonts w:ascii="Times New Roman"/>
          <w:b w:val="false"/>
          <w:i w:val="false"/>
          <w:color w:val="000000"/>
          <w:sz w:val="28"/>
        </w:rPr>
        <w:t>
      S – егер маршрут бойынша ұшуға арналған стандартты борттық байланыс құралдары, навигациялық құралдар және қонуға кіру құралдары болған жағдайда және олар жұмысқа жарамды болса. Стандартты жабдыққа ӨЖЖ радиотелефон, VOR және ILS жатады және (немесе) қолда бар және жұмысқа жарамды байланыс құралдары, навигациялық құралдар, қонуға кіру құралдары және мүмкіндіктерді белгілеу үшін мына әріптердің бірін немесе бірнешеуін енгізу:</w:t>
      </w:r>
    </w:p>
    <w:p>
      <w:pPr>
        <w:spacing w:after="0"/>
        <w:ind w:left="0"/>
        <w:jc w:val="both"/>
      </w:pPr>
      <w:r>
        <w:rPr>
          <w:rFonts w:ascii="Times New Roman"/>
          <w:b w:val="false"/>
          <w:i w:val="false"/>
          <w:color w:val="000000"/>
          <w:sz w:val="28"/>
        </w:rPr>
        <w:t>
      A – GBAS негізіндегі қону жүйесі;</w:t>
      </w:r>
    </w:p>
    <w:p>
      <w:pPr>
        <w:spacing w:after="0"/>
        <w:ind w:left="0"/>
        <w:jc w:val="both"/>
      </w:pPr>
      <w:r>
        <w:rPr>
          <w:rFonts w:ascii="Times New Roman"/>
          <w:b w:val="false"/>
          <w:i w:val="false"/>
          <w:color w:val="000000"/>
          <w:sz w:val="28"/>
        </w:rPr>
        <w:t xml:space="preserve">
      B – LPV (APV c SBAS); </w:t>
      </w:r>
    </w:p>
    <w:p>
      <w:pPr>
        <w:spacing w:after="0"/>
        <w:ind w:left="0"/>
        <w:jc w:val="both"/>
      </w:pPr>
      <w:r>
        <w:rPr>
          <w:rFonts w:ascii="Times New Roman"/>
          <w:b w:val="false"/>
          <w:i w:val="false"/>
          <w:color w:val="000000"/>
          <w:sz w:val="28"/>
        </w:rPr>
        <w:t>
      C – LORAN C;</w:t>
      </w:r>
    </w:p>
    <w:p>
      <w:pPr>
        <w:spacing w:after="0"/>
        <w:ind w:left="0"/>
        <w:jc w:val="both"/>
      </w:pPr>
      <w:r>
        <w:rPr>
          <w:rFonts w:ascii="Times New Roman"/>
          <w:b w:val="false"/>
          <w:i w:val="false"/>
          <w:color w:val="000000"/>
          <w:sz w:val="28"/>
        </w:rPr>
        <w:t xml:space="preserve">
      D – DME; </w:t>
      </w:r>
    </w:p>
    <w:p>
      <w:pPr>
        <w:spacing w:after="0"/>
        <w:ind w:left="0"/>
        <w:jc w:val="both"/>
      </w:pPr>
      <w:r>
        <w:rPr>
          <w:rFonts w:ascii="Times New Roman"/>
          <w:b w:val="false"/>
          <w:i w:val="false"/>
          <w:color w:val="000000"/>
          <w:sz w:val="28"/>
        </w:rPr>
        <w:t>
      E1 – FMC WPR ACARS;</w:t>
      </w:r>
    </w:p>
    <w:p>
      <w:pPr>
        <w:spacing w:after="0"/>
        <w:ind w:left="0"/>
        <w:jc w:val="both"/>
      </w:pPr>
      <w:r>
        <w:rPr>
          <w:rFonts w:ascii="Times New Roman"/>
          <w:b w:val="false"/>
          <w:i w:val="false"/>
          <w:color w:val="000000"/>
          <w:sz w:val="28"/>
        </w:rPr>
        <w:t>
      Е2 – D-FIS ACARS;</w:t>
      </w:r>
    </w:p>
    <w:p>
      <w:pPr>
        <w:spacing w:after="0"/>
        <w:ind w:left="0"/>
        <w:jc w:val="both"/>
      </w:pPr>
      <w:r>
        <w:rPr>
          <w:rFonts w:ascii="Times New Roman"/>
          <w:b w:val="false"/>
          <w:i w:val="false"/>
          <w:color w:val="000000"/>
          <w:sz w:val="28"/>
        </w:rPr>
        <w:t>
      Е3 – PDC ACARS;</w:t>
      </w:r>
    </w:p>
    <w:p>
      <w:pPr>
        <w:spacing w:after="0"/>
        <w:ind w:left="0"/>
        <w:jc w:val="both"/>
      </w:pPr>
      <w:r>
        <w:rPr>
          <w:rFonts w:ascii="Times New Roman"/>
          <w:b w:val="false"/>
          <w:i w:val="false"/>
          <w:color w:val="000000"/>
          <w:sz w:val="28"/>
        </w:rPr>
        <w:t>
      F – ADF;</w:t>
      </w:r>
    </w:p>
    <w:p>
      <w:pPr>
        <w:spacing w:after="0"/>
        <w:ind w:left="0"/>
        <w:jc w:val="both"/>
      </w:pPr>
      <w:r>
        <w:rPr>
          <w:rFonts w:ascii="Times New Roman"/>
          <w:b w:val="false"/>
          <w:i w:val="false"/>
          <w:color w:val="000000"/>
          <w:sz w:val="28"/>
        </w:rPr>
        <w:t>
      G – GNSS (NAV/индексінен кейін 18-жолда қосымша ретінде GNSS сыртқы функциялық толықтыру түрлерін көрсету);</w:t>
      </w:r>
    </w:p>
    <w:p>
      <w:pPr>
        <w:spacing w:after="0"/>
        <w:ind w:left="0"/>
        <w:jc w:val="both"/>
      </w:pPr>
      <w:r>
        <w:rPr>
          <w:rFonts w:ascii="Times New Roman"/>
          <w:b w:val="false"/>
          <w:i w:val="false"/>
          <w:color w:val="000000"/>
          <w:sz w:val="28"/>
        </w:rPr>
        <w:t>
      H – ЖЖ радиотелефон;</w:t>
      </w:r>
    </w:p>
    <w:p>
      <w:pPr>
        <w:spacing w:after="0"/>
        <w:ind w:left="0"/>
        <w:jc w:val="both"/>
      </w:pPr>
      <w:r>
        <w:rPr>
          <w:rFonts w:ascii="Times New Roman"/>
          <w:b w:val="false"/>
          <w:i w:val="false"/>
          <w:color w:val="000000"/>
          <w:sz w:val="28"/>
        </w:rPr>
        <w:t>
      I – Инерциялы навигация;</w:t>
      </w:r>
    </w:p>
    <w:p>
      <w:pPr>
        <w:spacing w:after="0"/>
        <w:ind w:left="0"/>
        <w:jc w:val="both"/>
      </w:pPr>
      <w:r>
        <w:rPr>
          <w:rFonts w:ascii="Times New Roman"/>
          <w:b w:val="false"/>
          <w:i w:val="false"/>
          <w:color w:val="000000"/>
          <w:sz w:val="28"/>
        </w:rPr>
        <w:t>
      J1 – ATN (3-ескертпені қарау) негізіндегі CPDLC арналған 2-режимдегі VDL;</w:t>
      </w:r>
    </w:p>
    <w:p>
      <w:pPr>
        <w:spacing w:after="0"/>
        <w:ind w:left="0"/>
        <w:jc w:val="both"/>
      </w:pPr>
      <w:r>
        <w:rPr>
          <w:rFonts w:ascii="Times New Roman"/>
          <w:b w:val="false"/>
          <w:i w:val="false"/>
          <w:color w:val="000000"/>
          <w:sz w:val="28"/>
        </w:rPr>
        <w:t>
      J2 – FANS 1/А негізіндегі CPDLC арналған HFDL;</w:t>
      </w:r>
    </w:p>
    <w:p>
      <w:pPr>
        <w:spacing w:after="0"/>
        <w:ind w:left="0"/>
        <w:jc w:val="both"/>
      </w:pPr>
      <w:r>
        <w:rPr>
          <w:rFonts w:ascii="Times New Roman"/>
          <w:b w:val="false"/>
          <w:i w:val="false"/>
          <w:color w:val="000000"/>
          <w:sz w:val="28"/>
        </w:rPr>
        <w:t>
      J3 – FANS 1/А негізіндегі CPDLC арналған А режиміндегі VDL;</w:t>
      </w:r>
    </w:p>
    <w:p>
      <w:pPr>
        <w:spacing w:after="0"/>
        <w:ind w:left="0"/>
        <w:jc w:val="both"/>
      </w:pPr>
      <w:r>
        <w:rPr>
          <w:rFonts w:ascii="Times New Roman"/>
          <w:b w:val="false"/>
          <w:i w:val="false"/>
          <w:color w:val="000000"/>
          <w:sz w:val="28"/>
        </w:rPr>
        <w:t xml:space="preserve">
      J4 – FANS 1/А негізіндегі CPDLC 2-режимдегі VDL; </w:t>
      </w:r>
    </w:p>
    <w:p>
      <w:pPr>
        <w:spacing w:after="0"/>
        <w:ind w:left="0"/>
        <w:jc w:val="both"/>
      </w:pPr>
      <w:r>
        <w:rPr>
          <w:rFonts w:ascii="Times New Roman"/>
          <w:b w:val="false"/>
          <w:i w:val="false"/>
          <w:color w:val="000000"/>
          <w:sz w:val="28"/>
        </w:rPr>
        <w:t>
      J5 – FANS 1/А негізіндегі CPDLC арналған SATCOM (INMARSAT);</w:t>
      </w:r>
    </w:p>
    <w:p>
      <w:pPr>
        <w:spacing w:after="0"/>
        <w:ind w:left="0"/>
        <w:jc w:val="both"/>
      </w:pPr>
      <w:r>
        <w:rPr>
          <w:rFonts w:ascii="Times New Roman"/>
          <w:b w:val="false"/>
          <w:i w:val="false"/>
          <w:color w:val="000000"/>
          <w:sz w:val="28"/>
        </w:rPr>
        <w:t>
      J6 – FANS 1/А негізіндегі CPDLC арналған SATCOM (MТSAT);</w:t>
      </w:r>
    </w:p>
    <w:p>
      <w:pPr>
        <w:spacing w:after="0"/>
        <w:ind w:left="0"/>
        <w:jc w:val="both"/>
      </w:pPr>
      <w:r>
        <w:rPr>
          <w:rFonts w:ascii="Times New Roman"/>
          <w:b w:val="false"/>
          <w:i w:val="false"/>
          <w:color w:val="000000"/>
          <w:sz w:val="28"/>
        </w:rPr>
        <w:t>
      J7 – FANS 1/А негізіндегі CPDLC арналған SATCOM (Iridium);</w:t>
      </w:r>
    </w:p>
    <w:p>
      <w:pPr>
        <w:spacing w:after="0"/>
        <w:ind w:left="0"/>
        <w:jc w:val="both"/>
      </w:pPr>
      <w:r>
        <w:rPr>
          <w:rFonts w:ascii="Times New Roman"/>
          <w:b w:val="false"/>
          <w:i w:val="false"/>
          <w:color w:val="000000"/>
          <w:sz w:val="28"/>
        </w:rPr>
        <w:t xml:space="preserve">
      K – MLS; </w:t>
      </w:r>
    </w:p>
    <w:p>
      <w:pPr>
        <w:spacing w:after="0"/>
        <w:ind w:left="0"/>
        <w:jc w:val="both"/>
      </w:pPr>
      <w:r>
        <w:rPr>
          <w:rFonts w:ascii="Times New Roman"/>
          <w:b w:val="false"/>
          <w:i w:val="false"/>
          <w:color w:val="000000"/>
          <w:sz w:val="28"/>
        </w:rPr>
        <w:t xml:space="preserve">
      L – ILS; </w:t>
      </w:r>
    </w:p>
    <w:p>
      <w:pPr>
        <w:spacing w:after="0"/>
        <w:ind w:left="0"/>
        <w:jc w:val="both"/>
      </w:pPr>
      <w:r>
        <w:rPr>
          <w:rFonts w:ascii="Times New Roman"/>
          <w:b w:val="false"/>
          <w:i w:val="false"/>
          <w:color w:val="000000"/>
          <w:sz w:val="28"/>
        </w:rPr>
        <w:t xml:space="preserve">
      M1 – ӘҚБ (INMARSAT) арналған радиотелефонды (RTF) SATCOM; </w:t>
      </w:r>
    </w:p>
    <w:p>
      <w:pPr>
        <w:spacing w:after="0"/>
        <w:ind w:left="0"/>
        <w:jc w:val="both"/>
      </w:pPr>
      <w:r>
        <w:rPr>
          <w:rFonts w:ascii="Times New Roman"/>
          <w:b w:val="false"/>
          <w:i w:val="false"/>
          <w:color w:val="000000"/>
          <w:sz w:val="28"/>
        </w:rPr>
        <w:t>
      М2 – ӘҚБ (МТSАТ) арналған радиотелефонды байланыс (RTF);</w:t>
      </w:r>
    </w:p>
    <w:p>
      <w:pPr>
        <w:spacing w:after="0"/>
        <w:ind w:left="0"/>
        <w:jc w:val="both"/>
      </w:pPr>
      <w:r>
        <w:rPr>
          <w:rFonts w:ascii="Times New Roman"/>
          <w:b w:val="false"/>
          <w:i w:val="false"/>
          <w:color w:val="000000"/>
          <w:sz w:val="28"/>
        </w:rPr>
        <w:t>
      М3 – ӘҚБ (Iridium) арналған радиотелефонды байланыс (RTF);</w:t>
      </w:r>
    </w:p>
    <w:p>
      <w:pPr>
        <w:spacing w:after="0"/>
        <w:ind w:left="0"/>
        <w:jc w:val="both"/>
      </w:pPr>
      <w:r>
        <w:rPr>
          <w:rFonts w:ascii="Times New Roman"/>
          <w:b w:val="false"/>
          <w:i w:val="false"/>
          <w:color w:val="000000"/>
          <w:sz w:val="28"/>
        </w:rPr>
        <w:t>
      O – VOR;</w:t>
      </w:r>
    </w:p>
    <w:p>
      <w:pPr>
        <w:spacing w:after="0"/>
        <w:ind w:left="0"/>
        <w:jc w:val="both"/>
      </w:pPr>
      <w:r>
        <w:rPr>
          <w:rFonts w:ascii="Times New Roman"/>
          <w:b w:val="false"/>
          <w:i w:val="false"/>
          <w:color w:val="000000"/>
          <w:sz w:val="28"/>
        </w:rPr>
        <w:t>
      Р1-Р9 – RСР үшін резервтелген;</w:t>
      </w:r>
    </w:p>
    <w:p>
      <w:pPr>
        <w:spacing w:after="0"/>
        <w:ind w:left="0"/>
        <w:jc w:val="both"/>
      </w:pPr>
      <w:r>
        <w:rPr>
          <w:rFonts w:ascii="Times New Roman"/>
          <w:b w:val="false"/>
          <w:i w:val="false"/>
          <w:color w:val="000000"/>
          <w:sz w:val="28"/>
        </w:rPr>
        <w:t>
      R – PBN үшін бекітілген (PBN/ белгілер тобынан кейін 18-жолда қосымша ретінде осы Қағидаға 5-қосымшаға сәйкес навигациялық ерекшеліктердің шартты белгілері көрсетіледі);</w:t>
      </w:r>
    </w:p>
    <w:p>
      <w:pPr>
        <w:spacing w:after="0"/>
        <w:ind w:left="0"/>
        <w:jc w:val="both"/>
      </w:pPr>
      <w:r>
        <w:rPr>
          <w:rFonts w:ascii="Times New Roman"/>
          <w:b w:val="false"/>
          <w:i w:val="false"/>
          <w:color w:val="000000"/>
          <w:sz w:val="28"/>
        </w:rPr>
        <w:t>
      T – TACAN;</w:t>
      </w:r>
    </w:p>
    <w:p>
      <w:pPr>
        <w:spacing w:after="0"/>
        <w:ind w:left="0"/>
        <w:jc w:val="both"/>
      </w:pPr>
      <w:r>
        <w:rPr>
          <w:rFonts w:ascii="Times New Roman"/>
          <w:b w:val="false"/>
          <w:i w:val="false"/>
          <w:color w:val="000000"/>
          <w:sz w:val="28"/>
        </w:rPr>
        <w:t xml:space="preserve">
      U – УЖЖ радиотелефон; </w:t>
      </w:r>
    </w:p>
    <w:p>
      <w:pPr>
        <w:spacing w:after="0"/>
        <w:ind w:left="0"/>
        <w:jc w:val="both"/>
      </w:pPr>
      <w:r>
        <w:rPr>
          <w:rFonts w:ascii="Times New Roman"/>
          <w:b w:val="false"/>
          <w:i w:val="false"/>
          <w:color w:val="000000"/>
          <w:sz w:val="28"/>
        </w:rPr>
        <w:t>
      V – ӨЖЖ радиотелефон;</w:t>
      </w:r>
    </w:p>
    <w:p>
      <w:pPr>
        <w:spacing w:after="0"/>
        <w:ind w:left="0"/>
        <w:jc w:val="both"/>
      </w:pPr>
      <w:r>
        <w:rPr>
          <w:rFonts w:ascii="Times New Roman"/>
          <w:b w:val="false"/>
          <w:i w:val="false"/>
          <w:color w:val="000000"/>
          <w:sz w:val="28"/>
        </w:rPr>
        <w:t>
      W – RVSM үшін бекітілген.</w:t>
      </w:r>
    </w:p>
    <w:p>
      <w:pPr>
        <w:spacing w:after="0"/>
        <w:ind w:left="0"/>
        <w:jc w:val="both"/>
      </w:pPr>
      <w:r>
        <w:rPr>
          <w:rFonts w:ascii="Times New Roman"/>
          <w:b w:val="false"/>
          <w:i w:val="false"/>
          <w:color w:val="000000"/>
          <w:sz w:val="28"/>
        </w:rPr>
        <w:t xml:space="preserve">
      X – MNPS үшін бекітілген; </w:t>
      </w:r>
    </w:p>
    <w:p>
      <w:pPr>
        <w:spacing w:after="0"/>
        <w:ind w:left="0"/>
        <w:jc w:val="both"/>
      </w:pPr>
      <w:r>
        <w:rPr>
          <w:rFonts w:ascii="Times New Roman"/>
          <w:b w:val="false"/>
          <w:i w:val="false"/>
          <w:color w:val="000000"/>
          <w:sz w:val="28"/>
        </w:rPr>
        <w:t>
      Y – 8,33 кГц арналарды тарату мүмкіндігі бар ӨЖЖ радиотелефон;</w:t>
      </w:r>
    </w:p>
    <w:p>
      <w:pPr>
        <w:spacing w:after="0"/>
        <w:ind w:left="0"/>
        <w:jc w:val="both"/>
      </w:pPr>
      <w:r>
        <w:rPr>
          <w:rFonts w:ascii="Times New Roman"/>
          <w:b w:val="false"/>
          <w:i w:val="false"/>
          <w:color w:val="000000"/>
          <w:sz w:val="28"/>
        </w:rPr>
        <w:t>
      Z – өзге де борттық жабдық немесе өзге де мүмкіндіктер (СОМ/, NAV/ және/немесе DAT сәйкес келетін белгілер тобынан кейін өзге де қолданылатын борттық жабдық 18-жолда қосымша ретінде көрсетіледі).</w:t>
      </w:r>
    </w:p>
    <w:p>
      <w:pPr>
        <w:spacing w:after="0"/>
        <w:ind w:left="0"/>
        <w:jc w:val="both"/>
      </w:pPr>
      <w:r>
        <w:rPr>
          <w:rFonts w:ascii="Times New Roman"/>
          <w:b w:val="false"/>
          <w:i w:val="false"/>
          <w:color w:val="000000"/>
          <w:sz w:val="28"/>
        </w:rPr>
        <w:t>
      Навигациялық сипаттамалар туралы ақпарат маршруттың рұқсаты мен тапсырмасын беру мақсатында ӘҚҚ органына беріледі.</w:t>
      </w:r>
    </w:p>
    <w:bookmarkStart w:name="z162" w:id="113"/>
    <w:p>
      <w:pPr>
        <w:spacing w:after="0"/>
        <w:ind w:left="0"/>
        <w:jc w:val="left"/>
      </w:pPr>
      <w:r>
        <w:rPr>
          <w:rFonts w:ascii="Times New Roman"/>
          <w:b/>
          <w:i w:val="false"/>
          <w:color w:val="000000"/>
        </w:rPr>
        <w:t xml:space="preserve"> Бақылау жабдығы және оның мүмкіндіктері</w:t>
      </w:r>
    </w:p>
    <w:bookmarkEnd w:id="113"/>
    <w:p>
      <w:pPr>
        <w:spacing w:after="0"/>
        <w:ind w:left="0"/>
        <w:jc w:val="both"/>
      </w:pPr>
      <w:r>
        <w:rPr>
          <w:rFonts w:ascii="Times New Roman"/>
          <w:b w:val="false"/>
          <w:i w:val="false"/>
          <w:color w:val="000000"/>
          <w:sz w:val="28"/>
        </w:rPr>
        <w:t>
      Осы ұшу маршруты үшін борттық бақылау жабдығы болмаған немесе істен шыққан жағдайда N әрпін енгізу немесе жұмысқа жарамды борттық жабдықты және/немесе бақылау мүмкіндігін белгілеу үшін ең көбі 20 белгіден тұратын мынадай сәйкестендіргіштердің біреуін немесе бірнешеуін енгізу:</w:t>
      </w:r>
    </w:p>
    <w:p>
      <w:pPr>
        <w:spacing w:after="0"/>
        <w:ind w:left="0"/>
        <w:jc w:val="both"/>
      </w:pPr>
      <w:r>
        <w:rPr>
          <w:rFonts w:ascii="Times New Roman"/>
          <w:b w:val="false"/>
          <w:i w:val="false"/>
          <w:color w:val="000000"/>
          <w:sz w:val="28"/>
        </w:rPr>
        <w:t>
      А және С режимдеріндегі ЕШРЛ:</w:t>
      </w:r>
    </w:p>
    <w:p>
      <w:pPr>
        <w:spacing w:after="0"/>
        <w:ind w:left="0"/>
        <w:jc w:val="both"/>
      </w:pPr>
      <w:r>
        <w:rPr>
          <w:rFonts w:ascii="Times New Roman"/>
          <w:b w:val="false"/>
          <w:i w:val="false"/>
          <w:color w:val="000000"/>
          <w:sz w:val="28"/>
        </w:rPr>
        <w:t>
      A – қабылдап жауап беру – А режимі (4 цифр – 4096 код);</w:t>
      </w:r>
    </w:p>
    <w:p>
      <w:pPr>
        <w:spacing w:after="0"/>
        <w:ind w:left="0"/>
        <w:jc w:val="both"/>
      </w:pPr>
      <w:r>
        <w:rPr>
          <w:rFonts w:ascii="Times New Roman"/>
          <w:b w:val="false"/>
          <w:i w:val="false"/>
          <w:color w:val="000000"/>
          <w:sz w:val="28"/>
        </w:rPr>
        <w:t>
      С – қабылдап жауап беру – А режимі (4 цифр – 4096 код) және С режимі;</w:t>
      </w:r>
    </w:p>
    <w:p>
      <w:pPr>
        <w:spacing w:after="0"/>
        <w:ind w:left="0"/>
        <w:jc w:val="both"/>
      </w:pPr>
      <w:r>
        <w:rPr>
          <w:rFonts w:ascii="Times New Roman"/>
          <w:b w:val="false"/>
          <w:i w:val="false"/>
          <w:color w:val="000000"/>
          <w:sz w:val="28"/>
        </w:rPr>
        <w:t>
      S режиміндегі ЕШРЛ:</w:t>
      </w:r>
    </w:p>
    <w:p>
      <w:pPr>
        <w:spacing w:after="0"/>
        <w:ind w:left="0"/>
        <w:jc w:val="both"/>
      </w:pPr>
      <w:r>
        <w:rPr>
          <w:rFonts w:ascii="Times New Roman"/>
          <w:b w:val="false"/>
          <w:i w:val="false"/>
          <w:color w:val="000000"/>
          <w:sz w:val="28"/>
        </w:rPr>
        <w:t>
      Е – қабылдап жауап беру – әуе кемесінің тану индексін, барометрлік биіктік туралы деректерді және ұзартылған өздігімен шығаратын сигналды беру мүмкіндігі бар S режимі (ADS-B);</w:t>
      </w:r>
    </w:p>
    <w:p>
      <w:pPr>
        <w:spacing w:after="0"/>
        <w:ind w:left="0"/>
        <w:jc w:val="both"/>
      </w:pPr>
      <w:r>
        <w:rPr>
          <w:rFonts w:ascii="Times New Roman"/>
          <w:b w:val="false"/>
          <w:i w:val="false"/>
          <w:color w:val="000000"/>
          <w:sz w:val="28"/>
        </w:rPr>
        <w:t>
      Н – қабылдап жауап беру – әуе кемесінің тану индексін, барометрлік биіктік туралы деректерді және жетілдірілген бақылау мүмкіндігін беру мүмкіндігі бар S режимі;</w:t>
      </w:r>
    </w:p>
    <w:p>
      <w:pPr>
        <w:spacing w:after="0"/>
        <w:ind w:left="0"/>
        <w:jc w:val="both"/>
      </w:pPr>
      <w:r>
        <w:rPr>
          <w:rFonts w:ascii="Times New Roman"/>
          <w:b w:val="false"/>
          <w:i w:val="false"/>
          <w:color w:val="000000"/>
          <w:sz w:val="28"/>
        </w:rPr>
        <w:t>
      I – қабылдап жауап беру – әуе кемесінің тану индексін беру мүмкіндігі бар, бірақ барометрлік биіктік туралы деректерді беру мүмкіндігі жоқ S режимі;</w:t>
      </w:r>
    </w:p>
    <w:p>
      <w:pPr>
        <w:spacing w:after="0"/>
        <w:ind w:left="0"/>
        <w:jc w:val="both"/>
      </w:pPr>
      <w:r>
        <w:rPr>
          <w:rFonts w:ascii="Times New Roman"/>
          <w:b w:val="false"/>
          <w:i w:val="false"/>
          <w:color w:val="000000"/>
          <w:sz w:val="28"/>
        </w:rPr>
        <w:t>
      L – қабылдап жауап беру – әуе кемесінің тану индексін, барометрлік биіктік туралы деректерді, ұзартылған өздігімен шығаратын сигналды беру мүмкіндігі (ADS-B) және жетілдірілген бақылау мүмкіндігі бар S режимі;</w:t>
      </w:r>
    </w:p>
    <w:p>
      <w:pPr>
        <w:spacing w:after="0"/>
        <w:ind w:left="0"/>
        <w:jc w:val="both"/>
      </w:pPr>
      <w:r>
        <w:rPr>
          <w:rFonts w:ascii="Times New Roman"/>
          <w:b w:val="false"/>
          <w:i w:val="false"/>
          <w:color w:val="000000"/>
          <w:sz w:val="28"/>
        </w:rPr>
        <w:t>
      P – қабылдап жауап беру – барометрлік биіктік туралы деректерді беру мүмкіндігі бар, бірақ әуе кемесінің тану индексін беру мүмкіндігі жоқ S режимі;</w:t>
      </w:r>
    </w:p>
    <w:p>
      <w:pPr>
        <w:spacing w:after="0"/>
        <w:ind w:left="0"/>
        <w:jc w:val="both"/>
      </w:pPr>
      <w:r>
        <w:rPr>
          <w:rFonts w:ascii="Times New Roman"/>
          <w:b w:val="false"/>
          <w:i w:val="false"/>
          <w:color w:val="000000"/>
          <w:sz w:val="28"/>
        </w:rPr>
        <w:t>
      S – қабылдап жауап беру – әуе кемесінің тану индексін және барометрлік биіктік туралы деректерді беру мүмкіндігі бар S режимі;</w:t>
      </w:r>
    </w:p>
    <w:p>
      <w:pPr>
        <w:spacing w:after="0"/>
        <w:ind w:left="0"/>
        <w:jc w:val="both"/>
      </w:pPr>
      <w:r>
        <w:rPr>
          <w:rFonts w:ascii="Times New Roman"/>
          <w:b w:val="false"/>
          <w:i w:val="false"/>
          <w:color w:val="000000"/>
          <w:sz w:val="28"/>
        </w:rPr>
        <w:t>
      Х – қабылдап жауап беру – әуе кемесінің тану индексін және барометрлік биіктік туралы деректерді беру мүмкіндігі жоқ S режимі.</w:t>
      </w:r>
    </w:p>
    <w:p>
      <w:pPr>
        <w:spacing w:after="0"/>
        <w:ind w:left="0"/>
        <w:jc w:val="both"/>
      </w:pPr>
      <w:r>
        <w:rPr>
          <w:rFonts w:ascii="Times New Roman"/>
          <w:b w:val="false"/>
          <w:i w:val="false"/>
          <w:color w:val="000000"/>
          <w:sz w:val="28"/>
        </w:rPr>
        <w:t>
      Автоматты тәуелді радиотарату бақылауы (ADS-B):</w:t>
      </w:r>
    </w:p>
    <w:p>
      <w:pPr>
        <w:spacing w:after="0"/>
        <w:ind w:left="0"/>
        <w:jc w:val="both"/>
      </w:pPr>
      <w:r>
        <w:rPr>
          <w:rFonts w:ascii="Times New Roman"/>
          <w:b w:val="false"/>
          <w:i w:val="false"/>
          <w:color w:val="000000"/>
          <w:sz w:val="28"/>
        </w:rPr>
        <w:t>
      Бөлінген 1090 МГц жиіліктегі ADS-B "out" мүмкіндігі бар В1 - ADS-B;</w:t>
      </w:r>
    </w:p>
    <w:p>
      <w:pPr>
        <w:spacing w:after="0"/>
        <w:ind w:left="0"/>
        <w:jc w:val="both"/>
      </w:pPr>
      <w:r>
        <w:rPr>
          <w:rFonts w:ascii="Times New Roman"/>
          <w:b w:val="false"/>
          <w:i w:val="false"/>
          <w:color w:val="000000"/>
          <w:sz w:val="28"/>
        </w:rPr>
        <w:t>
      Бөлінген 1090 МГц жиіліктегі ADS-B "out" және "in" мүмкіндіктері бар В2 - ADS-B;</w:t>
      </w:r>
    </w:p>
    <w:p>
      <w:pPr>
        <w:spacing w:after="0"/>
        <w:ind w:left="0"/>
        <w:jc w:val="both"/>
      </w:pPr>
      <w:r>
        <w:rPr>
          <w:rFonts w:ascii="Times New Roman"/>
          <w:b w:val="false"/>
          <w:i w:val="false"/>
          <w:color w:val="000000"/>
          <w:sz w:val="28"/>
        </w:rPr>
        <w:t>
      U1 – UAT пайдалану кезіндегі ADS-B "out" мүмкіндігі;</w:t>
      </w:r>
    </w:p>
    <w:p>
      <w:pPr>
        <w:spacing w:after="0"/>
        <w:ind w:left="0"/>
        <w:jc w:val="both"/>
      </w:pPr>
      <w:r>
        <w:rPr>
          <w:rFonts w:ascii="Times New Roman"/>
          <w:b w:val="false"/>
          <w:i w:val="false"/>
          <w:color w:val="000000"/>
          <w:sz w:val="28"/>
        </w:rPr>
        <w:t>
      U2 – UAT пайдалану кезіндегі ADS-B "out" және "in" мүмкіндіктері;</w:t>
      </w:r>
    </w:p>
    <w:p>
      <w:pPr>
        <w:spacing w:after="0"/>
        <w:ind w:left="0"/>
        <w:jc w:val="both"/>
      </w:pPr>
      <w:r>
        <w:rPr>
          <w:rFonts w:ascii="Times New Roman"/>
          <w:b w:val="false"/>
          <w:i w:val="false"/>
          <w:color w:val="000000"/>
          <w:sz w:val="28"/>
        </w:rPr>
        <w:t>
      V1 – 4 режимді VDL пайдалану кезіндегі ADS-B "out" мүмкіндігі;</w:t>
      </w:r>
    </w:p>
    <w:p>
      <w:pPr>
        <w:spacing w:after="0"/>
        <w:ind w:left="0"/>
        <w:jc w:val="both"/>
      </w:pPr>
      <w:r>
        <w:rPr>
          <w:rFonts w:ascii="Times New Roman"/>
          <w:b w:val="false"/>
          <w:i w:val="false"/>
          <w:color w:val="000000"/>
          <w:sz w:val="28"/>
        </w:rPr>
        <w:t>
      V2 – 4 режимді VDL пайдалану кезіндегі ADS-B "out" және "in" мүмкіндіктері.</w:t>
      </w:r>
    </w:p>
    <w:p>
      <w:pPr>
        <w:spacing w:after="0"/>
        <w:ind w:left="0"/>
        <w:jc w:val="both"/>
      </w:pPr>
      <w:r>
        <w:rPr>
          <w:rFonts w:ascii="Times New Roman"/>
          <w:b w:val="false"/>
          <w:i w:val="false"/>
          <w:color w:val="000000"/>
          <w:sz w:val="28"/>
        </w:rPr>
        <w:t>
      Келісімшартты автоматты тәуелді бақылау (ADS-С):</w:t>
      </w:r>
    </w:p>
    <w:p>
      <w:pPr>
        <w:spacing w:after="0"/>
        <w:ind w:left="0"/>
        <w:jc w:val="both"/>
      </w:pPr>
      <w:r>
        <w:rPr>
          <w:rFonts w:ascii="Times New Roman"/>
          <w:b w:val="false"/>
          <w:i w:val="false"/>
          <w:color w:val="000000"/>
          <w:sz w:val="28"/>
        </w:rPr>
        <w:t>
      FANS 1/А мүмкіндіктері бар D1 - ADS-С;</w:t>
      </w:r>
    </w:p>
    <w:p>
      <w:pPr>
        <w:spacing w:after="0"/>
        <w:ind w:left="0"/>
        <w:jc w:val="both"/>
      </w:pPr>
      <w:r>
        <w:rPr>
          <w:rFonts w:ascii="Times New Roman"/>
          <w:b w:val="false"/>
          <w:i w:val="false"/>
          <w:color w:val="000000"/>
          <w:sz w:val="28"/>
        </w:rPr>
        <w:t>
      ATN мүмкіндіктері бар G1 - ADS-С.</w:t>
      </w:r>
    </w:p>
    <w:p>
      <w:pPr>
        <w:spacing w:after="0"/>
        <w:ind w:left="0"/>
        <w:jc w:val="both"/>
      </w:pPr>
      <w:r>
        <w:rPr>
          <w:rFonts w:ascii="Times New Roman"/>
          <w:b w:val="false"/>
          <w:i w:val="false"/>
          <w:color w:val="000000"/>
          <w:sz w:val="28"/>
        </w:rPr>
        <w:t>
      Жоғарыда көрсетілмеген әріптік-цифрлық белгілер резервтелген.</w:t>
      </w:r>
    </w:p>
    <w:p>
      <w:pPr>
        <w:spacing w:after="0"/>
        <w:ind w:left="0"/>
        <w:jc w:val="both"/>
      </w:pPr>
      <w:r>
        <w:rPr>
          <w:rFonts w:ascii="Times New Roman"/>
          <w:b w:val="false"/>
          <w:i w:val="false"/>
          <w:color w:val="000000"/>
          <w:sz w:val="28"/>
        </w:rPr>
        <w:t>
      Бақылауды қолданудың қосымша түрлерін SUR/белгілер тобынан кейін 18-жолда көрсету қажет.</w:t>
      </w:r>
    </w:p>
    <w:bookmarkStart w:name="z163" w:id="114"/>
    <w:p>
      <w:pPr>
        <w:spacing w:after="0"/>
        <w:ind w:left="0"/>
        <w:jc w:val="left"/>
      </w:pPr>
      <w:r>
        <w:rPr>
          <w:rFonts w:ascii="Times New Roman"/>
          <w:b/>
          <w:i w:val="false"/>
          <w:color w:val="000000"/>
        </w:rPr>
        <w:t xml:space="preserve"> 13-жол. Әуеайлақ және ұшып шығу уақыты</w:t>
      </w:r>
      <w:r>
        <w:br/>
      </w:r>
      <w:r>
        <w:rPr>
          <w:rFonts w:ascii="Times New Roman"/>
          <w:b/>
          <w:i w:val="false"/>
          <w:color w:val="000000"/>
        </w:rPr>
        <w:t>(8 белгі)</w:t>
      </w:r>
    </w:p>
    <w:bookmarkEnd w:id="114"/>
    <w:p>
      <w:pPr>
        <w:spacing w:after="0"/>
        <w:ind w:left="0"/>
        <w:jc w:val="both"/>
      </w:pPr>
      <w:r>
        <w:rPr>
          <w:rFonts w:ascii="Times New Roman"/>
          <w:b w:val="false"/>
          <w:i w:val="false"/>
          <w:color w:val="000000"/>
          <w:sz w:val="28"/>
        </w:rPr>
        <w:t>
      "Орналасу орнының көрсеткіштері (индекстері)" (Doc 7910) құжатында көрсетілген ұшып шығу әуеайлағының орналасу орны үшін ИКАО-ның төрт әріптік индексін енгізу.</w:t>
      </w:r>
    </w:p>
    <w:p>
      <w:pPr>
        <w:spacing w:after="0"/>
        <w:ind w:left="0"/>
        <w:jc w:val="both"/>
      </w:pPr>
      <w:r>
        <w:rPr>
          <w:rFonts w:ascii="Times New Roman"/>
          <w:b w:val="false"/>
          <w:i w:val="false"/>
          <w:color w:val="000000"/>
          <w:sz w:val="28"/>
        </w:rPr>
        <w:t>
      Егер орналасу орнының индексі берілмеген болса, ZZZZ енгізу және 18-жолда алдыңғы DEP/белгілер тобынан кейін әуеайлақ атауын немесе орналасу орнын көрсету, немесе егер әуе кемесі әуеайлақтан ұшып шықпаса, алдыңғы DEP белгілер тобынан кейін маршруттағы бірінші нүктені немесе маркерлік радиомаякты көрсету.</w:t>
      </w:r>
    </w:p>
    <w:p>
      <w:pPr>
        <w:spacing w:after="0"/>
        <w:ind w:left="0"/>
        <w:jc w:val="both"/>
      </w:pPr>
      <w:r>
        <w:rPr>
          <w:rFonts w:ascii="Times New Roman"/>
          <w:b w:val="false"/>
          <w:i w:val="false"/>
          <w:color w:val="000000"/>
          <w:sz w:val="28"/>
        </w:rPr>
        <w:t>
      Ұшу кезінде әуе кемесінің бортынан ұшу жоспарын алған кезде AFIL енгізу және 18-жолда алдыңғы DEP/белгілер тобынан кейін қосымша ұшу жоспары туралы деректерді алуға болатын ӘҚҰ органының орналасу орны үшін ИКАО-ның төрт әріптік көрсеткішін көрсету.</w:t>
      </w:r>
    </w:p>
    <w:p>
      <w:pPr>
        <w:spacing w:after="0"/>
        <w:ind w:left="0"/>
        <w:jc w:val="both"/>
      </w:pPr>
      <w:r>
        <w:rPr>
          <w:rFonts w:ascii="Times New Roman"/>
          <w:b w:val="false"/>
          <w:i w:val="false"/>
          <w:color w:val="000000"/>
          <w:sz w:val="28"/>
        </w:rPr>
        <w:t>
      Ұшып шығу алдында берілген ұшу жоспарына қалыптарды жинауды есептеу уақытын енгізу (EOBT) немесе ұшу барысында әуе кемесінен алынған ұшу жоспарына берілген ұшу жоспары жататын маршруттағы бірінші пункт үстінен ұшып өтудің нақты және есептік уақытын енгізу.</w:t>
      </w:r>
    </w:p>
    <w:bookmarkStart w:name="z164" w:id="115"/>
    <w:p>
      <w:pPr>
        <w:spacing w:after="0"/>
        <w:ind w:left="0"/>
        <w:jc w:val="left"/>
      </w:pPr>
      <w:r>
        <w:rPr>
          <w:rFonts w:ascii="Times New Roman"/>
          <w:b/>
          <w:i w:val="false"/>
          <w:color w:val="000000"/>
        </w:rPr>
        <w:t xml:space="preserve"> 15-жол. Маршрут</w:t>
      </w:r>
    </w:p>
    <w:bookmarkEnd w:id="115"/>
    <w:p>
      <w:pPr>
        <w:spacing w:after="0"/>
        <w:ind w:left="0"/>
        <w:jc w:val="both"/>
      </w:pPr>
      <w:r>
        <w:rPr>
          <w:rFonts w:ascii="Times New Roman"/>
          <w:b w:val="false"/>
          <w:i w:val="false"/>
          <w:color w:val="000000"/>
          <w:sz w:val="28"/>
        </w:rPr>
        <w:t>
      Мыналарды енгізу:</w:t>
      </w:r>
    </w:p>
    <w:bookmarkStart w:name="z165" w:id="116"/>
    <w:p>
      <w:pPr>
        <w:spacing w:after="0"/>
        <w:ind w:left="0"/>
        <w:jc w:val="both"/>
      </w:pPr>
      <w:r>
        <w:rPr>
          <w:rFonts w:ascii="Times New Roman"/>
          <w:b w:val="false"/>
          <w:i w:val="false"/>
          <w:color w:val="000000"/>
          <w:sz w:val="28"/>
        </w:rPr>
        <w:t xml:space="preserve">
      </w:t>
      </w:r>
      <w:r>
        <w:rPr>
          <w:rFonts w:ascii="Times New Roman"/>
          <w:b/>
          <w:i w:val="false"/>
          <w:color w:val="000000"/>
          <w:sz w:val="28"/>
        </w:rPr>
        <w:t>1) Крейсерлік жылдамдық (ең көбі 5 белгі)</w:t>
      </w:r>
    </w:p>
    <w:bookmarkEnd w:id="116"/>
    <w:p>
      <w:pPr>
        <w:spacing w:after="0"/>
        <w:ind w:left="0"/>
        <w:jc w:val="both"/>
      </w:pPr>
      <w:r>
        <w:rPr>
          <w:rFonts w:ascii="Times New Roman"/>
          <w:b w:val="false"/>
          <w:i w:val="false"/>
          <w:color w:val="000000"/>
          <w:sz w:val="28"/>
        </w:rPr>
        <w:t>
      Пайдаланушының таңдауы бойынша көрсетілген ұшудың бірінші немесе барлық крейсерлік учаскесі үшін шынайы әуе жылдамдығын көрсету:</w:t>
      </w:r>
    </w:p>
    <w:p>
      <w:pPr>
        <w:spacing w:after="0"/>
        <w:ind w:left="0"/>
        <w:jc w:val="both"/>
      </w:pPr>
      <w:r>
        <w:rPr>
          <w:rFonts w:ascii="Times New Roman"/>
          <w:b w:val="false"/>
          <w:i w:val="false"/>
          <w:color w:val="000000"/>
          <w:sz w:val="28"/>
        </w:rPr>
        <w:t>
      бір сағаттағы километрде – кейіннен төрт цифр жазылған К әрпімен;</w:t>
      </w:r>
    </w:p>
    <w:p>
      <w:pPr>
        <w:spacing w:after="0"/>
        <w:ind w:left="0"/>
        <w:jc w:val="both"/>
      </w:pPr>
      <w:r>
        <w:rPr>
          <w:rFonts w:ascii="Times New Roman"/>
          <w:b w:val="false"/>
          <w:i w:val="false"/>
          <w:color w:val="000000"/>
          <w:sz w:val="28"/>
        </w:rPr>
        <w:t>
      тораптарда – кейіннен төрт цифр жазылған N әрпімен;</w:t>
      </w:r>
    </w:p>
    <w:p>
      <w:pPr>
        <w:spacing w:after="0"/>
        <w:ind w:left="0"/>
        <w:jc w:val="both"/>
      </w:pPr>
      <w:r>
        <w:rPr>
          <w:rFonts w:ascii="Times New Roman"/>
          <w:b w:val="false"/>
          <w:i w:val="false"/>
          <w:color w:val="000000"/>
          <w:sz w:val="28"/>
        </w:rPr>
        <w:t>
      Маха нақты цифр арқылы, жүздікке дейінгі дәлдікпен – соңынан үш цифр жазылған М әрпімен.</w:t>
      </w:r>
    </w:p>
    <w:bookmarkStart w:name="z166" w:id="117"/>
    <w:p>
      <w:pPr>
        <w:spacing w:after="0"/>
        <w:ind w:left="0"/>
        <w:jc w:val="both"/>
      </w:pPr>
      <w:r>
        <w:rPr>
          <w:rFonts w:ascii="Times New Roman"/>
          <w:b w:val="false"/>
          <w:i w:val="false"/>
          <w:color w:val="000000"/>
          <w:sz w:val="28"/>
        </w:rPr>
        <w:t xml:space="preserve">
      </w:t>
      </w:r>
      <w:r>
        <w:rPr>
          <w:rFonts w:ascii="Times New Roman"/>
          <w:b/>
          <w:i w:val="false"/>
          <w:color w:val="000000"/>
          <w:sz w:val="28"/>
        </w:rPr>
        <w:t>2) Крейсерлік эшелон (ең көбі 5 белгі)</w:t>
      </w:r>
    </w:p>
    <w:bookmarkEnd w:id="117"/>
    <w:p>
      <w:pPr>
        <w:spacing w:after="0"/>
        <w:ind w:left="0"/>
        <w:jc w:val="both"/>
      </w:pPr>
      <w:r>
        <w:rPr>
          <w:rFonts w:ascii="Times New Roman"/>
          <w:b w:val="false"/>
          <w:i w:val="false"/>
          <w:color w:val="000000"/>
          <w:sz w:val="28"/>
        </w:rPr>
        <w:t>
      Белгіленген маршруттың бірінші немесе барлық учаскелері үшін алдын ала жоспарланған крейсерлік эшелонды мына түрде көрсету:</w:t>
      </w:r>
    </w:p>
    <w:p>
      <w:pPr>
        <w:spacing w:after="0"/>
        <w:ind w:left="0"/>
        <w:jc w:val="both"/>
      </w:pPr>
      <w:r>
        <w:rPr>
          <w:rFonts w:ascii="Times New Roman"/>
          <w:b w:val="false"/>
          <w:i w:val="false"/>
          <w:color w:val="000000"/>
          <w:sz w:val="28"/>
        </w:rPr>
        <w:t>
      кейіннен үш цифры бар F әрпі түрінде көрсетілген ұшу эшелоны;</w:t>
      </w:r>
    </w:p>
    <w:p>
      <w:pPr>
        <w:spacing w:after="0"/>
        <w:ind w:left="0"/>
        <w:jc w:val="both"/>
      </w:pPr>
      <w:r>
        <w:rPr>
          <w:rFonts w:ascii="Times New Roman"/>
          <w:b w:val="false"/>
          <w:i w:val="false"/>
          <w:color w:val="000000"/>
          <w:sz w:val="28"/>
        </w:rPr>
        <w:t>
      кейіннен төрт цифры бар S әрпімен көрсетілген ондаған метрдегі ұшу эшелоны;</w:t>
      </w:r>
    </w:p>
    <w:p>
      <w:pPr>
        <w:spacing w:after="0"/>
        <w:ind w:left="0"/>
        <w:jc w:val="both"/>
      </w:pPr>
      <w:r>
        <w:rPr>
          <w:rFonts w:ascii="Times New Roman"/>
          <w:b w:val="false"/>
          <w:i w:val="false"/>
          <w:color w:val="000000"/>
          <w:sz w:val="28"/>
        </w:rPr>
        <w:t>
      кейіннен үш цифры бар А әрпімен көрсетілген жүздеген футтағы абсолюттік биіктік;</w:t>
      </w:r>
    </w:p>
    <w:p>
      <w:pPr>
        <w:spacing w:after="0"/>
        <w:ind w:left="0"/>
        <w:jc w:val="both"/>
      </w:pPr>
      <w:r>
        <w:rPr>
          <w:rFonts w:ascii="Times New Roman"/>
          <w:b w:val="false"/>
          <w:i w:val="false"/>
          <w:color w:val="000000"/>
          <w:sz w:val="28"/>
        </w:rPr>
        <w:t>
      кейіннен төрт цифры бар М әрпімен көрсетілген ондаған метрдегі абсолюттік биіктік;</w:t>
      </w:r>
    </w:p>
    <w:p>
      <w:pPr>
        <w:spacing w:after="0"/>
        <w:ind w:left="0"/>
        <w:jc w:val="both"/>
      </w:pPr>
      <w:r>
        <w:rPr>
          <w:rFonts w:ascii="Times New Roman"/>
          <w:b w:val="false"/>
          <w:i w:val="false"/>
          <w:color w:val="000000"/>
          <w:sz w:val="28"/>
        </w:rPr>
        <w:t>
      КҰК бойынша бақыланбайтын ұшулар үшін, VFR әріптері.</w:t>
      </w:r>
    </w:p>
    <w:bookmarkStart w:name="z167" w:id="118"/>
    <w:p>
      <w:pPr>
        <w:spacing w:after="0"/>
        <w:ind w:left="0"/>
        <w:jc w:val="both"/>
      </w:pPr>
      <w:r>
        <w:rPr>
          <w:rFonts w:ascii="Times New Roman"/>
          <w:b w:val="false"/>
          <w:i w:val="false"/>
          <w:color w:val="000000"/>
          <w:sz w:val="28"/>
        </w:rPr>
        <w:t xml:space="preserve">
      </w:t>
      </w:r>
      <w:r>
        <w:rPr>
          <w:rFonts w:ascii="Times New Roman"/>
          <w:b/>
          <w:i w:val="false"/>
          <w:color w:val="000000"/>
          <w:sz w:val="28"/>
        </w:rPr>
        <w:t>3) Маршрут (жылдамдықтың өзгеруін, эшелонды және/немесе ұшу қағидаларын қоса алғанда)</w:t>
      </w:r>
    </w:p>
    <w:bookmarkEnd w:id="118"/>
    <w:bookmarkStart w:name="z168" w:id="119"/>
    <w:p>
      <w:pPr>
        <w:spacing w:after="0"/>
        <w:ind w:left="0"/>
        <w:jc w:val="left"/>
      </w:pPr>
      <w:r>
        <w:rPr>
          <w:rFonts w:ascii="Times New Roman"/>
          <w:b/>
          <w:i w:val="false"/>
          <w:color w:val="000000"/>
        </w:rPr>
        <w:t xml:space="preserve"> ӘҚҚ белгіленген маршруттары бойынша ұшу</w:t>
      </w:r>
    </w:p>
    <w:bookmarkEnd w:id="119"/>
    <w:p>
      <w:pPr>
        <w:spacing w:after="0"/>
        <w:ind w:left="0"/>
        <w:jc w:val="both"/>
      </w:pPr>
      <w:r>
        <w:rPr>
          <w:rFonts w:ascii="Times New Roman"/>
          <w:b w:val="false"/>
          <w:i w:val="false"/>
          <w:color w:val="000000"/>
          <w:sz w:val="28"/>
        </w:rPr>
        <w:t>
      Егер ұшып шығу әуеайлағы ӘҚҚ маршрутында орналасса немесе онымен байланысты болса, ӘҚҚ бірінші маршрутының индексін енгізу немесе, егер ұшып шығу әуеайлағы ӘҚҚ маршрутында орналаспаған болса немесе онымен байланысты болмаса, ӘҚҚ маршруты индексінің соңынан келетін келесі ӘҚҚ бірінші маршрутының байланысу пунктін көрсетумен DCT әріптерін енгізу. Кейіннен ұшу жылдамдығын және/немесе эшелонын өзгертуді бастау жоспарланған немесе ӘҚҚ маршрутын өзгерту және/немесе ұшу қағидаларын өзгерту жоспарланатын әрбір пунктті көрсету.</w:t>
      </w:r>
    </w:p>
    <w:p>
      <w:pPr>
        <w:spacing w:after="0"/>
        <w:ind w:left="0"/>
        <w:jc w:val="both"/>
      </w:pPr>
      <w:r>
        <w:rPr>
          <w:rFonts w:ascii="Times New Roman"/>
          <w:b w:val="false"/>
          <w:i w:val="false"/>
          <w:color w:val="000000"/>
          <w:sz w:val="28"/>
        </w:rPr>
        <w:t>
      Егер ӘҚҚ-ның төменгі маршрутынан жоғарғы маршрутына өту жоспарланған болса және маршруттар бір бағытта орналасқан болса, өту нүктесі туралы деректерді енгізу талап етілмейді.</w:t>
      </w:r>
    </w:p>
    <w:p>
      <w:pPr>
        <w:spacing w:after="0"/>
        <w:ind w:left="0"/>
        <w:jc w:val="both"/>
      </w:pPr>
      <w:r>
        <w:rPr>
          <w:rFonts w:ascii="Times New Roman"/>
          <w:b w:val="false"/>
          <w:i w:val="false"/>
          <w:color w:val="000000"/>
          <w:sz w:val="28"/>
        </w:rPr>
        <w:t>
      ӘҚҚ маршрутының келесі пункт индексін көрсету (егер ұшу әуеайлақ ауданында жоспарланса (ӘҚҚ маршрутының пункті) – әуеайлақ атауын қайта көрсету (ӘҚҚ маршрутының пунктін), немесе екі пункт те географиялық координаталарымен айқындалғандағынын қоспағанда, егер ұшу келесі пунктке дейін белгіленген маршруттан тыс жерде өтетін болса, рет әріптерін көрсету.</w:t>
      </w:r>
    </w:p>
    <w:p>
      <w:pPr>
        <w:spacing w:after="0"/>
        <w:ind w:left="0"/>
        <w:jc w:val="both"/>
      </w:pPr>
      <w:r>
        <w:rPr>
          <w:rFonts w:ascii="Times New Roman"/>
          <w:b w:val="false"/>
          <w:i w:val="false"/>
          <w:color w:val="000000"/>
          <w:sz w:val="28"/>
        </w:rPr>
        <w:t>
      Егер екі пункт те географиялық координаталармен немесе пеленг және қашықтықпен айқындалмаған болса, келесі пункттер арасына DCT әріптерін енгізу.</w:t>
      </w:r>
    </w:p>
    <w:bookmarkStart w:name="z169" w:id="120"/>
    <w:p>
      <w:pPr>
        <w:spacing w:after="0"/>
        <w:ind w:left="0"/>
        <w:jc w:val="left"/>
      </w:pPr>
      <w:r>
        <w:rPr>
          <w:rFonts w:ascii="Times New Roman"/>
          <w:b/>
          <w:i w:val="false"/>
          <w:color w:val="000000"/>
        </w:rPr>
        <w:t xml:space="preserve"> Авиациялық жұмыстар бойынша ұшуды орындау кезінде ӘҚҚ</w:t>
      </w:r>
      <w:r>
        <w:br/>
      </w:r>
      <w:r>
        <w:rPr>
          <w:rFonts w:ascii="Times New Roman"/>
          <w:b/>
          <w:i w:val="false"/>
          <w:color w:val="000000"/>
        </w:rPr>
        <w:t>белгіленген маршруттарынан тыс ұшу</w:t>
      </w:r>
    </w:p>
    <w:bookmarkEnd w:id="120"/>
    <w:p>
      <w:pPr>
        <w:spacing w:after="0"/>
        <w:ind w:left="0"/>
        <w:jc w:val="both"/>
      </w:pPr>
      <w:r>
        <w:rPr>
          <w:rFonts w:ascii="Times New Roman"/>
          <w:b w:val="false"/>
          <w:i w:val="false"/>
          <w:color w:val="000000"/>
          <w:sz w:val="28"/>
        </w:rPr>
        <w:t>
      15-жолда мынадай кодталған индекстер қолданылады:</w:t>
      </w:r>
    </w:p>
    <w:p>
      <w:pPr>
        <w:spacing w:after="0"/>
        <w:ind w:left="0"/>
        <w:jc w:val="both"/>
      </w:pPr>
      <w:r>
        <w:rPr>
          <w:rFonts w:ascii="Times New Roman"/>
          <w:b w:val="false"/>
          <w:i w:val="false"/>
          <w:color w:val="000000"/>
          <w:sz w:val="28"/>
        </w:rPr>
        <w:t>
      Ұшуды жоспарлаған кезде жергілікті әуе желілері (ЖӘЖ) бойынша, ЖӘЖ-ден тыс маршруттар бойынша, авиациялық жұмыстар бойынша ФПЛ жолдарын толтыру кириллица әліпбиін пайдаланумен орыс тілінде ИКАО ДОС 4444 2-толықтырудың талаптарына сәйкес жүргізіледі.</w:t>
      </w:r>
    </w:p>
    <w:p>
      <w:pPr>
        <w:spacing w:after="0"/>
        <w:ind w:left="0"/>
        <w:jc w:val="both"/>
      </w:pPr>
      <w:r>
        <w:rPr>
          <w:rFonts w:ascii="Times New Roman"/>
          <w:b w:val="false"/>
          <w:i w:val="false"/>
          <w:color w:val="000000"/>
          <w:sz w:val="28"/>
        </w:rPr>
        <w:t>
      ФПЛ бланкісінің 15-жолындағы "крейсерлік эшелон" бөлімін толтыру кезінде ұшуды шынайы биіктікте қадағаланатын ҰБ-да жүргізу көзделген кезде, ұшу биіктігі шынайы биіктікке сәйкес келетін, кейіннен үш цифр жазылған "И" әрпімен белгіленеді, ал қадағаланбайтын ҰБ-ны "КҰҚ" деп көрсету керек.</w:t>
      </w:r>
    </w:p>
    <w:p>
      <w:pPr>
        <w:spacing w:after="0"/>
        <w:ind w:left="0"/>
        <w:jc w:val="both"/>
      </w:pPr>
      <w:r>
        <w:rPr>
          <w:rFonts w:ascii="Times New Roman"/>
          <w:b w:val="false"/>
          <w:i w:val="false"/>
          <w:color w:val="000000"/>
          <w:sz w:val="28"/>
        </w:rPr>
        <w:t>
      ФПЛ бланкісінің 15-жолындағы "маршрут" бөлімін толтыру кезінде маршрутты көрсеткенде, кодталған индексі берілмеген нүктелер қолданылады, минуттарға дейінгі дәлдікпен картада оның географиялық координаталарын көрсетумен М 1:500 000 немесе 1:1000 000 қолданылатын атауларға сәйкес келетін нүктенің географиялық атауын (аталымын) көрсету қажет.</w:t>
      </w:r>
    </w:p>
    <w:p>
      <w:pPr>
        <w:spacing w:after="0"/>
        <w:ind w:left="0"/>
        <w:jc w:val="both"/>
      </w:pPr>
      <w:r>
        <w:rPr>
          <w:rFonts w:ascii="Times New Roman"/>
          <w:b w:val="false"/>
          <w:i w:val="false"/>
          <w:color w:val="000000"/>
          <w:sz w:val="28"/>
        </w:rPr>
        <w:t>
      Егер маршрут нүктесінің географиялық атауы (аталымы) болмаса, он секундқа дейінгі дәлдікпен оның географиялық координаталары көрсетіледі.</w:t>
      </w:r>
    </w:p>
    <w:p>
      <w:pPr>
        <w:spacing w:after="0"/>
        <w:ind w:left="0"/>
        <w:jc w:val="both"/>
      </w:pPr>
      <w:r>
        <w:rPr>
          <w:rFonts w:ascii="Times New Roman"/>
          <w:b w:val="false"/>
          <w:i w:val="false"/>
          <w:color w:val="000000"/>
          <w:sz w:val="28"/>
        </w:rPr>
        <w:t>
      Егер маршрут нүктесінің географиялық атауы "Навигациялық құралдардың және ЖӘЖ нүктелерінің әліпбилік көрсеткіші", "ҚР ЖӘЖ тізбесі" бөлімдерінде болса, оның географиялық координаталарын көрсету қажет емес.</w:t>
      </w:r>
    </w:p>
    <w:p>
      <w:pPr>
        <w:spacing w:after="0"/>
        <w:ind w:left="0"/>
        <w:jc w:val="both"/>
      </w:pPr>
      <w:r>
        <w:rPr>
          <w:rFonts w:ascii="Times New Roman"/>
          <w:b w:val="false"/>
          <w:i w:val="false"/>
          <w:color w:val="000000"/>
          <w:sz w:val="28"/>
        </w:rPr>
        <w:t>
      18-жолды толтыру кезінде ұшуды авиациялық жұмыстар бойынша орындау жоспарланса және жоспарлау кезеңінде ЕТО-ны есептеу мүмкін болмаса, ЕЕТ көрсету үшін үдемелі уақыттың орнына арнайы "0000" (төрт нөл) белгісі қолданылады. Егер қатар ҰАА-ға (ЖДП ауданына) кіру ЖӘЖ келісілмеген нүктелерінде орындалса, қатар тұрған ҰАА (ЖДП ауданы) шегіндегі географиялық координаталар нүктелері көрсетіледі.</w:t>
      </w:r>
    </w:p>
    <w:p>
      <w:pPr>
        <w:spacing w:after="0"/>
        <w:ind w:left="0"/>
        <w:jc w:val="both"/>
      </w:pPr>
      <w:r>
        <w:rPr>
          <w:rFonts w:ascii="Times New Roman"/>
          <w:b w:val="false"/>
          <w:i w:val="false"/>
          <w:color w:val="000000"/>
          <w:sz w:val="28"/>
        </w:rPr>
        <w:t>
      Ұзақтығы бір сағаттан астам уақыт бойынша ұшу маршруттары кезінде ұшу уақытының 30 минуттан аспайтын бір-бірінен алыста орналасқан маршруттар бойынша пункттерді (нүктелерді) көрсету.</w:t>
      </w:r>
    </w:p>
    <w:p>
      <w:pPr>
        <w:spacing w:after="0"/>
        <w:ind w:left="0"/>
        <w:jc w:val="both"/>
      </w:pPr>
      <w:r>
        <w:rPr>
          <w:rFonts w:ascii="Times New Roman"/>
          <w:b w:val="false"/>
          <w:i w:val="false"/>
          <w:color w:val="000000"/>
          <w:sz w:val="28"/>
        </w:rPr>
        <w:t>
      Аралық әуеайлақтарға (алаңдарға) қону кезінде қону уақыты айқындалмаған және "0" деп белгіленген жағдайда, қисық тік сызықтан кейін 15-жолда "маршрут" бөлімінде тұрақтың шамаланған уақыты көрсетіледі.</w:t>
      </w:r>
    </w:p>
    <w:bookmarkStart w:name="z170" w:id="121"/>
    <w:p>
      <w:pPr>
        <w:spacing w:after="0"/>
        <w:ind w:left="0"/>
        <w:jc w:val="left"/>
      </w:pPr>
      <w:r>
        <w:rPr>
          <w:rFonts w:ascii="Times New Roman"/>
          <w:b/>
          <w:i w:val="false"/>
          <w:color w:val="000000"/>
        </w:rPr>
        <w:t xml:space="preserve"> ӘҚҚ маршруты</w:t>
      </w:r>
      <w:r>
        <w:br/>
      </w:r>
      <w:r>
        <w:rPr>
          <w:rFonts w:ascii="Times New Roman"/>
          <w:b/>
          <w:i w:val="false"/>
          <w:color w:val="000000"/>
        </w:rPr>
        <w:t>(2–7 белгі)</w:t>
      </w:r>
    </w:p>
    <w:bookmarkEnd w:id="121"/>
    <w:p>
      <w:pPr>
        <w:spacing w:after="0"/>
        <w:ind w:left="0"/>
        <w:jc w:val="both"/>
      </w:pPr>
      <w:r>
        <w:rPr>
          <w:rFonts w:ascii="Times New Roman"/>
          <w:b w:val="false"/>
          <w:i w:val="false"/>
          <w:color w:val="000000"/>
          <w:sz w:val="28"/>
        </w:rPr>
        <w:t>
      Маршрутқа немесе маршрут учаскесіне белгіленген кодталған индекс, (әуеайлақ ауданында ұшу кезінде қажет болған жағдайда – ұшып шығудың немесе келіп жетудің стандартты маршрутына белгіленген кодталған индекс).</w:t>
      </w:r>
    </w:p>
    <w:bookmarkStart w:name="z171" w:id="122"/>
    <w:p>
      <w:pPr>
        <w:spacing w:after="0"/>
        <w:ind w:left="0"/>
        <w:jc w:val="left"/>
      </w:pPr>
      <w:r>
        <w:rPr>
          <w:rFonts w:ascii="Times New Roman"/>
          <w:b/>
          <w:i w:val="false"/>
          <w:color w:val="000000"/>
        </w:rPr>
        <w:t xml:space="preserve"> Негізгі нүкте</w:t>
      </w:r>
      <w:r>
        <w:br/>
      </w:r>
      <w:r>
        <w:rPr>
          <w:rFonts w:ascii="Times New Roman"/>
          <w:b/>
          <w:i w:val="false"/>
          <w:color w:val="000000"/>
        </w:rPr>
        <w:t>(2–11 белгі)</w:t>
      </w:r>
    </w:p>
    <w:bookmarkEnd w:id="122"/>
    <w:p>
      <w:pPr>
        <w:spacing w:after="0"/>
        <w:ind w:left="0"/>
        <w:jc w:val="both"/>
      </w:pPr>
      <w:r>
        <w:rPr>
          <w:rFonts w:ascii="Times New Roman"/>
          <w:b w:val="false"/>
          <w:i w:val="false"/>
          <w:color w:val="000000"/>
          <w:sz w:val="28"/>
        </w:rPr>
        <w:t>
      Нүктеге берілген кодталған индекс (2-5 белгі) немесе егер кодталған индекс берілмесе, мынадай жолдардың бірі қолданылады:</w:t>
      </w:r>
    </w:p>
    <w:p>
      <w:pPr>
        <w:spacing w:after="0"/>
        <w:ind w:left="0"/>
        <w:jc w:val="both"/>
      </w:pPr>
      <w:r>
        <w:rPr>
          <w:rFonts w:ascii="Times New Roman"/>
          <w:b w:val="false"/>
          <w:i w:val="false"/>
          <w:color w:val="000000"/>
          <w:sz w:val="28"/>
        </w:rPr>
        <w:t>
      1) тек қана градустар (7 белгі):</w:t>
      </w:r>
    </w:p>
    <w:p>
      <w:pPr>
        <w:spacing w:after="0"/>
        <w:ind w:left="0"/>
        <w:jc w:val="both"/>
      </w:pPr>
      <w:r>
        <w:rPr>
          <w:rFonts w:ascii="Times New Roman"/>
          <w:b w:val="false"/>
          <w:i w:val="false"/>
          <w:color w:val="000000"/>
          <w:sz w:val="28"/>
        </w:rPr>
        <w:t>
      бойлықты градуспен көрсететін үш цифрмен сүйемелденетін N (солтүстік) немесе S (оңтүстік) әрпінен кейін ендікті градуспен көрсететін 2 цифр, олардан кейін Е (шығыс) немесе W (батыс) әріптері келеді.</w:t>
      </w:r>
    </w:p>
    <w:p>
      <w:pPr>
        <w:spacing w:after="0"/>
        <w:ind w:left="0"/>
        <w:jc w:val="both"/>
      </w:pPr>
      <w:r>
        <w:rPr>
          <w:rFonts w:ascii="Times New Roman"/>
          <w:b w:val="false"/>
          <w:i w:val="false"/>
          <w:color w:val="000000"/>
          <w:sz w:val="28"/>
        </w:rPr>
        <w:t>
      2) Градустар мен минуттар (11 белгі):</w:t>
      </w:r>
    </w:p>
    <w:p>
      <w:pPr>
        <w:spacing w:after="0"/>
        <w:ind w:left="0"/>
        <w:jc w:val="both"/>
      </w:pPr>
      <w:r>
        <w:rPr>
          <w:rFonts w:ascii="Times New Roman"/>
          <w:b w:val="false"/>
          <w:i w:val="false"/>
          <w:color w:val="000000"/>
          <w:sz w:val="28"/>
        </w:rPr>
        <w:t>
      бойлықты градуспен, сондай-ақ минут ондықтарымен және бірліктерімен көрсететін 5 цифрдан кейін Е (шығыс ендік) немесе W (батыс бойлық) әріптерімен сүйемелденетін ендікті градуспен, сондай-ақ минут ондықтарымен және бірліктерімен көрсететін 4 цифрдан кейін N (солтүстік ендікті білдіретін) немесе S (оңтүстік ендікті білдіретін) әріптері.</w:t>
      </w:r>
    </w:p>
    <w:p>
      <w:pPr>
        <w:spacing w:after="0"/>
        <w:ind w:left="0"/>
        <w:jc w:val="both"/>
      </w:pPr>
      <w:r>
        <w:rPr>
          <w:rFonts w:ascii="Times New Roman"/>
          <w:b w:val="false"/>
          <w:i w:val="false"/>
          <w:color w:val="000000"/>
          <w:sz w:val="28"/>
        </w:rPr>
        <w:t>
      3) Негізгі нүкте арасындағы пеленг және қашықтық:</w:t>
      </w:r>
    </w:p>
    <w:p>
      <w:pPr>
        <w:spacing w:after="0"/>
        <w:ind w:left="0"/>
        <w:jc w:val="both"/>
      </w:pPr>
      <w:r>
        <w:rPr>
          <w:rFonts w:ascii="Times New Roman"/>
          <w:b w:val="false"/>
          <w:i w:val="false"/>
          <w:color w:val="000000"/>
          <w:sz w:val="28"/>
        </w:rPr>
        <w:t>
      негізгі нүкте белгісінен кейін магниттік меридианға қатысты градустарды көрсететін үш цифр түріндегі осы нүктеден басталатын пеленг жазылады, одан кейін теңіздік мильдерді көрсететін үш цифр түріндегі нүктелерден басталатын қашықтық жазылады.</w:t>
      </w:r>
    </w:p>
    <w:bookmarkStart w:name="z172" w:id="123"/>
    <w:p>
      <w:pPr>
        <w:spacing w:after="0"/>
        <w:ind w:left="0"/>
        <w:jc w:val="left"/>
      </w:pPr>
      <w:r>
        <w:rPr>
          <w:rFonts w:ascii="Times New Roman"/>
          <w:b/>
          <w:i w:val="false"/>
          <w:color w:val="000000"/>
        </w:rPr>
        <w:t xml:space="preserve"> Жылдамдық пен эшелонның өзгеруі</w:t>
      </w:r>
      <w:r>
        <w:br/>
      </w:r>
      <w:r>
        <w:rPr>
          <w:rFonts w:ascii="Times New Roman"/>
          <w:b/>
          <w:i w:val="false"/>
          <w:color w:val="000000"/>
        </w:rPr>
        <w:t>(ең көбі 21 белгі)</w:t>
      </w:r>
    </w:p>
    <w:bookmarkEnd w:id="123"/>
    <w:p>
      <w:pPr>
        <w:spacing w:after="0"/>
        <w:ind w:left="0"/>
        <w:jc w:val="both"/>
      </w:pPr>
      <w:r>
        <w:rPr>
          <w:rFonts w:ascii="Times New Roman"/>
          <w:b w:val="false"/>
          <w:i w:val="false"/>
          <w:color w:val="000000"/>
          <w:sz w:val="28"/>
        </w:rPr>
        <w:t>
      Жылдамдықты өзгертуді бастау (шынайы ауа жылдамдығының 5 % немесе Мах цифрының 0,01 немесе одан жоғары) немесе эшелонды өзгерту жоспарланған пункт көрсетілгеннен кейін көлбеу сызықты, крейсерлік жылдамдықты және крейсерлік эшелонды көрсету керек.</w:t>
      </w:r>
    </w:p>
    <w:bookmarkStart w:name="z175" w:id="124"/>
    <w:p>
      <w:pPr>
        <w:spacing w:after="0"/>
        <w:ind w:left="0"/>
        <w:jc w:val="left"/>
      </w:pPr>
      <w:r>
        <w:rPr>
          <w:rFonts w:ascii="Times New Roman"/>
          <w:b/>
          <w:i w:val="false"/>
          <w:color w:val="000000"/>
        </w:rPr>
        <w:t xml:space="preserve"> Ұшу қағидаларының өзгеруі</w:t>
      </w:r>
      <w:r>
        <w:br/>
      </w:r>
      <w:r>
        <w:rPr>
          <w:rFonts w:ascii="Times New Roman"/>
          <w:b/>
          <w:i w:val="false"/>
          <w:color w:val="000000"/>
        </w:rPr>
        <w:t>(ең көбі 3 белгі)</w:t>
      </w:r>
    </w:p>
    <w:bookmarkEnd w:id="124"/>
    <w:p>
      <w:pPr>
        <w:spacing w:after="0"/>
        <w:ind w:left="0"/>
        <w:jc w:val="both"/>
      </w:pPr>
      <w:r>
        <w:rPr>
          <w:rFonts w:ascii="Times New Roman"/>
          <w:b w:val="false"/>
          <w:i w:val="false"/>
          <w:color w:val="000000"/>
          <w:sz w:val="28"/>
        </w:rPr>
        <w:t>
      Ұшу қағидаларын өзгерту жоспарланған пункт көрсетілгеннен кейін мына белгілердің бірін көрсету:</w:t>
      </w:r>
    </w:p>
    <w:p>
      <w:pPr>
        <w:spacing w:after="0"/>
        <w:ind w:left="0"/>
        <w:jc w:val="both"/>
      </w:pPr>
      <w:r>
        <w:rPr>
          <w:rFonts w:ascii="Times New Roman"/>
          <w:b w:val="false"/>
          <w:i w:val="false"/>
          <w:color w:val="000000"/>
          <w:sz w:val="28"/>
        </w:rPr>
        <w:t>
      VFR – АҰҚ-дан КҰҚ-ға ауысу үшін;</w:t>
      </w:r>
    </w:p>
    <w:p>
      <w:pPr>
        <w:spacing w:after="0"/>
        <w:ind w:left="0"/>
        <w:jc w:val="both"/>
      </w:pPr>
      <w:r>
        <w:rPr>
          <w:rFonts w:ascii="Times New Roman"/>
          <w:b w:val="false"/>
          <w:i w:val="false"/>
          <w:color w:val="000000"/>
          <w:sz w:val="28"/>
        </w:rPr>
        <w:t>
      IFR – КҰҚ-дан АҰҚ-ға ауысу үшін.</w:t>
      </w:r>
    </w:p>
    <w:bookmarkStart w:name="z174" w:id="125"/>
    <w:p>
      <w:pPr>
        <w:spacing w:after="0"/>
        <w:ind w:left="0"/>
        <w:jc w:val="left"/>
      </w:pPr>
      <w:r>
        <w:rPr>
          <w:rFonts w:ascii="Times New Roman"/>
          <w:b/>
          <w:i w:val="false"/>
          <w:color w:val="000000"/>
        </w:rPr>
        <w:t xml:space="preserve"> Крейсерлік режимде биіктік алу</w:t>
      </w:r>
      <w:r>
        <w:br/>
      </w:r>
      <w:r>
        <w:rPr>
          <w:rFonts w:ascii="Times New Roman"/>
          <w:b/>
          <w:i w:val="false"/>
          <w:color w:val="000000"/>
        </w:rPr>
        <w:t>(ең көбі 28 белгі)</w:t>
      </w:r>
    </w:p>
    <w:bookmarkEnd w:id="125"/>
    <w:p>
      <w:pPr>
        <w:spacing w:after="0"/>
        <w:ind w:left="0"/>
        <w:jc w:val="both"/>
      </w:pPr>
      <w:r>
        <w:rPr>
          <w:rFonts w:ascii="Times New Roman"/>
          <w:b w:val="false"/>
          <w:i w:val="false"/>
          <w:color w:val="000000"/>
          <w:sz w:val="28"/>
        </w:rPr>
        <w:t>
      Кейіннен бөлетін қисық сызық салумен С әрпін көрсету; кейіннен бөлетін қисық сызық салумен крейсерлік режимде биіктік алу жоспарланған пункт; крейсерлік режимде биіктік алу кезінде орналасқан атмосфералық қабатты айқындайтын кейінгі екі эшелонмен, крейсерлік режимде биіктік алу кезінде сақталатын жылдамдық; немесе арасында интервал жоқ, PLUS әріптерімен сүйемелденетін, одан жоғары биіктікті крейсерлік режимде алу жоспарланған эшелон.</w:t>
      </w:r>
    </w:p>
    <w:bookmarkStart w:name="z173" w:id="126"/>
    <w:p>
      <w:pPr>
        <w:spacing w:after="0"/>
        <w:ind w:left="0"/>
        <w:jc w:val="left"/>
      </w:pPr>
      <w:r>
        <w:rPr>
          <w:rFonts w:ascii="Times New Roman"/>
          <w:b/>
          <w:i w:val="false"/>
          <w:color w:val="000000"/>
        </w:rPr>
        <w:t xml:space="preserve"> 16-жол. Межелі әуеайлақ пен жалпы есептік өткен уақыт, межелі</w:t>
      </w:r>
      <w:r>
        <w:br/>
      </w:r>
      <w:r>
        <w:rPr>
          <w:rFonts w:ascii="Times New Roman"/>
          <w:b/>
          <w:i w:val="false"/>
          <w:color w:val="000000"/>
        </w:rPr>
        <w:t>пункттегі қосалқы әуеайлақ(тар)</w:t>
      </w:r>
      <w:r>
        <w:br/>
      </w:r>
      <w:r>
        <w:rPr>
          <w:rFonts w:ascii="Times New Roman"/>
          <w:b/>
          <w:i w:val="false"/>
          <w:color w:val="000000"/>
        </w:rPr>
        <w:t>Межелі әуеайлақ пен жалпы есептік өткен уақыт (8 белгі)</w:t>
      </w:r>
    </w:p>
    <w:bookmarkEnd w:id="126"/>
    <w:p>
      <w:pPr>
        <w:spacing w:after="0"/>
        <w:ind w:left="0"/>
        <w:jc w:val="both"/>
      </w:pPr>
      <w:r>
        <w:rPr>
          <w:rFonts w:ascii="Times New Roman"/>
          <w:b w:val="false"/>
          <w:i w:val="false"/>
          <w:color w:val="000000"/>
          <w:sz w:val="28"/>
        </w:rPr>
        <w:t>
      Межелі әуеайлақтың орналасқан жері үшін "Орналасу орны көрсеткіштері (индекстері)" ИКАО құжатында (Doc 7910) көрсетілген ИКАО төрт әріптік индексін енгізу немесе орналасу орны индексі берілмесе, ZZZZ енгізіп, 18-жолда DEST/алдыңғы белгілер тобымен әуеайлақ атауын немесе орналасқан жерін көрсету; аралықсыз жалпы есепті өткен уақытты көрсету.</w:t>
      </w:r>
    </w:p>
    <w:p>
      <w:pPr>
        <w:spacing w:after="0"/>
        <w:ind w:left="0"/>
        <w:jc w:val="both"/>
      </w:pPr>
      <w:r>
        <w:rPr>
          <w:rFonts w:ascii="Times New Roman"/>
          <w:b w:val="false"/>
          <w:i w:val="false"/>
          <w:color w:val="000000"/>
          <w:sz w:val="28"/>
        </w:rPr>
        <w:t>
      Ұшуда әуе кемесінен алынған ұшу жоспарына қатысты жалпы есептік өткен уақыт осы ұшу жоспары жататын маршруттың бірінші пунктінен ұшу жоспарында көрсетілген соңғы пункте дейінгі есептік уақыт болып табылады.</w:t>
      </w:r>
    </w:p>
    <w:bookmarkStart w:name="z176" w:id="127"/>
    <w:p>
      <w:pPr>
        <w:spacing w:after="0"/>
        <w:ind w:left="0"/>
        <w:jc w:val="left"/>
      </w:pPr>
      <w:r>
        <w:rPr>
          <w:rFonts w:ascii="Times New Roman"/>
          <w:b/>
          <w:i w:val="false"/>
          <w:color w:val="000000"/>
        </w:rPr>
        <w:t xml:space="preserve"> Межелі пункттің қосалқы әуеайлағы (әуеайлақтары)</w:t>
      </w:r>
    </w:p>
    <w:bookmarkEnd w:id="127"/>
    <w:p>
      <w:pPr>
        <w:spacing w:after="0"/>
        <w:ind w:left="0"/>
        <w:jc w:val="both"/>
      </w:pPr>
      <w:r>
        <w:rPr>
          <w:rFonts w:ascii="Times New Roman"/>
          <w:b w:val="false"/>
          <w:i w:val="false"/>
          <w:color w:val="000000"/>
          <w:sz w:val="28"/>
        </w:rPr>
        <w:t>
      ИКАО-ның "Орналасу орны көрсеткіштері (индекстері)" құжатында (Doc 7910) көрсетілген екіден аспайтын қосалқы әуеайлақтың орналасуының төрт әріптік ИКАО индексін (индекстерін) енгізу, оларды аралықпен бөлу немесе, егер орналасу орны индексі межелі пункттің қосалқы әуеайлағына (әуеайлақтарына) алдын ала жазылмаған болса, ZZZZ белгісін қойып, 18-жолда ALTN/ алдыңғы белгілер тобымен межелі пункттің қосалқы әуеайлағының (әуеайлақтарының) атауы мен орналасу орнын көрсету қажет.</w:t>
      </w:r>
    </w:p>
    <w:bookmarkStart w:name="z177" w:id="128"/>
    <w:p>
      <w:pPr>
        <w:spacing w:after="0"/>
        <w:ind w:left="0"/>
        <w:jc w:val="left"/>
      </w:pPr>
      <w:r>
        <w:rPr>
          <w:rFonts w:ascii="Times New Roman"/>
          <w:b/>
          <w:i w:val="false"/>
          <w:color w:val="000000"/>
        </w:rPr>
        <w:t xml:space="preserve"> 18-жол. Өзге де ақпарат</w:t>
      </w:r>
    </w:p>
    <w:bookmarkEnd w:id="128"/>
    <w:p>
      <w:pPr>
        <w:spacing w:after="0"/>
        <w:ind w:left="0"/>
        <w:jc w:val="both"/>
      </w:pPr>
      <w:r>
        <w:rPr>
          <w:rFonts w:ascii="Times New Roman"/>
          <w:b w:val="false"/>
          <w:i w:val="false"/>
          <w:color w:val="000000"/>
          <w:sz w:val="28"/>
        </w:rPr>
        <w:t>
      Мыналарды енгізу:</w:t>
      </w:r>
    </w:p>
    <w:p>
      <w:pPr>
        <w:spacing w:after="0"/>
        <w:ind w:left="0"/>
        <w:jc w:val="both"/>
      </w:pPr>
      <w:r>
        <w:rPr>
          <w:rFonts w:ascii="Times New Roman"/>
          <w:b w:val="false"/>
          <w:i w:val="false"/>
          <w:color w:val="000000"/>
          <w:sz w:val="28"/>
        </w:rPr>
        <w:t>
      өзге ақпарат болмаса, 0 (нөл);</w:t>
      </w:r>
    </w:p>
    <w:p>
      <w:pPr>
        <w:spacing w:after="0"/>
        <w:ind w:left="0"/>
        <w:jc w:val="both"/>
      </w:pPr>
      <w:r>
        <w:rPr>
          <w:rFonts w:ascii="Times New Roman"/>
          <w:b w:val="false"/>
          <w:i w:val="false"/>
          <w:color w:val="000000"/>
          <w:sz w:val="28"/>
        </w:rPr>
        <w:t>
      мынадай реттілікпен басқа қажетті ақпаратты (тиісті индекс түрінде) (егер ол қолданылса):</w:t>
      </w:r>
    </w:p>
    <w:p>
      <w:pPr>
        <w:spacing w:after="0"/>
        <w:ind w:left="0"/>
        <w:jc w:val="both"/>
      </w:pPr>
      <w:r>
        <w:rPr>
          <w:rFonts w:ascii="Times New Roman"/>
          <w:b w:val="false"/>
          <w:i w:val="false"/>
          <w:color w:val="000000"/>
          <w:sz w:val="28"/>
        </w:rPr>
        <w:t>
      STS/ - ӘҚҰ органдары тарапынан ерекше назар аударуды талап ететін ұшудың осы Қағидаға 4-қосымшада көрсетілген мақсаттары мен шартты белгілері (литерлері);</w:t>
      </w:r>
    </w:p>
    <w:p>
      <w:pPr>
        <w:spacing w:after="0"/>
        <w:ind w:left="0"/>
        <w:jc w:val="both"/>
      </w:pPr>
      <w:r>
        <w:rPr>
          <w:rFonts w:ascii="Times New Roman"/>
          <w:b w:val="false"/>
          <w:i w:val="false"/>
          <w:color w:val="000000"/>
          <w:sz w:val="28"/>
        </w:rPr>
        <w:t>
      ӘҚҰ органдары тарапынан ерекше назар аударуды талап ететін өзге ақпарат RMK/индексімен көрсетіледі.</w:t>
      </w:r>
    </w:p>
    <w:p>
      <w:pPr>
        <w:spacing w:after="0"/>
        <w:ind w:left="0"/>
        <w:jc w:val="both"/>
      </w:pPr>
      <w:r>
        <w:rPr>
          <w:rFonts w:ascii="Times New Roman"/>
          <w:b w:val="false"/>
          <w:i w:val="false"/>
          <w:color w:val="000000"/>
          <w:sz w:val="28"/>
        </w:rPr>
        <w:t>
      RMK/ индексінен кейін мынадай индекстер көрсетіледі:</w:t>
      </w:r>
    </w:p>
    <w:p>
      <w:pPr>
        <w:spacing w:after="0"/>
        <w:ind w:left="0"/>
        <w:jc w:val="both"/>
      </w:pPr>
      <w:r>
        <w:rPr>
          <w:rFonts w:ascii="Times New Roman"/>
          <w:b w:val="false"/>
          <w:i w:val="false"/>
          <w:color w:val="000000"/>
          <w:sz w:val="28"/>
        </w:rPr>
        <w:t>
      PBN/ - RNAV және/немесе RNP мүмкіндіктерін көрсету. Осы ұшуға қатысы бар, осы Қағидаға 5-қосымшада көрсетілген төмендегі дескрипторларды (8 элементтен немесе қосындысында 16 белгіден аспайтын) қамтиды.</w:t>
      </w:r>
    </w:p>
    <w:p>
      <w:pPr>
        <w:spacing w:after="0"/>
        <w:ind w:left="0"/>
        <w:jc w:val="both"/>
      </w:pPr>
      <w:r>
        <w:rPr>
          <w:rFonts w:ascii="Times New Roman"/>
          <w:b w:val="false"/>
          <w:i w:val="false"/>
          <w:color w:val="000000"/>
          <w:sz w:val="28"/>
        </w:rPr>
        <w:t>
      NАV/ - PBN/-да көрсетілгендерді қоспағанда, навигациялық жабдықтың GNSS функционалдық қосымшасына қатысты негізгі деректері.</w:t>
      </w:r>
    </w:p>
    <w:p>
      <w:pPr>
        <w:spacing w:after="0"/>
        <w:ind w:left="0"/>
        <w:jc w:val="both"/>
      </w:pPr>
      <w:r>
        <w:rPr>
          <w:rFonts w:ascii="Times New Roman"/>
          <w:b w:val="false"/>
          <w:i w:val="false"/>
          <w:color w:val="000000"/>
          <w:sz w:val="28"/>
        </w:rPr>
        <w:t>
      СОМ/ - байланысты қолдану түрлерін немесе 10-жолда көрселмеген мүмкіндіктерді көрсету.</w:t>
      </w:r>
    </w:p>
    <w:p>
      <w:pPr>
        <w:spacing w:after="0"/>
        <w:ind w:left="0"/>
        <w:jc w:val="both"/>
      </w:pPr>
      <w:r>
        <w:rPr>
          <w:rFonts w:ascii="Times New Roman"/>
          <w:b w:val="false"/>
          <w:i w:val="false"/>
          <w:color w:val="000000"/>
          <w:sz w:val="28"/>
        </w:rPr>
        <w:t>
      DAT/ - деректерді қолдану түрлерін немесе 10-жолда айтылмаған мүмкіндіктерді көрсету.</w:t>
      </w:r>
    </w:p>
    <w:p>
      <w:pPr>
        <w:spacing w:after="0"/>
        <w:ind w:left="0"/>
        <w:jc w:val="both"/>
      </w:pPr>
      <w:r>
        <w:rPr>
          <w:rFonts w:ascii="Times New Roman"/>
          <w:b w:val="false"/>
          <w:i w:val="false"/>
          <w:color w:val="000000"/>
          <w:sz w:val="28"/>
        </w:rPr>
        <w:t>
      SUR/ - бақылауды қолдану түрлерін немесе 10-жолда айтылмаған мүмкіндіктерді көрсету.</w:t>
      </w:r>
    </w:p>
    <w:p>
      <w:pPr>
        <w:spacing w:after="0"/>
        <w:ind w:left="0"/>
        <w:jc w:val="both"/>
      </w:pPr>
      <w:r>
        <w:rPr>
          <w:rFonts w:ascii="Times New Roman"/>
          <w:b w:val="false"/>
          <w:i w:val="false"/>
          <w:color w:val="000000"/>
          <w:sz w:val="28"/>
        </w:rPr>
        <w:t>
      DEP/ - егер 13-жолға ZZZZ енгізілген болса, ұшып шығу әуеайлағының не, егер 13-жолға AFIL енгізілген болса, қосымша ұшу жоспары туралы деректер алынуы мүмкін ӘҚҰ органының атауы мен орналасу орны. Аэронавигациялық ақпарат құжаттарында көрсетілмеген әуеайлақтар үшін соңынан N (солтүстік) немесе S (оңтүстік) әріптерін жазумен градуспен және ондықпен және минут бірліктерімен ендікті білдіретін 4 цифрмен, оның соңынан Е (шығыс) немесе W (батыс) әрпі келетін, градуспен және ондықпен және минут бірліктерімен ендікті білдіретін бойлықты көрсететін бес цифрмен сүйемелденетін оның орналасу орнын көрсету.</w:t>
      </w:r>
    </w:p>
    <w:p>
      <w:pPr>
        <w:spacing w:after="0"/>
        <w:ind w:left="0"/>
        <w:jc w:val="both"/>
      </w:pPr>
      <w:r>
        <w:rPr>
          <w:rFonts w:ascii="Times New Roman"/>
          <w:b w:val="false"/>
          <w:i w:val="false"/>
          <w:color w:val="000000"/>
          <w:sz w:val="28"/>
        </w:rPr>
        <w:t>
      DEST/ - егер 16-жолда ZZZZ енгізілген болса, ұшып баратын әуеайлақтың атауы мен орналасу орны. Тиісті аэронавигациялық ақпарат жинағында атап көрсетілмеген әуеайлақтар үшін олардың орналасу орнын көрсету.</w:t>
      </w:r>
    </w:p>
    <w:p>
      <w:pPr>
        <w:spacing w:after="0"/>
        <w:ind w:left="0"/>
        <w:jc w:val="both"/>
      </w:pPr>
      <w:r>
        <w:rPr>
          <w:rFonts w:ascii="Times New Roman"/>
          <w:b w:val="false"/>
          <w:i w:val="false"/>
          <w:color w:val="000000"/>
          <w:sz w:val="28"/>
        </w:rPr>
        <w:t>
      DOF/ - әуе кемесінің алты цифр форматындағы ұшып шығу күні (YYMMDD, ондағы YY – жыл, ММ – ай және DD – күн).</w:t>
      </w:r>
    </w:p>
    <w:p>
      <w:pPr>
        <w:spacing w:after="0"/>
        <w:ind w:left="0"/>
        <w:jc w:val="both"/>
      </w:pPr>
      <w:r>
        <w:rPr>
          <w:rFonts w:ascii="Times New Roman"/>
          <w:b w:val="false"/>
          <w:i w:val="false"/>
          <w:color w:val="000000"/>
          <w:sz w:val="28"/>
        </w:rPr>
        <w:t>
      REG/ - егер олар 7-жолдағы әуе кемесінің тану индексінен басқа болса, әуе кемесінің ұлттық және тіркеу белгісі.</w:t>
      </w:r>
    </w:p>
    <w:p>
      <w:pPr>
        <w:spacing w:after="0"/>
        <w:ind w:left="0"/>
        <w:jc w:val="both"/>
      </w:pPr>
      <w:r>
        <w:rPr>
          <w:rFonts w:ascii="Times New Roman"/>
          <w:b w:val="false"/>
          <w:i w:val="false"/>
          <w:color w:val="000000"/>
          <w:sz w:val="28"/>
        </w:rPr>
        <w:t>
      ЕЕТ/ - ҰАА шекараларының негізгі нүктелері немесе индекстері және ұшып көтерілу сәтінен бастап осындай ҰАА нүктелері немесе шекараларына дейінгі үдемелі есептік өткен уақыт.</w:t>
      </w:r>
    </w:p>
    <w:p>
      <w:pPr>
        <w:spacing w:after="0"/>
        <w:ind w:left="0"/>
        <w:jc w:val="both"/>
      </w:pPr>
      <w:r>
        <w:rPr>
          <w:rFonts w:ascii="Times New Roman"/>
          <w:b w:val="false"/>
          <w:i w:val="false"/>
          <w:color w:val="000000"/>
          <w:sz w:val="28"/>
        </w:rPr>
        <w:t>
      SEL/ - тиісті жабдығы бар әуе кемелері үшін SELCAL коды.</w:t>
      </w:r>
    </w:p>
    <w:p>
      <w:pPr>
        <w:spacing w:after="0"/>
        <w:ind w:left="0"/>
        <w:jc w:val="both"/>
      </w:pPr>
      <w:r>
        <w:rPr>
          <w:rFonts w:ascii="Times New Roman"/>
          <w:b w:val="false"/>
          <w:i w:val="false"/>
          <w:color w:val="000000"/>
          <w:sz w:val="28"/>
        </w:rPr>
        <w:t>
      TYP/ - алдында қажет болғанда әуе кемелері цифры аралықсыз көрсетілетін және, егер 9-жолға ZZZZ енгізілсе, аралық арқылы әуе кеме (кемелері) түрі (түрлері).</w:t>
      </w:r>
    </w:p>
    <w:p>
      <w:pPr>
        <w:spacing w:after="0"/>
        <w:ind w:left="0"/>
        <w:jc w:val="both"/>
      </w:pPr>
      <w:r>
        <w:rPr>
          <w:rFonts w:ascii="Times New Roman"/>
          <w:b w:val="false"/>
          <w:i w:val="false"/>
          <w:color w:val="000000"/>
          <w:sz w:val="28"/>
        </w:rPr>
        <w:t>
      DLE/ - маршрутта кешігу немесе күту; уақыттың төрт цифрдан тұратын форматын (hhmm) қолданумен кешігудің сағат және минутпен көрсетілген кешігу ұзақтығын кейіннен көрсетумен кешігу болжанған маршруттағы негізгі нүктені (нүктелерді) көрсету.</w:t>
      </w:r>
    </w:p>
    <w:p>
      <w:pPr>
        <w:spacing w:after="0"/>
        <w:ind w:left="0"/>
        <w:jc w:val="both"/>
      </w:pPr>
      <w:r>
        <w:rPr>
          <w:rFonts w:ascii="Times New Roman"/>
          <w:b w:val="false"/>
          <w:i w:val="false"/>
          <w:color w:val="000000"/>
          <w:sz w:val="28"/>
        </w:rPr>
        <w:t>
      OPR/ - егер 7-жолдағы әуе кемесінің тану индексінен өзгеше болса, ИКАО индексі немесе пайдаланушының атауы.</w:t>
      </w:r>
    </w:p>
    <w:p>
      <w:pPr>
        <w:spacing w:after="0"/>
        <w:ind w:left="0"/>
        <w:jc w:val="both"/>
      </w:pPr>
      <w:r>
        <w:rPr>
          <w:rFonts w:ascii="Times New Roman"/>
          <w:b w:val="false"/>
          <w:i w:val="false"/>
          <w:color w:val="000000"/>
          <w:sz w:val="28"/>
        </w:rPr>
        <w:t>
      ORGN/ - ұшу жоспарын жасаушыны бірден айқындау мүмкін болмаса, жоспарды жасаушының сегіз әріптік AFTN мекенжайы немесе басқа тиісті байланысу ақпараты.</w:t>
      </w:r>
    </w:p>
    <w:p>
      <w:pPr>
        <w:spacing w:after="0"/>
        <w:ind w:left="0"/>
        <w:jc w:val="both"/>
      </w:pPr>
      <w:r>
        <w:rPr>
          <w:rFonts w:ascii="Times New Roman"/>
          <w:b w:val="false"/>
          <w:i w:val="false"/>
          <w:color w:val="000000"/>
          <w:sz w:val="28"/>
        </w:rPr>
        <w:t>
      PER/ – ӘҚҚ-ның тиісті өкілетті органы ұйғарған болса, "Аэронавигациялық қызмет көрсету қағидалары. Әуе кемелерінің ұшуларын жүргізу" (PANSOPS, Doc 8168) құжатының "Ұшуларды орындау қағидаларының" І томында айқындалған, бір әріппен көрсетілетін әуе кемесінің ұшу-техникалық деректері;</w:t>
      </w:r>
    </w:p>
    <w:p>
      <w:pPr>
        <w:spacing w:after="0"/>
        <w:ind w:left="0"/>
        <w:jc w:val="both"/>
      </w:pPr>
      <w:r>
        <w:rPr>
          <w:rFonts w:ascii="Times New Roman"/>
          <w:b w:val="false"/>
          <w:i w:val="false"/>
          <w:color w:val="000000"/>
          <w:sz w:val="28"/>
        </w:rPr>
        <w:t>
      ALTN/ - егер 16-жолда ZZZZ енгізілген болса, ұшып баратын қосалқы әуеайлақтың (әуеайлақтардың) атауы. Тиісті аэронавигациялық ақпарат жинағында көрсетілмеген әуеайлақтар үшін олардың орналасқан жерін көрсету.</w:t>
      </w:r>
    </w:p>
    <w:p>
      <w:pPr>
        <w:spacing w:after="0"/>
        <w:ind w:left="0"/>
        <w:jc w:val="both"/>
      </w:pPr>
      <w:r>
        <w:rPr>
          <w:rFonts w:ascii="Times New Roman"/>
          <w:b w:val="false"/>
          <w:i w:val="false"/>
          <w:color w:val="000000"/>
          <w:sz w:val="28"/>
        </w:rPr>
        <w:t>
      RALT/ - "Орналасу орны көрсеткіштері (индекстері)" құжатында (Doc 7910) көрсетілген маршруттағы қосалқы әуеайлақтың (әуеайлақтардың) төрт әріптік көрсеткіші (көрсеткіштері) немесе егер индекс берілмеген болса, маршруттағы қосалқы әуеайлақтардың атауы (атаулары). Тиісті аэронавигациялық ақпарат жинағында көрсетілмеген әуеайлақтар үшін олардың орналасқан жерін көрсету.</w:t>
      </w:r>
    </w:p>
    <w:p>
      <w:pPr>
        <w:spacing w:after="0"/>
        <w:ind w:left="0"/>
        <w:jc w:val="both"/>
      </w:pPr>
      <w:r>
        <w:rPr>
          <w:rFonts w:ascii="Times New Roman"/>
          <w:b w:val="false"/>
          <w:i w:val="false"/>
          <w:color w:val="000000"/>
          <w:sz w:val="28"/>
        </w:rPr>
        <w:t>
      TALT/ - "Орналасу орны көрсеткіштері (индекстері)" құжатында (Doc 7910) көрсетілген ұшып көтерілу кезіндегі қосалқы әуеайлақтың төрт әріптік индексі (индекстері) немесе егер индекс берілмеген болса, ұшып көтерілу кезіндегі қосалқы әуеайлақтың атауы. Тиісті аэронавигациялық ақпарат жинағында көрсетілмеген әуеайлақтар үшін.</w:t>
      </w:r>
    </w:p>
    <w:p>
      <w:pPr>
        <w:spacing w:after="0"/>
        <w:ind w:left="0"/>
        <w:jc w:val="both"/>
      </w:pPr>
      <w:r>
        <w:rPr>
          <w:rFonts w:ascii="Times New Roman"/>
          <w:b w:val="false"/>
          <w:i w:val="false"/>
          <w:color w:val="000000"/>
          <w:sz w:val="28"/>
        </w:rPr>
        <w:t>
      RIF/ - соңынан әуеайлақ орналасқан жердің ИКАО-да қабылданған төрт әріптік индексі қойылатын, қайта қаралған (өзгертілген) ұшып бару әуеайлағына апаратын маршрут туралы мәліметтер. Қайта қаралған маршрутты пайдалану үшін ұшуға жаңа диспетчерлік рұқсат алу керек.</w:t>
      </w:r>
    </w:p>
    <w:p>
      <w:pPr>
        <w:spacing w:after="0"/>
        <w:ind w:left="0"/>
        <w:jc w:val="both"/>
      </w:pPr>
      <w:r>
        <w:rPr>
          <w:rFonts w:ascii="Times New Roman"/>
          <w:b w:val="false"/>
          <w:i w:val="false"/>
          <w:color w:val="000000"/>
          <w:sz w:val="28"/>
        </w:rPr>
        <w:t>
      RМК/ - ӘҚҰ мақсаттары үшін қажетті ашық мәтінмен берілген кез келген басқа ескертулер.</w:t>
      </w:r>
    </w:p>
    <w:p>
      <w:pPr>
        <w:spacing w:after="0"/>
        <w:ind w:left="0"/>
        <w:jc w:val="both"/>
      </w:pPr>
      <w:r>
        <w:rPr>
          <w:rFonts w:ascii="Times New Roman"/>
          <w:b w:val="false"/>
          <w:i w:val="false"/>
          <w:color w:val="000000"/>
          <w:sz w:val="28"/>
        </w:rPr>
        <w:t>
      18-жолда басқа индекстерді пайдалануға жол берілмейді.</w:t>
      </w:r>
    </w:p>
    <w:bookmarkStart w:name="z178" w:id="129"/>
    <w:p>
      <w:pPr>
        <w:spacing w:after="0"/>
        <w:ind w:left="0"/>
        <w:jc w:val="left"/>
      </w:pPr>
      <w:r>
        <w:rPr>
          <w:rFonts w:ascii="Times New Roman"/>
          <w:b/>
          <w:i w:val="false"/>
          <w:color w:val="000000"/>
        </w:rPr>
        <w:t xml:space="preserve"> 19-жол. Қосымша ақпарат</w:t>
      </w:r>
      <w:r>
        <w:br/>
      </w:r>
      <w:r>
        <w:rPr>
          <w:rFonts w:ascii="Times New Roman"/>
          <w:b/>
          <w:i w:val="false"/>
          <w:color w:val="000000"/>
        </w:rPr>
        <w:t>Отын қоры</w:t>
      </w:r>
    </w:p>
    <w:bookmarkEnd w:id="129"/>
    <w:p>
      <w:pPr>
        <w:spacing w:after="0"/>
        <w:ind w:left="0"/>
        <w:jc w:val="both"/>
      </w:pPr>
      <w:r>
        <w:rPr>
          <w:rFonts w:ascii="Times New Roman"/>
          <w:b w:val="false"/>
          <w:i w:val="false"/>
          <w:color w:val="000000"/>
          <w:sz w:val="28"/>
        </w:rPr>
        <w:t>
      Е/ - ден кейін сағат және минутпен көрсетілген ұшу уақыты бойынша отын қорын білдіретін төрт цифрдан тұратын топты енгізу.</w:t>
      </w:r>
    </w:p>
    <w:bookmarkStart w:name="z180" w:id="130"/>
    <w:p>
      <w:pPr>
        <w:spacing w:after="0"/>
        <w:ind w:left="0"/>
        <w:jc w:val="left"/>
      </w:pPr>
      <w:r>
        <w:rPr>
          <w:rFonts w:ascii="Times New Roman"/>
          <w:b/>
          <w:i w:val="false"/>
          <w:color w:val="000000"/>
        </w:rPr>
        <w:t xml:space="preserve"> Борттағы адамдар саны</w:t>
      </w:r>
    </w:p>
    <w:bookmarkEnd w:id="130"/>
    <w:p>
      <w:pPr>
        <w:spacing w:after="0"/>
        <w:ind w:left="0"/>
        <w:jc w:val="both"/>
      </w:pPr>
      <w:r>
        <w:rPr>
          <w:rFonts w:ascii="Times New Roman"/>
          <w:b w:val="false"/>
          <w:i w:val="false"/>
          <w:color w:val="000000"/>
          <w:sz w:val="28"/>
        </w:rPr>
        <w:t>
      Р/-дан кейін борттағы адамдардың (жолаушылар мен экипаж) жалпы санын көрсету. Егер адамдардың жалпы саны ұшу жоспарын беру кезінде белгісіз болса, TBN (хабарлануға тиіс) әріптерін қою.</w:t>
      </w:r>
    </w:p>
    <w:bookmarkStart w:name="z181" w:id="131"/>
    <w:p>
      <w:pPr>
        <w:spacing w:after="0"/>
        <w:ind w:left="0"/>
        <w:jc w:val="left"/>
      </w:pPr>
      <w:r>
        <w:rPr>
          <w:rFonts w:ascii="Times New Roman"/>
          <w:b/>
          <w:i w:val="false"/>
          <w:color w:val="000000"/>
        </w:rPr>
        <w:t xml:space="preserve"> Авариялық-құтқару жабдығы</w:t>
      </w:r>
    </w:p>
    <w:bookmarkEnd w:id="131"/>
    <w:p>
      <w:pPr>
        <w:spacing w:after="0"/>
        <w:ind w:left="0"/>
        <w:jc w:val="both"/>
      </w:pPr>
      <w:r>
        <w:rPr>
          <w:rFonts w:ascii="Times New Roman"/>
          <w:b w:val="false"/>
          <w:i w:val="false"/>
          <w:color w:val="000000"/>
          <w:sz w:val="28"/>
        </w:rPr>
        <w:t>
      R/ - (радиожабдық). 243,0 МГц жиілігінде ӨЖЖ байланыс жоқ болса, U әрпін сызып тастау. Егер 121,5 МГц жиілігінде ӨЖЖ байланыс жоқ болса, V әрпін сызып тастау. Егер борттық авариялық радиомаяк (ELТ) жоқ болса, E әрпін сызып тастау.</w:t>
      </w:r>
    </w:p>
    <w:p>
      <w:pPr>
        <w:spacing w:after="0"/>
        <w:ind w:left="0"/>
        <w:jc w:val="both"/>
      </w:pPr>
      <w:r>
        <w:rPr>
          <w:rFonts w:ascii="Times New Roman"/>
          <w:b w:val="false"/>
          <w:i w:val="false"/>
          <w:color w:val="000000"/>
          <w:sz w:val="28"/>
        </w:rPr>
        <w:t>
      S/ - (құтқару жабдығы). Егер бортта құтқару жабдығы жоқ болса, барлық индекстерді сызып тастау. Егер бортта полярлық құтқару жабдығы жоқ болса, Р әрпін сызып тастау. Егер бортта шөл далаға арналған құтқару жабдығы жоқ болса, D әрпін сызып тастау. Егер бортта теңізде құтқару жабдығы жоқ болса, М әрпін сызып тастау. Егер бортта құрайттарға арналған құтқару жабдығы жоқ болса, J әрпін сызып тастау.</w:t>
      </w:r>
    </w:p>
    <w:p>
      <w:pPr>
        <w:spacing w:after="0"/>
        <w:ind w:left="0"/>
        <w:jc w:val="both"/>
      </w:pPr>
      <w:r>
        <w:rPr>
          <w:rFonts w:ascii="Times New Roman"/>
          <w:b w:val="false"/>
          <w:i w:val="false"/>
          <w:color w:val="000000"/>
          <w:sz w:val="28"/>
        </w:rPr>
        <w:t>
      J/ - (құтқару кеудешелері). Егер бортта құтқару кеудешелері жоқ болса, барлық индекстерді сызып тастау. Егер құтқару кеудешелері жарық беру көздерімен жарақталмаса, L әрпін сызып тастау. Егер құтқару кеудешелерінің флуоресцентті жабындары болмаса, F әрпін сызып тастау. Егер құтқару кеудешелері радиоқұралдармен жарақталған болса, олардың радиожарақталуын көрсету үшін U әрпін немесе V әрпін, R/ жолында және одан жоғары сызып тастау.</w:t>
      </w:r>
    </w:p>
    <w:p>
      <w:pPr>
        <w:spacing w:after="0"/>
        <w:ind w:left="0"/>
        <w:jc w:val="both"/>
      </w:pPr>
      <w:r>
        <w:rPr>
          <w:rFonts w:ascii="Times New Roman"/>
          <w:b w:val="false"/>
          <w:i w:val="false"/>
          <w:color w:val="000000"/>
          <w:sz w:val="28"/>
        </w:rPr>
        <w:t>
      D/ - (қайықтар) (саны). Егер бортта құтқару қайықтары жоқ болса, D және C индекстерін сызып тастау немесе борттағы құтқару қайықтарының санын көрсету;</w:t>
      </w:r>
    </w:p>
    <w:p>
      <w:pPr>
        <w:spacing w:after="0"/>
        <w:ind w:left="0"/>
        <w:jc w:val="both"/>
      </w:pPr>
      <w:r>
        <w:rPr>
          <w:rFonts w:ascii="Times New Roman"/>
          <w:b w:val="false"/>
          <w:i w:val="false"/>
          <w:color w:val="000000"/>
          <w:sz w:val="28"/>
        </w:rPr>
        <w:t>
      (сыйымдылығы) – борттағы барлық құтқару қайықтарының жалпы сыйымдылығын (орын санын) көрсету;</w:t>
      </w:r>
    </w:p>
    <w:p>
      <w:pPr>
        <w:spacing w:after="0"/>
        <w:ind w:left="0"/>
        <w:jc w:val="both"/>
      </w:pPr>
      <w:r>
        <w:rPr>
          <w:rFonts w:ascii="Times New Roman"/>
          <w:b w:val="false"/>
          <w:i w:val="false"/>
          <w:color w:val="000000"/>
          <w:sz w:val="28"/>
        </w:rPr>
        <w:t>
      (жабу) – егер қайықтар ашық болса, С индексін сызып тастау.</w:t>
      </w:r>
    </w:p>
    <w:p>
      <w:pPr>
        <w:spacing w:after="0"/>
        <w:ind w:left="0"/>
        <w:jc w:val="both"/>
      </w:pPr>
      <w:r>
        <w:rPr>
          <w:rFonts w:ascii="Times New Roman"/>
          <w:b w:val="false"/>
          <w:i w:val="false"/>
          <w:color w:val="000000"/>
          <w:sz w:val="28"/>
        </w:rPr>
        <w:t>
      (түсі) – егер бортта бар болса, қайықтардың түсін көрсету.</w:t>
      </w:r>
    </w:p>
    <w:p>
      <w:pPr>
        <w:spacing w:after="0"/>
        <w:ind w:left="0"/>
        <w:jc w:val="both"/>
      </w:pPr>
      <w:r>
        <w:rPr>
          <w:rFonts w:ascii="Times New Roman"/>
          <w:b w:val="false"/>
          <w:i w:val="false"/>
          <w:color w:val="000000"/>
          <w:sz w:val="28"/>
        </w:rPr>
        <w:t>
      А/ (әуе кемесінің түсі және белгілері) - әуе кемесінің түсін және оның негізгі белгілерін көрсету.</w:t>
      </w:r>
    </w:p>
    <w:p>
      <w:pPr>
        <w:spacing w:after="0"/>
        <w:ind w:left="0"/>
        <w:jc w:val="both"/>
      </w:pPr>
      <w:r>
        <w:rPr>
          <w:rFonts w:ascii="Times New Roman"/>
          <w:b w:val="false"/>
          <w:i w:val="false"/>
          <w:color w:val="000000"/>
          <w:sz w:val="28"/>
        </w:rPr>
        <w:t>
      N/ (ескертпелер) – егер ескертпелер жоқ болса, N индексін сызып тастау немесе борттағы бар басқа құтқару жабдығын көрсету және құтқару жабдығына қатысты басқа ескертпелерді енгізу.</w:t>
      </w:r>
    </w:p>
    <w:p>
      <w:pPr>
        <w:spacing w:after="0"/>
        <w:ind w:left="0"/>
        <w:jc w:val="both"/>
      </w:pPr>
      <w:r>
        <w:rPr>
          <w:rFonts w:ascii="Times New Roman"/>
          <w:b w:val="false"/>
          <w:i w:val="false"/>
          <w:color w:val="000000"/>
          <w:sz w:val="28"/>
        </w:rPr>
        <w:t>
      С/ (пилот) - әуе кемесі командирінің тегін көрсету.</w:t>
      </w:r>
    </w:p>
    <w:bookmarkStart w:name="z182" w:id="132"/>
    <w:p>
      <w:pPr>
        <w:spacing w:after="0"/>
        <w:ind w:left="0"/>
        <w:jc w:val="left"/>
      </w:pPr>
      <w:r>
        <w:rPr>
          <w:rFonts w:ascii="Times New Roman"/>
          <w:b/>
          <w:i w:val="false"/>
          <w:color w:val="000000"/>
        </w:rPr>
        <w:t xml:space="preserve"> 3. Ұшу жоспарын ұсынатын адам туралы мәліметтер</w:t>
      </w:r>
    </w:p>
    <w:bookmarkEnd w:id="132"/>
    <w:p>
      <w:pPr>
        <w:spacing w:after="0"/>
        <w:ind w:left="0"/>
        <w:jc w:val="both"/>
      </w:pPr>
      <w:r>
        <w:rPr>
          <w:rFonts w:ascii="Times New Roman"/>
          <w:b w:val="false"/>
          <w:i w:val="false"/>
          <w:color w:val="000000"/>
          <w:sz w:val="28"/>
        </w:rPr>
        <w:t>
      Ұшу жоспарын ұсынған мемлекеттік органды, жеке немесе заңды тұлғаны көрсету.</w:t>
      </w:r>
    </w:p>
    <w:bookmarkStart w:name="z183" w:id="133"/>
    <w:p>
      <w:pPr>
        <w:spacing w:after="0"/>
        <w:ind w:left="0"/>
        <w:jc w:val="left"/>
      </w:pPr>
      <w:r>
        <w:rPr>
          <w:rFonts w:ascii="Times New Roman"/>
          <w:b/>
          <w:i w:val="false"/>
          <w:color w:val="000000"/>
        </w:rPr>
        <w:t xml:space="preserve"> 4. Ұшу жоспарын қабылдау</w:t>
      </w:r>
    </w:p>
    <w:bookmarkEnd w:id="133"/>
    <w:p>
      <w:pPr>
        <w:spacing w:after="0"/>
        <w:ind w:left="0"/>
        <w:jc w:val="both"/>
      </w:pPr>
      <w:r>
        <w:rPr>
          <w:rFonts w:ascii="Times New Roman"/>
          <w:b w:val="false"/>
          <w:i w:val="false"/>
          <w:color w:val="000000"/>
          <w:sz w:val="28"/>
        </w:rPr>
        <w:t>
      Ұшу жоспары туралы хабарлама (ФПЛ) берілгеннен кейін 30 минуттың ішінде ұшу жоспарын бекітпеу туралы (ППН) хабарлама болмаған жағдайда, ол ӘҚЖ БО (ӘҚҰ БО) ұшу жоспарын қабылдағанын білдіреді.</w:t>
      </w:r>
    </w:p>
    <w:bookmarkStart w:name="z184" w:id="134"/>
    <w:p>
      <w:pPr>
        <w:spacing w:after="0"/>
        <w:ind w:left="0"/>
        <w:jc w:val="left"/>
      </w:pPr>
      <w:r>
        <w:rPr>
          <w:rFonts w:ascii="Times New Roman"/>
          <w:b/>
          <w:i w:val="false"/>
          <w:color w:val="000000"/>
        </w:rPr>
        <w:t xml:space="preserve"> 5. Ұсынылған ұшу жоспарына қатысты хабарламаны беру тәртібі</w:t>
      </w:r>
      <w:r>
        <w:br/>
      </w:r>
      <w:r>
        <w:rPr>
          <w:rFonts w:ascii="Times New Roman"/>
          <w:b/>
          <w:i w:val="false"/>
          <w:color w:val="000000"/>
        </w:rPr>
        <w:t>(FPL)</w:t>
      </w:r>
    </w:p>
    <w:bookmarkEnd w:id="134"/>
    <w:p>
      <w:pPr>
        <w:spacing w:after="0"/>
        <w:ind w:left="0"/>
        <w:jc w:val="both"/>
      </w:pPr>
      <w:r>
        <w:rPr>
          <w:rFonts w:ascii="Times New Roman"/>
          <w:b w:val="false"/>
          <w:i w:val="false"/>
          <w:color w:val="000000"/>
          <w:sz w:val="28"/>
        </w:rPr>
        <w:t>
      Форматқа қатысты айқын қателерді және (немесе) жіберілген қателерді түзету.</w:t>
      </w:r>
    </w:p>
    <w:p>
      <w:pPr>
        <w:spacing w:after="0"/>
        <w:ind w:left="0"/>
        <w:jc w:val="both"/>
      </w:pPr>
      <w:r>
        <w:rPr>
          <w:rFonts w:ascii="Times New Roman"/>
          <w:b w:val="false"/>
          <w:i w:val="false"/>
          <w:color w:val="000000"/>
          <w:sz w:val="28"/>
        </w:rPr>
        <w:t>
      Өзгесі көзделмеген болса, мынадай тармақтар беріледі:</w:t>
      </w:r>
    </w:p>
    <w:p>
      <w:pPr>
        <w:spacing w:after="0"/>
        <w:ind w:left="0"/>
        <w:jc w:val="both"/>
      </w:pPr>
      <w:r>
        <w:rPr>
          <w:rFonts w:ascii="Times New Roman"/>
          <w:b w:val="false"/>
          <w:i w:val="false"/>
          <w:color w:val="000000"/>
          <w:sz w:val="28"/>
        </w:rPr>
        <w:t>
      1) 3-жолдың алдындағы штрихпен белгіленген жолдарда көрсетілген тармақтар;</w:t>
      </w:r>
    </w:p>
    <w:p>
      <w:pPr>
        <w:spacing w:after="0"/>
        <w:ind w:left="0"/>
        <w:jc w:val="both"/>
      </w:pPr>
      <w:r>
        <w:rPr>
          <w:rFonts w:ascii="Times New Roman"/>
          <w:b w:val="false"/>
          <w:i w:val="false"/>
          <w:color w:val="000000"/>
          <w:sz w:val="28"/>
        </w:rPr>
        <w:t>
      2) &lt;&lt;</w:t>
      </w:r>
    </w:p>
    <w:p>
      <w:pPr>
        <w:spacing w:after="0"/>
        <w:ind w:left="0"/>
        <w:jc w:val="both"/>
      </w:pPr>
      <w:r>
        <w:drawing>
          <wp:inline distT="0" distB="0" distL="0" distR="0">
            <wp:extent cx="152400" cy="11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14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(FPL 3-жол: белгіге дейінгі штрихпен белгіленбеген бағандардағы барлық символдар мен деректер) белгісінен бастап 18-жолдың соңындағы &lt;&lt;</w:t>
      </w:r>
    </w:p>
    <w:p>
      <w:pPr>
        <w:spacing w:after="0"/>
        <w:ind w:left="0"/>
        <w:jc w:val="both"/>
      </w:pPr>
      <w:r>
        <w:drawing>
          <wp:inline distT="0" distB="0" distL="0" distR="0">
            <wp:extent cx="152400" cy="11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14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белгісіне дейінгі тармақтар.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19-жолда толтырылған тармақтар ӘҚҰ органының сұрау салуы бойынша ғана жіберіледі.</w:t>
      </w:r>
    </w:p>
    <w:p>
      <w:pPr>
        <w:spacing w:after="0"/>
        <w:ind w:left="0"/>
        <w:jc w:val="both"/>
      </w:pPr>
      <w:r>
        <w:rPr>
          <w:rFonts w:ascii="Times New Roman"/>
          <w:b w:val="false"/>
          <w:i w:val="false"/>
          <w:color w:val="000000"/>
          <w:sz w:val="28"/>
        </w:rPr>
        <w:t>
      3) Хабарлама соңының сигналы - N әрпі төрт рет қайталанады.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30 желтоқсандағы</w:t>
            </w:r>
            <w:r>
              <w:br/>
            </w:r>
            <w:r>
              <w:rPr>
                <w:rFonts w:ascii="Times New Roman"/>
                <w:b w:val="false"/>
                <w:i w:val="false"/>
                <w:color w:val="000000"/>
                <w:sz w:val="20"/>
              </w:rPr>
              <w:t>№ 1429 қаулысына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 пайдалану қағидасына</w:t>
            </w:r>
            <w:r>
              <w:br/>
            </w:r>
            <w:r>
              <w:rPr>
                <w:rFonts w:ascii="Times New Roman"/>
                <w:b w:val="false"/>
                <w:i w:val="false"/>
                <w:color w:val="000000"/>
                <w:sz w:val="20"/>
              </w:rPr>
              <w:t>7-қосымша</w:t>
            </w:r>
          </w:p>
        </w:tc>
      </w:tr>
    </w:tbl>
    <w:bookmarkStart w:name="z187" w:id="135"/>
    <w:p>
      <w:pPr>
        <w:spacing w:after="0"/>
        <w:ind w:left="0"/>
        <w:jc w:val="left"/>
      </w:pPr>
      <w:r>
        <w:rPr>
          <w:rFonts w:ascii="Times New Roman"/>
          <w:b/>
          <w:i w:val="false"/>
          <w:color w:val="000000"/>
        </w:rPr>
        <w:t xml:space="preserve"> Қайталанатын ұшу жоспары (RPL) бланкісінің үлгісі</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
        <w:gridCol w:w="314"/>
        <w:gridCol w:w="338"/>
        <w:gridCol w:w="386"/>
        <w:gridCol w:w="386"/>
        <w:gridCol w:w="386"/>
        <w:gridCol w:w="386"/>
        <w:gridCol w:w="386"/>
        <w:gridCol w:w="386"/>
        <w:gridCol w:w="386"/>
        <w:gridCol w:w="1279"/>
        <w:gridCol w:w="1459"/>
        <w:gridCol w:w="1565"/>
        <w:gridCol w:w="462"/>
        <w:gridCol w:w="462"/>
        <w:gridCol w:w="463"/>
        <w:gridCol w:w="1599"/>
        <w:gridCol w:w="11"/>
        <w:gridCol w:w="680"/>
        <w:gridCol w:w="4"/>
        <w:gridCol w:w="482"/>
      </w:tblGrid>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ҚАЙТАЛАНАТЫН ҰШУ ЖОСПАРЛАРЫНЫҢ ТІЗБЕСІ</w:t>
            </w:r>
          </w:p>
        </w:tc>
      </w:tr>
      <w:tr>
        <w:trPr>
          <w:trHeight w:val="30" w:hRule="atLeast"/>
        </w:trPr>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Пайдаланушы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Адресат (адресаттар)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Ұшып шығу әуеайлағы (әуеайлақтары) вылета</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p>
            <w:pPr>
              <w:spacing w:after="20"/>
              <w:ind w:left="20"/>
              <w:jc w:val="both"/>
            </w:pPr>
            <w:r>
              <w:rPr>
                <w:rFonts w:ascii="Times New Roman"/>
                <w:b w:val="false"/>
                <w:i w:val="false"/>
                <w:color w:val="000000"/>
                <w:sz w:val="20"/>
              </w:rPr>
              <w:t>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p>
            <w:pPr>
              <w:spacing w:after="20"/>
              <w:ind w:left="20"/>
              <w:jc w:val="both"/>
            </w:pPr>
            <w:r>
              <w:rPr>
                <w:rFonts w:ascii="Times New Roman"/>
                <w:b w:val="false"/>
                <w:i w:val="false"/>
                <w:color w:val="000000"/>
                <w:sz w:val="20"/>
              </w:rPr>
              <w:t>
Сериялық нөмірі N</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p>
            <w:pPr>
              <w:spacing w:after="20"/>
              <w:ind w:left="20"/>
              <w:jc w:val="both"/>
            </w:pPr>
            <w:r>
              <w:rPr>
                <w:rFonts w:ascii="Times New Roman"/>
                <w:b w:val="false"/>
                <w:i w:val="false"/>
                <w:color w:val="000000"/>
                <w:sz w:val="20"/>
              </w:rPr>
              <w:t>
Беті</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Қосымша деректер (19-жол) В:</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p>
        </w:tc>
      </w:tr>
      <w:tr>
        <w:trPr>
          <w:trHeight w:val="30" w:hRule="atLeast"/>
        </w:trPr>
        <w:tc>
          <w:tcPr>
            <w:tcW w:w="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w:t>
            </w:r>
          </w:p>
          <w:p>
            <w:pPr>
              <w:spacing w:after="20"/>
              <w:ind w:left="20"/>
              <w:jc w:val="both"/>
            </w:pPr>
            <w:r>
              <w:rPr>
                <w:rFonts w:ascii="Times New Roman"/>
                <w:b w:val="false"/>
                <w:i w:val="false"/>
                <w:color w:val="000000"/>
                <w:sz w:val="20"/>
              </w:rPr>
              <w:t>
ккаа</w:t>
            </w:r>
          </w:p>
          <w:p>
            <w:pPr>
              <w:spacing w:after="20"/>
              <w:ind w:left="20"/>
              <w:jc w:val="both"/>
            </w:pPr>
            <w:r>
              <w:rPr>
                <w:rFonts w:ascii="Times New Roman"/>
                <w:b w:val="false"/>
                <w:i w:val="false"/>
                <w:color w:val="000000"/>
                <w:sz w:val="20"/>
              </w:rPr>
              <w:t>
бастап</w:t>
            </w:r>
          </w:p>
          <w:p>
            <w:pPr>
              <w:spacing w:after="20"/>
              <w:ind w:left="20"/>
              <w:jc w:val="both"/>
            </w:pPr>
            <w:r>
              <w:rPr>
                <w:rFonts w:ascii="Times New Roman"/>
                <w:b w:val="false"/>
                <w:i w:val="false"/>
                <w:color w:val="000000"/>
                <w:sz w:val="20"/>
              </w:rPr>
              <w:t>
жарамды</w:t>
            </w:r>
          </w:p>
        </w:tc>
        <w:tc>
          <w:tcPr>
            <w:tcW w:w="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w:t>
            </w:r>
          </w:p>
          <w:p>
            <w:pPr>
              <w:spacing w:after="20"/>
              <w:ind w:left="20"/>
              <w:jc w:val="both"/>
            </w:pPr>
            <w:r>
              <w:rPr>
                <w:rFonts w:ascii="Times New Roman"/>
                <w:b w:val="false"/>
                <w:i w:val="false"/>
                <w:color w:val="000000"/>
                <w:sz w:val="20"/>
              </w:rPr>
              <w:t>
ккаа</w:t>
            </w:r>
          </w:p>
          <w:p>
            <w:pPr>
              <w:spacing w:after="20"/>
              <w:ind w:left="20"/>
              <w:jc w:val="both"/>
            </w:pPr>
            <w:r>
              <w:rPr>
                <w:rFonts w:ascii="Times New Roman"/>
                <w:b w:val="false"/>
                <w:i w:val="false"/>
                <w:color w:val="000000"/>
                <w:sz w:val="20"/>
              </w:rPr>
              <w:t>
дейін</w:t>
            </w:r>
          </w:p>
          <w:p>
            <w:pPr>
              <w:spacing w:after="20"/>
              <w:ind w:left="20"/>
              <w:jc w:val="both"/>
            </w:pPr>
            <w:r>
              <w:rPr>
                <w:rFonts w:ascii="Times New Roman"/>
                <w:b w:val="false"/>
                <w:i w:val="false"/>
                <w:color w:val="000000"/>
                <w:sz w:val="20"/>
              </w:rPr>
              <w:t>
жарамды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күндері</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ӘК-нің тану индексі (7-жол)</w:t>
            </w:r>
          </w:p>
        </w:tc>
        <w:tc>
          <w:tcPr>
            <w:tcW w:w="1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түрі және іздің турбуленттілігік санаты (9-жол)</w:t>
            </w:r>
          </w:p>
        </w:tc>
        <w:tc>
          <w:tcPr>
            <w:tcW w:w="1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 және ұшып шығу уақыты (13-жол)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Маршруты</w:t>
            </w:r>
          </w:p>
          <w:p>
            <w:pPr>
              <w:spacing w:after="20"/>
              <w:ind w:left="20"/>
              <w:jc w:val="both"/>
            </w:pPr>
            <w:r>
              <w:rPr>
                <w:rFonts w:ascii="Times New Roman"/>
                <w:b w:val="false"/>
                <w:i w:val="false"/>
                <w:color w:val="000000"/>
                <w:sz w:val="20"/>
              </w:rPr>
              <w:t>
(15-жол)</w:t>
            </w:r>
          </w:p>
          <w:p>
            <w:pPr>
              <w:spacing w:after="20"/>
              <w:ind w:left="20"/>
              <w:jc w:val="both"/>
            </w:pPr>
            <w:r>
              <w:rPr>
                <w:rFonts w:ascii="Times New Roman"/>
                <w:b w:val="false"/>
                <w:i w:val="false"/>
                <w:color w:val="000000"/>
                <w:sz w:val="20"/>
              </w:rPr>
              <w:t>
Крейсерлік</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Ұшып баратын әуеайлақ және жалпы есептік өткен уақыт (16-жол)</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Жылдамдығы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Эшелон</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88" w:id="136"/>
    <w:p>
      <w:pPr>
        <w:spacing w:after="0"/>
        <w:ind w:left="0"/>
        <w:jc w:val="both"/>
      </w:pPr>
      <w:r>
        <w:rPr>
          <w:rFonts w:ascii="Times New Roman"/>
          <w:b w:val="false"/>
          <w:i w:val="false"/>
          <w:color w:val="000000"/>
          <w:sz w:val="28"/>
        </w:rPr>
        <w:t>
      *Ескертпе:</w:t>
      </w:r>
    </w:p>
    <w:bookmarkEnd w:id="136"/>
    <w:bookmarkStart w:name="z189" w:id="137"/>
    <w:p>
      <w:pPr>
        <w:spacing w:after="0"/>
        <w:ind w:left="0"/>
        <w:jc w:val="left"/>
      </w:pPr>
      <w:r>
        <w:rPr>
          <w:rFonts w:ascii="Times New Roman"/>
          <w:b/>
          <w:i w:val="false"/>
          <w:color w:val="000000"/>
        </w:rPr>
        <w:t xml:space="preserve"> 1. Қайталанатын ұшу жоспары (RPL) тізбесінің бланкісін толтыру</w:t>
      </w:r>
    </w:p>
    <w:bookmarkEnd w:id="137"/>
    <w:p>
      <w:pPr>
        <w:spacing w:after="0"/>
        <w:ind w:left="0"/>
        <w:jc w:val="both"/>
      </w:pPr>
      <w:r>
        <w:rPr>
          <w:rFonts w:ascii="Times New Roman"/>
          <w:b w:val="false"/>
          <w:i w:val="false"/>
          <w:color w:val="000000"/>
          <w:sz w:val="28"/>
        </w:rPr>
        <w:t>
      АҰҚ (FPL нысанындағы I ұшу қағидалары) бойынша орындалатын ұшу жоспарларын ғана атап өту. Барлық әуе кемелерінің тұрақты ұшуды (FPL форматтағы S ұшу түрі) орындайтындығы болжануда, олай болмаған жағдайда, Q (ескертпе) бағанына тиісті түсініктемені енгізу. Ұшуды RPL-ға сәйкес орындайтын барлық әуе кемелерінің А және С режимдерінде 4096 кодтарын қолданатын қабылдап жауап бергіштермен жабдықталғаны болжануда. Олай болмаған жағдайда, Q (ескертпе) бағанына тиісті түсініктемені енгізу.</w:t>
      </w:r>
    </w:p>
    <w:p>
      <w:pPr>
        <w:spacing w:after="0"/>
        <w:ind w:left="0"/>
        <w:jc w:val="both"/>
      </w:pPr>
      <w:r>
        <w:rPr>
          <w:rFonts w:ascii="Times New Roman"/>
          <w:b w:val="false"/>
          <w:i w:val="false"/>
          <w:color w:val="000000"/>
          <w:sz w:val="28"/>
        </w:rPr>
        <w:t>
      Ұшу жоспарларын ұшып шығу әуеайлақтарының орналасқан орнының индекстері бойынша әліпби тәртібімен санамалау.</w:t>
      </w:r>
    </w:p>
    <w:p>
      <w:pPr>
        <w:spacing w:after="0"/>
        <w:ind w:left="0"/>
        <w:jc w:val="both"/>
      </w:pPr>
      <w:r>
        <w:rPr>
          <w:rFonts w:ascii="Times New Roman"/>
          <w:b w:val="false"/>
          <w:i w:val="false"/>
          <w:color w:val="000000"/>
          <w:sz w:val="28"/>
        </w:rPr>
        <w:t>
      Ұшу жоспарларын әрбір ұшып шығу әуеайлағына қатысты қалыптарды тазалаудың есептеу уақыты бойынша хронологиялық тәртіппен санамалау.</w:t>
      </w:r>
    </w:p>
    <w:p>
      <w:pPr>
        <w:spacing w:after="0"/>
        <w:ind w:left="0"/>
        <w:jc w:val="both"/>
      </w:pPr>
      <w:r>
        <w:rPr>
          <w:rFonts w:ascii="Times New Roman"/>
          <w:b w:val="false"/>
          <w:i w:val="false"/>
          <w:color w:val="000000"/>
          <w:sz w:val="28"/>
        </w:rPr>
        <w:t>
      Барлық жағдайларда уақытта UTC төрт цифрмен (үйлестірілген бүкіл әлемдік уақыт) көрсету. Барлық жағдайларда өткен есептік уақытты төрт цифрмен (сағаттар мен минуттар) көрсету.</w:t>
      </w:r>
    </w:p>
    <w:p>
      <w:pPr>
        <w:spacing w:after="0"/>
        <w:ind w:left="0"/>
        <w:jc w:val="both"/>
      </w:pPr>
      <w:r>
        <w:rPr>
          <w:rFonts w:ascii="Times New Roman"/>
          <w:b w:val="false"/>
          <w:i w:val="false"/>
          <w:color w:val="000000"/>
          <w:sz w:val="28"/>
        </w:rPr>
        <w:t>
      Деректерді ұшудың әр учаскесі үшін бір немесе одан да көп кідірістерімен жеке жолға енгізу.</w:t>
      </w:r>
    </w:p>
    <w:p>
      <w:pPr>
        <w:spacing w:after="0"/>
        <w:ind w:left="0"/>
        <w:jc w:val="both"/>
      </w:pPr>
      <w:r>
        <w:rPr>
          <w:rFonts w:ascii="Times New Roman"/>
          <w:b w:val="false"/>
          <w:i w:val="false"/>
          <w:color w:val="000000"/>
          <w:sz w:val="28"/>
        </w:rPr>
        <w:t xml:space="preserve">
      Беттердің нөмірі мен берілген беттердің жалпы санын көрсету арқылы беттерді белгілеу. </w:t>
      </w:r>
    </w:p>
    <w:p>
      <w:pPr>
        <w:spacing w:after="0"/>
        <w:ind w:left="0"/>
        <w:jc w:val="both"/>
      </w:pPr>
      <w:r>
        <w:rPr>
          <w:rFonts w:ascii="Times New Roman"/>
          <w:b w:val="false"/>
          <w:i w:val="false"/>
          <w:color w:val="000000"/>
          <w:sz w:val="28"/>
        </w:rPr>
        <w:t>
      О және Q бағандарындағы бір жолда бөлінген орын жеткіліксіз болған жағдайда, кез келген RPL үшін қосымша жолдарды (біріншіден басқа) қолдану.</w:t>
      </w:r>
    </w:p>
    <w:bookmarkStart w:name="z190" w:id="138"/>
    <w:p>
      <w:pPr>
        <w:spacing w:after="0"/>
        <w:ind w:left="0"/>
        <w:jc w:val="left"/>
      </w:pPr>
      <w:r>
        <w:rPr>
          <w:rFonts w:ascii="Times New Roman"/>
          <w:b/>
          <w:i w:val="false"/>
          <w:color w:val="000000"/>
        </w:rPr>
        <w:t xml:space="preserve"> 2. Ұшуды тоқтату</w:t>
      </w:r>
    </w:p>
    <w:bookmarkEnd w:id="138"/>
    <w:p>
      <w:pPr>
        <w:spacing w:after="0"/>
        <w:ind w:left="0"/>
        <w:jc w:val="both"/>
      </w:pPr>
      <w:r>
        <w:rPr>
          <w:rFonts w:ascii="Times New Roman"/>
          <w:b w:val="false"/>
          <w:i w:val="false"/>
          <w:color w:val="000000"/>
          <w:sz w:val="28"/>
        </w:rPr>
        <w:t>
      Барлық басқа бағандарда қамтылатын, тоқтатылған ұшу туралы деректердің алдындағы Н бағанына минус белгісін қою.</w:t>
      </w:r>
    </w:p>
    <w:p>
      <w:pPr>
        <w:spacing w:after="0"/>
        <w:ind w:left="0"/>
        <w:jc w:val="both"/>
      </w:pPr>
      <w:r>
        <w:rPr>
          <w:rFonts w:ascii="Times New Roman"/>
          <w:b w:val="false"/>
          <w:i w:val="false"/>
          <w:color w:val="000000"/>
          <w:sz w:val="28"/>
        </w:rPr>
        <w:t>
      Барлық өзге бағандардағы тоқтатылған ұшу туралы деректерді өзгеріссіз қалдыра отырып, Н бағанындағы плюс белгісімен белгіленген жазбаны және J бағанындағы соңғы ұшу күнін енгізу.</w:t>
      </w:r>
    </w:p>
    <w:bookmarkStart w:name="z191" w:id="139"/>
    <w:p>
      <w:pPr>
        <w:spacing w:after="0"/>
        <w:ind w:left="0"/>
        <w:jc w:val="left"/>
      </w:pPr>
      <w:r>
        <w:rPr>
          <w:rFonts w:ascii="Times New Roman"/>
          <w:b/>
          <w:i w:val="false"/>
          <w:color w:val="000000"/>
        </w:rPr>
        <w:t xml:space="preserve"> 3. Ұшу туралы деректерді өзгерту</w:t>
      </w:r>
    </w:p>
    <w:bookmarkEnd w:id="139"/>
    <w:p>
      <w:pPr>
        <w:spacing w:after="0"/>
        <w:ind w:left="0"/>
        <w:jc w:val="both"/>
      </w:pPr>
      <w:r>
        <w:rPr>
          <w:rFonts w:ascii="Times New Roman"/>
          <w:b w:val="false"/>
          <w:i w:val="false"/>
          <w:color w:val="000000"/>
          <w:sz w:val="28"/>
        </w:rPr>
        <w:t>
      1.2-тармақта көрсетілгендей етіп алып тастауды жүргізу;</w:t>
      </w:r>
    </w:p>
    <w:p>
      <w:pPr>
        <w:spacing w:after="0"/>
        <w:ind w:left="0"/>
        <w:jc w:val="both"/>
      </w:pPr>
      <w:r>
        <w:rPr>
          <w:rFonts w:ascii="Times New Roman"/>
          <w:b w:val="false"/>
          <w:i w:val="false"/>
          <w:color w:val="000000"/>
          <w:sz w:val="28"/>
        </w:rPr>
        <w:t>
      I және J бағандарындағы жоспар(лар)дың жарамдылық мерзіміне қатысты жаңа деректерді қоса алғанда, тиісті бағандардағы деректердің қажеттілігіне қарай өзгертілген ұшудың жаңа жоспар(лар)ының деректері қамтылатын үшінші жазбаны енгізу.</w:t>
      </w:r>
    </w:p>
    <w:bookmarkStart w:name="z192" w:id="140"/>
    <w:p>
      <w:pPr>
        <w:spacing w:after="0"/>
        <w:ind w:left="0"/>
        <w:jc w:val="left"/>
      </w:pPr>
      <w:r>
        <w:rPr>
          <w:rFonts w:ascii="Times New Roman"/>
          <w:b/>
          <w:i w:val="false"/>
          <w:color w:val="000000"/>
        </w:rPr>
        <w:t xml:space="preserve"> 4. RPL деректерін енгізу</w:t>
      </w:r>
    </w:p>
    <w:bookmarkEnd w:id="140"/>
    <w:p>
      <w:pPr>
        <w:spacing w:after="0"/>
        <w:ind w:left="0"/>
        <w:jc w:val="both"/>
      </w:pPr>
      <w:r>
        <w:rPr>
          <w:rFonts w:ascii="Times New Roman"/>
          <w:b w:val="false"/>
          <w:i w:val="false"/>
          <w:color w:val="000000"/>
          <w:sz w:val="28"/>
        </w:rPr>
        <w:t>
      А–Q бағандарын мынадай талаптарға сәйкес толтыру:</w:t>
      </w:r>
    </w:p>
    <w:p>
      <w:pPr>
        <w:spacing w:after="0"/>
        <w:ind w:left="0"/>
        <w:jc w:val="both"/>
      </w:pPr>
      <w:r>
        <w:rPr>
          <w:rFonts w:ascii="Times New Roman"/>
          <w:b w:val="false"/>
          <w:i w:val="false"/>
          <w:color w:val="000000"/>
          <w:sz w:val="28"/>
        </w:rPr>
        <w:t>
      А бағаны (пайдаланушы) – пайдаланушының атауын көрсету.</w:t>
      </w:r>
    </w:p>
    <w:p>
      <w:pPr>
        <w:spacing w:after="0"/>
        <w:ind w:left="0"/>
        <w:jc w:val="both"/>
      </w:pPr>
      <w:r>
        <w:rPr>
          <w:rFonts w:ascii="Times New Roman"/>
          <w:b w:val="false"/>
          <w:i w:val="false"/>
          <w:color w:val="000000"/>
          <w:sz w:val="28"/>
        </w:rPr>
        <w:t>
      В бағаны (адресат(тар) – осы ұшу бағытына жататын, қайталанатын ұшу жоспарларын ҰАА-ға қатысты қолдану үшін мемлекет тағайындаған мекемелерінің атау(лар)ын көрсету.</w:t>
      </w:r>
    </w:p>
    <w:p>
      <w:pPr>
        <w:spacing w:after="0"/>
        <w:ind w:left="0"/>
        <w:jc w:val="both"/>
      </w:pPr>
      <w:r>
        <w:rPr>
          <w:rFonts w:ascii="Times New Roman"/>
          <w:b w:val="false"/>
          <w:i w:val="false"/>
          <w:color w:val="000000"/>
          <w:sz w:val="28"/>
        </w:rPr>
        <w:t>
      С бағаны (ұшып шығу әуеайлағы (тары) - ұшып шығу әуеайлағы (тары)ның орналасқан орнының индекстерін қою.</w:t>
      </w:r>
    </w:p>
    <w:p>
      <w:pPr>
        <w:spacing w:after="0"/>
        <w:ind w:left="0"/>
        <w:jc w:val="both"/>
      </w:pPr>
      <w:r>
        <w:rPr>
          <w:rFonts w:ascii="Times New Roman"/>
          <w:b w:val="false"/>
          <w:i w:val="false"/>
          <w:color w:val="000000"/>
          <w:sz w:val="28"/>
        </w:rPr>
        <w:t>
      D бағаны (күні) - ұсынылған тізбенің әр бетіне 6 цифрдан тұратын топ арқылы тізбе ұсынған күнді (жыл, ай, күн) көрсету.</w:t>
      </w:r>
    </w:p>
    <w:p>
      <w:pPr>
        <w:spacing w:after="0"/>
        <w:ind w:left="0"/>
        <w:jc w:val="both"/>
      </w:pPr>
      <w:r>
        <w:rPr>
          <w:rFonts w:ascii="Times New Roman"/>
          <w:b w:val="false"/>
          <w:i w:val="false"/>
          <w:color w:val="000000"/>
          <w:sz w:val="28"/>
        </w:rPr>
        <w:t>
      Е бағаны (сериялық нөмір) – көрсетілген жыл (әр жаңа жылдың 1 санынан басталатын) үшін тізбе ұсынылған жылдың соңғы екі цифры, сызықша және сериялық номер енгізілетін, ұсынылған тізбенің сериялық нөмірін көрсету, 2 сан;</w:t>
      </w:r>
    </w:p>
    <w:p>
      <w:pPr>
        <w:spacing w:after="0"/>
        <w:ind w:left="0"/>
        <w:jc w:val="both"/>
      </w:pPr>
      <w:r>
        <w:rPr>
          <w:rFonts w:ascii="Times New Roman"/>
          <w:b w:val="false"/>
          <w:i w:val="false"/>
          <w:color w:val="000000"/>
          <w:sz w:val="28"/>
        </w:rPr>
        <w:t>
      F бағаны (беті) – бет нөмірі мен ұсынылған беттердің жалпы санын көрсету.</w:t>
      </w:r>
    </w:p>
    <w:p>
      <w:pPr>
        <w:spacing w:after="0"/>
        <w:ind w:left="0"/>
        <w:jc w:val="both"/>
      </w:pPr>
      <w:r>
        <w:rPr>
          <w:rFonts w:ascii="Times New Roman"/>
          <w:b w:val="false"/>
          <w:i w:val="false"/>
          <w:color w:val="000000"/>
          <w:sz w:val="28"/>
        </w:rPr>
        <w:t>
      G бағаны (В қосымша деректері) - ұшу жоспарының (ФПЛ) 19-жолына сәйкес ұсынылатын ақпарат қамтылған органның атауы мен тиісті байланыс ақпаратын көрсету.</w:t>
      </w:r>
    </w:p>
    <w:p>
      <w:pPr>
        <w:spacing w:after="0"/>
        <w:ind w:left="0"/>
        <w:jc w:val="both"/>
      </w:pPr>
      <w:r>
        <w:rPr>
          <w:rFonts w:ascii="Times New Roman"/>
          <w:b w:val="false"/>
          <w:i w:val="false"/>
          <w:color w:val="000000"/>
          <w:sz w:val="28"/>
        </w:rPr>
        <w:t>
      Н бағаны (жазба түрі) - тізбеден алынуға тиісті әрбір ұшу жоспарына қатысты минус (-) белгісін қою. Әрбір бастапқы тізбеге қатысты, ал кейіннен ұсыну жағдайларында – бұрынғы ұсынылғанда аталмаған әрбір ұшу жоспарына қатысты (+)белгісін қою.</w:t>
      </w:r>
    </w:p>
    <w:p>
      <w:pPr>
        <w:spacing w:after="0"/>
        <w:ind w:left="0"/>
        <w:jc w:val="both"/>
      </w:pPr>
      <w:r>
        <w:rPr>
          <w:rFonts w:ascii="Times New Roman"/>
          <w:b w:val="false"/>
          <w:i w:val="false"/>
          <w:color w:val="000000"/>
          <w:sz w:val="28"/>
        </w:rPr>
        <w:t>
      Ескертпе. Бұрынғы берілген уақыттан бастап өзгеріссіз қалатын, кез келген ұшу жоспарына қатысты бұл бағанда ешқандай ақпарат көрсету талап етілмейді.</w:t>
      </w:r>
    </w:p>
    <w:p>
      <w:pPr>
        <w:spacing w:after="0"/>
        <w:ind w:left="0"/>
        <w:jc w:val="both"/>
      </w:pPr>
      <w:r>
        <w:rPr>
          <w:rFonts w:ascii="Times New Roman"/>
          <w:b w:val="false"/>
          <w:i w:val="false"/>
          <w:color w:val="000000"/>
          <w:sz w:val="28"/>
        </w:rPr>
        <w:t>
      I бағаны (... бастап жарамды) – осы ұшуды орындауды бастау уақыты жоспарланған күнді (жыл, ай, күн) көрсету;</w:t>
      </w:r>
    </w:p>
    <w:p>
      <w:pPr>
        <w:spacing w:after="0"/>
        <w:ind w:left="0"/>
        <w:jc w:val="both"/>
      </w:pPr>
      <w:r>
        <w:rPr>
          <w:rFonts w:ascii="Times New Roman"/>
          <w:b w:val="false"/>
          <w:i w:val="false"/>
          <w:color w:val="000000"/>
          <w:sz w:val="28"/>
        </w:rPr>
        <w:t>
      J бағаны (... дейін жарамды) – егер жарамдылық мерзімі белгісіз болса, ұшу тізбесіне немесе UFN (келесі хабарламаға дейін) енгізілген, орындауды аяқтау жоспарланған күнді (жыл, ай, күн) көрсету;</w:t>
      </w:r>
    </w:p>
    <w:p>
      <w:pPr>
        <w:spacing w:after="0"/>
        <w:ind w:left="0"/>
        <w:jc w:val="both"/>
      </w:pPr>
      <w:r>
        <w:rPr>
          <w:rFonts w:ascii="Times New Roman"/>
          <w:b w:val="false"/>
          <w:i w:val="false"/>
          <w:color w:val="000000"/>
          <w:sz w:val="28"/>
        </w:rPr>
        <w:t>
      К бағаны (ұшу күндері) – аптаның күніне сәйкес келетін сан қажетті шағын бағанға қойылады:</w:t>
      </w:r>
    </w:p>
    <w:p>
      <w:pPr>
        <w:spacing w:after="0"/>
        <w:ind w:left="0"/>
        <w:jc w:val="both"/>
      </w:pPr>
      <w:r>
        <w:rPr>
          <w:rFonts w:ascii="Times New Roman"/>
          <w:b w:val="false"/>
          <w:i w:val="false"/>
          <w:color w:val="000000"/>
          <w:sz w:val="28"/>
        </w:rPr>
        <w:t>
      дүйсенбі – 1;</w:t>
      </w:r>
    </w:p>
    <w:p>
      <w:pPr>
        <w:spacing w:after="0"/>
        <w:ind w:left="0"/>
        <w:jc w:val="both"/>
      </w:pPr>
      <w:r>
        <w:rPr>
          <w:rFonts w:ascii="Times New Roman"/>
          <w:b w:val="false"/>
          <w:i w:val="false"/>
          <w:color w:val="000000"/>
          <w:sz w:val="28"/>
        </w:rPr>
        <w:t>
      сейсенбі – 2;</w:t>
      </w:r>
    </w:p>
    <w:p>
      <w:pPr>
        <w:spacing w:after="0"/>
        <w:ind w:left="0"/>
        <w:jc w:val="both"/>
      </w:pPr>
      <w:r>
        <w:rPr>
          <w:rFonts w:ascii="Times New Roman"/>
          <w:b w:val="false"/>
          <w:i w:val="false"/>
          <w:color w:val="000000"/>
          <w:sz w:val="28"/>
        </w:rPr>
        <w:t>
      сәрсенбі – 3;</w:t>
      </w:r>
    </w:p>
    <w:p>
      <w:pPr>
        <w:spacing w:after="0"/>
        <w:ind w:left="0"/>
        <w:jc w:val="both"/>
      </w:pPr>
      <w:r>
        <w:rPr>
          <w:rFonts w:ascii="Times New Roman"/>
          <w:b w:val="false"/>
          <w:i w:val="false"/>
          <w:color w:val="000000"/>
          <w:sz w:val="28"/>
        </w:rPr>
        <w:t>
      бейсенбі – 4;</w:t>
      </w:r>
    </w:p>
    <w:p>
      <w:pPr>
        <w:spacing w:after="0"/>
        <w:ind w:left="0"/>
        <w:jc w:val="both"/>
      </w:pPr>
      <w:r>
        <w:rPr>
          <w:rFonts w:ascii="Times New Roman"/>
          <w:b w:val="false"/>
          <w:i w:val="false"/>
          <w:color w:val="000000"/>
          <w:sz w:val="28"/>
        </w:rPr>
        <w:t>
      жұма – 5;</w:t>
      </w:r>
    </w:p>
    <w:p>
      <w:pPr>
        <w:spacing w:after="0"/>
        <w:ind w:left="0"/>
        <w:jc w:val="both"/>
      </w:pPr>
      <w:r>
        <w:rPr>
          <w:rFonts w:ascii="Times New Roman"/>
          <w:b w:val="false"/>
          <w:i w:val="false"/>
          <w:color w:val="000000"/>
          <w:sz w:val="28"/>
        </w:rPr>
        <w:t>
      сенбі – 6;</w:t>
      </w:r>
    </w:p>
    <w:p>
      <w:pPr>
        <w:spacing w:after="0"/>
        <w:ind w:left="0"/>
        <w:jc w:val="both"/>
      </w:pPr>
      <w:r>
        <w:rPr>
          <w:rFonts w:ascii="Times New Roman"/>
          <w:b w:val="false"/>
          <w:i w:val="false"/>
          <w:color w:val="000000"/>
          <w:sz w:val="28"/>
        </w:rPr>
        <w:t>
      жексенбі – 7.</w:t>
      </w:r>
    </w:p>
    <w:p>
      <w:pPr>
        <w:spacing w:after="0"/>
        <w:ind w:left="0"/>
        <w:jc w:val="both"/>
      </w:pPr>
      <w:r>
        <w:rPr>
          <w:rFonts w:ascii="Times New Roman"/>
          <w:b w:val="false"/>
          <w:i w:val="false"/>
          <w:color w:val="000000"/>
          <w:sz w:val="28"/>
        </w:rPr>
        <w:t>
      Ұшу көзделмеген кезде әр күннің қажетті бағанына 0 қою.</w:t>
      </w:r>
    </w:p>
    <w:p>
      <w:pPr>
        <w:spacing w:after="0"/>
        <w:ind w:left="0"/>
        <w:jc w:val="both"/>
      </w:pPr>
      <w:r>
        <w:rPr>
          <w:rFonts w:ascii="Times New Roman"/>
          <w:b w:val="false"/>
          <w:i w:val="false"/>
          <w:color w:val="000000"/>
          <w:sz w:val="28"/>
        </w:rPr>
        <w:t>
      L бағаны (әуе кемесінің тану индексі (ИКАО ұшу жоспарының 7-тармағы) – осы ұшуға қолданылатын әуе кемесінің тану индексін қою;</w:t>
      </w:r>
    </w:p>
    <w:p>
      <w:pPr>
        <w:spacing w:after="0"/>
        <w:ind w:left="0"/>
        <w:jc w:val="both"/>
      </w:pPr>
      <w:r>
        <w:rPr>
          <w:rFonts w:ascii="Times New Roman"/>
          <w:b w:val="false"/>
          <w:i w:val="false"/>
          <w:color w:val="000000"/>
          <w:sz w:val="28"/>
        </w:rPr>
        <w:t>
      М бағаны (әуе кемесінің түрі мен турбуленттілік санаты) (ИКАО ұшу жоспарының 9-тармағы)) – "Әуе кемелері түрлерінің шартты белгілері" ИКАО Doc 8643 құжатында көрсетілген, ИКАО тиісті шартты белгілерін қою.</w:t>
      </w:r>
    </w:p>
    <w:p>
      <w:pPr>
        <w:spacing w:after="0"/>
        <w:ind w:left="0"/>
        <w:jc w:val="both"/>
      </w:pPr>
      <w:r>
        <w:rPr>
          <w:rFonts w:ascii="Times New Roman"/>
          <w:b w:val="false"/>
          <w:i w:val="false"/>
          <w:color w:val="000000"/>
          <w:sz w:val="28"/>
        </w:rPr>
        <w:t>
      H, M немесе L тиісті индекстерін қою:</w:t>
      </w:r>
    </w:p>
    <w:p>
      <w:pPr>
        <w:spacing w:after="0"/>
        <w:ind w:left="0"/>
        <w:jc w:val="both"/>
      </w:pPr>
      <w:r>
        <w:rPr>
          <w:rFonts w:ascii="Times New Roman"/>
          <w:b w:val="false"/>
          <w:i w:val="false"/>
          <w:color w:val="000000"/>
          <w:sz w:val="28"/>
        </w:rPr>
        <w:t xml:space="preserve">
      Н – ең жоғарғы сертификатталған ұшу салмағы 136 000 немесе одан жоғары әуе кемелерінің түрін көрсету үшін ауыр; </w:t>
      </w:r>
    </w:p>
    <w:p>
      <w:pPr>
        <w:spacing w:after="0"/>
        <w:ind w:left="0"/>
        <w:jc w:val="both"/>
      </w:pPr>
      <w:r>
        <w:rPr>
          <w:rFonts w:ascii="Times New Roman"/>
          <w:b w:val="false"/>
          <w:i w:val="false"/>
          <w:color w:val="000000"/>
          <w:sz w:val="28"/>
        </w:rPr>
        <w:t>
      М – ең жоғарғы сертификатталған ұшу салмағы 136 000 кг кем, бірақ 7000 кг артық әуе кемелерінің түрін көрсету үшін орташа;</w:t>
      </w:r>
    </w:p>
    <w:p>
      <w:pPr>
        <w:spacing w:after="0"/>
        <w:ind w:left="0"/>
        <w:jc w:val="both"/>
      </w:pPr>
      <w:r>
        <w:rPr>
          <w:rFonts w:ascii="Times New Roman"/>
          <w:b w:val="false"/>
          <w:i w:val="false"/>
          <w:color w:val="000000"/>
          <w:sz w:val="28"/>
        </w:rPr>
        <w:t>
      L – ең жоғарғы сертификатталған ұшу салмағы 7 000 кг немесе одан кем әуе кемелерінің түрін көрсету үшін жеңіл.</w:t>
      </w:r>
    </w:p>
    <w:p>
      <w:pPr>
        <w:spacing w:after="0"/>
        <w:ind w:left="0"/>
        <w:jc w:val="both"/>
      </w:pPr>
      <w:r>
        <w:rPr>
          <w:rFonts w:ascii="Times New Roman"/>
          <w:b w:val="false"/>
          <w:i w:val="false"/>
          <w:color w:val="000000"/>
          <w:sz w:val="28"/>
        </w:rPr>
        <w:t>
      N бағаны (әуеайлақ және ұшып шығу уақыты (ИКАО ұшу жоспарының 13-жолы)) – ұшып шығу әуеайлағы орналасқан орнының индексін қою. Әуе кемесі ұшып шығуға байланысты қозғала бастаған кезде калыптарды жинау уақытын, яғни есептеу уақытын қою.</w:t>
      </w:r>
    </w:p>
    <w:p>
      <w:pPr>
        <w:spacing w:after="0"/>
        <w:ind w:left="0"/>
        <w:jc w:val="both"/>
      </w:pPr>
      <w:r>
        <w:rPr>
          <w:rFonts w:ascii="Times New Roman"/>
          <w:b w:val="false"/>
          <w:i w:val="false"/>
          <w:color w:val="000000"/>
          <w:sz w:val="28"/>
        </w:rPr>
        <w:t>
      О бағаны (маршруты (ИКАО ұшу жоспарының 15-жолы)):</w:t>
      </w:r>
    </w:p>
    <w:p>
      <w:pPr>
        <w:spacing w:after="0"/>
        <w:ind w:left="0"/>
        <w:jc w:val="both"/>
      </w:pPr>
      <w:r>
        <w:rPr>
          <w:rFonts w:ascii="Times New Roman"/>
          <w:b w:val="false"/>
          <w:i w:val="false"/>
          <w:color w:val="000000"/>
          <w:sz w:val="28"/>
        </w:rPr>
        <w:t>
      1) Крейсерлік жылдамдық – бірінші немесе барлық крейсерлік ұшу учаскесіне арналған шынайы ауа жылдамдығын көрсету.</w:t>
      </w:r>
    </w:p>
    <w:p>
      <w:pPr>
        <w:spacing w:after="0"/>
        <w:ind w:left="0"/>
        <w:jc w:val="both"/>
      </w:pPr>
      <w:r>
        <w:rPr>
          <w:rFonts w:ascii="Times New Roman"/>
          <w:b w:val="false"/>
          <w:i w:val="false"/>
          <w:color w:val="000000"/>
          <w:sz w:val="28"/>
        </w:rPr>
        <w:t>
      2) Крейсерлік эшелон – маршрут бойынша бірінші немесе барлық ұшу учаскесіне арналған жоспарланған крейсерлік эшелонды көрсету.</w:t>
      </w:r>
    </w:p>
    <w:p>
      <w:pPr>
        <w:spacing w:after="0"/>
        <w:ind w:left="0"/>
        <w:jc w:val="both"/>
      </w:pPr>
      <w:r>
        <w:rPr>
          <w:rFonts w:ascii="Times New Roman"/>
          <w:b w:val="false"/>
          <w:i w:val="false"/>
          <w:color w:val="000000"/>
          <w:sz w:val="28"/>
        </w:rPr>
        <w:t>
      3) Маршрут – бүкіл маршрут туралы деректерді қою.</w:t>
      </w:r>
    </w:p>
    <w:p>
      <w:pPr>
        <w:spacing w:after="0"/>
        <w:ind w:left="0"/>
        <w:jc w:val="both"/>
      </w:pPr>
      <w:r>
        <w:rPr>
          <w:rFonts w:ascii="Times New Roman"/>
          <w:b w:val="false"/>
          <w:i w:val="false"/>
          <w:color w:val="000000"/>
          <w:sz w:val="28"/>
        </w:rPr>
        <w:t>
      Р бағаны (ұшып баратын әуеайлақ және жалпы есептік өткен уақыт (Ұшу жоспарының 16-жолы) – ұшып баратын әуеайлақтың орналасқан орнының индексін қою. Жалпы есептік өткен уақытты көрсету.</w:t>
      </w:r>
    </w:p>
    <w:p>
      <w:pPr>
        <w:spacing w:after="0"/>
        <w:ind w:left="0"/>
        <w:jc w:val="both"/>
      </w:pPr>
      <w:r>
        <w:rPr>
          <w:rFonts w:ascii="Times New Roman"/>
          <w:b w:val="false"/>
          <w:i w:val="false"/>
          <w:color w:val="000000"/>
          <w:sz w:val="28"/>
        </w:rPr>
        <w:t>
      Q бағаны (ескертпелер) - ӘҚҰ органдары тарапынан (ұшу жоспарының 18-жолы) ерекше назар аударуды талап ететін деректерді енгізу.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