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80a0" w14:textId="2538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1446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«Мемлекеттік аудит және қаржылық бақылау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ЗАҢЫ</w:t>
      </w:r>
    </w:p>
    <w:p>
      <w:pPr>
        <w:spacing w:after="0"/>
        <w:ind w:left="0"/>
        <w:jc w:val="left"/>
      </w:pPr>
      <w:r>
        <w:rPr>
          <w:rFonts w:ascii="Times New Roman"/>
          <w:b/>
          <w:i w:val="false"/>
          <w:color w:val="000000"/>
        </w:rPr>
        <w:t xml:space="preserve"> Мемлекеттік аудит және қаржылық бақылау туралы</w:t>
      </w:r>
    </w:p>
    <w:p>
      <w:pPr>
        <w:spacing w:after="0"/>
        <w:ind w:left="0"/>
        <w:jc w:val="both"/>
      </w:pPr>
      <w:r>
        <w:rPr>
          <w:rFonts w:ascii="Times New Roman"/>
          <w:b w:val="false"/>
          <w:i w:val="false"/>
          <w:color w:val="000000"/>
          <w:sz w:val="28"/>
        </w:rPr>
        <w:t>      Осы Заң мемлекеттік аудит және қаржылық бақылау объектілерінде мемлекеттік аудитті және қаржылық бақылауды жүргізуге байланысты қоғамдық қатынастарды реттейді және мемлекеттік аудит және қаржылық бақылау органдарын ұйымдастырудың, қызметінің және өкілеттіктерінің бірыңғай қағидаттарын белгілеуге бағытталған.</w:t>
      </w:r>
    </w:p>
    <w:p>
      <w:pPr>
        <w:spacing w:after="0"/>
        <w:ind w:left="0"/>
        <w:jc w:val="both"/>
      </w:pPr>
      <w:r>
        <w:rPr>
          <w:rFonts w:ascii="Times New Roman"/>
          <w:b w:val="false"/>
          <w:i w:val="false"/>
          <w:color w:val="000000"/>
          <w:sz w:val="28"/>
        </w:rPr>
        <w:t>      1-бөлім. Жалпы ережелер</w:t>
      </w:r>
    </w:p>
    <w:p>
      <w:pPr>
        <w:spacing w:after="0"/>
        <w:ind w:left="0"/>
        <w:jc w:val="both"/>
      </w:pPr>
      <w:r>
        <w:rPr>
          <w:rFonts w:ascii="Times New Roman"/>
          <w:b w:val="false"/>
          <w:i w:val="false"/>
          <w:color w:val="000000"/>
          <w:sz w:val="28"/>
        </w:rPr>
        <w:t>      1-тарау. Мемлекеттік аудиттің және қаржылық бақылаудың негізгі ережелері</w:t>
      </w:r>
    </w:p>
    <w:p>
      <w:pPr>
        <w:spacing w:after="0"/>
        <w:ind w:left="0"/>
        <w:jc w:val="both"/>
      </w:pPr>
      <w:r>
        <w:rPr>
          <w:rFonts w:ascii="Times New Roman"/>
          <w:b w:val="false"/>
          <w:i w:val="false"/>
          <w:color w:val="000000"/>
          <w:sz w:val="28"/>
        </w:rPr>
        <w:t>      1-бап.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Мемлекеттік аудиторлардың этика кодексі (Мемлекеттік аудиторлардың кәсіби этикасының қағидалары) (бұдан әрі – Этика кодексі) – мемлекеттік аудиторлардың этикалық мінез-құлық қағидаларының бірыңғай жиынтығы;</w:t>
      </w:r>
      <w:r>
        <w:br/>
      </w:r>
      <w:r>
        <w:rPr>
          <w:rFonts w:ascii="Times New Roman"/>
          <w:b w:val="false"/>
          <w:i w:val="false"/>
          <w:color w:val="000000"/>
          <w:sz w:val="28"/>
        </w:rPr>
        <w:t>
      2) мемлекеттік аудит және қаржылық бақылау объектілері (бұдан әрі – мемлекеттік аудит объектілері) – мемлекеттік органдар, олардың ведомстволық бағынысты ұйымдары, мемлекеттік мекемелер, квазимемлекеттік сектор субъектілері;</w:t>
      </w:r>
      <w:r>
        <w:br/>
      </w:r>
      <w:r>
        <w:rPr>
          <w:rFonts w:ascii="Times New Roman"/>
          <w:b w:val="false"/>
          <w:i w:val="false"/>
          <w:color w:val="000000"/>
          <w:sz w:val="28"/>
        </w:rPr>
        <w:t>
      3) электрондық мемлекеттік аудит – ақпараттық технологияларды және бағдарламалық құралдарды қолдану арқылы мемлекеттік аудитті жүзеге асыру;</w:t>
      </w:r>
      <w:r>
        <w:br/>
      </w:r>
      <w:r>
        <w:rPr>
          <w:rFonts w:ascii="Times New Roman"/>
          <w:b w:val="false"/>
          <w:i w:val="false"/>
          <w:color w:val="000000"/>
          <w:sz w:val="28"/>
        </w:rPr>
        <w:t>
      4) бұзушылық – бюджет заңнамасының, сондай-ақ Қазақстан Республикасының өзге нормативтік құқықтық актілерінің, оның ішінде квазимемлекеттік сектор субъектілерінің оларды іске асыру үшін қабылданған құқықтық актілерінің талаптары мен ережелеріне қайшы келетін әрекет (іс-әрекеттер немесе әрекетсіздік);</w:t>
      </w:r>
      <w:r>
        <w:br/>
      </w:r>
      <w:r>
        <w:rPr>
          <w:rFonts w:ascii="Times New Roman"/>
          <w:b w:val="false"/>
          <w:i w:val="false"/>
          <w:color w:val="000000"/>
          <w:sz w:val="28"/>
        </w:rPr>
        <w:t>
      5) кемшіліктер – бұзушылықтарға жол беру мүмкіндігіне жағдай (бұзушылықтардың туындау тәуекелі) жасайтын іс-әрекеттер (әрекетсіздік);</w:t>
      </w:r>
      <w:r>
        <w:br/>
      </w:r>
      <w:r>
        <w:rPr>
          <w:rFonts w:ascii="Times New Roman"/>
          <w:b w:val="false"/>
          <w:i w:val="false"/>
          <w:color w:val="000000"/>
          <w:sz w:val="28"/>
        </w:rPr>
        <w:t>
      6) бұзушылықтар жіктеуіші – бұзылған құқық нормалары және оларға Қазақстан Республикасының заңдарында белгiленген тиiстi жауаптылық түрлерi көрсетiле отырып, мемлекеттік аудит объектілерінде анықталатын бұзушылық түрлерiнiң тiзбесiн және оларды жою тәсiлдерiн қамтитын құжат;</w:t>
      </w:r>
      <w:r>
        <w:br/>
      </w:r>
      <w:r>
        <w:rPr>
          <w:rFonts w:ascii="Times New Roman"/>
          <w:b w:val="false"/>
          <w:i w:val="false"/>
          <w:color w:val="000000"/>
          <w:sz w:val="28"/>
        </w:rPr>
        <w:t>
      7) квазимемлекеттік сектор субъектілері – мемлекеттік кәсіпорындар, жауапкершілігі шектеулі серіктестіктер, акционерлік қоғамдар, оның ішінде мемлекет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аффилирленген болып табылатын өзге де заңды тұлғалар;</w:t>
      </w:r>
      <w:r>
        <w:br/>
      </w:r>
      <w:r>
        <w:rPr>
          <w:rFonts w:ascii="Times New Roman"/>
          <w:b w:val="false"/>
          <w:i w:val="false"/>
          <w:color w:val="000000"/>
          <w:sz w:val="28"/>
        </w:rPr>
        <w:t>
      8) квазимемлекеттік сектордың республикалық субъектілері – құрылтайшысы, акционері, қатысушысы Қазақстан Республикасының Үкіметі, орталық мемлекеттік органдар немесе Қазақстан Республикасы Үкіметінің, орталық мемлекеттік органдардың атынан мемлекет қатысатын заңды тұлғалар болып табылатын квазимемлекеттік сектор субъектілері;</w:t>
      </w:r>
      <w:r>
        <w:br/>
      </w:r>
      <w:r>
        <w:rPr>
          <w:rFonts w:ascii="Times New Roman"/>
          <w:b w:val="false"/>
          <w:i w:val="false"/>
          <w:color w:val="000000"/>
          <w:sz w:val="28"/>
        </w:rPr>
        <w:t>
      9) ішкі бақылау жүйесі – мемлекеттік аудит объектісінің басшылығы мемлекеттік аудит объектісін тиімді басқаруға қол жеткізу үшін қабылдайтын шаралар мен рәсімдер жүйесі;</w:t>
      </w:r>
      <w:r>
        <w:br/>
      </w:r>
      <w:r>
        <w:rPr>
          <w:rFonts w:ascii="Times New Roman"/>
          <w:b w:val="false"/>
          <w:i w:val="false"/>
          <w:color w:val="000000"/>
          <w:sz w:val="28"/>
        </w:rPr>
        <w:t>
      10) тәуекелдерді бағалау – мемлекеттік аудит объектісінің өз мақсаттарына қол жеткізуіне әсер ететін тәуекелдерді анықтау және талдау процесі;</w:t>
      </w:r>
      <w:r>
        <w:br/>
      </w:r>
      <w:r>
        <w:rPr>
          <w:rFonts w:ascii="Times New Roman"/>
          <w:b w:val="false"/>
          <w:i w:val="false"/>
          <w:color w:val="000000"/>
          <w:sz w:val="28"/>
        </w:rPr>
        <w:t>
      11) мемлекеттік аудитор – мемлекеттік аудитті және қаржылық бақылауды қамтамасыз ететін не жүзеге асыратын әкімшілік мемлекеттік қызметші;</w:t>
      </w:r>
      <w:r>
        <w:br/>
      </w:r>
      <w:r>
        <w:rPr>
          <w:rFonts w:ascii="Times New Roman"/>
          <w:b w:val="false"/>
          <w:i w:val="false"/>
          <w:color w:val="000000"/>
          <w:sz w:val="28"/>
        </w:rPr>
        <w:t>
      12) мемлекеттік аудит және қаржылық бақылау органдарының қызметкерлері – мемлекеттік аудит және қаржылық бақылау органдарында лауазымға ие және мемлекеттің міндеттері мен функцияларын іске асыру мақсатында лауазымдық өкілеттіктерін жүзеге асыратын мемлекеттік қызметшілер.</w:t>
      </w:r>
    </w:p>
    <w:p>
      <w:pPr>
        <w:spacing w:after="0"/>
        <w:ind w:left="0"/>
        <w:jc w:val="both"/>
      </w:pPr>
      <w:r>
        <w:rPr>
          <w:rFonts w:ascii="Times New Roman"/>
          <w:b w:val="false"/>
          <w:i w:val="false"/>
          <w:color w:val="000000"/>
          <w:sz w:val="28"/>
        </w:rPr>
        <w:t>      2-бап. Қазақстан Республикасының мемлекеттік аудит және</w:t>
      </w:r>
      <w:r>
        <w:br/>
      </w:r>
      <w:r>
        <w:rPr>
          <w:rFonts w:ascii="Times New Roman"/>
          <w:b w:val="false"/>
          <w:i w:val="false"/>
          <w:color w:val="000000"/>
          <w:sz w:val="28"/>
        </w:rPr>
        <w:t>
             қаржылық бақылау туралы заңнамасы</w:t>
      </w:r>
    </w:p>
    <w:p>
      <w:pPr>
        <w:spacing w:after="0"/>
        <w:ind w:left="0"/>
        <w:jc w:val="both"/>
      </w:pPr>
      <w:r>
        <w:rPr>
          <w:rFonts w:ascii="Times New Roman"/>
          <w:b w:val="false"/>
          <w:i w:val="false"/>
          <w:color w:val="000000"/>
          <w:sz w:val="28"/>
        </w:rPr>
        <w:t>      1. Қазақстан Республикасының мемлекеттік аудит және қаржылық бақылау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Қазақстан Республикасының мемлекеттік аудит және қаржылық бақылау туралы заңнамасы Қазақстан Республикасының аумағында орналасқан, сондай-ақ оның аумағынан тыс жерлерде әрекет ететін мемлекеттік аудит объектілеріне қолданылады.</w:t>
      </w:r>
      <w:r>
        <w:br/>
      </w:r>
      <w:r>
        <w:rPr>
          <w:rFonts w:ascii="Times New Roman"/>
          <w:b w:val="false"/>
          <w:i w:val="false"/>
          <w:color w:val="000000"/>
          <w:sz w:val="28"/>
        </w:rPr>
        <w:t>
      3. Егер Қазақстан Республикасы ратификациялаған халықаралық шартта өзге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3-бап. Мемлекеттік аудит</w:t>
      </w:r>
    </w:p>
    <w:p>
      <w:pPr>
        <w:spacing w:after="0"/>
        <w:ind w:left="0"/>
        <w:jc w:val="both"/>
      </w:pPr>
      <w:r>
        <w:rPr>
          <w:rFonts w:ascii="Times New Roman"/>
          <w:b w:val="false"/>
          <w:i w:val="false"/>
          <w:color w:val="000000"/>
          <w:sz w:val="28"/>
        </w:rPr>
        <w:t>      1. Мемлекеттік аудит – мемлекеттік аудит объектілерінің мемлекеттік жоспарлау жүйесі құжаттарында олардың алдына қойылған мақсаттар мен міндеттерге қол жеткізу жөніндегі қызметтерін, көрсетілетін мемлекеттік қызметтер, кадрлық, қаржы, табиғи және өзге ресурстарды басқаруын, сондай-ақ мемлекеттік аудит объектілерінің қызметін жетілдіруге бағытталған басқару процестерін оңтайландыру бойынша қабылданатын шараларды функционалдық талдау, бағалау және тексеру, сондай-ақ қорытындысы бойынша осы Заңның 22-бабында көзделген құжаттарды жасай отырып, мемлекеттік орган және квазимемлекеттік сектор субъектілері қызметінің экномиканың жеке саласының немесе мемлекеттік басқару саласының дамуына ықпалын кешенді және объективті бағалау.</w:t>
      </w:r>
      <w:r>
        <w:br/>
      </w:r>
      <w:r>
        <w:rPr>
          <w:rFonts w:ascii="Times New Roman"/>
          <w:b w:val="false"/>
          <w:i w:val="false"/>
          <w:color w:val="000000"/>
          <w:sz w:val="28"/>
        </w:rPr>
        <w:t>
      2. Мемлекеттік аудиттің мақсаты тәуекелдерді басқару жүйесі негізінде мемлекеттік аудит объектісін басқарудың және мемлекеттік қаражатты, мемлекеттің және квазимемлекеттік сектордың активтерін пайдаланудың тиімділігін арттыру болып табылады.</w:t>
      </w:r>
      <w:r>
        <w:br/>
      </w:r>
      <w:r>
        <w:rPr>
          <w:rFonts w:ascii="Times New Roman"/>
          <w:b w:val="false"/>
          <w:i w:val="false"/>
          <w:color w:val="000000"/>
          <w:sz w:val="28"/>
        </w:rPr>
        <w:t>
      3. Қазақстан Республикасындағы мемлекеттік аудит сыртқы және ішкі мемлекеттік аудит болып бөлінеді.</w:t>
      </w:r>
      <w:r>
        <w:br/>
      </w:r>
      <w:r>
        <w:rPr>
          <w:rFonts w:ascii="Times New Roman"/>
          <w:b w:val="false"/>
          <w:i w:val="false"/>
          <w:color w:val="000000"/>
          <w:sz w:val="28"/>
        </w:rPr>
        <w:t>
      Сыртқы мемлекеттік аудит – халықтың өмір сүру жағдайлары сапасының серпінді өсуін және елдің ұлттық қауіпсіздігін қамтамасыз ету үшін ұлттық ресурстардың (қаржылық, табиғи, өндірістік, еңбек, ақпараттық) тиімді және заңды пайдаланылуын бағалау, тексеру.</w:t>
      </w:r>
      <w:r>
        <w:br/>
      </w:r>
      <w:r>
        <w:rPr>
          <w:rFonts w:ascii="Times New Roman"/>
          <w:b w:val="false"/>
          <w:i w:val="false"/>
          <w:color w:val="000000"/>
          <w:sz w:val="28"/>
        </w:rPr>
        <w:t>
      Ішкі мемлекеттік аудит – мемлекеттік органның мемлекеттік жоспарлау жүйесі құжаттарында көзделген тікелей және түпкілікті нәтижелерге қол жеткізуін, қаржылық және басқарушылық ақпараттың сенімділігі мен дәйектілігін; басқару қызметі мен процестерінің тиімділігін, көрсетілетін қызметтердің сапасын, активтердің сақталуын және Қазақстан Республикасының бюджет және өзге де заңнамасының, сондай-ақ мемлекеттің қаржы қаражаты мен активтерінің пайдаланылуын регламенттейтін нормативтік құқықтық және құқықтық актілер талаптарының сақталуын тәуелсіз және объективті бағалау, тексеру және талдау.</w:t>
      </w:r>
      <w:r>
        <w:br/>
      </w:r>
      <w:r>
        <w:rPr>
          <w:rFonts w:ascii="Times New Roman"/>
          <w:b w:val="false"/>
          <w:i w:val="false"/>
          <w:color w:val="000000"/>
          <w:sz w:val="28"/>
        </w:rPr>
        <w:t>
      4. Мемлекеттік аудит мынадай типтерге бөлінеді:</w:t>
      </w:r>
      <w:r>
        <w:br/>
      </w:r>
      <w:r>
        <w:rPr>
          <w:rFonts w:ascii="Times New Roman"/>
          <w:b w:val="false"/>
          <w:i w:val="false"/>
          <w:color w:val="000000"/>
          <w:sz w:val="28"/>
        </w:rPr>
        <w:t>
      1) қаржылық есептілік аудиті – аудит объектісінің қаржылық есептілігінің, есепке алу жүйесінің және қаржылық жағдайының дұрыстығын, негізділігін бағалау;</w:t>
      </w:r>
      <w:r>
        <w:br/>
      </w:r>
      <w:r>
        <w:rPr>
          <w:rFonts w:ascii="Times New Roman"/>
          <w:b w:val="false"/>
          <w:i w:val="false"/>
          <w:color w:val="000000"/>
          <w:sz w:val="28"/>
        </w:rPr>
        <w:t>
      2) тиімділік аудиті – аудит объектісінің қызметін үнемділік, өнімділік және нәтижелілік тұрғысынан бағалау және талдау;</w:t>
      </w:r>
      <w:r>
        <w:br/>
      </w:r>
      <w:r>
        <w:rPr>
          <w:rFonts w:ascii="Times New Roman"/>
          <w:b w:val="false"/>
          <w:i w:val="false"/>
          <w:color w:val="000000"/>
          <w:sz w:val="28"/>
        </w:rPr>
        <w:t>
      3) сәйкестік аудиті – аудит объектісінің Қазақстан Республикасының бюджет және өзге заңнамасының, қаржы қаражатын және мемлекет активтерін пайдалануды регламенттейтін нормативтік және құқықтық актілердің талаптарын сақтауын, сондай-ақ оның қызметін бағалау, тексеру.</w:t>
      </w:r>
    </w:p>
    <w:p>
      <w:pPr>
        <w:spacing w:after="0"/>
        <w:ind w:left="0"/>
        <w:jc w:val="both"/>
      </w:pPr>
      <w:r>
        <w:rPr>
          <w:rFonts w:ascii="Times New Roman"/>
          <w:b w:val="false"/>
          <w:i w:val="false"/>
          <w:color w:val="000000"/>
          <w:sz w:val="28"/>
        </w:rPr>
        <w:t>      4-бап. Мемлекеттік аудит көрсеткіштері</w:t>
      </w:r>
    </w:p>
    <w:p>
      <w:pPr>
        <w:spacing w:after="0"/>
        <w:ind w:left="0"/>
        <w:jc w:val="both"/>
      </w:pPr>
      <w:r>
        <w:rPr>
          <w:rFonts w:ascii="Times New Roman"/>
          <w:b w:val="false"/>
          <w:i w:val="false"/>
          <w:color w:val="000000"/>
          <w:sz w:val="28"/>
        </w:rPr>
        <w:t>      Мемлекеттік аудит типіне қарай мынадай көрсеткіштер ескеріледі:</w:t>
      </w:r>
      <w:r>
        <w:br/>
      </w:r>
      <w:r>
        <w:rPr>
          <w:rFonts w:ascii="Times New Roman"/>
          <w:b w:val="false"/>
          <w:i w:val="false"/>
          <w:color w:val="000000"/>
          <w:sz w:val="28"/>
        </w:rPr>
        <w:t>
      1) тиімділік – алынған нәтижелердің оларға қол жеткізу үшін пайдаланылған ресурстарды ескере отырып жоспарланған нәтижелерге ара қатынасы;</w:t>
      </w:r>
      <w:r>
        <w:br/>
      </w:r>
      <w:r>
        <w:rPr>
          <w:rFonts w:ascii="Times New Roman"/>
          <w:b w:val="false"/>
          <w:i w:val="false"/>
          <w:color w:val="000000"/>
          <w:sz w:val="28"/>
        </w:rPr>
        <w:t>
      2) үнемділік – ресурстар қызметінің бағаланатын нәтижелерінің тиісті сапасын сақтай отырып, осы нәтижелерге қол жеткізу үшін бөлінген құнды барынша азайту;</w:t>
      </w:r>
      <w:r>
        <w:br/>
      </w:r>
      <w:r>
        <w:rPr>
          <w:rFonts w:ascii="Times New Roman"/>
          <w:b w:val="false"/>
          <w:i w:val="false"/>
          <w:color w:val="000000"/>
          <w:sz w:val="28"/>
        </w:rPr>
        <w:t>
      3) өнімділік – бөлінген ресурстардың санын, сапасын және мерзімдерін ескере отырып бөлінген ресурстарды пайдалана отырып, экономика немесе жекелеген басқару саласы үшін барынша пайдалы нәтиже алу;</w:t>
      </w:r>
      <w:r>
        <w:br/>
      </w:r>
      <w:r>
        <w:rPr>
          <w:rFonts w:ascii="Times New Roman"/>
          <w:b w:val="false"/>
          <w:i w:val="false"/>
          <w:color w:val="000000"/>
          <w:sz w:val="28"/>
        </w:rPr>
        <w:t>
      4) нәтижелілік – әрбір қызмет бойынша белгіленген міндеттердің іске асырылу деңгейі және тиісті қызметтің жоспарлы (тікелей, түпкілікті) және іс жүзіндегі нәтижелердің ара қатынасы;</w:t>
      </w:r>
      <w:r>
        <w:br/>
      </w:r>
      <w:r>
        <w:rPr>
          <w:rFonts w:ascii="Times New Roman"/>
          <w:b w:val="false"/>
          <w:i w:val="false"/>
          <w:color w:val="000000"/>
          <w:sz w:val="28"/>
        </w:rPr>
        <w:t>
      5) мәнділік – мемлекеттік аудит кезіндегі қатенің барынша жоғары рұқсат етілетін, қаржылық есептілікте көрсетілген баптардың 10 %-ынан аспайтын мөлшері.</w:t>
      </w:r>
    </w:p>
    <w:p>
      <w:pPr>
        <w:spacing w:after="0"/>
        <w:ind w:left="0"/>
        <w:jc w:val="both"/>
      </w:pPr>
      <w:r>
        <w:rPr>
          <w:rFonts w:ascii="Times New Roman"/>
          <w:b w:val="false"/>
          <w:i w:val="false"/>
          <w:color w:val="000000"/>
          <w:sz w:val="28"/>
        </w:rPr>
        <w:t>      5-бап. Мемлекеттік қаржылық бақылау</w:t>
      </w:r>
    </w:p>
    <w:p>
      <w:pPr>
        <w:spacing w:after="0"/>
        <w:ind w:left="0"/>
        <w:jc w:val="both"/>
      </w:pPr>
      <w:r>
        <w:rPr>
          <w:rFonts w:ascii="Times New Roman"/>
          <w:b w:val="false"/>
          <w:i w:val="false"/>
          <w:color w:val="000000"/>
          <w:sz w:val="28"/>
        </w:rPr>
        <w:t>      1. Мемлекеттік қаржылық бақылау – мемлекеттік аудит объектісінің қызметінде салдарын жоюды және кінәлі адамдарды жауаптылыққа тартуды талап ететін Қазақстан Республикасының заңнамасын бұзушылықтар анықталған кезде ден қою шаралары.</w:t>
      </w:r>
      <w:r>
        <w:br/>
      </w:r>
      <w:r>
        <w:rPr>
          <w:rFonts w:ascii="Times New Roman"/>
          <w:b w:val="false"/>
          <w:i w:val="false"/>
          <w:color w:val="000000"/>
          <w:sz w:val="28"/>
        </w:rPr>
        <w:t>
      2. Мемлекеттік қаржылық бақылауды өз құзыретіне сәйкес мемлекеттік аудит объектілері анықтаған бұзушылықтарды жою мақсатында мемлекеттік аудит және қаржылық бақылау органдары жүзеге асырады.</w:t>
      </w:r>
      <w:r>
        <w:br/>
      </w:r>
      <w:r>
        <w:rPr>
          <w:rFonts w:ascii="Times New Roman"/>
          <w:b w:val="false"/>
          <w:i w:val="false"/>
          <w:color w:val="000000"/>
          <w:sz w:val="28"/>
        </w:rPr>
        <w:t>
      Мемлекеттік аудит барысында мемлекеттік аудит объектілері ішкі аудит қызметтерін қоспағанда, мемлекеттік аудит және қаржылық бақылау органдары бұзушылықтарды анықтаған кезде мемлекеттік қаржылық бақылаудың ден қою шаралары қолданылады.</w:t>
      </w:r>
      <w:r>
        <w:br/>
      </w:r>
      <w:r>
        <w:rPr>
          <w:rFonts w:ascii="Times New Roman"/>
          <w:b w:val="false"/>
          <w:i w:val="false"/>
          <w:color w:val="000000"/>
          <w:sz w:val="28"/>
        </w:rPr>
        <w:t>
      3. Мемлекеттік қаржылық бақылаудың ден қою шаралары:</w:t>
      </w:r>
      <w:r>
        <w:br/>
      </w:r>
      <w:r>
        <w:rPr>
          <w:rFonts w:ascii="Times New Roman"/>
          <w:b w:val="false"/>
          <w:i w:val="false"/>
          <w:color w:val="000000"/>
          <w:sz w:val="28"/>
        </w:rPr>
        <w:t>
      1) анықталған бұзушылықтарды аудиторлық есепте тіркеу және көрсету;</w:t>
      </w:r>
      <w:r>
        <w:br/>
      </w:r>
      <w:r>
        <w:rPr>
          <w:rFonts w:ascii="Times New Roman"/>
          <w:b w:val="false"/>
          <w:i w:val="false"/>
          <w:color w:val="000000"/>
          <w:sz w:val="28"/>
        </w:rPr>
        <w:t>
      2) анықталған бұзушылықтарды жою және оларға жол берген адамдардың жауапкершілігін қарау туралы нұсқама шығару;</w:t>
      </w:r>
      <w:r>
        <w:br/>
      </w:r>
      <w:r>
        <w:rPr>
          <w:rFonts w:ascii="Times New Roman"/>
          <w:b w:val="false"/>
          <w:i w:val="false"/>
          <w:color w:val="000000"/>
          <w:sz w:val="28"/>
        </w:rPr>
        <w:t>
      3) Қазақстан Республикасының әкімшілік құқық бұзушылық туралы заңнамасында көзделген құзырет шегінде әкімшілік іс жүргізуді қозғау;</w:t>
      </w:r>
      <w:r>
        <w:br/>
      </w:r>
      <w:r>
        <w:rPr>
          <w:rFonts w:ascii="Times New Roman"/>
          <w:b w:val="false"/>
          <w:i w:val="false"/>
          <w:color w:val="000000"/>
          <w:sz w:val="28"/>
        </w:rPr>
        <w:t xml:space="preserve">
      4) мемлекеттік аудит объектісі лауазымды адамдарының </w:t>
      </w:r>
      <w:r>
        <w:br/>
      </w:r>
      <w:r>
        <w:rPr>
          <w:rFonts w:ascii="Times New Roman"/>
          <w:b w:val="false"/>
          <w:i w:val="false"/>
          <w:color w:val="000000"/>
          <w:sz w:val="28"/>
        </w:rPr>
        <w:t>
іс-әрекеттеріндегі қылмыстар немесе әкімшілік құқық бұзушылықтар белгілері анықталған жағдайларда, мемлекеттік аудит материалдарын құқық қорғау органдарына немесе әкімшілік құқық бұзушылықтар туралы істерді қозғауға және (немесе) қарауға уәкілеттік берілген органдарға беру;</w:t>
      </w:r>
      <w:r>
        <w:br/>
      </w:r>
      <w:r>
        <w:rPr>
          <w:rFonts w:ascii="Times New Roman"/>
          <w:b w:val="false"/>
          <w:i w:val="false"/>
          <w:color w:val="000000"/>
          <w:sz w:val="28"/>
        </w:rPr>
        <w:t>
      5) анықталған бұзушылықтар сомасын бюджетке өтеуді және нұсқаманы орындауды қамтамасыз ету мақсатында сотқа талап-арызды жіберу болып табылады.</w:t>
      </w:r>
      <w:r>
        <w:br/>
      </w:r>
      <w:r>
        <w:rPr>
          <w:rFonts w:ascii="Times New Roman"/>
          <w:b w:val="false"/>
          <w:i w:val="false"/>
          <w:color w:val="000000"/>
          <w:sz w:val="28"/>
        </w:rPr>
        <w:t>
      4. Қазақстан Республикасы Ұлттық Банкінің ішкі аудит қызметін (бұдан әрі – ішкі аудит қызметтері) қоспағанда, ішкі аудит қызметтері осы баптың 3-тармағының 1), 4) тармақшаларында көзделген мемлекеттік қаржылық бақылау шараларын жүргізеді.</w:t>
      </w:r>
    </w:p>
    <w:p>
      <w:pPr>
        <w:spacing w:after="0"/>
        <w:ind w:left="0"/>
        <w:jc w:val="both"/>
      </w:pPr>
      <w:r>
        <w:rPr>
          <w:rFonts w:ascii="Times New Roman"/>
          <w:b w:val="false"/>
          <w:i w:val="false"/>
          <w:color w:val="000000"/>
          <w:sz w:val="28"/>
        </w:rPr>
        <w:t>      6-бап. Бұзушылықтар жіктеуіші</w:t>
      </w:r>
    </w:p>
    <w:p>
      <w:pPr>
        <w:spacing w:after="0"/>
        <w:ind w:left="0"/>
        <w:jc w:val="both"/>
      </w:pPr>
      <w:r>
        <w:rPr>
          <w:rFonts w:ascii="Times New Roman"/>
          <w:b w:val="false"/>
          <w:i w:val="false"/>
          <w:color w:val="000000"/>
          <w:sz w:val="28"/>
        </w:rPr>
        <w:t>      1. Анықталған бұзушылықтарды жіктеу, сондай-ақ олардың нәтижелері туралы есептілікті қалыптастыру кезінде бірыңғай көзқарасты қамтамасыз ету мақсатында мемлекеттік аудит және қаржылық бақылау органдары бұзушылықтар жіктеуішін қолданады.</w:t>
      </w:r>
      <w:r>
        <w:br/>
      </w:r>
      <w:r>
        <w:rPr>
          <w:rFonts w:ascii="Times New Roman"/>
          <w:b w:val="false"/>
          <w:i w:val="false"/>
          <w:color w:val="000000"/>
          <w:sz w:val="28"/>
        </w:rPr>
        <w:t>
      Бұзушылықтар жіктеуішін ішкі аудит жөніндегі уәкілетті органмен келісім бойынша Қазақстан Республикасы республикалық бюджетінің атқарылуын бақылау жөніндегі есеп комитеті (бұдан әрі – Есеп комитеті) әзірлейді және бекітеді.</w:t>
      </w:r>
      <w:r>
        <w:br/>
      </w:r>
      <w:r>
        <w:rPr>
          <w:rFonts w:ascii="Times New Roman"/>
          <w:b w:val="false"/>
          <w:i w:val="false"/>
          <w:color w:val="000000"/>
          <w:sz w:val="28"/>
        </w:rPr>
        <w:t>
      2. Бұзушылықтар жіктеуіші бұзушылықтардың мынадай түрлерін қамтиды:</w:t>
      </w:r>
      <w:r>
        <w:br/>
      </w:r>
      <w:r>
        <w:rPr>
          <w:rFonts w:ascii="Times New Roman"/>
          <w:b w:val="false"/>
          <w:i w:val="false"/>
          <w:color w:val="000000"/>
          <w:sz w:val="28"/>
        </w:rPr>
        <w:t>
      1) қаржылық бұзушылықтар – бюджетті бекітуді қоспағанда, бюджет қаражатын, мемлекет активтерін, квазимемлекеттік сектор субъектілерінің активтерін, байланысты гранттарды, мемлекет кепілдік берген қарыздарды пайдалану кезінде негізсіз жұмсауға әкеп соққан, мемлекет кепілгерлік берумен, оның ішінде бюджеттің атқарылуымен байланысты басқа да қызмет кезіндегі бюджеттік процестердің бұзушылықтар, сондай-ақ нормативтік құқықтық және құқықтық актілердің, оның ішінде квазимемлекеттік сектор субъектілерінің іске асыруы үшін қабылданған актілерінің ережелерін бұзушылық;</w:t>
      </w:r>
      <w:r>
        <w:br/>
      </w:r>
      <w:r>
        <w:rPr>
          <w:rFonts w:ascii="Times New Roman"/>
          <w:b w:val="false"/>
          <w:i w:val="false"/>
          <w:color w:val="000000"/>
          <w:sz w:val="28"/>
        </w:rPr>
        <w:t>
      2) рәсімдік сипаттағы бұзушылықтар – бюджетті бекітуді қоспағанда, бюджет қаражатын, мемлекет активтерін, квазимемлекеттік сектор субъектілерінің активтерін, байланысты гранттарды, мемлекет кепілдік берген қарыздарды негізсіз жұмсауға әкеп соқпаған, мемлекет кепілгерлік берумен байланысты, оның ішінде бюджеттің атқарылуымен байланысты басқа да қызмет кезіндегі бюджеттік процестердің бұзушылықтары, сондай-ақ нормативтік құқықтық және құқықтық актілердің, оның ішінде квазимемлекеттік сектор субъектілерінің іске асыру үшін қабылданған актілерінің ережелерін бұзушылық.</w:t>
      </w:r>
      <w:r>
        <w:br/>
      </w:r>
      <w:r>
        <w:rPr>
          <w:rFonts w:ascii="Times New Roman"/>
          <w:b w:val="false"/>
          <w:i w:val="false"/>
          <w:color w:val="000000"/>
          <w:sz w:val="28"/>
        </w:rPr>
        <w:t>
      3. Мемлекеттік аудит және қаржылық бақылау нәтижелері бойынша анықталған қаржылық бұзушылықтардың сомасы жұмыстарды орындау, қызметтер көрсету, тауарларды беру және (немесе) есепке алу бойынша көрсету арқылы тиісті бюджеттің кірісіне қайтарылуға, қалпына келтірілуге жатады.</w:t>
      </w:r>
      <w:r>
        <w:br/>
      </w:r>
      <w:r>
        <w:rPr>
          <w:rFonts w:ascii="Times New Roman"/>
          <w:b w:val="false"/>
          <w:i w:val="false"/>
          <w:color w:val="000000"/>
          <w:sz w:val="28"/>
        </w:rPr>
        <w:t>
      Бюджетке қайтару мемлекеттік аудит және қаржылық бақылау органының нұсқамасы және (немесе) сот шешімі негізінде жүзеге асырылады.</w:t>
      </w:r>
    </w:p>
    <w:p>
      <w:pPr>
        <w:spacing w:after="0"/>
        <w:ind w:left="0"/>
        <w:jc w:val="both"/>
      </w:pPr>
      <w:r>
        <w:rPr>
          <w:rFonts w:ascii="Times New Roman"/>
          <w:b w:val="false"/>
          <w:i w:val="false"/>
          <w:color w:val="000000"/>
          <w:sz w:val="28"/>
        </w:rPr>
        <w:t>      7-бап. Мемлекеттік аудит және қаржылық бақылау қағидаттары</w:t>
      </w:r>
    </w:p>
    <w:p>
      <w:pPr>
        <w:spacing w:after="0"/>
        <w:ind w:left="0"/>
        <w:jc w:val="both"/>
      </w:pPr>
      <w:r>
        <w:rPr>
          <w:rFonts w:ascii="Times New Roman"/>
          <w:b w:val="false"/>
          <w:i w:val="false"/>
          <w:color w:val="000000"/>
          <w:sz w:val="28"/>
        </w:rPr>
        <w:t>      Мемлекеттік аудиттің және қаржылық бақылаудың негізгі қағидаттары:</w:t>
      </w:r>
      <w:r>
        <w:br/>
      </w:r>
      <w:r>
        <w:rPr>
          <w:rFonts w:ascii="Times New Roman"/>
          <w:b w:val="false"/>
          <w:i w:val="false"/>
          <w:color w:val="000000"/>
          <w:sz w:val="28"/>
        </w:rPr>
        <w:t>
      1) тәуелсіздік және объективтілік – мемлекеттік аудит және қаржылық бақылауды жүргізу кезінде мемлекеттік аудит және қаржылық бақылау органдарының тәуелсіздігіне қол сұғатын араласуға жол бермеу, сондай-ақ мемлекеттік аудитті және қаржылық бақылауды қатаң Қазақстан Республикасының заңнамасына, мемлекеттік аудит және қаржылық бақылау стандарттарына сәйкес жүргізу, мемлекеттік аудит және қаржылық бақылау органдарының мемлекеттік аудит және қаржылық бақылауды жүргізу кезінде алаламау және турашылдық тәсілдерін қолдануы;</w:t>
      </w:r>
      <w:r>
        <w:br/>
      </w:r>
      <w:r>
        <w:rPr>
          <w:rFonts w:ascii="Times New Roman"/>
          <w:b w:val="false"/>
          <w:i w:val="false"/>
          <w:color w:val="000000"/>
          <w:sz w:val="28"/>
        </w:rPr>
        <w:t>
      2) кәсіби құзыреттілік – мемлекеттік аудиторлардың мемлекеттік аудитті және қаржылық бақылауды білікті және сапалы жүргізуді қамтамасыз етуге мүмкіндік беретін білім мен дағдының қажетті көлеміне ие болуы, сондай-ақ кәсіби борыш пен Этика кодексін негізге алуы;</w:t>
      </w:r>
      <w:r>
        <w:br/>
      </w:r>
      <w:r>
        <w:rPr>
          <w:rFonts w:ascii="Times New Roman"/>
          <w:b w:val="false"/>
          <w:i w:val="false"/>
          <w:color w:val="000000"/>
          <w:sz w:val="28"/>
        </w:rPr>
        <w:t>
      3) құпиялылық – Қазақстан Республикасының заңнамасында көзделген жағдайларды қоспағанда, мемлекеттік аудит және қаржылық бақылау органдарының мемлекеттік аудит және қаржылық бақылау барысында алатын немесе өздері жасайтын құжаттарды үшінші тұлғаларға беру не онда қамтылған мәліметтерді ауызша жариялау құқығынсыз сақтау бойынша міндеттемесі;</w:t>
      </w:r>
      <w:r>
        <w:br/>
      </w:r>
      <w:r>
        <w:rPr>
          <w:rFonts w:ascii="Times New Roman"/>
          <w:b w:val="false"/>
          <w:i w:val="false"/>
          <w:color w:val="000000"/>
          <w:sz w:val="28"/>
        </w:rPr>
        <w:t>
      4) дәйектілік – мемлекеттік аудит және қаржылық бақылау нәтижелерін бухгалтерлік, банк немесе өзге құжаттармен растау;</w:t>
      </w:r>
      <w:r>
        <w:br/>
      </w:r>
      <w:r>
        <w:rPr>
          <w:rFonts w:ascii="Times New Roman"/>
          <w:b w:val="false"/>
          <w:i w:val="false"/>
          <w:color w:val="000000"/>
          <w:sz w:val="28"/>
        </w:rPr>
        <w:t>
      5) ашықтық – мемлекеттік аудит және қаржылық бақылау нәтижелерін баяндау анықтығы;</w:t>
      </w:r>
      <w:r>
        <w:br/>
      </w:r>
      <w:r>
        <w:rPr>
          <w:rFonts w:ascii="Times New Roman"/>
          <w:b w:val="false"/>
          <w:i w:val="false"/>
          <w:color w:val="000000"/>
          <w:sz w:val="28"/>
        </w:rPr>
        <w:t>
      6) жариялылық – құпиялылық, қызметтік, коммерциялық немесе заңмен қорғалатын өзге де құпияның режимін қамтамасыз етуді ескере отырып, мемлекеттік аудит және қаржылық бақылау нәтижелерін жариялау;</w:t>
      </w:r>
      <w:r>
        <w:br/>
      </w:r>
      <w:r>
        <w:rPr>
          <w:rFonts w:ascii="Times New Roman"/>
          <w:b w:val="false"/>
          <w:i w:val="false"/>
          <w:color w:val="000000"/>
          <w:sz w:val="28"/>
        </w:rPr>
        <w:t>
      7) мемлекеттік аудит нәтижелерін өзара тану – мемлекеттік аудит және қаржылық бақылау органдарының бекітілген мемлекеттік аудит және қаржылық бақылау стандарттарын сақтаған жағдайда бір-бірінің мемлекеттік аудит нәтижелерін тануы.</w:t>
      </w:r>
    </w:p>
    <w:p>
      <w:pPr>
        <w:spacing w:after="0"/>
        <w:ind w:left="0"/>
        <w:jc w:val="both"/>
      </w:pPr>
      <w:r>
        <w:rPr>
          <w:rFonts w:ascii="Times New Roman"/>
          <w:b w:val="false"/>
          <w:i w:val="false"/>
          <w:color w:val="000000"/>
          <w:sz w:val="28"/>
        </w:rPr>
        <w:t>      8-бап. Мемлекеттік аудит және қаржылық бақылау стандарттары</w:t>
      </w:r>
    </w:p>
    <w:p>
      <w:pPr>
        <w:spacing w:after="0"/>
        <w:ind w:left="0"/>
        <w:jc w:val="both"/>
      </w:pPr>
      <w:r>
        <w:rPr>
          <w:rFonts w:ascii="Times New Roman"/>
          <w:b w:val="false"/>
          <w:i w:val="false"/>
          <w:color w:val="000000"/>
          <w:sz w:val="28"/>
        </w:rPr>
        <w:t>      1. Мемлекеттік аудитке және қаржылық бақылауға қойылатын бірыңғай талаптар мемлекеттік аудит және қаржылық бақылау стандарттарында айқындалады.</w:t>
      </w:r>
      <w:r>
        <w:br/>
      </w:r>
      <w:r>
        <w:rPr>
          <w:rFonts w:ascii="Times New Roman"/>
          <w:b w:val="false"/>
          <w:i w:val="false"/>
          <w:color w:val="000000"/>
          <w:sz w:val="28"/>
        </w:rPr>
        <w:t>
      2. Мемлекеттік аудит және қаржылық бақылау стандарттары былайша бөлінеді:</w:t>
      </w:r>
      <w:r>
        <w:br/>
      </w:r>
      <w:r>
        <w:rPr>
          <w:rFonts w:ascii="Times New Roman"/>
          <w:b w:val="false"/>
          <w:i w:val="false"/>
          <w:color w:val="000000"/>
          <w:sz w:val="28"/>
        </w:rPr>
        <w:t>
      1) мемлекеттік аудиттің және қаржылық бақылаудың жалпы стандарты (бұдан әрі – Жалпы стандарт) – ол халықаралық стандарттардың негізінде әзірленеді және мемлекеттік аудит пен қаржылық бақылау органдарының қызметіне қойылатын негізін қалайтын талаптарды қамтиды.</w:t>
      </w:r>
      <w:r>
        <w:br/>
      </w:r>
      <w:r>
        <w:rPr>
          <w:rFonts w:ascii="Times New Roman"/>
          <w:b w:val="false"/>
          <w:i w:val="false"/>
          <w:color w:val="000000"/>
          <w:sz w:val="28"/>
        </w:rPr>
        <w:t>
      Жалпы стандартты Есеп комитеті әзірлейді және Қазақстан Республикасының Президенті бекітеді;</w:t>
      </w:r>
      <w:r>
        <w:br/>
      </w:r>
      <w:r>
        <w:rPr>
          <w:rFonts w:ascii="Times New Roman"/>
          <w:b w:val="false"/>
          <w:i w:val="false"/>
          <w:color w:val="000000"/>
          <w:sz w:val="28"/>
        </w:rPr>
        <w:t>
      2) мемлекеттік аудитті тікелей жүргізуге (рәсіміне, тетігіне және әдістеріне) қойылатын негізін қалайтын талаптарды қамтитын мемлекеттік аудиттің және қаржылық бақылаудың рәсімдік стандарттары.</w:t>
      </w:r>
      <w:r>
        <w:br/>
      </w:r>
      <w:r>
        <w:rPr>
          <w:rFonts w:ascii="Times New Roman"/>
          <w:b w:val="false"/>
          <w:i w:val="false"/>
          <w:color w:val="000000"/>
          <w:sz w:val="28"/>
        </w:rPr>
        <w:t>
      Сыртқы мемлекеттік аудиттің және қаржылық бақылаудың рәсімдік стандарттарын Есеп комитеті әзірлейді және бекітеді. Сыртқы мемлекеттік аудит және қаржылық бақылау рәсімдік стандарттарының тізілімін және оларды әзірлеу тәртібін Есеп комитеті анықтайды.</w:t>
      </w:r>
      <w:r>
        <w:br/>
      </w:r>
      <w:r>
        <w:rPr>
          <w:rFonts w:ascii="Times New Roman"/>
          <w:b w:val="false"/>
          <w:i w:val="false"/>
          <w:color w:val="000000"/>
          <w:sz w:val="28"/>
        </w:rPr>
        <w:t>
      Қаржылық есептілік мемлекеттік аудитінің рәсімдік стандарттарын, ішкі мемлекеттік аудит және қаржылық бақылау рәсімдік стандарттарын Есеп комитетімен келісім бойынша ішкі аудит жөніндегі уәкілетті орган әзірлейді және Қазақстан Республикасының Үкіметі бекітеді.</w:t>
      </w:r>
      <w:r>
        <w:br/>
      </w:r>
      <w:r>
        <w:rPr>
          <w:rFonts w:ascii="Times New Roman"/>
          <w:b w:val="false"/>
          <w:i w:val="false"/>
          <w:color w:val="000000"/>
          <w:sz w:val="28"/>
        </w:rPr>
        <w:t>
      3. Мемлекеттік аудит және қаржылық бақылау стандарттары мемлекеттік аудит және қаржылық бақылау органдарының, мемлекеттік аудит жүргізуге тартылған адамдардың (ұйымдардың) орындауы үшін міндетті.</w:t>
      </w:r>
      <w:r>
        <w:br/>
      </w:r>
      <w:r>
        <w:rPr>
          <w:rFonts w:ascii="Times New Roman"/>
          <w:b w:val="false"/>
          <w:i w:val="false"/>
          <w:color w:val="000000"/>
          <w:sz w:val="28"/>
        </w:rPr>
        <w:t>
      4. Қазақстан Республикасының Ұлттық Банкінде ішкі аудит Қазақстан Республикасының Ұлттық Банкі туралы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2-тарау. Мемлекеттік аудит және қаржылық бақылау органдарының</w:t>
      </w:r>
      <w:r>
        <w:br/>
      </w:r>
      <w:r>
        <w:rPr>
          <w:rFonts w:ascii="Times New Roman"/>
          <w:b w:val="false"/>
          <w:i w:val="false"/>
          <w:color w:val="000000"/>
          <w:sz w:val="28"/>
        </w:rPr>
        <w:t>
                жүйесі және олардың құзыреті</w:t>
      </w:r>
    </w:p>
    <w:p>
      <w:pPr>
        <w:spacing w:after="0"/>
        <w:ind w:left="0"/>
        <w:jc w:val="both"/>
      </w:pPr>
      <w:r>
        <w:rPr>
          <w:rFonts w:ascii="Times New Roman"/>
          <w:b w:val="false"/>
          <w:i w:val="false"/>
          <w:color w:val="000000"/>
          <w:sz w:val="28"/>
        </w:rPr>
        <w:t>      9-бап. Мемлекеттік аудит және қаржылық бақылау жүйесін</w:t>
      </w:r>
      <w:r>
        <w:br/>
      </w:r>
      <w:r>
        <w:rPr>
          <w:rFonts w:ascii="Times New Roman"/>
          <w:b w:val="false"/>
          <w:i w:val="false"/>
          <w:color w:val="000000"/>
          <w:sz w:val="28"/>
        </w:rPr>
        <w:t>
             мемлекеттік реттеу</w:t>
      </w:r>
    </w:p>
    <w:p>
      <w:pPr>
        <w:spacing w:after="0"/>
        <w:ind w:left="0"/>
        <w:jc w:val="both"/>
      </w:pPr>
      <w:r>
        <w:rPr>
          <w:rFonts w:ascii="Times New Roman"/>
          <w:b w:val="false"/>
          <w:i w:val="false"/>
          <w:color w:val="000000"/>
          <w:sz w:val="28"/>
        </w:rPr>
        <w:t>      Қазақстан Республикасындағы мемлекеттік аудит және қаржылық бақылау жүйесін мемлекеттік реттеуді Қазақстан Республикасының Президенті, Қазақстан Республикасының Үкіметі, Есеп комитеті және ішкі аудит жөніндегі уәкілетті орган жүзеге асырады.</w:t>
      </w:r>
    </w:p>
    <w:p>
      <w:pPr>
        <w:spacing w:after="0"/>
        <w:ind w:left="0"/>
        <w:jc w:val="both"/>
      </w:pPr>
      <w:r>
        <w:rPr>
          <w:rFonts w:ascii="Times New Roman"/>
          <w:b w:val="false"/>
          <w:i w:val="false"/>
          <w:color w:val="000000"/>
          <w:sz w:val="28"/>
        </w:rPr>
        <w:t>      10-бап. Мемлекеттік аудит және қаржылық бақылау органдарының</w:t>
      </w:r>
      <w:r>
        <w:br/>
      </w:r>
      <w:r>
        <w:rPr>
          <w:rFonts w:ascii="Times New Roman"/>
          <w:b w:val="false"/>
          <w:i w:val="false"/>
          <w:color w:val="000000"/>
          <w:sz w:val="28"/>
        </w:rPr>
        <w:t>
              жүйесі</w:t>
      </w:r>
    </w:p>
    <w:p>
      <w:pPr>
        <w:spacing w:after="0"/>
        <w:ind w:left="0"/>
        <w:jc w:val="both"/>
      </w:pPr>
      <w:r>
        <w:rPr>
          <w:rFonts w:ascii="Times New Roman"/>
          <w:b w:val="false"/>
          <w:i w:val="false"/>
          <w:color w:val="000000"/>
          <w:sz w:val="28"/>
        </w:rPr>
        <w:t>      1. Мемлекеттік аудит және қаржылық бақылау органдарының жүйесін:</w:t>
      </w:r>
      <w:r>
        <w:br/>
      </w:r>
      <w:r>
        <w:rPr>
          <w:rFonts w:ascii="Times New Roman"/>
          <w:b w:val="false"/>
          <w:i w:val="false"/>
          <w:color w:val="000000"/>
          <w:sz w:val="28"/>
        </w:rPr>
        <w:t>
      1) мемлекеттік аудиттің және қаржылық бақылаудың тәуелсіз жоғары органы болып табылатын Есеп комитеті;</w:t>
      </w:r>
      <w:r>
        <w:br/>
      </w:r>
      <w:r>
        <w:rPr>
          <w:rFonts w:ascii="Times New Roman"/>
          <w:b w:val="false"/>
          <w:i w:val="false"/>
          <w:color w:val="000000"/>
          <w:sz w:val="28"/>
        </w:rPr>
        <w:t>
      2) облыстардың, республикалық маңызы бар қаланың, астананың есеп комиссиялары (бұдан әрі – есеп комиссиялары);</w:t>
      </w:r>
      <w:r>
        <w:br/>
      </w:r>
      <w:r>
        <w:rPr>
          <w:rFonts w:ascii="Times New Roman"/>
          <w:b w:val="false"/>
          <w:i w:val="false"/>
          <w:color w:val="000000"/>
          <w:sz w:val="28"/>
        </w:rPr>
        <w:t>
      3) ішкі аудит жөніндегі уәкілетті орган;</w:t>
      </w:r>
      <w:r>
        <w:br/>
      </w:r>
      <w:r>
        <w:rPr>
          <w:rFonts w:ascii="Times New Roman"/>
          <w:b w:val="false"/>
          <w:i w:val="false"/>
          <w:color w:val="000000"/>
          <w:sz w:val="28"/>
        </w:rPr>
        <w:t>
      4) Қазақстан Республикасының Ұлттық Банкі ішкі аудитінің қызметін, облыстардың, республикалық маңызы бар қаланың, астананың әкімдері аппараттарын қоспағанда, орталық мемлекеттік органдардың ішкі аудит қызметтері;</w:t>
      </w:r>
      <w:r>
        <w:br/>
      </w:r>
      <w:r>
        <w:rPr>
          <w:rFonts w:ascii="Times New Roman"/>
          <w:b w:val="false"/>
          <w:i w:val="false"/>
          <w:color w:val="000000"/>
          <w:sz w:val="28"/>
        </w:rPr>
        <w:t>
      5) көзделген штат саны шеңберінде бірінші басшының қалауы бойынша құрылатын орталық мемлекеттік органдардың ведомстволарының ішкі аудит қызметтері құрайды.</w:t>
      </w:r>
      <w:r>
        <w:br/>
      </w:r>
      <w:r>
        <w:rPr>
          <w:rFonts w:ascii="Times New Roman"/>
          <w:b w:val="false"/>
          <w:i w:val="false"/>
          <w:color w:val="000000"/>
          <w:sz w:val="28"/>
        </w:rPr>
        <w:t>
      2. Есеп комитеті және есеп комиссиялары сыртқы мемлекеттік аудиттің және қаржылық бақылаудың уәкілетті органдары болып табылады.</w:t>
      </w:r>
      <w:r>
        <w:br/>
      </w:r>
      <w:r>
        <w:rPr>
          <w:rFonts w:ascii="Times New Roman"/>
          <w:b w:val="false"/>
          <w:i w:val="false"/>
          <w:color w:val="000000"/>
          <w:sz w:val="28"/>
        </w:rPr>
        <w:t>
      Ішкі аудит жөніндегі уәкілетті орган және ішкі аудит қызметтері ішкі мемлекеттік аудит және қаржылық бақылау органдары болып табылады.</w:t>
      </w:r>
      <w:r>
        <w:br/>
      </w:r>
      <w:r>
        <w:rPr>
          <w:rFonts w:ascii="Times New Roman"/>
          <w:b w:val="false"/>
          <w:i w:val="false"/>
          <w:color w:val="000000"/>
          <w:sz w:val="28"/>
        </w:rPr>
        <w:t>
      3. Ішкі аудит қызметтері дербес заңды тұлғалар болып табылмайды.</w:t>
      </w:r>
    </w:p>
    <w:p>
      <w:pPr>
        <w:spacing w:after="0"/>
        <w:ind w:left="0"/>
        <w:jc w:val="both"/>
      </w:pPr>
      <w:r>
        <w:rPr>
          <w:rFonts w:ascii="Times New Roman"/>
          <w:b w:val="false"/>
          <w:i w:val="false"/>
          <w:color w:val="000000"/>
          <w:sz w:val="28"/>
        </w:rPr>
        <w:t>      11-бап.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ішкі аудит жөніндегі уәкілетті органды анықтайды;</w:t>
      </w:r>
      <w:r>
        <w:br/>
      </w:r>
      <w:r>
        <w:rPr>
          <w:rFonts w:ascii="Times New Roman"/>
          <w:b w:val="false"/>
          <w:i w:val="false"/>
          <w:color w:val="000000"/>
          <w:sz w:val="28"/>
        </w:rPr>
        <w:t>
      2) ішкі мемлекеттік аудиттің және қаржылық бақылаудың рәсімдік стандарттарын бекітеді;</w:t>
      </w:r>
      <w:r>
        <w:br/>
      </w:r>
      <w:r>
        <w:rPr>
          <w:rFonts w:ascii="Times New Roman"/>
          <w:b w:val="false"/>
          <w:i w:val="false"/>
          <w:color w:val="000000"/>
          <w:sz w:val="28"/>
        </w:rPr>
        <w:t>
      3) қаржылық есептіліктің ішкі мемлекеттік аудитінің рәсімдік стандарттарын бекітеді;</w:t>
      </w:r>
      <w:r>
        <w:br/>
      </w:r>
      <w:r>
        <w:rPr>
          <w:rFonts w:ascii="Times New Roman"/>
          <w:b w:val="false"/>
          <w:i w:val="false"/>
          <w:color w:val="000000"/>
          <w:sz w:val="28"/>
        </w:rPr>
        <w:t>
      4) ішкі аудит қызметтері туралы үлгілік ережені бекітеді;</w:t>
      </w:r>
      <w:r>
        <w:br/>
      </w:r>
      <w:r>
        <w:rPr>
          <w:rFonts w:ascii="Times New Roman"/>
          <w:b w:val="false"/>
          <w:i w:val="false"/>
          <w:color w:val="000000"/>
          <w:sz w:val="28"/>
        </w:rPr>
        <w:t>
      5) Ішкі мемлекеттік аудитті және қаржылық бақылауды жүргізу қағидаларын бекітеді;</w:t>
      </w:r>
      <w:r>
        <w:br/>
      </w:r>
      <w:r>
        <w:rPr>
          <w:rFonts w:ascii="Times New Roman"/>
          <w:b w:val="false"/>
          <w:i w:val="false"/>
          <w:color w:val="000000"/>
          <w:sz w:val="28"/>
        </w:rPr>
        <w:t>
      6) Қаржылық есептіліктің ішкі мемлекеттік аудитін жүргізу қағидаларын бекітеді;</w:t>
      </w:r>
      <w:r>
        <w:br/>
      </w:r>
      <w:r>
        <w:rPr>
          <w:rFonts w:ascii="Times New Roman"/>
          <w:b w:val="false"/>
          <w:i w:val="false"/>
          <w:color w:val="000000"/>
          <w:sz w:val="28"/>
        </w:rPr>
        <w:t>
      7)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атқарады.</w:t>
      </w:r>
    </w:p>
    <w:p>
      <w:pPr>
        <w:spacing w:after="0"/>
        <w:ind w:left="0"/>
        <w:jc w:val="both"/>
      </w:pPr>
      <w:r>
        <w:rPr>
          <w:rFonts w:ascii="Times New Roman"/>
          <w:b w:val="false"/>
          <w:i w:val="false"/>
          <w:color w:val="000000"/>
          <w:sz w:val="28"/>
        </w:rPr>
        <w:t>      12-бап. Есеп комитетінің құзыреті</w:t>
      </w:r>
    </w:p>
    <w:p>
      <w:pPr>
        <w:spacing w:after="0"/>
        <w:ind w:left="0"/>
        <w:jc w:val="both"/>
      </w:pPr>
      <w:r>
        <w:rPr>
          <w:rFonts w:ascii="Times New Roman"/>
          <w:b w:val="false"/>
          <w:i w:val="false"/>
          <w:color w:val="000000"/>
          <w:sz w:val="28"/>
        </w:rPr>
        <w:t>      1. Есеп комитеті мемлекеттік аудит типтеріне сәйкес мемлекеттік аудитті және қаржылық бақылауды жүргізу арқылы:</w:t>
      </w:r>
      <w:r>
        <w:br/>
      </w:r>
      <w:r>
        <w:rPr>
          <w:rFonts w:ascii="Times New Roman"/>
          <w:b w:val="false"/>
          <w:i w:val="false"/>
          <w:color w:val="000000"/>
          <w:sz w:val="28"/>
        </w:rPr>
        <w:t>
      1) республикалық бюджеттің, оның ішінде Қазақстан Республикасының бюджет жүйесінің қағидаттарына сәйкес тиісті қорытындыларды дайындай отырып, қалыптастырылуын және атқарылуын;</w:t>
      </w:r>
      <w:r>
        <w:br/>
      </w:r>
      <w:r>
        <w:rPr>
          <w:rFonts w:ascii="Times New Roman"/>
          <w:b w:val="false"/>
          <w:i w:val="false"/>
          <w:color w:val="000000"/>
          <w:sz w:val="28"/>
        </w:rPr>
        <w:t>
      2) 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мемлекеттік аудит объектілері қызметінің тиімділігін, мемлекеттік жоспарлау жүйесі құжаттарының іске асырылуын;</w:t>
      </w:r>
      <w:r>
        <w:br/>
      </w:r>
      <w:r>
        <w:rPr>
          <w:rFonts w:ascii="Times New Roman"/>
          <w:b w:val="false"/>
          <w:i w:val="false"/>
          <w:color w:val="000000"/>
          <w:sz w:val="28"/>
        </w:rPr>
        <w:t>
      3) ұлттық холдингтердің даму стратегияларының іске асырылуын;</w:t>
      </w:r>
      <w:r>
        <w:br/>
      </w:r>
      <w:r>
        <w:rPr>
          <w:rFonts w:ascii="Times New Roman"/>
          <w:b w:val="false"/>
          <w:i w:val="false"/>
          <w:color w:val="000000"/>
          <w:sz w:val="28"/>
        </w:rPr>
        <w:t>
      4) квазимемлекеттік сектордың республикалық субъектілері қызметінің экономиканың немесе экономиканың жеке саласының, әлеуметтік және мемлекеттік басқарудың басқа да салаларының дамуына әсер етуін;</w:t>
      </w:r>
      <w:r>
        <w:br/>
      </w:r>
      <w:r>
        <w:rPr>
          <w:rFonts w:ascii="Times New Roman"/>
          <w:b w:val="false"/>
          <w:i w:val="false"/>
          <w:color w:val="000000"/>
          <w:sz w:val="28"/>
        </w:rPr>
        <w:t>
      5) мемлекеттік және мемлекет кепілдік берген борышты қалыптастыруды және басқаруды, мемлекеттің жалпы сыртқы борышының мониторингін жүргізу жөніндегі қызметті;</w:t>
      </w:r>
      <w:r>
        <w:br/>
      </w:r>
      <w:r>
        <w:rPr>
          <w:rFonts w:ascii="Times New Roman"/>
          <w:b w:val="false"/>
          <w:i w:val="false"/>
          <w:color w:val="000000"/>
          <w:sz w:val="28"/>
        </w:rPr>
        <w:t>
      6) байланысты гранттарды, бюджеттік инвестицияларды, мемлекеттік және мемлекет кепілдік берген қарыздарды, мемлекет кепілгерліктерін және активтерін пайдалану тиімділігін;</w:t>
      </w:r>
      <w:r>
        <w:br/>
      </w:r>
      <w:r>
        <w:rPr>
          <w:rFonts w:ascii="Times New Roman"/>
          <w:b w:val="false"/>
          <w:i w:val="false"/>
          <w:color w:val="000000"/>
          <w:sz w:val="28"/>
        </w:rPr>
        <w:t>
      7) мемлекеттік аудит және қаржылық бақылау органдарының қызметін;</w:t>
      </w:r>
      <w:r>
        <w:br/>
      </w:r>
      <w:r>
        <w:rPr>
          <w:rFonts w:ascii="Times New Roman"/>
          <w:b w:val="false"/>
          <w:i w:val="false"/>
          <w:color w:val="000000"/>
          <w:sz w:val="28"/>
        </w:rPr>
        <w:t>
      8) тауарларды, жұмыстарды, көрсетілетін қызметтерді сатып алуға бөлінген (жұмсалған) ұлттық қаржы ресурстарының мөлшері мен сатып алынған тауарлардың, жұмыстардың, көрсетілетін қызметтердің нарықтық құны арасындағы айырмашылықты бағалауды қоса алғанда, мемлекеттік органдардың және квазимемлекеттік сектордың республикалық субъектілерінің тауарларды, жұмыстарды, көрсетілетін қызметтерді сатып алуын, баға белгілеу тәртібін жоспарлау негізділігін, іске асырылуын және жүзеге асыру тиімділігін;</w:t>
      </w:r>
      <w:r>
        <w:br/>
      </w:r>
      <w:r>
        <w:rPr>
          <w:rFonts w:ascii="Times New Roman"/>
          <w:b w:val="false"/>
          <w:i w:val="false"/>
          <w:color w:val="000000"/>
          <w:sz w:val="28"/>
        </w:rPr>
        <w:t>
      9) квазимемлекеттік сектор субъектілерінің активтерін басқару тиімділігін;</w:t>
      </w:r>
      <w:r>
        <w:br/>
      </w:r>
      <w:r>
        <w:rPr>
          <w:rFonts w:ascii="Times New Roman"/>
          <w:b w:val="false"/>
          <w:i w:val="false"/>
          <w:color w:val="000000"/>
          <w:sz w:val="28"/>
        </w:rPr>
        <w:t>
      10) ұлттық табиғи ресурстарды басқаруды және пайдалануды бағалауды жүзеге асырады.</w:t>
      </w:r>
      <w:r>
        <w:br/>
      </w:r>
      <w:r>
        <w:rPr>
          <w:rFonts w:ascii="Times New Roman"/>
          <w:b w:val="false"/>
          <w:i w:val="false"/>
          <w:color w:val="000000"/>
          <w:sz w:val="28"/>
        </w:rPr>
        <w:t>
      2. Есеп комитеті мемлекеттік аудит типтеріне сәйкес мемлекеттік аудитті және қаржылық бақылауды жүргізу арқылы:</w:t>
      </w:r>
      <w:r>
        <w:br/>
      </w:r>
      <w:r>
        <w:rPr>
          <w:rFonts w:ascii="Times New Roman"/>
          <w:b w:val="false"/>
          <w:i w:val="false"/>
          <w:color w:val="000000"/>
          <w:sz w:val="28"/>
        </w:rPr>
        <w:t>
      1) мемлекеттік аудит объектісінің бухгалтерлік есеп пен есептілікті жүргізу дәйектілігін және дұрыстығын, оның ұлттық ресурстарды пайдалану бойынша қызметінің Қазақстан Республикасының бюджет және өзге заңнамасының талаптарына сәйкестігін;</w:t>
      </w:r>
      <w:r>
        <w:br/>
      </w:r>
      <w:r>
        <w:rPr>
          <w:rFonts w:ascii="Times New Roman"/>
          <w:b w:val="false"/>
          <w:i w:val="false"/>
          <w:color w:val="000000"/>
          <w:sz w:val="28"/>
        </w:rPr>
        <w:t>
      2) мемлекеттік органдар мен республикалық бюджеттен қаржыландырылатын квазимемлекеттік сектор субъектілері сатып алатын тауарлардың, жұмыстардың, көрсетілетін қызметтердің мерзімі, көлемі, бағасы, саны және сапасы бойынша шарт талаптарының орындалуын;</w:t>
      </w:r>
      <w:r>
        <w:br/>
      </w:r>
      <w:r>
        <w:rPr>
          <w:rFonts w:ascii="Times New Roman"/>
          <w:b w:val="false"/>
          <w:i w:val="false"/>
          <w:color w:val="000000"/>
          <w:sz w:val="28"/>
        </w:rPr>
        <w:t>
      3) республикалық бюджетке түсетін түсімдердің толықтығы мен уақтылылығын, бюджетке түсетін түсімдердің алынуын, сондай-ақ республикалық бюджеттен түсетін түсімдер сомасын қайтару дұрыстығын, қате (артық) төленгенін, салықтық және кедендік әкімшілендіру тиімділігін;</w:t>
      </w:r>
      <w:r>
        <w:br/>
      </w:r>
      <w:r>
        <w:rPr>
          <w:rFonts w:ascii="Times New Roman"/>
          <w:b w:val="false"/>
          <w:i w:val="false"/>
          <w:color w:val="000000"/>
          <w:sz w:val="28"/>
        </w:rPr>
        <w:t>
      4) мемлекеттік төтенше бюджеттің атқарылуын;</w:t>
      </w:r>
      <w:r>
        <w:br/>
      </w:r>
      <w:r>
        <w:rPr>
          <w:rFonts w:ascii="Times New Roman"/>
          <w:b w:val="false"/>
          <w:i w:val="false"/>
          <w:color w:val="000000"/>
          <w:sz w:val="28"/>
        </w:rPr>
        <w:t>
      5)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сондай-ақ мемлекеттің кепілгерліктерін, активтерін, оның ішінде республикалық мемлекеттік мүлікті пайдаланудың Қазақстан Республикасының заңнамасына сәйкестігін;</w:t>
      </w:r>
      <w:r>
        <w:br/>
      </w:r>
      <w:r>
        <w:rPr>
          <w:rFonts w:ascii="Times New Roman"/>
          <w:b w:val="false"/>
          <w:i w:val="false"/>
          <w:color w:val="000000"/>
          <w:sz w:val="28"/>
        </w:rPr>
        <w:t>
      6) Қазақстан Республикасы Ұлттық қоры қаражатының қалыптастырылуын және пайдаланылуын;</w:t>
      </w:r>
      <w:r>
        <w:br/>
      </w:r>
      <w:r>
        <w:rPr>
          <w:rFonts w:ascii="Times New Roman"/>
          <w:b w:val="false"/>
          <w:i w:val="false"/>
          <w:color w:val="000000"/>
          <w:sz w:val="28"/>
        </w:rPr>
        <w:t>
      7) қаржылық есептілік аудитін қоспағанда, Қазақстан Республикасы Ұлттық Банкі активтерінің Қазақстан Республикасының заңнамасына сәйкес Қазақстан Республикасы Президентінің келісімімен ғана немесе тапсырмасы бойынша пайдаланылуын;</w:t>
      </w:r>
      <w:r>
        <w:br/>
      </w:r>
      <w:r>
        <w:rPr>
          <w:rFonts w:ascii="Times New Roman"/>
          <w:b w:val="false"/>
          <w:i w:val="false"/>
          <w:color w:val="000000"/>
          <w:sz w:val="28"/>
        </w:rPr>
        <w:t>
      8) квазимемлекеттік сектор субъектілерінің өздеріне бөлінген бюджет қаражатын пайдалануын қаржы-экономикалық негіздемеге сәйкестігі тұрғысынан тексеруді жүзеге асырады.</w:t>
      </w:r>
      <w:r>
        <w:br/>
      </w:r>
      <w:r>
        <w:rPr>
          <w:rFonts w:ascii="Times New Roman"/>
          <w:b w:val="false"/>
          <w:i w:val="false"/>
          <w:color w:val="000000"/>
          <w:sz w:val="28"/>
        </w:rPr>
        <w:t>
      3. Есеп комитеті:</w:t>
      </w:r>
      <w:r>
        <w:br/>
      </w:r>
      <w:r>
        <w:rPr>
          <w:rFonts w:ascii="Times New Roman"/>
          <w:b w:val="false"/>
          <w:i w:val="false"/>
          <w:color w:val="000000"/>
          <w:sz w:val="28"/>
        </w:rPr>
        <w:t>
      1) Қазақстан Республикасының Ұлттық Банкін қоспағанда, республикалық бюджеттің шоғырландырылған қаржылық есептілігінің аудитін, бюджеттік бағдарламалардың әкімшілері мен мемлекеттік мекемелердің қаржылық есептіліктерінің аудитін, шарттардың тиімділігі аудитін, қоршаған орта, ақпараттық технологиялар салаларындағы тиімділік аудитін жүргізеді;</w:t>
      </w:r>
      <w:r>
        <w:br/>
      </w:r>
      <w:r>
        <w:rPr>
          <w:rFonts w:ascii="Times New Roman"/>
          <w:b w:val="false"/>
          <w:i w:val="false"/>
          <w:color w:val="000000"/>
          <w:sz w:val="28"/>
        </w:rPr>
        <w:t>
      2) өз құзыреті шегінде сыбайлас жемқорлыққа қарсы іс-қимылдар бойынша шараларды қамтамасыз етеді;</w:t>
      </w:r>
      <w:r>
        <w:br/>
      </w:r>
      <w:r>
        <w:rPr>
          <w:rFonts w:ascii="Times New Roman"/>
          <w:b w:val="false"/>
          <w:i w:val="false"/>
          <w:color w:val="000000"/>
          <w:sz w:val="28"/>
        </w:rPr>
        <w:t>
      3) Қазақстан Республикасының Үкіметінен, Қазақстан Республикасының Ұлттық Банкінен, мемлекеттік органдардан, жеке және заңды тұлғалардан ведомстволық ақпараттық жүйелер деректерінің құрамы және форматы туралы мәліметтерді, сондай-ақ сыртқы мемлекеттік аудитті жоспарлау мен жүргізуге, республикалық бюджеттің атқарылуы туралы, оның ішінде құпиялылық, қызметтік, коммерциялық немесе заңмен қорғалатын өзге де құпия режимінің сақталуын ескере отырып, мемлекеттік аудит саласында зерттеулер жүргізу үшін есептерді дайындауға қатысты мәселелер бойынша қажетті құжаттаманы және ақпаратты ауызша және (немесе) жазбаша нысанда сұратады және алады;</w:t>
      </w:r>
      <w:r>
        <w:br/>
      </w:r>
      <w:r>
        <w:rPr>
          <w:rFonts w:ascii="Times New Roman"/>
          <w:b w:val="false"/>
          <w:i w:val="false"/>
          <w:color w:val="000000"/>
          <w:sz w:val="28"/>
        </w:rPr>
        <w:t>
      4) Қазақстан Республикасының қолданыстағы заңнамасына сәйкес мемлекеттік аудит жүргізу үшін қажетті мемлекеттік ақпараттық жүйелерге, оның ішінде бюджетті қалыптастыру және атқару бойынша мемлекеттік функцияларды уақтылы және сапалы орындауға бағытталған ақпараттық жүйелерге рұқсат алады;</w:t>
      </w:r>
      <w:r>
        <w:br/>
      </w:r>
      <w:r>
        <w:rPr>
          <w:rFonts w:ascii="Times New Roman"/>
          <w:b w:val="false"/>
          <w:i w:val="false"/>
          <w:color w:val="000000"/>
          <w:sz w:val="28"/>
        </w:rPr>
        <w:t>
      5) мемлекеттік органдардан, мемлекеттік аудит объектілерінен тиісті материалдарды (дәлелдемелерді): анықтамаларды, ауызша және жазбаша түсініктемелерді жоспарлауға байланысты мәселелер бойынша – кемінде бес жұмыс күні мерзімінде, сыртқы мемлекеттік аудитті және қаржылық бақылауды жүргізуге байланысты мәселелер бойынша – кемінде бір жұмыс күні мерзімінде кедергісіз алады;</w:t>
      </w:r>
      <w:r>
        <w:br/>
      </w:r>
      <w:r>
        <w:rPr>
          <w:rFonts w:ascii="Times New Roman"/>
          <w:b w:val="false"/>
          <w:i w:val="false"/>
          <w:color w:val="000000"/>
          <w:sz w:val="28"/>
        </w:rPr>
        <w:t>
      6) мемлекеттік аудит объектілерінің лауазымды адамдарының сыртқы мемлекеттік аудитті жүргізумен байланысты мәселелер бойынша тиісті есептерін тыңдайды;</w:t>
      </w:r>
      <w:r>
        <w:br/>
      </w:r>
      <w:r>
        <w:rPr>
          <w:rFonts w:ascii="Times New Roman"/>
          <w:b w:val="false"/>
          <w:i w:val="false"/>
          <w:color w:val="000000"/>
          <w:sz w:val="28"/>
        </w:rPr>
        <w:t>
      7) мемлекеттік аудит және сараптау-талдамалық іс-шаралар барысында анықталған (анықталатын) бұзушылықтарды жою жөніндегі, сондай-ақ ұсынылған өкілеттіктер шегінде қаржы-экономикалық саладағы ұлттық қауіпсіздікке төнетін қатерді анықтау, талдау, бағалау және болжамдау жөніндегі шаралар қабылдайды;</w:t>
      </w:r>
      <w:r>
        <w:br/>
      </w:r>
      <w:r>
        <w:rPr>
          <w:rFonts w:ascii="Times New Roman"/>
          <w:b w:val="false"/>
          <w:i w:val="false"/>
          <w:color w:val="000000"/>
          <w:sz w:val="28"/>
        </w:rPr>
        <w:t>
      8) мемлекеттік аудит қорытындылары бойынша тиісті мемлекеттік органдарға, Қазақстан Республикасының Президентіне немесе лауазымды адамдарды тағайындаған тұлғаларға оларды тәртіптік жауаптылыққа тарту туралы ұсыныстар енгізеді;</w:t>
      </w:r>
      <w:r>
        <w:br/>
      </w:r>
      <w:r>
        <w:rPr>
          <w:rFonts w:ascii="Times New Roman"/>
          <w:b w:val="false"/>
          <w:i w:val="false"/>
          <w:color w:val="000000"/>
          <w:sz w:val="28"/>
        </w:rPr>
        <w:t>
      9) Қазақстан Республикасының Үкіметіне, мемлекеттік органдар мен мемлекеттік аудит объектілеріне жіберілген ұсынымдар мен тапсырмалардың орындалу мониторингін жүргізеді;</w:t>
      </w:r>
      <w:r>
        <w:br/>
      </w:r>
      <w:r>
        <w:rPr>
          <w:rFonts w:ascii="Times New Roman"/>
          <w:b w:val="false"/>
          <w:i w:val="false"/>
          <w:color w:val="000000"/>
          <w:sz w:val="28"/>
        </w:rPr>
        <w:t>
      10) құпиялылық режимін, қызметтік, коммерциялық немесе заңмен қорғалатын өзге құпияны сақтауды ескере отырып, мемлекеттік аудит және қаржылық бақылау органдарының аудиторлық есептерін сұратады және талдайды және мемлекеттік аудит сапасын арттыру жөнінде ұсынымдар береді;</w:t>
      </w:r>
      <w:r>
        <w:br/>
      </w:r>
      <w:r>
        <w:rPr>
          <w:rFonts w:ascii="Times New Roman"/>
          <w:b w:val="false"/>
          <w:i w:val="false"/>
          <w:color w:val="000000"/>
          <w:sz w:val="28"/>
        </w:rPr>
        <w:t>
      11) талдау және ғылыми зерттеулер жүргізеді, мемлекеттік аудит және қаржылық бақылау саласында әдіснамалық басшылықты жүзеге асырады, мемлекеттік аудит саласында оқыту бағдарламаларын іске асырады;</w:t>
      </w:r>
      <w:r>
        <w:br/>
      </w:r>
      <w:r>
        <w:rPr>
          <w:rFonts w:ascii="Times New Roman"/>
          <w:b w:val="false"/>
          <w:i w:val="false"/>
          <w:color w:val="000000"/>
          <w:sz w:val="28"/>
        </w:rPr>
        <w:t>
      12) мемлекеттік аудит және қаржылық бақылау органдарының қызметкерлерін қайта даярлау мен олардың біліктілігін арттыруды ұйымдастырады.</w:t>
      </w:r>
      <w:r>
        <w:br/>
      </w:r>
      <w:r>
        <w:rPr>
          <w:rFonts w:ascii="Times New Roman"/>
          <w:b w:val="false"/>
          <w:i w:val="false"/>
          <w:color w:val="000000"/>
          <w:sz w:val="28"/>
        </w:rPr>
        <w:t>
      4. Есеп комитеті мыналарды:</w:t>
      </w:r>
      <w:r>
        <w:br/>
      </w:r>
      <w:r>
        <w:rPr>
          <w:rFonts w:ascii="Times New Roman"/>
          <w:b w:val="false"/>
          <w:i w:val="false"/>
          <w:color w:val="000000"/>
          <w:sz w:val="28"/>
        </w:rPr>
        <w:t>
      1) Сыртқы мемлекеттік аудитті және қаржылық бақылауды жүргізу қағидаларын;</w:t>
      </w:r>
      <w:r>
        <w:br/>
      </w:r>
      <w:r>
        <w:rPr>
          <w:rFonts w:ascii="Times New Roman"/>
          <w:b w:val="false"/>
          <w:i w:val="false"/>
          <w:color w:val="000000"/>
          <w:sz w:val="28"/>
        </w:rPr>
        <w:t>
      2) Мемлекеттік жоспарлау жүйесінің құжаттарын, ұлттық холдингтерді дамыту стратегияларын бағалауды жүргізу қағидаларын;</w:t>
      </w:r>
      <w:r>
        <w:br/>
      </w:r>
      <w:r>
        <w:rPr>
          <w:rFonts w:ascii="Times New Roman"/>
          <w:b w:val="false"/>
          <w:i w:val="false"/>
          <w:color w:val="000000"/>
          <w:sz w:val="28"/>
        </w:rPr>
        <w:t>
      3) Есеп комитетінің Корпоративтік кадрлық саясат қағидаларын;</w:t>
      </w:r>
      <w:r>
        <w:br/>
      </w:r>
      <w:r>
        <w:rPr>
          <w:rFonts w:ascii="Times New Roman"/>
          <w:b w:val="false"/>
          <w:i w:val="false"/>
          <w:color w:val="000000"/>
          <w:sz w:val="28"/>
        </w:rPr>
        <w:t>
      4) Мемлекеттік аудит және қаржылық бақылау органдарының қызметкерлерін қайта даярлау және олардың біліктілігін арттыру қағидаларын;</w:t>
      </w:r>
      <w:r>
        <w:br/>
      </w:r>
      <w:r>
        <w:rPr>
          <w:rFonts w:ascii="Times New Roman"/>
          <w:b w:val="false"/>
          <w:i w:val="false"/>
          <w:color w:val="000000"/>
          <w:sz w:val="28"/>
        </w:rPr>
        <w:t>
      5) Сыртқы мемлекеттік аудиторлардың білімін растау қағидаларын;</w:t>
      </w:r>
      <w:r>
        <w:br/>
      </w:r>
      <w:r>
        <w:rPr>
          <w:rFonts w:ascii="Times New Roman"/>
          <w:b w:val="false"/>
          <w:i w:val="false"/>
          <w:color w:val="000000"/>
          <w:sz w:val="28"/>
        </w:rPr>
        <w:t>
      6) ішкі аудит жөніндегі уәкілетті органмен бірлесіп Тәуекелдерді басқару жүйесіне бірыңғай қағидаттар мен тәсілдерді;</w:t>
      </w:r>
      <w:r>
        <w:br/>
      </w:r>
      <w:r>
        <w:rPr>
          <w:rFonts w:ascii="Times New Roman"/>
          <w:b w:val="false"/>
          <w:i w:val="false"/>
          <w:color w:val="000000"/>
          <w:sz w:val="28"/>
        </w:rPr>
        <w:t>
      7) сыртқы мемлекеттік аудитті жоспарлау және жүргізу кезінде қолданылатын Тәуекелдерді басқарудың үлгілік жүйесін;</w:t>
      </w:r>
      <w:r>
        <w:br/>
      </w:r>
      <w:r>
        <w:rPr>
          <w:rFonts w:ascii="Times New Roman"/>
          <w:b w:val="false"/>
          <w:i w:val="false"/>
          <w:color w:val="000000"/>
          <w:sz w:val="28"/>
        </w:rPr>
        <w:t>
      8) ішкі аудит жөніндегі уәкілетті органның келісуі бойынша Этика кодексін;</w:t>
      </w:r>
      <w:r>
        <w:br/>
      </w:r>
      <w:r>
        <w:rPr>
          <w:rFonts w:ascii="Times New Roman"/>
          <w:b w:val="false"/>
          <w:i w:val="false"/>
          <w:color w:val="000000"/>
          <w:sz w:val="28"/>
        </w:rPr>
        <w:t>
      9) сыртқы мемлекеттік аудиттің және қаржылық бақылаудың рәсімдік стандарттарын;</w:t>
      </w:r>
      <w:r>
        <w:br/>
      </w:r>
      <w:r>
        <w:rPr>
          <w:rFonts w:ascii="Times New Roman"/>
          <w:b w:val="false"/>
          <w:i w:val="false"/>
          <w:color w:val="000000"/>
          <w:sz w:val="28"/>
        </w:rPr>
        <w:t>
      10) Сыртқы мемлекеттік аудиттің және қаржылық бақылаудың рәсімдік стандарттарының тізілімін және Сыртқы мемлекеттік аудиттің және қаржылық бақылаудың рәсімдік стандарттарын әзірлеу қағидаларын;</w:t>
      </w:r>
      <w:r>
        <w:br/>
      </w:r>
      <w:r>
        <w:rPr>
          <w:rFonts w:ascii="Times New Roman"/>
          <w:b w:val="false"/>
          <w:i w:val="false"/>
          <w:color w:val="000000"/>
          <w:sz w:val="28"/>
        </w:rPr>
        <w:t>
      11) мемлекеттік аудит қорытындылары бойынша қабылданатын актілердің нысандарын, тиісті нысандарда пайдаланылатын Есеп комитетінің және есеп комиссияларының логотипін;</w:t>
      </w:r>
      <w:r>
        <w:br/>
      </w:r>
      <w:r>
        <w:rPr>
          <w:rFonts w:ascii="Times New Roman"/>
          <w:b w:val="false"/>
          <w:i w:val="false"/>
          <w:color w:val="000000"/>
          <w:sz w:val="28"/>
        </w:rPr>
        <w:t>
      12) Есеп комитетінің регламентін;</w:t>
      </w:r>
      <w:r>
        <w:br/>
      </w:r>
      <w:r>
        <w:rPr>
          <w:rFonts w:ascii="Times New Roman"/>
          <w:b w:val="false"/>
          <w:i w:val="false"/>
          <w:color w:val="000000"/>
          <w:sz w:val="28"/>
        </w:rPr>
        <w:t>
      13) Есеп комиссиялары туралы үлгілік ережені;</w:t>
      </w:r>
      <w:r>
        <w:br/>
      </w:r>
      <w:r>
        <w:rPr>
          <w:rFonts w:ascii="Times New Roman"/>
          <w:b w:val="false"/>
          <w:i w:val="false"/>
          <w:color w:val="000000"/>
          <w:sz w:val="28"/>
        </w:rPr>
        <w:t>
      14) Мемлекеттік аудиттің және қаржылық бақылаудың бірыңғай деректер базасын қалыптастыру мен жүргізудің және оның деректерін пайдаланудың қағидаларын;</w:t>
      </w:r>
      <w:r>
        <w:br/>
      </w:r>
      <w:r>
        <w:rPr>
          <w:rFonts w:ascii="Times New Roman"/>
          <w:b w:val="false"/>
          <w:i w:val="false"/>
          <w:color w:val="000000"/>
          <w:sz w:val="28"/>
        </w:rPr>
        <w:t>
      15) Сертификатталған мемлекеттік аудиторлар тізілімін жүргізу қағидаларын;</w:t>
      </w:r>
      <w:r>
        <w:br/>
      </w:r>
      <w:r>
        <w:rPr>
          <w:rFonts w:ascii="Times New Roman"/>
          <w:b w:val="false"/>
          <w:i w:val="false"/>
          <w:color w:val="000000"/>
          <w:sz w:val="28"/>
        </w:rPr>
        <w:t>
      16) Мемлекеттік аудит және қаржылық бақылау органдарының Үйлестіру Кеңесі туралы ережені;</w:t>
      </w:r>
      <w:r>
        <w:br/>
      </w:r>
      <w:r>
        <w:rPr>
          <w:rFonts w:ascii="Times New Roman"/>
          <w:b w:val="false"/>
          <w:i w:val="false"/>
          <w:color w:val="000000"/>
          <w:sz w:val="28"/>
        </w:rPr>
        <w:t>
      17) мемлекеттік қызмет істері жөніндегі уәкілетті органның келісімімен «Б» корпусының әкімшілік мемлекеттік қызметшілері болып табылатын сыртқы аудит органдарының мемлекеттік аудиторларына қойылатын үлгілік біліктілік талаптарын әзірлейді және бекітеді.</w:t>
      </w:r>
      <w:r>
        <w:br/>
      </w:r>
      <w:r>
        <w:rPr>
          <w:rFonts w:ascii="Times New Roman"/>
          <w:b w:val="false"/>
          <w:i w:val="false"/>
          <w:color w:val="000000"/>
          <w:sz w:val="28"/>
        </w:rPr>
        <w:t>
      5. Есеп комитеті мыналарды:</w:t>
      </w:r>
      <w:r>
        <w:br/>
      </w:r>
      <w:r>
        <w:rPr>
          <w:rFonts w:ascii="Times New Roman"/>
          <w:b w:val="false"/>
          <w:i w:val="false"/>
          <w:color w:val="000000"/>
          <w:sz w:val="28"/>
        </w:rPr>
        <w:t>
      1) Мемлекеттік аудиттің және қаржылық бақылаудың жалпы стандартын;</w:t>
      </w:r>
      <w:r>
        <w:br/>
      </w:r>
      <w:r>
        <w:rPr>
          <w:rFonts w:ascii="Times New Roman"/>
          <w:b w:val="false"/>
          <w:i w:val="false"/>
          <w:color w:val="000000"/>
          <w:sz w:val="28"/>
        </w:rPr>
        <w:t>
      2) Республикалық бюджет шығыстарының негізгі бағыттары бойынша оның жобасын алдын ала бағалауды жүргізу қағидаларын;</w:t>
      </w:r>
      <w:r>
        <w:br/>
      </w:r>
      <w:r>
        <w:rPr>
          <w:rFonts w:ascii="Times New Roman"/>
          <w:b w:val="false"/>
          <w:i w:val="false"/>
          <w:color w:val="000000"/>
          <w:sz w:val="28"/>
        </w:rPr>
        <w:t>
      3) Есеп комитеті туралы ережені әзірлейді және оларды Қазақстан Республикасының Президентіне бекітуге енгізеді.</w:t>
      </w:r>
      <w:r>
        <w:br/>
      </w:r>
      <w:r>
        <w:rPr>
          <w:rFonts w:ascii="Times New Roman"/>
          <w:b w:val="false"/>
          <w:i w:val="false"/>
          <w:color w:val="000000"/>
          <w:sz w:val="28"/>
        </w:rPr>
        <w:t>
      6. Есеп комитеті:</w:t>
      </w:r>
      <w:r>
        <w:br/>
      </w:r>
      <w:r>
        <w:rPr>
          <w:rFonts w:ascii="Times New Roman"/>
          <w:b w:val="false"/>
          <w:i w:val="false"/>
          <w:color w:val="000000"/>
          <w:sz w:val="28"/>
        </w:rPr>
        <w:t>
      1) Қазақстан Республикасы Ұлттық Банкінің ішкі аудит қызметін қоспағанда, ішкі аудит жөніндегі уәкілетті органның, ішкі аудит қызметтерінің тәуекелдерді басқару жүйесін үйлестіреді;</w:t>
      </w:r>
      <w:r>
        <w:br/>
      </w:r>
      <w:r>
        <w:rPr>
          <w:rFonts w:ascii="Times New Roman"/>
          <w:b w:val="false"/>
          <w:i w:val="false"/>
          <w:color w:val="000000"/>
          <w:sz w:val="28"/>
        </w:rPr>
        <w:t>
      2) басқа бақылау және қадағалау органдарымен, өзге де мемлекеттік органдармен, мемлекеттік аудит объектілерімен ақпарат алмасу, сондай-ақ электрондық мемлекеттік аудит жүргізу мақсатында Мемлекеттік аудиттің және қаржылық бақылаудың бірыңғай деректер базасының дамуын, жұмыс істеуін және оған қолжетімділікті қамтамасыз етеді;</w:t>
      </w:r>
      <w:r>
        <w:br/>
      </w:r>
      <w:r>
        <w:rPr>
          <w:rFonts w:ascii="Times New Roman"/>
          <w:b w:val="false"/>
          <w:i w:val="false"/>
          <w:color w:val="000000"/>
          <w:sz w:val="28"/>
        </w:rPr>
        <w:t>
      3) бюджет және Қазақстан Республикасының өзге, оның ішінде ұлттық қауіпсіздікті қамтамасыз ету саласындағы заңнамасын жетілдіру жөніндегі ұсынымдарды енгізеді, мемлекеттік аудит және қаржылық бақылау мәселелері бойынша нормативтік құқықтық актілерді әзірлейді және келіседі;</w:t>
      </w:r>
      <w:r>
        <w:br/>
      </w:r>
      <w:r>
        <w:rPr>
          <w:rFonts w:ascii="Times New Roman"/>
          <w:b w:val="false"/>
          <w:i w:val="false"/>
          <w:color w:val="000000"/>
          <w:sz w:val="28"/>
        </w:rPr>
        <w:t>
      4) сыртқы мемлекеттік аудит және қаржылық бақылау органдарының жұмысын үйлестіру үшін, оның ішінде басқа мемлекеттік органдармен (ұйымдармен) өзара іс-қимыл жасау бойынша құқықтық актілерді қабылдайды;</w:t>
      </w:r>
      <w:r>
        <w:br/>
      </w:r>
      <w:r>
        <w:rPr>
          <w:rFonts w:ascii="Times New Roman"/>
          <w:b w:val="false"/>
          <w:i w:val="false"/>
          <w:color w:val="000000"/>
          <w:sz w:val="28"/>
        </w:rPr>
        <w:t>
      5) Қазақстан Республикасының мемлекеттік құпияларды, коммерциялық және заңмен қорғалатын өзге құпияны қорғау туралы заңнамасының талаптарын ескере отырып, өз қызметі туралы ақпаратты бұқаралық ақпарат құралдарында тұрақты түрде орналастырып отырады;</w:t>
      </w:r>
      <w:r>
        <w:br/>
      </w:r>
      <w:r>
        <w:rPr>
          <w:rFonts w:ascii="Times New Roman"/>
          <w:b w:val="false"/>
          <w:i w:val="false"/>
          <w:color w:val="000000"/>
          <w:sz w:val="28"/>
        </w:rPr>
        <w:t>
      6) мемлекеттік органдардың тиісті мамандарын, оның ішінде есеп комиссияларын, сондай-ақ қажет болған кезде аудиторлық ұйымдарды, сарапшыларды олардың қызметіне республикалық бюджеттен ақы төлей отырып, сыртқы мемлекеттік аудитті және қаржылық бақылауды жүргізуге тартады;</w:t>
      </w:r>
      <w:r>
        <w:br/>
      </w:r>
      <w:r>
        <w:rPr>
          <w:rFonts w:ascii="Times New Roman"/>
          <w:b w:val="false"/>
          <w:i w:val="false"/>
          <w:color w:val="000000"/>
          <w:sz w:val="28"/>
        </w:rPr>
        <w:t>
      7) есеп комиссияларына әдістемелік көмек көрсетеді;</w:t>
      </w:r>
      <w:r>
        <w:br/>
      </w:r>
      <w:r>
        <w:rPr>
          <w:rFonts w:ascii="Times New Roman"/>
          <w:b w:val="false"/>
          <w:i w:val="false"/>
          <w:color w:val="000000"/>
          <w:sz w:val="28"/>
        </w:rPr>
        <w:t>
      8) өздері қабылдаған актілердің мерзімді жинақтарын, бюллетеньдерді, журналдарды және басқа да басылымдарды шығарады.</w:t>
      </w:r>
    </w:p>
    <w:p>
      <w:pPr>
        <w:spacing w:after="0"/>
        <w:ind w:left="0"/>
        <w:jc w:val="both"/>
      </w:pPr>
      <w:r>
        <w:rPr>
          <w:rFonts w:ascii="Times New Roman"/>
          <w:b w:val="false"/>
          <w:i w:val="false"/>
          <w:color w:val="000000"/>
          <w:sz w:val="28"/>
        </w:rPr>
        <w:t>      13-бап. Есеп комиссиясының құзыреті</w:t>
      </w:r>
    </w:p>
    <w:p>
      <w:pPr>
        <w:spacing w:after="0"/>
        <w:ind w:left="0"/>
        <w:jc w:val="both"/>
      </w:pPr>
      <w:r>
        <w:rPr>
          <w:rFonts w:ascii="Times New Roman"/>
          <w:b w:val="false"/>
          <w:i w:val="false"/>
          <w:color w:val="000000"/>
          <w:sz w:val="28"/>
        </w:rPr>
        <w:t>      1. Есеп комиссиясы тиісті әкімшілік-аумақтық бірліктің шегінде мыналарды:</w:t>
      </w:r>
      <w:r>
        <w:br/>
      </w:r>
      <w:r>
        <w:rPr>
          <w:rFonts w:ascii="Times New Roman"/>
          <w:b w:val="false"/>
          <w:i w:val="false"/>
          <w:color w:val="000000"/>
          <w:sz w:val="28"/>
        </w:rPr>
        <w:t>
      1) жергілікті бюджеттің, оның ішінде Қазақстан Республикасының бюджет жүйесінің қағидаттарына сәйкес тиісті қорытындылар дайындай отырып, атқарылуын;</w:t>
      </w:r>
      <w:r>
        <w:br/>
      </w:r>
      <w:r>
        <w:rPr>
          <w:rFonts w:ascii="Times New Roman"/>
          <w:b w:val="false"/>
          <w:i w:val="false"/>
          <w:color w:val="000000"/>
          <w:sz w:val="28"/>
        </w:rPr>
        <w:t>
      2) аумақтарды дамыту бағдарламалары мен бюджеттік бағдарламаларға қол жеткізілуін және олардың іске асырылуын;</w:t>
      </w:r>
      <w:r>
        <w:br/>
      </w:r>
      <w:r>
        <w:rPr>
          <w:rFonts w:ascii="Times New Roman"/>
          <w:b w:val="false"/>
          <w:i w:val="false"/>
          <w:color w:val="000000"/>
          <w:sz w:val="28"/>
        </w:rPr>
        <w:t>
      3) байланысты гранттарды, бюджеттік инвестицияларды, жергілікті атқарушы органдардың қарыздарын және мемлекет активтерін пайдалану тиімділігін;</w:t>
      </w:r>
      <w:r>
        <w:br/>
      </w:r>
      <w:r>
        <w:rPr>
          <w:rFonts w:ascii="Times New Roman"/>
          <w:b w:val="false"/>
          <w:i w:val="false"/>
          <w:color w:val="000000"/>
          <w:sz w:val="28"/>
        </w:rPr>
        <w:t>
      4) жергілікті мемлекеттік орган және квазимемлекеттік сектор субъектілері қызметінің экономиканың немесе жекелеген экономика саласының, мемлекеттік басқарудың әлеуметтік және басқа да салаларының дамуына ықпалын;</w:t>
      </w:r>
      <w:r>
        <w:br/>
      </w:r>
      <w:r>
        <w:rPr>
          <w:rFonts w:ascii="Times New Roman"/>
          <w:b w:val="false"/>
          <w:i w:val="false"/>
          <w:color w:val="000000"/>
          <w:sz w:val="28"/>
        </w:rPr>
        <w:t>
      5) тиісті бюджеттің атқарылуы мен мемлекет активтерінің пайдаланылуы бөлігінде, ал Қазақстан Республикасы Президентінің тапсырмалары бойынша өзге де бағыттар бойынша мемлекеттік аудит объектілері қызметінің, аумақтарды дамыту бағдарламаларын іске асыруының тиімділігін;</w:t>
      </w:r>
      <w:r>
        <w:br/>
      </w:r>
      <w:r>
        <w:rPr>
          <w:rFonts w:ascii="Times New Roman"/>
          <w:b w:val="false"/>
          <w:i w:val="false"/>
          <w:color w:val="000000"/>
          <w:sz w:val="28"/>
        </w:rPr>
        <w:t>
      6) тауарларды, жұмыстарды, көрсетілетін қызметтерді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тауарларды, жұмыстарды, көрсетілетін қызметтерді сатып алуды, баға белгілеу тәртібін жоспарлаудың, іске асырудың және жергілікті мемлекеттік органдардың және квазимемлекеттік сектор субъектілерінің жүзеге асыруы тиімділігінің негізділігін;</w:t>
      </w:r>
      <w:r>
        <w:br/>
      </w:r>
      <w:r>
        <w:rPr>
          <w:rFonts w:ascii="Times New Roman"/>
          <w:b w:val="false"/>
          <w:i w:val="false"/>
          <w:color w:val="000000"/>
          <w:sz w:val="28"/>
        </w:rPr>
        <w:t>
      7) квазимемлекеттік сектор субъектілері активтерін, мемлекетке тиесілі акцияларды (қатысу үлестерін) басқару тиімділігін;</w:t>
      </w:r>
      <w:r>
        <w:br/>
      </w:r>
      <w:r>
        <w:rPr>
          <w:rFonts w:ascii="Times New Roman"/>
          <w:b w:val="false"/>
          <w:i w:val="false"/>
          <w:color w:val="000000"/>
          <w:sz w:val="28"/>
        </w:rPr>
        <w:t>
      8) табиғи ресурстардың басқарылуын және пайдаланылуын бағалауды жүзеге асырады.</w:t>
      </w:r>
      <w:r>
        <w:br/>
      </w:r>
      <w:r>
        <w:rPr>
          <w:rFonts w:ascii="Times New Roman"/>
          <w:b w:val="false"/>
          <w:i w:val="false"/>
          <w:color w:val="000000"/>
          <w:sz w:val="28"/>
        </w:rPr>
        <w:t>
      2. Есеп комиссиясы тиісті әкімшілік-аумақтық бірліктің шегінде мыналарды:</w:t>
      </w:r>
      <w:r>
        <w:br/>
      </w:r>
      <w:r>
        <w:rPr>
          <w:rFonts w:ascii="Times New Roman"/>
          <w:b w:val="false"/>
          <w:i w:val="false"/>
          <w:color w:val="000000"/>
          <w:sz w:val="28"/>
        </w:rPr>
        <w:t>
      1) мемлекеттік аудит объектілерінің есеп пен есептілікті жүргізу дәйектілігін және дұрыстығын, олардың қызметінің Қазақстан Республикасының бюджет және өзге заңнамасының талаптарына сәйкестігін;</w:t>
      </w:r>
      <w:r>
        <w:br/>
      </w:r>
      <w:r>
        <w:rPr>
          <w:rFonts w:ascii="Times New Roman"/>
          <w:b w:val="false"/>
          <w:i w:val="false"/>
          <w:color w:val="000000"/>
          <w:sz w:val="28"/>
        </w:rPr>
        <w:t>
      2) жергілікті мемлекеттік органдардың және квазимемлекеттік сектор субъектілерінің сатып алынатын тауарлар, жұмыстар, көрсетілетін қызметтер мерзімі, көлемі, бағасы, саны мен сапасы бойынша шарт талаптарын орындауын;</w:t>
      </w:r>
      <w:r>
        <w:br/>
      </w:r>
      <w:r>
        <w:rPr>
          <w:rFonts w:ascii="Times New Roman"/>
          <w:b w:val="false"/>
          <w:i w:val="false"/>
          <w:color w:val="000000"/>
          <w:sz w:val="28"/>
        </w:rPr>
        <w:t>
      3) жергілікті бюджетке түсетін түсімдердің толықтығы мен уақтылылығын, бюджетке түсетін түсімдердің алынуын, сондай-ақ жергілікті бюджеттен түсетін түсімдердің қате (артық) төленген сомасын қайтару, есепке жатқызу дұрыстығын, салықтық әкімшілендіру тиімділігін;</w:t>
      </w:r>
      <w:r>
        <w:br/>
      </w:r>
      <w:r>
        <w:rPr>
          <w:rFonts w:ascii="Times New Roman"/>
          <w:b w:val="false"/>
          <w:i w:val="false"/>
          <w:color w:val="000000"/>
          <w:sz w:val="28"/>
        </w:rPr>
        <w:t>
      4) жергілікті бюджеттің, оның ішінде жоғары тұрған бюджеттен төмен тұрған бюджетке нысаналы трансферттер және бюджеттік кредиттер түрінде бөлінген қаражатын, байланысты гранттарды, жергілікті атқарушы органдардың қарыздарын, мемлекет активтерін, оның ішінде коммуналдық мемлекеттік мүлікті пайдаланудың Қазақстан Республикасының заңнамасына сәйкестігін;</w:t>
      </w:r>
      <w:r>
        <w:br/>
      </w:r>
      <w:r>
        <w:rPr>
          <w:rFonts w:ascii="Times New Roman"/>
          <w:b w:val="false"/>
          <w:i w:val="false"/>
          <w:color w:val="000000"/>
          <w:sz w:val="28"/>
        </w:rPr>
        <w:t>
      5) квазимемлекеттік сектор субъектілерінің өздеріне бөлінген жергілікті бюджеттің қаражатын пайдалануын қаржы-экономикалық негіздемеге сәйкестігі тұрғысынан тексеруді жүзеге асырады.</w:t>
      </w:r>
      <w:r>
        <w:br/>
      </w:r>
      <w:r>
        <w:rPr>
          <w:rFonts w:ascii="Times New Roman"/>
          <w:b w:val="false"/>
          <w:i w:val="false"/>
          <w:color w:val="000000"/>
          <w:sz w:val="28"/>
        </w:rPr>
        <w:t>
      3. Есеп комиссиясы тиісті әкімшілік-аумақтық бірліктің шегінде мыналарды:</w:t>
      </w:r>
      <w:r>
        <w:br/>
      </w:r>
      <w:r>
        <w:rPr>
          <w:rFonts w:ascii="Times New Roman"/>
          <w:b w:val="false"/>
          <w:i w:val="false"/>
          <w:color w:val="000000"/>
          <w:sz w:val="28"/>
        </w:rPr>
        <w:t>
      1) жергілікті бюджеттің шоғырландырылған қаржылық есептілігінің аудитін, бюджеттік бағдарламалардың әкімшілері мен жергілікті деңгейдегі мемлекеттік мекемелердің қаржылық есептіліктерінің аудитін жүргізеді;</w:t>
      </w:r>
      <w:r>
        <w:br/>
      </w:r>
      <w:r>
        <w:rPr>
          <w:rFonts w:ascii="Times New Roman"/>
          <w:b w:val="false"/>
          <w:i w:val="false"/>
          <w:color w:val="000000"/>
          <w:sz w:val="28"/>
        </w:rPr>
        <w:t>
      2) әкімдіктен, мемлекеттік органдардан, жеке және заңды тұлғалардан ведомстволық ақпараттық жүйелер деректерінің құрамы және форматы туралы мәліметтерді, сондай-ақ сыртқы мемлекеттік аудитті және қаржылық бақылауды жоспарлау мен жүргізуге, құпиялылық, қызметтік, коммерциялық немесе заңмен қорғалатын өзге де құпия режимінің сақталуын ескере отырып, жергілікті бюджеттердің атқарылуы туралы есептерді дайындауға қатысты мәселелер бойынша қажетті құжаттаманы және ақпаратты ауызша және (немесе) жазбаша нысанда сұратады және алады;</w:t>
      </w:r>
      <w:r>
        <w:br/>
      </w:r>
      <w:r>
        <w:rPr>
          <w:rFonts w:ascii="Times New Roman"/>
          <w:b w:val="false"/>
          <w:i w:val="false"/>
          <w:color w:val="000000"/>
          <w:sz w:val="28"/>
        </w:rPr>
        <w:t>
      3) мемлекеттік органдардан және мемлекеттік аудит объектілерінен тиісті материалдарды (дәлелдемелерді): анықтамаларды, ауызша және жазбаша түсініктемелерді сыртқы мемлекеттік аудитті жоспарлаумен байланысты мәселелер бойынша – кемінде бес жұмыс күні мерзімінде, сыртқы мемлекеттік аудитті және қаржылық бақылауды жүргізумен байланысты мәселелер бойынша – кемінде бір жұмыс күні мерзімінде кедергісіз алады;</w:t>
      </w:r>
      <w:r>
        <w:br/>
      </w:r>
      <w:r>
        <w:rPr>
          <w:rFonts w:ascii="Times New Roman"/>
          <w:b w:val="false"/>
          <w:i w:val="false"/>
          <w:color w:val="000000"/>
          <w:sz w:val="28"/>
        </w:rPr>
        <w:t>
      4) Қазақстан Республикасының заңнамасына сәйкес тиісті жергілікті бюджеттің атқарылуы жөніндегі мемлекеттік аудитті жүргізу үшін қажетті мемлекеттік ақпараттық жүйелерге, оның ішінде бюджеттің атқарылуы жөніндегі мемлекеттік функцияларды уақтылы және сапалы орындауға бағытталған ақпараттық жүйелерге рұқсат алады;</w:t>
      </w:r>
      <w:r>
        <w:br/>
      </w:r>
      <w:r>
        <w:rPr>
          <w:rFonts w:ascii="Times New Roman"/>
          <w:b w:val="false"/>
          <w:i w:val="false"/>
          <w:color w:val="000000"/>
          <w:sz w:val="28"/>
        </w:rPr>
        <w:t>
      5) мемлекеттік аудит объектілерінің лауазымды адамдарының сыртқы мемлекеттік аудитті жүргізумен байланысты мәселелер бойынша тиісті есептерін тыңдайды;</w:t>
      </w:r>
      <w:r>
        <w:br/>
      </w:r>
      <w:r>
        <w:rPr>
          <w:rFonts w:ascii="Times New Roman"/>
          <w:b w:val="false"/>
          <w:i w:val="false"/>
          <w:color w:val="000000"/>
          <w:sz w:val="28"/>
        </w:rPr>
        <w:t>
      6) ұсынылған өкілеттіктер шегінде мемлекеттік аудит және сараптау-талдамалық іс-шаралар барысында анықталған (анықталатын) бұзушылықтарды жою жөніндегі, сондай-ақ қаржы-экономикалық саладағы ұлттық қауіпсіздікке төнетін қатерді анықтау, талдау, бағалау және болжау жөніндегі шаралар қабылдайды;</w:t>
      </w:r>
      <w:r>
        <w:br/>
      </w:r>
      <w:r>
        <w:rPr>
          <w:rFonts w:ascii="Times New Roman"/>
          <w:b w:val="false"/>
          <w:i w:val="false"/>
          <w:color w:val="000000"/>
          <w:sz w:val="28"/>
        </w:rPr>
        <w:t>
      7) лауазымды адамдардың Қазақстан Республикасының нормативтік құқықтық актілерін сақтамауының айқындалған фактілері бойынша, сондай-ақ тиімділік аудитінің нәтижелері бойынша мәслихатқа ұсыныстар енгізеді;</w:t>
      </w:r>
      <w:r>
        <w:br/>
      </w:r>
      <w:r>
        <w:rPr>
          <w:rFonts w:ascii="Times New Roman"/>
          <w:b w:val="false"/>
          <w:i w:val="false"/>
          <w:color w:val="000000"/>
          <w:sz w:val="28"/>
        </w:rPr>
        <w:t>
      8) әкімдікке, жергілікті мемлекеттік органдарға, орталық мемлекеттік органдар ведомстволарының аумақтық бөлімшелеріне және мемлекеттік аудит объектілеріне жіберілген ұсынымдар мен тапсырмалардың орындалу мониторингін жүргізеді;</w:t>
      </w:r>
      <w:r>
        <w:br/>
      </w:r>
      <w:r>
        <w:rPr>
          <w:rFonts w:ascii="Times New Roman"/>
          <w:b w:val="false"/>
          <w:i w:val="false"/>
          <w:color w:val="000000"/>
          <w:sz w:val="28"/>
        </w:rPr>
        <w:t>
      9) Қазақстан Республикасының мемлекеттік құпияларды, коммерциялық және заңмен қорғалатын өзге де құпияны қорғау туралы заңнамасының талаптарын ескере отырып, бұқаралық ақпарат құралдарында өз қызметі туралы ақпарат орналастырып отырады.</w:t>
      </w:r>
    </w:p>
    <w:p>
      <w:pPr>
        <w:spacing w:after="0"/>
        <w:ind w:left="0"/>
        <w:jc w:val="both"/>
      </w:pPr>
      <w:r>
        <w:rPr>
          <w:rFonts w:ascii="Times New Roman"/>
          <w:b w:val="false"/>
          <w:i w:val="false"/>
          <w:color w:val="000000"/>
          <w:sz w:val="28"/>
        </w:rPr>
        <w:t>      14-бап. Ішкі аудит жөніндегі уәкілетті органның құзыреті</w:t>
      </w:r>
    </w:p>
    <w:p>
      <w:pPr>
        <w:spacing w:after="0"/>
        <w:ind w:left="0"/>
        <w:jc w:val="both"/>
      </w:pPr>
      <w:r>
        <w:rPr>
          <w:rFonts w:ascii="Times New Roman"/>
          <w:b w:val="false"/>
          <w:i w:val="false"/>
          <w:color w:val="000000"/>
          <w:sz w:val="28"/>
        </w:rPr>
        <w:t>      1. Ішкі аудит жөніндегі уәкілетті орган:</w:t>
      </w:r>
      <w:r>
        <w:br/>
      </w:r>
      <w:r>
        <w:rPr>
          <w:rFonts w:ascii="Times New Roman"/>
          <w:b w:val="false"/>
          <w:i w:val="false"/>
          <w:color w:val="000000"/>
          <w:sz w:val="28"/>
        </w:rPr>
        <w:t>
      1) ішкі аудит қызметтерінің жұмысын үйлестіреді;</w:t>
      </w:r>
      <w:r>
        <w:br/>
      </w:r>
      <w:r>
        <w:rPr>
          <w:rFonts w:ascii="Times New Roman"/>
          <w:b w:val="false"/>
          <w:i w:val="false"/>
          <w:color w:val="000000"/>
          <w:sz w:val="28"/>
        </w:rPr>
        <w:t>
      2) ішкі аудит қызметтеріне әдіснамалық және консультациялық, оның ішінде мемлекеттік аудит объектілері үшін тәуекелдерді басқару жүйесін құру жөнінде көмек берілуін қамтамасыз етеді;</w:t>
      </w:r>
      <w:r>
        <w:br/>
      </w:r>
      <w:r>
        <w:rPr>
          <w:rFonts w:ascii="Times New Roman"/>
          <w:b w:val="false"/>
          <w:i w:val="false"/>
          <w:color w:val="000000"/>
          <w:sz w:val="28"/>
        </w:rPr>
        <w:t>
      3) мемлекеттік қызмет істері жөніндегі уәкілетті органның келісімімен «Б» корпусының мемлекеттік әкімшілік қызметшісі болып табылатын ішкі аудит қызметтерінің мемлекеттік аудиторларына қойылатын үлгілік біліктілік талаптарын әзірлейді және бекітеді;</w:t>
      </w:r>
      <w:r>
        <w:br/>
      </w:r>
      <w:r>
        <w:rPr>
          <w:rFonts w:ascii="Times New Roman"/>
          <w:b w:val="false"/>
          <w:i w:val="false"/>
          <w:color w:val="000000"/>
          <w:sz w:val="28"/>
        </w:rPr>
        <w:t>
      4) ішкі аудит қызметтері туралы үлгілік ережені әзірлейді;</w:t>
      </w:r>
      <w:r>
        <w:br/>
      </w:r>
      <w:r>
        <w:rPr>
          <w:rFonts w:ascii="Times New Roman"/>
          <w:b w:val="false"/>
          <w:i w:val="false"/>
          <w:color w:val="000000"/>
          <w:sz w:val="28"/>
        </w:rPr>
        <w:t>
      5) Есеп комитетімен келісім бойынша Ішкі мемлекеттік аудитті және қаржылық бақылауды жүргізу қағидаларын әзірлейді;</w:t>
      </w:r>
      <w:r>
        <w:br/>
      </w:r>
      <w:r>
        <w:rPr>
          <w:rFonts w:ascii="Times New Roman"/>
          <w:b w:val="false"/>
          <w:i w:val="false"/>
          <w:color w:val="000000"/>
          <w:sz w:val="28"/>
        </w:rPr>
        <w:t>
      6) Есеп комитетімен келісім бойынша Қаржылық есептіліктің ішкі мемлекеттік аудитін жүргізу қағидаларын әзірлейді;</w:t>
      </w:r>
      <w:r>
        <w:br/>
      </w:r>
      <w:r>
        <w:rPr>
          <w:rFonts w:ascii="Times New Roman"/>
          <w:b w:val="false"/>
          <w:i w:val="false"/>
          <w:color w:val="000000"/>
          <w:sz w:val="28"/>
        </w:rPr>
        <w:t>
      7) Есеп комитетімен бірлесіп Тәуекелдерді басқару жүйесіне бірыңғай қағидаттар мен тәсілдерді бекітеді;</w:t>
      </w:r>
      <w:r>
        <w:br/>
      </w:r>
      <w:r>
        <w:rPr>
          <w:rFonts w:ascii="Times New Roman"/>
          <w:b w:val="false"/>
          <w:i w:val="false"/>
          <w:color w:val="000000"/>
          <w:sz w:val="28"/>
        </w:rPr>
        <w:t>
      8) ішкі мемлекеттік аудитті жоспарлау және жүргізу кезінде қолданылатын Тәуекелдерді басқарудың үлгілік жүйесін әзірлейді және бекітеді;</w:t>
      </w:r>
      <w:r>
        <w:br/>
      </w:r>
      <w:r>
        <w:rPr>
          <w:rFonts w:ascii="Times New Roman"/>
          <w:b w:val="false"/>
          <w:i w:val="false"/>
          <w:color w:val="000000"/>
          <w:sz w:val="28"/>
        </w:rPr>
        <w:t>
      9) ішкі мемлекеттік аудиторлардың білімдерін растау қағидаларын әзірлейді және бекітеді;</w:t>
      </w:r>
      <w:r>
        <w:br/>
      </w:r>
      <w:r>
        <w:rPr>
          <w:rFonts w:ascii="Times New Roman"/>
          <w:b w:val="false"/>
          <w:i w:val="false"/>
          <w:color w:val="000000"/>
          <w:sz w:val="28"/>
        </w:rPr>
        <w:t>
      10) оқыту, даярлау және біліктілігін арттыру бойынша ішкі мемлекеттік аудиторлардың қызметін ұйымдастырады;</w:t>
      </w:r>
      <w:r>
        <w:br/>
      </w:r>
      <w:r>
        <w:rPr>
          <w:rFonts w:ascii="Times New Roman"/>
          <w:b w:val="false"/>
          <w:i w:val="false"/>
          <w:color w:val="000000"/>
          <w:sz w:val="28"/>
        </w:rPr>
        <w:t>
      11) жүргізілген мемлекеттік аудит және олар бойынша қабылданған шаралар бойынша ішкі аудит қызметтерінің есепті ақпаратына талдау жүргізеді;</w:t>
      </w:r>
      <w:r>
        <w:br/>
      </w:r>
      <w:r>
        <w:rPr>
          <w:rFonts w:ascii="Times New Roman"/>
          <w:b w:val="false"/>
          <w:i w:val="false"/>
          <w:color w:val="000000"/>
          <w:sz w:val="28"/>
        </w:rPr>
        <w:t>
      12) ішкі аудит қызметтері жұмысының тиімділігіне бағалау жүргізеді;</w:t>
      </w:r>
      <w:r>
        <w:br/>
      </w:r>
      <w:r>
        <w:rPr>
          <w:rFonts w:ascii="Times New Roman"/>
          <w:b w:val="false"/>
          <w:i w:val="false"/>
          <w:color w:val="000000"/>
          <w:sz w:val="28"/>
        </w:rPr>
        <w:t>
      13) ішкі аудит қызметтерінің жұмысы туралы жыл сайынғы есепті дайындайды және Қазақстан Республикасының Үкіметіне ұсынады;</w:t>
      </w:r>
      <w:r>
        <w:br/>
      </w:r>
      <w:r>
        <w:rPr>
          <w:rFonts w:ascii="Times New Roman"/>
          <w:b w:val="false"/>
          <w:i w:val="false"/>
          <w:color w:val="000000"/>
          <w:sz w:val="28"/>
        </w:rPr>
        <w:t>
      14) ішкі аудит қызметтерінің мемлекеттік аудит және қаржылық бақылау стандарттарының және Ішкі мемлекеттік аудитті және қаржылық бақылауды жүргізу қағидаларының сақталуына бақылауды жүзеге асырады;</w:t>
      </w:r>
      <w:r>
        <w:br/>
      </w:r>
      <w:r>
        <w:rPr>
          <w:rFonts w:ascii="Times New Roman"/>
          <w:b w:val="false"/>
          <w:i w:val="false"/>
          <w:color w:val="000000"/>
          <w:sz w:val="28"/>
        </w:rPr>
        <w:t>
      15) Есеп комитетімен келісім бойынша ішкі мемлекеттік аудиттің және қаржылық бақылаудың рәсімдік стандарттарын, қаржылық есептіліктің ішкі мемлекеттік аудитінің рәсімдік стандарттарын әзірлейді;</w:t>
      </w:r>
      <w:r>
        <w:br/>
      </w:r>
      <w:r>
        <w:rPr>
          <w:rFonts w:ascii="Times New Roman"/>
          <w:b w:val="false"/>
          <w:i w:val="false"/>
          <w:color w:val="000000"/>
          <w:sz w:val="28"/>
        </w:rPr>
        <w:t>
      16) мемлекеттік органдардың басшыларына ішкі аудит қызметтерінің басшыларына, мемлекеттік аудиторларына қатысты жауаптылығын қарау туралы ұсыныстар енгізеді;</w:t>
      </w:r>
      <w:r>
        <w:br/>
      </w:r>
      <w:r>
        <w:rPr>
          <w:rFonts w:ascii="Times New Roman"/>
          <w:b w:val="false"/>
          <w:i w:val="false"/>
          <w:color w:val="000000"/>
          <w:sz w:val="28"/>
        </w:rPr>
        <w:t>
      17) мыналардың:</w:t>
      </w:r>
      <w:r>
        <w:br/>
      </w:r>
      <w:r>
        <w:rPr>
          <w:rFonts w:ascii="Times New Roman"/>
          <w:b w:val="false"/>
          <w:i w:val="false"/>
          <w:color w:val="000000"/>
          <w:sz w:val="28"/>
        </w:rPr>
        <w:t>
      Қазақстан Республикасының Ұлттық Банкін қоспағанда, орталық және жергілікті мемлекеттік органдардың;</w:t>
      </w:r>
      <w:r>
        <w:br/>
      </w:r>
      <w:r>
        <w:rPr>
          <w:rFonts w:ascii="Times New Roman"/>
          <w:b w:val="false"/>
          <w:i w:val="false"/>
          <w:color w:val="000000"/>
          <w:sz w:val="28"/>
        </w:rPr>
        <w:t>
      мемлекеттік мекемелердің;</w:t>
      </w:r>
      <w:r>
        <w:br/>
      </w:r>
      <w:r>
        <w:rPr>
          <w:rFonts w:ascii="Times New Roman"/>
          <w:b w:val="false"/>
          <w:i w:val="false"/>
          <w:color w:val="000000"/>
          <w:sz w:val="28"/>
        </w:rPr>
        <w:t>
      қызметтері Қазақстан Республикасының аудиторлық қызмет туралы заңнамасында реттелетін ұйымдарды қоспағанда, мемлекеттік ұйымдардың қаржылық есептілік аудитін жүргізеді;</w:t>
      </w:r>
      <w:r>
        <w:br/>
      </w:r>
      <w:r>
        <w:rPr>
          <w:rFonts w:ascii="Times New Roman"/>
          <w:b w:val="false"/>
          <w:i w:val="false"/>
          <w:color w:val="000000"/>
          <w:sz w:val="28"/>
        </w:rPr>
        <w:t>
      18) Үкімет құрылымына кіретін мемлекеттік органдар қызметінің тиімділігіне, оның ішінде жыл сайынғы бағалау жүйесінің шеңберінде жүргізілетін талдау негізінде кешенді аудит жүргізеді;</w:t>
      </w:r>
      <w:r>
        <w:br/>
      </w:r>
      <w:r>
        <w:rPr>
          <w:rFonts w:ascii="Times New Roman"/>
          <w:b w:val="false"/>
          <w:i w:val="false"/>
          <w:color w:val="000000"/>
          <w:sz w:val="28"/>
        </w:rPr>
        <w:t>
      19) Қазақстан Республикасының мемлекеттік сатып алу туралы заңнамасының сақталуын бақылауды жүзеге асырады.</w:t>
      </w:r>
      <w:r>
        <w:br/>
      </w:r>
      <w:r>
        <w:rPr>
          <w:rFonts w:ascii="Times New Roman"/>
          <w:b w:val="false"/>
          <w:i w:val="false"/>
          <w:color w:val="000000"/>
          <w:sz w:val="28"/>
        </w:rPr>
        <w:t>
      2. Сәйкестік аудиті арқылы мыналарды:</w:t>
      </w:r>
      <w:r>
        <w:br/>
      </w:r>
      <w:r>
        <w:rPr>
          <w:rFonts w:ascii="Times New Roman"/>
          <w:b w:val="false"/>
          <w:i w:val="false"/>
          <w:color w:val="000000"/>
          <w:sz w:val="28"/>
        </w:rPr>
        <w:t>
      1) Қазақстан Республикасының Үкіметі резервінің пайдаланылуын;</w:t>
      </w:r>
      <w:r>
        <w:br/>
      </w:r>
      <w:r>
        <w:rPr>
          <w:rFonts w:ascii="Times New Roman"/>
          <w:b w:val="false"/>
          <w:i w:val="false"/>
          <w:color w:val="000000"/>
          <w:sz w:val="28"/>
        </w:rPr>
        <w:t>
      2) бюджеттік инвестициялық жобалардың сметалық құнының ұлғаюына (қымбаттауына) байланысты шығыстарды;</w:t>
      </w:r>
      <w:r>
        <w:br/>
      </w:r>
      <w:r>
        <w:rPr>
          <w:rFonts w:ascii="Times New Roman"/>
          <w:b w:val="false"/>
          <w:i w:val="false"/>
          <w:color w:val="000000"/>
          <w:sz w:val="28"/>
        </w:rPr>
        <w:t>
      3) республикалық және жергілікті бюджеттерге түсетін салықтық емес түсімдердің есептелуі мен аударылуының негізділігіне, толықтығына, уақтылылығы мен дәйектілігіне қатысты мәселелер бойынша;</w:t>
      </w:r>
      <w:r>
        <w:br/>
      </w:r>
      <w:r>
        <w:rPr>
          <w:rFonts w:ascii="Times New Roman"/>
          <w:b w:val="false"/>
          <w:i w:val="false"/>
          <w:color w:val="000000"/>
          <w:sz w:val="28"/>
        </w:rPr>
        <w:t>
      4) республикалық және жергілікті бюджеттер қаражатын, кредиттерді, байланысты гранттарды, мемлекеттік және мемлекет кепілдік берген қарыздарды, сондай-ақ Қазақстан Республикасы Президентінің, Қазақстан Республикасы Үкіметінің тапсырмалары бойынша мемлекет пен квазимемлекеттік сектор субъектілерінің кепілгерліктерді, активтерді пайдалануын;</w:t>
      </w:r>
      <w:r>
        <w:br/>
      </w:r>
      <w:r>
        <w:rPr>
          <w:rFonts w:ascii="Times New Roman"/>
          <w:b w:val="false"/>
          <w:i w:val="false"/>
          <w:color w:val="000000"/>
          <w:sz w:val="28"/>
        </w:rPr>
        <w:t>
      5) Қазақстан Республикасы Қаржы министрлігінің ақпараттық жүйелері деректерінің мониторингі нәтижелері бойынша;</w:t>
      </w:r>
      <w:r>
        <w:br/>
      </w:r>
      <w:r>
        <w:rPr>
          <w:rFonts w:ascii="Times New Roman"/>
          <w:b w:val="false"/>
          <w:i w:val="false"/>
          <w:color w:val="000000"/>
          <w:sz w:val="28"/>
        </w:rPr>
        <w:t>
      6) Қазақстан Республикасының мемлекеттік мүлік, бухгалтерлік есеп пен қаржылық есептілік, аудиторлық қызмет саласындағы заңнамасының сақталуы мәселелері бойынша тексеруді жүзеге асырады.</w:t>
      </w:r>
      <w:r>
        <w:br/>
      </w:r>
      <w:r>
        <w:rPr>
          <w:rFonts w:ascii="Times New Roman"/>
          <w:b w:val="false"/>
          <w:i w:val="false"/>
          <w:color w:val="000000"/>
          <w:sz w:val="28"/>
        </w:rPr>
        <w:t>
      3. Ішкі аудит жөніндегі уәкілетті орган:</w:t>
      </w:r>
      <w:r>
        <w:br/>
      </w:r>
      <w:r>
        <w:rPr>
          <w:rFonts w:ascii="Times New Roman"/>
          <w:b w:val="false"/>
          <w:i w:val="false"/>
          <w:color w:val="000000"/>
          <w:sz w:val="28"/>
        </w:rPr>
        <w:t>
      1) халықаралық келісімдерде көзделген жағдайларда мемлекеттік қарыздарды беру, пайдалану шарттары мен рәсімдерінің сақталуына бақылауды жүзеге асырады;</w:t>
      </w:r>
      <w:r>
        <w:br/>
      </w:r>
      <w:r>
        <w:rPr>
          <w:rFonts w:ascii="Times New Roman"/>
          <w:b w:val="false"/>
          <w:i w:val="false"/>
          <w:color w:val="000000"/>
          <w:sz w:val="28"/>
        </w:rPr>
        <w:t>
      2) мемлекеттік аудит объектілеріне жіберілетін нұсқамалар мен мемлекеттік аудит нәтижелері бойынша қабылданған шешімдердің орындалуына бақылауды жүзеге асырады;</w:t>
      </w:r>
      <w:r>
        <w:br/>
      </w:r>
      <w:r>
        <w:rPr>
          <w:rFonts w:ascii="Times New Roman"/>
          <w:b w:val="false"/>
          <w:i w:val="false"/>
          <w:color w:val="000000"/>
          <w:sz w:val="28"/>
        </w:rPr>
        <w:t>
      3) анықталған бұзушылықтар сомасының бюджетке өтелуін қамтамасыз ету мақсатында сотқа қуынымдар жібереді;</w:t>
      </w:r>
      <w:r>
        <w:br/>
      </w:r>
      <w:r>
        <w:rPr>
          <w:rFonts w:ascii="Times New Roman"/>
          <w:b w:val="false"/>
          <w:i w:val="false"/>
          <w:color w:val="000000"/>
          <w:sz w:val="28"/>
        </w:rPr>
        <w:t>
      4) мемлекеттік аудит объектілерінен, басқа мемлекеттік органдардан, жеке және заңды тұлғалардан қажетті құжаттарды, анықтамаларды, ауызша және жазбаша түсініктемелерді: ішкі мемлекеттік аудитті жоспарлаумен байланысты мәселелер бойынша – кемінде бес жұмыс күні мерзімінде, ішкі мемлекеттік аудитті және қаржылық бақылауды жүргізумен байланысты мәселелер бойынша – кемінде бір жұмыс күні мерзімінде сұратады және алады;</w:t>
      </w:r>
      <w:r>
        <w:br/>
      </w:r>
      <w:r>
        <w:rPr>
          <w:rFonts w:ascii="Times New Roman"/>
          <w:b w:val="false"/>
          <w:i w:val="false"/>
          <w:color w:val="000000"/>
          <w:sz w:val="28"/>
        </w:rPr>
        <w:t>
      5) Қазақстан Республикасының заңдарына және Қазақстан Республикасы Президенті мен Үкіметінің актілеріне сәйкес өзге де өкілеттіктерді жүзеге асырады.</w:t>
      </w:r>
    </w:p>
    <w:p>
      <w:pPr>
        <w:spacing w:after="0"/>
        <w:ind w:left="0"/>
        <w:jc w:val="both"/>
      </w:pPr>
      <w:r>
        <w:rPr>
          <w:rFonts w:ascii="Times New Roman"/>
          <w:b w:val="false"/>
          <w:i w:val="false"/>
          <w:color w:val="000000"/>
          <w:sz w:val="28"/>
        </w:rPr>
        <w:t>      15-бап. Ішкі аудит қызметінің құзыреті</w:t>
      </w:r>
    </w:p>
    <w:p>
      <w:pPr>
        <w:spacing w:after="0"/>
        <w:ind w:left="0"/>
        <w:jc w:val="both"/>
      </w:pPr>
      <w:r>
        <w:rPr>
          <w:rFonts w:ascii="Times New Roman"/>
          <w:b w:val="false"/>
          <w:i w:val="false"/>
          <w:color w:val="000000"/>
          <w:sz w:val="28"/>
        </w:rPr>
        <w:t>      1. Қазақстан Республикасының Ұлттық Банкін қоспағанда, ішкі аудит қызметтері барлық орталық мемлекеттік органдарда және облыстардың, республикалық маңызы бар қаланың, астананың әкімдері аппараттарында құрылады.</w:t>
      </w:r>
      <w:r>
        <w:br/>
      </w:r>
      <w:r>
        <w:rPr>
          <w:rFonts w:ascii="Times New Roman"/>
          <w:b w:val="false"/>
          <w:i w:val="false"/>
          <w:color w:val="000000"/>
          <w:sz w:val="28"/>
        </w:rPr>
        <w:t>
      Мемлекеттік органның бірінші басшысының қарауы бойынша ведомстволарда Қазақстан Республикасының заңнамасына сәйкес бекітілген штат саны шегінде ішкі аудит қызметтері құрылады.</w:t>
      </w:r>
      <w:r>
        <w:br/>
      </w:r>
      <w:r>
        <w:rPr>
          <w:rFonts w:ascii="Times New Roman"/>
          <w:b w:val="false"/>
          <w:i w:val="false"/>
          <w:color w:val="000000"/>
          <w:sz w:val="28"/>
        </w:rPr>
        <w:t>
      2. Ішкі аудит қызметі:</w:t>
      </w:r>
      <w:r>
        <w:br/>
      </w:r>
      <w:r>
        <w:rPr>
          <w:rFonts w:ascii="Times New Roman"/>
          <w:b w:val="false"/>
          <w:i w:val="false"/>
          <w:color w:val="000000"/>
          <w:sz w:val="28"/>
        </w:rPr>
        <w:t>
      1) қаржылық есептілік аудитін жүргізуге қатысады;</w:t>
      </w:r>
      <w:r>
        <w:br/>
      </w:r>
      <w:r>
        <w:rPr>
          <w:rFonts w:ascii="Times New Roman"/>
          <w:b w:val="false"/>
          <w:i w:val="false"/>
          <w:color w:val="000000"/>
          <w:sz w:val="28"/>
        </w:rPr>
        <w:t>
      2) Ішкі мемлекеттік аудитті және қаржылық бақылауды жүргізу қағидаларында белгіленген тәртіппен мемлекеттік органда, оның аумақтық бөлімшелерінде, ведомстволық бағынысты ұйымдары мен мекемелерінде олардың қызметтерінің барлық бағыттары бойынша тиімділік аудитін жүргізеді;</w:t>
      </w:r>
      <w:r>
        <w:br/>
      </w:r>
      <w:r>
        <w:rPr>
          <w:rFonts w:ascii="Times New Roman"/>
          <w:b w:val="false"/>
          <w:i w:val="false"/>
          <w:color w:val="000000"/>
          <w:sz w:val="28"/>
        </w:rPr>
        <w:t>
      3) ішкі процестердің (бизнес-процестердің) тәуекелдерін басқару жүйесінің негізінде мемлекеттік органда, оның аумақтық бөлімшелері мен ведомстволық бағынысты ұйымдарында ішкі бақылау және басқару жүйесінің жұмыс істеуіне бағалауды жүзеге асырады;</w:t>
      </w:r>
      <w:r>
        <w:br/>
      </w:r>
      <w:r>
        <w:rPr>
          <w:rFonts w:ascii="Times New Roman"/>
          <w:b w:val="false"/>
          <w:i w:val="false"/>
          <w:color w:val="000000"/>
          <w:sz w:val="28"/>
        </w:rPr>
        <w:t>
      4) бюджет шығыстарымен өзара байланыста мемлекеттік органның стратегиялық жоспарының және аумақтарды дамыту бағдарламаларының мақсаттары мен міндеттеріне қол жеткізуді талдайды;</w:t>
      </w:r>
      <w:r>
        <w:br/>
      </w:r>
      <w:r>
        <w:rPr>
          <w:rFonts w:ascii="Times New Roman"/>
          <w:b w:val="false"/>
          <w:i w:val="false"/>
          <w:color w:val="000000"/>
          <w:sz w:val="28"/>
        </w:rPr>
        <w:t>
      5) мемлекеттік органда және оның ведомстволық бағынысты ұйымдары мен мекемелерінде сәйкестікке, оның ішінде мемлекеттік органның құрылымдық бөлімшелері, оның ведомстволық бағынысты ұйымдары мен мекемелері қызметінің нормативтік құқықтық актілерге, көрсетілген функцияларға және бекітілген қызмет жоспарларына сәйкестік аудитін жүргізеді;</w:t>
      </w:r>
      <w:r>
        <w:br/>
      </w:r>
      <w:r>
        <w:rPr>
          <w:rFonts w:ascii="Times New Roman"/>
          <w:b w:val="false"/>
          <w:i w:val="false"/>
          <w:color w:val="000000"/>
          <w:sz w:val="28"/>
        </w:rPr>
        <w:t>
      6) шарттар талаптарының орындалуына, оның ішінде сатып алынатын тауарлардың, жұмыстардың, көрсетілетін қызметтердің мерзімі, көлемі, бағасы, саны және сапасы бойынша сәйкестік аудитін жүргізеді;</w:t>
      </w:r>
      <w:r>
        <w:br/>
      </w:r>
      <w:r>
        <w:rPr>
          <w:rFonts w:ascii="Times New Roman"/>
          <w:b w:val="false"/>
          <w:i w:val="false"/>
          <w:color w:val="000000"/>
          <w:sz w:val="28"/>
        </w:rPr>
        <w:t>
      7) объектіге шығу құқығымен, нысаналы даму трансферттерін іске асыруды қоса алғанда, бюджеттік бағдарламалар әкімшісінің бюджеттік инвестицияларын іске асыруын бақылауды жүзеге асырады;</w:t>
      </w:r>
      <w:r>
        <w:br/>
      </w:r>
      <w:r>
        <w:rPr>
          <w:rFonts w:ascii="Times New Roman"/>
          <w:b w:val="false"/>
          <w:i w:val="false"/>
          <w:color w:val="000000"/>
          <w:sz w:val="28"/>
        </w:rPr>
        <w:t>
      8) мемлекеттік аудит объектілерінен қажетті құжаттарды, анықтамаларды, ауызша және жазбаша түсініктемелерді: ішкі мемлекеттік аудитті жоспарлаумен байланысты мәселелер бойынша – кемінде бес жұмыс күні мерзімінде, ішкі мемлекеттік аудитті және қаржылық бақылауды жүргізумен байланысты мәселелер бойынша – кемінде бір жұмыс күні мерзімінде сұратады және алады;</w:t>
      </w:r>
      <w:r>
        <w:br/>
      </w:r>
      <w:r>
        <w:rPr>
          <w:rFonts w:ascii="Times New Roman"/>
          <w:b w:val="false"/>
          <w:i w:val="false"/>
          <w:color w:val="000000"/>
          <w:sz w:val="28"/>
        </w:rPr>
        <w:t>
      9) құпиялылық режимінің, қызметтік, коммерциялық немесе заңмен қорғалатын өзге де құпияның сақталуын ескере отырып, мемлекеттік аудит объектілерінің мемлекеттік аудит мәселелеріне жататын құжаттамасымен кедергісіз танысады;</w:t>
      </w:r>
      <w:r>
        <w:br/>
      </w:r>
      <w:r>
        <w:rPr>
          <w:rFonts w:ascii="Times New Roman"/>
          <w:b w:val="false"/>
          <w:i w:val="false"/>
          <w:color w:val="000000"/>
          <w:sz w:val="28"/>
        </w:rPr>
        <w:t>
      10) Қазақстан Республикасының заңнамасына сәйкес республикалық және (немесе) жергілікті бюджеттердің қаражатын пайдалану кезінде бұзушылықтардың жолын кесу, оларға жол бермеу жөніндегі, анықталған кемшіліктерді жою, мемлекеттік орган қызметінің ішкі процестерін басқару жүйесін жақсарту жөніндегі ұсынымдармен бірге ішкі мемлекеттік аудит нәтижелері туралы есепті мемлекеттік органның басшысына енгізеді;</w:t>
      </w:r>
      <w:r>
        <w:br/>
      </w:r>
      <w:r>
        <w:rPr>
          <w:rFonts w:ascii="Times New Roman"/>
          <w:b w:val="false"/>
          <w:i w:val="false"/>
          <w:color w:val="000000"/>
          <w:sz w:val="28"/>
        </w:rPr>
        <w:t>
      11) жүргізілген мемлекеттік аудит, іс-шаралар және қабылданған шаралар бойынша есептер мен ақпаратты ішкі аудит жөніндегі уәкілетті органға жібереді;</w:t>
      </w:r>
      <w:r>
        <w:br/>
      </w:r>
      <w:r>
        <w:rPr>
          <w:rFonts w:ascii="Times New Roman"/>
          <w:b w:val="false"/>
          <w:i w:val="false"/>
          <w:color w:val="000000"/>
          <w:sz w:val="28"/>
        </w:rPr>
        <w:t>
      12) тиісті мемлекеттік орган басшысы бекітетін ішкі мемлекеттік аудитті жүргізудің перспективалық және жылдық жоспарларын әзірлейді;</w:t>
      </w:r>
      <w:r>
        <w:br/>
      </w:r>
      <w:r>
        <w:rPr>
          <w:rFonts w:ascii="Times New Roman"/>
          <w:b w:val="false"/>
          <w:i w:val="false"/>
          <w:color w:val="000000"/>
          <w:sz w:val="28"/>
        </w:rPr>
        <w:t>
      13) тиісті органның басшысы үшін жыл сайынғы жоспарлардың орындалу мониторингінің тоқсан сайынғы есептерін жасайды;</w:t>
      </w:r>
      <w:r>
        <w:br/>
      </w:r>
      <w:r>
        <w:rPr>
          <w:rFonts w:ascii="Times New Roman"/>
          <w:b w:val="false"/>
          <w:i w:val="false"/>
          <w:color w:val="000000"/>
          <w:sz w:val="28"/>
        </w:rPr>
        <w:t>
      14) мемлекеттік органның басшысы мен ішкі аудит жөніндегі уәкілетті органның алдында жасалған жұмыс туралы жыл сайын есеп береді.</w:t>
      </w:r>
    </w:p>
    <w:p>
      <w:pPr>
        <w:spacing w:after="0"/>
        <w:ind w:left="0"/>
        <w:jc w:val="both"/>
      </w:pPr>
      <w:r>
        <w:rPr>
          <w:rFonts w:ascii="Times New Roman"/>
          <w:b w:val="false"/>
          <w:i w:val="false"/>
          <w:color w:val="000000"/>
          <w:sz w:val="28"/>
        </w:rPr>
        <w:t>      16-бап. Мемлекеттік аудит және тәуекелдер жөніндегі кеңес</w:t>
      </w:r>
    </w:p>
    <w:p>
      <w:pPr>
        <w:spacing w:after="0"/>
        <w:ind w:left="0"/>
        <w:jc w:val="both"/>
      </w:pPr>
      <w:r>
        <w:rPr>
          <w:rFonts w:ascii="Times New Roman"/>
          <w:b w:val="false"/>
          <w:i w:val="false"/>
          <w:color w:val="000000"/>
          <w:sz w:val="28"/>
        </w:rPr>
        <w:t>      Ішкі мемлекеттік аудит, тәуекелдерді басқару шеңберінде тиімді өзара іс-қимылды ұйымдастыру мақсатында, Қазақстан Республикасының Ұлттық Банкін қоспағанда, мемлекеттік органның ішінде мемлекеттік органның бірінші басшысы басқаратын консультативтік-кеңесші орган – Мемлекеттік аудит және тәуекелдер жөніндегі кеңес құрылады.</w:t>
      </w:r>
      <w:r>
        <w:br/>
      </w:r>
      <w:r>
        <w:rPr>
          <w:rFonts w:ascii="Times New Roman"/>
          <w:b w:val="false"/>
          <w:i w:val="false"/>
          <w:color w:val="000000"/>
          <w:sz w:val="28"/>
        </w:rPr>
        <w:t>
      Мемлекеттік аудит және тәуекелдер жөніндегі кеңестің негізгі міндеттері, қызметін ұйымдастыру тәртібі, құрамы ішкі мемлекеттік аудитті және қаржылық бақылауды жүргізу қағидаларында айқындалады.</w:t>
      </w:r>
    </w:p>
    <w:p>
      <w:pPr>
        <w:spacing w:after="0"/>
        <w:ind w:left="0"/>
        <w:jc w:val="both"/>
      </w:pPr>
      <w:r>
        <w:rPr>
          <w:rFonts w:ascii="Times New Roman"/>
          <w:b w:val="false"/>
          <w:i w:val="false"/>
          <w:color w:val="000000"/>
          <w:sz w:val="28"/>
        </w:rPr>
        <w:t>      3-тарау. Мемлекеттік аудиттің рәсімдік негіздері</w:t>
      </w:r>
    </w:p>
    <w:p>
      <w:pPr>
        <w:spacing w:after="0"/>
        <w:ind w:left="0"/>
        <w:jc w:val="both"/>
      </w:pPr>
      <w:r>
        <w:rPr>
          <w:rFonts w:ascii="Times New Roman"/>
          <w:b w:val="false"/>
          <w:i w:val="false"/>
          <w:color w:val="000000"/>
          <w:sz w:val="28"/>
        </w:rPr>
        <w:t>      17-бап. Мемлекеттік аудитті жүргізу рәсімі</w:t>
      </w:r>
    </w:p>
    <w:p>
      <w:pPr>
        <w:spacing w:after="0"/>
        <w:ind w:left="0"/>
        <w:jc w:val="both"/>
      </w:pPr>
      <w:r>
        <w:rPr>
          <w:rFonts w:ascii="Times New Roman"/>
          <w:b w:val="false"/>
          <w:i w:val="false"/>
          <w:color w:val="000000"/>
          <w:sz w:val="28"/>
        </w:rPr>
        <w:t>      1. Мемлекеттік аудит мынадай өзара байланысты:</w:t>
      </w:r>
      <w:r>
        <w:br/>
      </w:r>
      <w:r>
        <w:rPr>
          <w:rFonts w:ascii="Times New Roman"/>
          <w:b w:val="false"/>
          <w:i w:val="false"/>
          <w:color w:val="000000"/>
          <w:sz w:val="28"/>
        </w:rPr>
        <w:t>
      1) егер осы Заңда өзгеше белгіленбесе, тәуекелдерді басқару жүйесінің негізінде мемлекеттік аудитті ұйымдастыруды көздейтін жоспарлау;</w:t>
      </w:r>
      <w:r>
        <w:br/>
      </w:r>
      <w:r>
        <w:rPr>
          <w:rFonts w:ascii="Times New Roman"/>
          <w:b w:val="false"/>
          <w:i w:val="false"/>
          <w:color w:val="000000"/>
          <w:sz w:val="28"/>
        </w:rPr>
        <w:t>
      2) жеке мемлекеттік аудитті жоспарлау және оны жүргізу жөніндегі тікелей қызметті білдіретін мемлекеттік аудит рәсімдерін қолдану;</w:t>
      </w:r>
      <w:r>
        <w:br/>
      </w:r>
      <w:r>
        <w:rPr>
          <w:rFonts w:ascii="Times New Roman"/>
          <w:b w:val="false"/>
          <w:i w:val="false"/>
          <w:color w:val="000000"/>
          <w:sz w:val="28"/>
        </w:rPr>
        <w:t>
      3) есептілік жасау және жүргізілген мемлекеттік аудит қорытындылары бойынша шешімдер қабылдау кезеңдерінен тұрады.</w:t>
      </w:r>
      <w:r>
        <w:br/>
      </w:r>
      <w:r>
        <w:rPr>
          <w:rFonts w:ascii="Times New Roman"/>
          <w:b w:val="false"/>
          <w:i w:val="false"/>
          <w:color w:val="000000"/>
          <w:sz w:val="28"/>
        </w:rPr>
        <w:t>
      2. Мемлекеттік аудит кезеңдері мемлекеттік аудиттің және қаржылық бақылаудың рәсімдік стандарттарында регламенттеледі.</w:t>
      </w:r>
      <w:r>
        <w:br/>
      </w:r>
      <w:r>
        <w:rPr>
          <w:rFonts w:ascii="Times New Roman"/>
          <w:b w:val="false"/>
          <w:i w:val="false"/>
          <w:color w:val="000000"/>
          <w:sz w:val="28"/>
        </w:rPr>
        <w:t>
      3. Мемлекеттік аудитті жүргізу мерзімін мемлекеттік аудиттің типі мен түріне, алдағы жұмыстардың көлемдеріне, мемлекеттік аудитпен қамтылатын қаражат көлемдеріне, бақылау объектілерінің санына қарай, мемлекеттік аудитті және қаржылық бақылауды жүргізудің тиісті қағидаларында көзделген шеңберде мемлекеттік аудит және қаржылық бақылау органының басшысы белгілейді, сондай-ақ ол жоспарланған жұмыс көлемін орындау үшін оңтайлы болуға тиіс.</w:t>
      </w:r>
      <w:r>
        <w:br/>
      </w:r>
      <w:r>
        <w:rPr>
          <w:rFonts w:ascii="Times New Roman"/>
          <w:b w:val="false"/>
          <w:i w:val="false"/>
          <w:color w:val="000000"/>
          <w:sz w:val="28"/>
        </w:rPr>
        <w:t>
      4. Мемлекеттік аудитті жүргізу мерзімі, ол аяқталғанға дейін кемінде 5 күн бұрын мемлекеттік аудит органының басшысы оны жүргізу үшін жауапты лауазымды тұлғаның жазбаша өтініші бойынша жұмыс жоспарына тиісті өзгерістер енгізумен ұзартылуы мүмкін.</w:t>
      </w:r>
      <w:r>
        <w:br/>
      </w:r>
      <w:r>
        <w:rPr>
          <w:rFonts w:ascii="Times New Roman"/>
          <w:b w:val="false"/>
          <w:i w:val="false"/>
          <w:color w:val="000000"/>
          <w:sz w:val="28"/>
        </w:rPr>
        <w:t>
      5. Мемлекеттік аудит шеңберінде мынадай тексерулер жүргізіледі:</w:t>
      </w:r>
      <w:r>
        <w:br/>
      </w:r>
      <w:r>
        <w:rPr>
          <w:rFonts w:ascii="Times New Roman"/>
          <w:b w:val="false"/>
          <w:i w:val="false"/>
          <w:color w:val="000000"/>
          <w:sz w:val="28"/>
        </w:rPr>
        <w:t>
      1) қарсы тексеру – тексеріліп отырған мәселе шеңберінде негізгі мемлекеттік аудит объектісімен өзара қатынастар мәселелері бойынша ғана үшінші адамдарға тексеру жүргізу. Үшінші адамдар ретінде бюджетке түсетін түсімдерді қалыптастыруда қатысатын және (немесе) бюджет қаражатын, байланысты гранттарды, мемлекет активтерін, квазимемлекеттік сектор активтерін, мемлекеттік және квазимемлекеттік сектор кепілдендірген қарыздарды пайдаланатын, сондай-ақ мемлекеттік мүлікті басқару мен пайдалануды жүзеге асыратын жеке және заңды тұлғалар болуы мүмкін;</w:t>
      </w:r>
      <w:r>
        <w:br/>
      </w:r>
      <w:r>
        <w:rPr>
          <w:rFonts w:ascii="Times New Roman"/>
          <w:b w:val="false"/>
          <w:i w:val="false"/>
          <w:color w:val="000000"/>
          <w:sz w:val="28"/>
        </w:rPr>
        <w:t>
      2) бірлескен тексеру – мемлекеттік аудит және қаржылық бақылау органдарымен және (немесе) мемлекеттік органдармен, оның ішінде басқа елдердің жоғарғы мемлекеттік аудит органдарымен келісілген мерзімде бірыңғай бағдарлама және мемлекеттік аудит тобы шеңберінде бірлесіп жүргізілетін аудит, оның нәтижелері бойынша бірыңғай қорытынды құжат қабылданады;</w:t>
      </w:r>
      <w:r>
        <w:br/>
      </w:r>
      <w:r>
        <w:rPr>
          <w:rFonts w:ascii="Times New Roman"/>
          <w:b w:val="false"/>
          <w:i w:val="false"/>
          <w:color w:val="000000"/>
          <w:sz w:val="28"/>
        </w:rPr>
        <w:t>
      3) қосарлас тексеру – басқа мемлекеттік органдармен кейіннен нәтижелерімен алмаса отырып, оның ішінде басқа елдердің жоғары мемлекеттік аудит органдарымен бірге келісілген мәселелер мен жүргізу мерзімдері бойынша дербес жүргізілетін тексеру.</w:t>
      </w:r>
      <w:r>
        <w:br/>
      </w:r>
      <w:r>
        <w:rPr>
          <w:rFonts w:ascii="Times New Roman"/>
          <w:b w:val="false"/>
          <w:i w:val="false"/>
          <w:color w:val="000000"/>
          <w:sz w:val="28"/>
        </w:rPr>
        <w:t>
      6. Осы Заңда көзделген өкілеттіктер шегінде электрондық мемлекеттік аудит жүргізуге жол беріледі.</w:t>
      </w:r>
    </w:p>
    <w:p>
      <w:pPr>
        <w:spacing w:after="0"/>
        <w:ind w:left="0"/>
        <w:jc w:val="both"/>
      </w:pPr>
      <w:r>
        <w:rPr>
          <w:rFonts w:ascii="Times New Roman"/>
          <w:b w:val="false"/>
          <w:i w:val="false"/>
          <w:color w:val="000000"/>
          <w:sz w:val="28"/>
        </w:rPr>
        <w:t>      18-бап. Мемлекеттік аудит және қаржылық бақылау органдарының</w:t>
      </w:r>
      <w:r>
        <w:br/>
      </w:r>
      <w:r>
        <w:rPr>
          <w:rFonts w:ascii="Times New Roman"/>
          <w:b w:val="false"/>
          <w:i w:val="false"/>
          <w:color w:val="000000"/>
          <w:sz w:val="28"/>
        </w:rPr>
        <w:t>
              қызметін жоспарлау</w:t>
      </w:r>
    </w:p>
    <w:p>
      <w:pPr>
        <w:spacing w:after="0"/>
        <w:ind w:left="0"/>
        <w:jc w:val="both"/>
      </w:pPr>
      <w:r>
        <w:rPr>
          <w:rFonts w:ascii="Times New Roman"/>
          <w:b w:val="false"/>
          <w:i w:val="false"/>
          <w:color w:val="000000"/>
          <w:sz w:val="28"/>
        </w:rPr>
        <w:t>      1. Жоспарлау тәуекелдерді басқару жүйелері – мемлекеттік аудит объектілерін мемлекеттік аудитпен барынша қамту мақсатында оларды белгілі тәуекелдер тобына жатқызу туралы шешім қабылдауға негіз болатын мемлекеттік аудит объектілерінің қызметін бағалаудың сандық және сапалық көрсеткіштері негізінде жүзеге асырылады.</w:t>
      </w:r>
      <w:r>
        <w:br/>
      </w:r>
      <w:r>
        <w:rPr>
          <w:rFonts w:ascii="Times New Roman"/>
          <w:b w:val="false"/>
          <w:i w:val="false"/>
          <w:color w:val="000000"/>
          <w:sz w:val="28"/>
        </w:rPr>
        <w:t>
      Тәуекелдерді басқару жүйесі Есеп комитеті мен ішкі аудит жөніндегі уәкілетті органның бірлескен бұйрығымен белгіленетін бірыңғай қағидаттар мен тәсілдерге негізделеді.</w:t>
      </w:r>
      <w:r>
        <w:br/>
      </w:r>
      <w:r>
        <w:rPr>
          <w:rFonts w:ascii="Times New Roman"/>
          <w:b w:val="false"/>
          <w:i w:val="false"/>
          <w:color w:val="000000"/>
          <w:sz w:val="28"/>
        </w:rPr>
        <w:t>
      2. Мемлекеттік аудит және қаржылық бақылау органдарының қызметі оларға жүктелген міндеттер мен өкілеттіктердің іске асырылуын қамтамасыз ету мақсатында олардың бірінші басшылары бекітетін жылдық жоспарға сәйкес жүзеге асырылады.</w:t>
      </w:r>
      <w:r>
        <w:br/>
      </w:r>
      <w:r>
        <w:rPr>
          <w:rFonts w:ascii="Times New Roman"/>
          <w:b w:val="false"/>
          <w:i w:val="false"/>
          <w:color w:val="000000"/>
          <w:sz w:val="28"/>
        </w:rPr>
        <w:t>
      Мыналардың:</w:t>
      </w:r>
      <w:r>
        <w:br/>
      </w:r>
      <w:r>
        <w:rPr>
          <w:rFonts w:ascii="Times New Roman"/>
          <w:b w:val="false"/>
          <w:i w:val="false"/>
          <w:color w:val="000000"/>
          <w:sz w:val="28"/>
        </w:rPr>
        <w:t>
      1) Қазақстан Республикасы Президентінің тапсырмаларын және Есеп комитеті Төрағасының бастамасын қоспағанда, Есеп комитетінің;</w:t>
      </w:r>
      <w:r>
        <w:br/>
      </w:r>
      <w:r>
        <w:rPr>
          <w:rFonts w:ascii="Times New Roman"/>
          <w:b w:val="false"/>
          <w:i w:val="false"/>
          <w:color w:val="000000"/>
          <w:sz w:val="28"/>
        </w:rPr>
        <w:t>
      2) Қазақстан Республикасы Президентінің тапсырмаларын, Қазақстан Республикасы Президенті Әкімшілігінің, тиісті мәслихаттардың тапсырмалары мен есеп комиссиясы төрағасының бастамаларына негізделген Есеп комитетінің сұрау салуларын қоспағанда, есеп комиссияларының жұмыс жоспарларына өзгерістер енгізуге жол берілмейді.</w:t>
      </w:r>
      <w:r>
        <w:br/>
      </w:r>
      <w:r>
        <w:rPr>
          <w:rFonts w:ascii="Times New Roman"/>
          <w:b w:val="false"/>
          <w:i w:val="false"/>
          <w:color w:val="000000"/>
          <w:sz w:val="28"/>
        </w:rPr>
        <w:t>
      3. Есеп комитетінің жылдық жұмыс жоспарын қалыптастыру кезінде Қазақстан Республикасы Президентінің, ол уәкілеттік берген Қазақстан Республикасы Президентінің Әкімшілігі тұлғаларының тапсырмалары міндетті түрде қаралуға және есепке алынуға жатады.</w:t>
      </w:r>
      <w:r>
        <w:br/>
      </w:r>
      <w:r>
        <w:rPr>
          <w:rFonts w:ascii="Times New Roman"/>
          <w:b w:val="false"/>
          <w:i w:val="false"/>
          <w:color w:val="000000"/>
          <w:sz w:val="28"/>
        </w:rPr>
        <w:t>
      Есеп комиссиясының жылдық жұмыс жоспарын қалыптастыру кезінде Қазақстан Республикасы Президентінің, ол уәкілеттік берген Қазақстан Республикасы Президентінің Әкімшілігі тұлғаларының, Есеп комитетінің тапсырмалары міндетті түрде қаралуға және есепке алынуға жатады.</w:t>
      </w:r>
      <w:r>
        <w:br/>
      </w:r>
      <w:r>
        <w:rPr>
          <w:rFonts w:ascii="Times New Roman"/>
          <w:b w:val="false"/>
          <w:i w:val="false"/>
          <w:color w:val="000000"/>
          <w:sz w:val="28"/>
        </w:rPr>
        <w:t>
      4. Есеп комитетінің және есеп комиссиясының жылдық жұмыс жоспарын қалыптастыру кезінде құқық қорғау органдарының ұсыныстарына талдау жасалады, олар орындылығы мен өзектілігін қарастыру үшін Есеп комитетінің немесе тиісті есеп комиссиясының отырысына талқылауға шығарылады.</w:t>
      </w:r>
      <w:r>
        <w:br/>
      </w:r>
      <w:r>
        <w:rPr>
          <w:rFonts w:ascii="Times New Roman"/>
          <w:b w:val="false"/>
          <w:i w:val="false"/>
          <w:color w:val="000000"/>
          <w:sz w:val="28"/>
        </w:rPr>
        <w:t>
      Ішкі аудит жөніндегі уәкілетті органның жылдық жұмыс жоспарын қалыптастыру кезінде Қазақстан Республикасы Президентінің, ол уәкілеттік берген Қазақстан Республикасы Президентінің Әкімшілігі тұлғаларының, Қазақстан Республикасы Үкіметінің тапсырмалары, депутаттық сауалдар, прокуратура және қылмыстық қудалау органдарының сұрау салулары міндетті түрде қаралуға және есепке алынуға жатады.</w:t>
      </w:r>
      <w:r>
        <w:br/>
      </w:r>
      <w:r>
        <w:rPr>
          <w:rFonts w:ascii="Times New Roman"/>
          <w:b w:val="false"/>
          <w:i w:val="false"/>
          <w:color w:val="000000"/>
          <w:sz w:val="28"/>
        </w:rPr>
        <w:t>
      5. Ішкі аудит жөніндегі уәкілетті органның жоспардан тыс аудиті:</w:t>
      </w:r>
      <w:r>
        <w:br/>
      </w:r>
      <w:r>
        <w:rPr>
          <w:rFonts w:ascii="Times New Roman"/>
          <w:b w:val="false"/>
          <w:i w:val="false"/>
          <w:color w:val="000000"/>
          <w:sz w:val="28"/>
        </w:rPr>
        <w:t>
      1) Қазақстан Республикасы Президенті мен Қазақстан Республикасы Үкіметінің тапсырмалары бойынша;</w:t>
      </w:r>
      <w:r>
        <w:br/>
      </w:r>
      <w:r>
        <w:rPr>
          <w:rFonts w:ascii="Times New Roman"/>
          <w:b w:val="false"/>
          <w:i w:val="false"/>
          <w:color w:val="000000"/>
          <w:sz w:val="28"/>
        </w:rPr>
        <w:t>
      2) бюджеттік инвестициялық жобалардың сметалық құнының ұлғаюына (қымбаттауына) байланысты мәселелер бойынша;</w:t>
      </w:r>
      <w:r>
        <w:br/>
      </w:r>
      <w:r>
        <w:rPr>
          <w:rFonts w:ascii="Times New Roman"/>
          <w:b w:val="false"/>
          <w:i w:val="false"/>
          <w:color w:val="000000"/>
          <w:sz w:val="28"/>
        </w:rPr>
        <w:t>
      3) Қазақстан Республикасы Қаржы министрлігінің ақпараттық жүйелері деректерінің мониторингі нәтижелері бойынша жүргізіледі.</w:t>
      </w:r>
      <w:r>
        <w:br/>
      </w:r>
      <w:r>
        <w:rPr>
          <w:rFonts w:ascii="Times New Roman"/>
          <w:b w:val="false"/>
          <w:i w:val="false"/>
          <w:color w:val="000000"/>
          <w:sz w:val="28"/>
        </w:rPr>
        <w:t>
      6. Есеп комиссиясының жылдық жұмыс жоспары, есептік жылда олардың әкімшілік-аумақтық бірлігінде сыртқы мемлекеттік аудитті жүзеге асыру үшін облыстық бюджеттен, республикалық маңызы бар қаланың, астананың бюджетінен, оның ішінде тиісті облыстың құрамына кіретін аудандардың, облыстық маңызы бар қалалардың бюджеттерінен қаржыландырылатын мемлекеттік аудит объектілерін, сондай-ақ салық органдары мен жергілікті бюджетке түсетін түсімдердің толық және уақытылы түсуін қамтамасыз ететін басқа да уәкілетті мемлекеттік органдарды қамтиды.</w:t>
      </w:r>
      <w:r>
        <w:br/>
      </w:r>
      <w:r>
        <w:rPr>
          <w:rFonts w:ascii="Times New Roman"/>
          <w:b w:val="false"/>
          <w:i w:val="false"/>
          <w:color w:val="000000"/>
          <w:sz w:val="28"/>
        </w:rPr>
        <w:t>
      7. Қазақстан Республикасының мемлекеттік құпиялар туралы заңнамасына сәйкес мемлекеттік құпияларды құрайтын мәліметтерді және (немесе) Қазақстан Республикасының Үкіметі айқындаған таратылуы шектеулі қызметтік ақпаратты қамтитын мәліметтерді қоспағанда, бекітілген жылдық жұмыс жоспарлары мен оларға өзгерістер бекітілген күнінен бастап, күнтізбелік бес күн ішінде тиісті мемлекеттік аудит және қаржылық бақылау органының ресми сайтында орналастырылуға, ал ішкі мемлекеттік аудит органдарының жұмыс жоспарлары құқықтық статистика және арнайы есепке алу жөніндегі уәкілетті органға да жіберілуге жатады.</w:t>
      </w:r>
      <w:r>
        <w:br/>
      </w:r>
      <w:r>
        <w:rPr>
          <w:rFonts w:ascii="Times New Roman"/>
          <w:b w:val="false"/>
          <w:i w:val="false"/>
          <w:color w:val="000000"/>
          <w:sz w:val="28"/>
        </w:rPr>
        <w:t>
      8. Есеп комитеті, есеп комиссиясы, ішкі аудит жөніндегі уәкілетті орган мемлекеттік аудитті жүргізу үшін мемлекеттік органдардың тиісті мамандарын (олармен келісе отырып),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тартуға құқылы.</w:t>
      </w:r>
      <w:r>
        <w:br/>
      </w:r>
      <w:r>
        <w:rPr>
          <w:rFonts w:ascii="Times New Roman"/>
          <w:b w:val="false"/>
          <w:i w:val="false"/>
          <w:color w:val="000000"/>
          <w:sz w:val="28"/>
        </w:rPr>
        <w:t>
      9. Мемлекеттік аудитті және сараптамалық–талдамалық іс-шараларды жүргізуді тиімді жоспарлау мақсатында мемлекеттік аудит және қаржылық бақылау органдары бірыңғай деректер қорында мемлекеттік аудит және қаржылық бақылау материалдарын, есептілікті орналастыруға, сондай-ақ келісілген мерзімде жоспарлар бекітілгенге дейін олар туралы ақпарат алмасуды жүзеге асыруға міндетті.</w:t>
      </w:r>
      <w:r>
        <w:br/>
      </w:r>
      <w:r>
        <w:rPr>
          <w:rFonts w:ascii="Times New Roman"/>
          <w:b w:val="false"/>
          <w:i w:val="false"/>
          <w:color w:val="000000"/>
          <w:sz w:val="28"/>
        </w:rPr>
        <w:t>
      Тексерулердің қайталануын болдырмау мақсатында мемлекеттік аудит және қаржылық бақылау органдары тексеру жоспарлары мен тексеру жоспарларына өзгерістерді өздердің арасында келісуге міндетті.</w:t>
      </w:r>
      <w:r>
        <w:br/>
      </w:r>
      <w:r>
        <w:rPr>
          <w:rFonts w:ascii="Times New Roman"/>
          <w:b w:val="false"/>
          <w:i w:val="false"/>
          <w:color w:val="000000"/>
          <w:sz w:val="28"/>
        </w:rPr>
        <w:t>
      10. Ішкі аудит қызметтерін қоспағанда, мемлекеттік аудит және қаржылық бақылау органдары Қазақстан Республикасының заңнамасына сәйкес құқықтық статистика және арнайы есепке алу жөніндегі уәкілетті органда тексерулерді тіркеуді жүзеге асырады.</w:t>
      </w:r>
    </w:p>
    <w:p>
      <w:pPr>
        <w:spacing w:after="0"/>
        <w:ind w:left="0"/>
        <w:jc w:val="both"/>
      </w:pPr>
      <w:r>
        <w:rPr>
          <w:rFonts w:ascii="Times New Roman"/>
          <w:b w:val="false"/>
          <w:i w:val="false"/>
          <w:color w:val="000000"/>
          <w:sz w:val="28"/>
        </w:rPr>
        <w:t>      19-бап. Мемлекеттік аудит нәтижелерін тану</w:t>
      </w:r>
    </w:p>
    <w:p>
      <w:pPr>
        <w:spacing w:after="0"/>
        <w:ind w:left="0"/>
        <w:jc w:val="both"/>
      </w:pPr>
      <w:r>
        <w:rPr>
          <w:rFonts w:ascii="Times New Roman"/>
          <w:b w:val="false"/>
          <w:i w:val="false"/>
          <w:color w:val="000000"/>
          <w:sz w:val="28"/>
        </w:rPr>
        <w:t>      1. Егер басқа мемлекеттік аудит және қаржылық бақылау органдарының мемлекеттік аудит нәтижелері Қазақстан Республикасының азаматтық іс жүргізу заңнамасына сәйкес сот тәртібімен дауланбаса, мемлекеттік аудит және қаржылық бақылау органдары оларды таниды.</w:t>
      </w:r>
      <w:r>
        <w:br/>
      </w:r>
      <w:r>
        <w:rPr>
          <w:rFonts w:ascii="Times New Roman"/>
          <w:b w:val="false"/>
          <w:i w:val="false"/>
          <w:color w:val="000000"/>
          <w:sz w:val="28"/>
        </w:rPr>
        <w:t>
      2. Есеп комитеті мыналардың:</w:t>
      </w:r>
      <w:r>
        <w:br/>
      </w:r>
      <w:r>
        <w:rPr>
          <w:rFonts w:ascii="Times New Roman"/>
          <w:b w:val="false"/>
          <w:i w:val="false"/>
          <w:color w:val="000000"/>
          <w:sz w:val="28"/>
        </w:rPr>
        <w:t>
      1) есеп комиссияларының, ішкі аудит жөніндегі уәкілетті органның мемлекеттік аудит нәтижелерін тану үшін олардың мемлекеттік аудит және қаржылық бақылау стандарттарын сақтауын бақылауды жүргізеді;</w:t>
      </w:r>
      <w:r>
        <w:br/>
      </w:r>
      <w:r>
        <w:rPr>
          <w:rFonts w:ascii="Times New Roman"/>
          <w:b w:val="false"/>
          <w:i w:val="false"/>
          <w:color w:val="000000"/>
          <w:sz w:val="28"/>
        </w:rPr>
        <w:t>
      2) Қазақстан Республикасы Ұлттық Банкінің ішкі аудит қызметтерін қоспағанда, ішкі аудит қызметтерінің мемлекеттік аудит нәтижелерін тану үшін, егер ішкі аудит қызметтері ішкі аудит жөніндегі уәкілетті орган тарапынан тиісті бақылауға ұшырамаса, мемлекеттік аудит жүргізу шеңберінде олардың мемлекеттік аудит және қаржылық бақылау стандарттарын сақтауын бақылауды жүргізеді.</w:t>
      </w:r>
      <w:r>
        <w:br/>
      </w:r>
      <w:r>
        <w:rPr>
          <w:rFonts w:ascii="Times New Roman"/>
          <w:b w:val="false"/>
          <w:i w:val="false"/>
          <w:color w:val="000000"/>
          <w:sz w:val="28"/>
        </w:rPr>
        <w:t>
      3. Егер іріктеп бақылауда аудиторлық есептердің мемлекеттік аудит және қаржылық бақылау стандарттарына сәйкестігі анықталса, ішкі аудит жөніндегі уәкілетті орган ішкі аудит қызметтері жүргізген мемлекеттік аудит нәтижелерін таниды.</w:t>
      </w:r>
      <w:r>
        <w:br/>
      </w:r>
      <w:r>
        <w:rPr>
          <w:rFonts w:ascii="Times New Roman"/>
          <w:b w:val="false"/>
          <w:i w:val="false"/>
          <w:color w:val="000000"/>
          <w:sz w:val="28"/>
        </w:rPr>
        <w:t>
      4. Егер Есеп комитеті мен есеп комиссиялары жүргізген мемлекеттік аудит нәтижелерін Есеп комитеті мемлекеттік аудит және қаржылық бақылау стандарттарына сәйкес емес деп танымаса, ішкі аудит жөніндегі уәкілетті орган оларды таниды.</w:t>
      </w:r>
      <w:r>
        <w:br/>
      </w:r>
      <w:r>
        <w:rPr>
          <w:rFonts w:ascii="Times New Roman"/>
          <w:b w:val="false"/>
          <w:i w:val="false"/>
          <w:color w:val="000000"/>
          <w:sz w:val="28"/>
        </w:rPr>
        <w:t>
      5. Егер Есеп комитеті жүргізген мемлекеттік аудит нәтижелерін Есеп комитеті мемлекеттік аудит және қаржылық бақылау стандарттарына сәйкес емес деп танымаса, есеп комиссиясы оларды таниды.</w:t>
      </w:r>
      <w:r>
        <w:br/>
      </w:r>
      <w:r>
        <w:rPr>
          <w:rFonts w:ascii="Times New Roman"/>
          <w:b w:val="false"/>
          <w:i w:val="false"/>
          <w:color w:val="000000"/>
          <w:sz w:val="28"/>
        </w:rPr>
        <w:t>
      6. Егер ішкі аудит және қаржылық бақылау органдарының жұмыс қорытындылары бойынша мемлекеттік аудит нәтижелерін Есеп комитеті немесе ішкі аудит жөніндегі уәкілетті орган мемлекеттік аудит және қаржылық бақылау стандарттарына сәйкес емес деп танымаса, есеп комиссиялары оларды тануды жүзеге асырады.</w:t>
      </w:r>
      <w:r>
        <w:br/>
      </w:r>
      <w:r>
        <w:rPr>
          <w:rFonts w:ascii="Times New Roman"/>
          <w:b w:val="false"/>
          <w:i w:val="false"/>
          <w:color w:val="000000"/>
          <w:sz w:val="28"/>
        </w:rPr>
        <w:t>
      7. Мемлекеттік аудит нәтижелері танылған жағдайларда мемлекеттік аудит және қаржылық бақылау органдары басқа органдар жүргізген мемлекеттік аудит материалдарын негізге ала отырып, мемлекеттік аудит көлемін қысқартады.</w:t>
      </w:r>
      <w:r>
        <w:br/>
      </w:r>
      <w:r>
        <w:rPr>
          <w:rFonts w:ascii="Times New Roman"/>
          <w:b w:val="false"/>
          <w:i w:val="false"/>
          <w:color w:val="000000"/>
          <w:sz w:val="28"/>
        </w:rPr>
        <w:t>
      8. Осы Заңда айқындалған тәртіппен мемлекеттік аудитор тарапынан басқа мемлекеттік аудит және қаржылық бақылау органдарының мемлекеттік аудит нәтижелерін танымауы Қазақстан Республикасының мемлекеттік қызмет туралы заңнамасына сәйкес тәртіптік жазаға әкеп соғады.</w:t>
      </w:r>
      <w:r>
        <w:br/>
      </w:r>
      <w:r>
        <w:rPr>
          <w:rFonts w:ascii="Times New Roman"/>
          <w:b w:val="false"/>
          <w:i w:val="false"/>
          <w:color w:val="000000"/>
          <w:sz w:val="28"/>
        </w:rPr>
        <w:t>
      9. Басқа мемлекеттік аудит және қаржылық бақылау органдарының мемлекеттік аудит нәтижелерін танымау фактісі туралы мемлекеттік аудит және қаржылық бақылау органы мемлекеттік аудит объектісін хабардар етеді.</w:t>
      </w:r>
    </w:p>
    <w:p>
      <w:pPr>
        <w:spacing w:after="0"/>
        <w:ind w:left="0"/>
        <w:jc w:val="both"/>
      </w:pPr>
      <w:r>
        <w:rPr>
          <w:rFonts w:ascii="Times New Roman"/>
          <w:b w:val="false"/>
          <w:i w:val="false"/>
          <w:color w:val="000000"/>
          <w:sz w:val="28"/>
        </w:rPr>
        <w:t>      20-бап. Аудиторлық дәлелдемелер</w:t>
      </w:r>
    </w:p>
    <w:p>
      <w:pPr>
        <w:spacing w:after="0"/>
        <w:ind w:left="0"/>
        <w:jc w:val="both"/>
      </w:pPr>
      <w:r>
        <w:rPr>
          <w:rFonts w:ascii="Times New Roman"/>
          <w:b w:val="false"/>
          <w:i w:val="false"/>
          <w:color w:val="000000"/>
          <w:sz w:val="28"/>
        </w:rPr>
        <w:t>      1. Мемлекеттік аудит нәтижелері бойынша анықталатын бұзушылықтар мен кемшіліктер фактілері құжаттық аудиторлық дәлелдемелерге және (немесе) өзге құжаттар мен ақпаратқа негізделеді.</w:t>
      </w:r>
      <w:r>
        <w:br/>
      </w:r>
      <w:r>
        <w:rPr>
          <w:rFonts w:ascii="Times New Roman"/>
          <w:b w:val="false"/>
          <w:i w:val="false"/>
          <w:color w:val="000000"/>
          <w:sz w:val="28"/>
        </w:rPr>
        <w:t xml:space="preserve">
      2. Аудиторлық дәлелдемелер мемлекеттік аудиторлардың жұмыстағы бұзушылықтардың немесе кемшіліктердің болуын немесе болмауын анықтауына негіз болатын заңды түрде алынған нақты деректер, </w:t>
      </w:r>
      <w:r>
        <w:br/>
      </w:r>
      <w:r>
        <w:rPr>
          <w:rFonts w:ascii="Times New Roman"/>
          <w:b w:val="false"/>
          <w:i w:val="false"/>
          <w:color w:val="000000"/>
          <w:sz w:val="28"/>
        </w:rPr>
        <w:t>
сондай-ақ аудиторлық есепте жазылған фактілерді растайтын өзге материалдар болып табылады.</w:t>
      </w:r>
      <w:r>
        <w:br/>
      </w:r>
      <w:r>
        <w:rPr>
          <w:rFonts w:ascii="Times New Roman"/>
          <w:b w:val="false"/>
          <w:i w:val="false"/>
          <w:color w:val="000000"/>
          <w:sz w:val="28"/>
        </w:rPr>
        <w:t>
      3. Мемлекеттік аудит нәтижелері бойынша қорытындылар, ұсынымдар мен тапсырмалар қалыптастыруға негіз болатын аудиторлық дәлелдемелер оның мақсаттары мен міндеттеріне сәйкес, объективті, дәйекті және жеткілікті болуға тиіс.</w:t>
      </w:r>
      <w:r>
        <w:br/>
      </w:r>
      <w:r>
        <w:rPr>
          <w:rFonts w:ascii="Times New Roman"/>
          <w:b w:val="false"/>
          <w:i w:val="false"/>
          <w:color w:val="000000"/>
          <w:sz w:val="28"/>
        </w:rPr>
        <w:t>
      4. Аудиторлық дәлелдемелердің негізі тікелей мемлекеттік аудит объектісінде жиналған, сондай-ақ Қазақстан Республикасының заңнамасын сақтай отырып, басқа да дәйекті көздерден алынған құжаттар (материалдар мен ақпарат) болып табылады.</w:t>
      </w:r>
      <w:r>
        <w:br/>
      </w:r>
      <w:r>
        <w:rPr>
          <w:rFonts w:ascii="Times New Roman"/>
          <w:b w:val="false"/>
          <w:i w:val="false"/>
          <w:color w:val="000000"/>
          <w:sz w:val="28"/>
        </w:rPr>
        <w:t>
      5. Құжаттарда жазбаша, сол сияқты өзге де нысанда тіркелген мәліметтер қамтылуға мүмкін. Құжаттарға, оның ішінде түсініктемелер, қаржылық және өзге де құжаттар, түгендеу актілері, анықтамалар, бақылау өлшемдерінің актілері, сондай-ақ электрондық ақпаратты, фотосуреттерді қамтитын материалдар жатады.</w:t>
      </w:r>
      <w:r>
        <w:br/>
      </w:r>
      <w:r>
        <w:rPr>
          <w:rFonts w:ascii="Times New Roman"/>
          <w:b w:val="false"/>
          <w:i w:val="false"/>
          <w:color w:val="000000"/>
          <w:sz w:val="28"/>
        </w:rPr>
        <w:t>
      6. Аудиторлық дәлелдемелерді жинау кезінде мемлекеттік аудиторлар Қазақстан Республикасы заңнамасының талаптарына қайшы келмейтін аудиторлық дәлелдемелерді жинаудың барлық қолжетімді құралдарын пайдаланады. Аудиторлық дәлелдемелерді жинау жалпылама немесе іріктеу әдісімен жүзеге асырылады.</w:t>
      </w:r>
    </w:p>
    <w:p>
      <w:pPr>
        <w:spacing w:after="0"/>
        <w:ind w:left="0"/>
        <w:jc w:val="both"/>
      </w:pPr>
      <w:r>
        <w:rPr>
          <w:rFonts w:ascii="Times New Roman"/>
          <w:b w:val="false"/>
          <w:i w:val="false"/>
          <w:color w:val="000000"/>
          <w:sz w:val="28"/>
        </w:rPr>
        <w:t>      21-бап. Мемлекеттік аудит және қаржылық бақылау органдарының</w:t>
      </w:r>
      <w:r>
        <w:br/>
      </w:r>
      <w:r>
        <w:rPr>
          <w:rFonts w:ascii="Times New Roman"/>
          <w:b w:val="false"/>
          <w:i w:val="false"/>
          <w:color w:val="000000"/>
          <w:sz w:val="28"/>
        </w:rPr>
        <w:t>
              талаптары</w:t>
      </w:r>
    </w:p>
    <w:p>
      <w:pPr>
        <w:spacing w:after="0"/>
        <w:ind w:left="0"/>
        <w:jc w:val="both"/>
      </w:pPr>
      <w:r>
        <w:rPr>
          <w:rFonts w:ascii="Times New Roman"/>
          <w:b w:val="false"/>
          <w:i w:val="false"/>
          <w:color w:val="000000"/>
          <w:sz w:val="28"/>
        </w:rPr>
        <w:t>      1. Мемлекеттік аудит және қаржылық бақылау органдарының өз құзыреті шегінде берген талаптары мемлекеттік органдардың, мемлекеттік аудит объектісінің лауазымды, жеке және заңды тұлғаларының орындауы үшін міндетті.</w:t>
      </w:r>
      <w:r>
        <w:br/>
      </w:r>
      <w:r>
        <w:rPr>
          <w:rFonts w:ascii="Times New Roman"/>
          <w:b w:val="false"/>
          <w:i w:val="false"/>
          <w:color w:val="000000"/>
          <w:sz w:val="28"/>
        </w:rPr>
        <w:t>
      2. Мемлекеттік аудит және қаржылық бақылау органдарының талабы бойынша тиісті органдар, лауазымды, жеке және заңды тұлғалар:</w:t>
      </w:r>
      <w:r>
        <w:br/>
      </w:r>
      <w:r>
        <w:rPr>
          <w:rFonts w:ascii="Times New Roman"/>
          <w:b w:val="false"/>
          <w:i w:val="false"/>
          <w:color w:val="000000"/>
          <w:sz w:val="28"/>
        </w:rPr>
        <w:t>
      1) сұралатын және қажетті материалдарды, ведомстволық ақпараттық жүйелер деректерінің құрамы мен форматтары туралы мәліметтерді, сондай-ақ мемлекеттік аудитті және қаржылық бақылауды жоспарлау және жүзеге асыру, бюджеттің атқарылуы туралы есептерді даярлау үшін, оның ішінде құпиялылық режимін, қызметтік, коммерциялық және заңмен қорғалатын өзге құпияларды сақтауды есепке ала отырып, мемлекеттік аудит саласында ғылыми зерттеулер жүргізу үшін қажет құжаттаманы және ақпаратты өтеусіз беруге;</w:t>
      </w:r>
      <w:r>
        <w:br/>
      </w:r>
      <w:r>
        <w:rPr>
          <w:rFonts w:ascii="Times New Roman"/>
          <w:b w:val="false"/>
          <w:i w:val="false"/>
          <w:color w:val="000000"/>
          <w:sz w:val="28"/>
        </w:rPr>
        <w:t>
      2) мемлекеттік аудитті және қаржылық бақылауды жоспарлау және жүргізу кезінде қажетті құжаттар мен материалдарды (дәлелдемелерді): анықтамаларды, мемлекеттік аудитті және қаржылық бақылауды жүргізуге байланысты мәселелер бойынша ауызша және жазбаша түсініктемелер беруге;</w:t>
      </w:r>
      <w:r>
        <w:br/>
      </w:r>
      <w:r>
        <w:rPr>
          <w:rFonts w:ascii="Times New Roman"/>
          <w:b w:val="false"/>
          <w:i w:val="false"/>
          <w:color w:val="000000"/>
          <w:sz w:val="28"/>
        </w:rPr>
        <w:t>
      3) Қазақстан Республикасының заңнамасына сәйкес сыртқы мемлекеттік аудит органдары және ішкі аудит жөніндегі уәкілетті орган жүзеге асыратын мемлекеттік аудитті және қаржылық бақылауды жүргізу үшін қажетті мемлекеттік ақпараттық жүйелерге қолжетімділік беруге;</w:t>
      </w:r>
      <w:r>
        <w:br/>
      </w:r>
      <w:r>
        <w:rPr>
          <w:rFonts w:ascii="Times New Roman"/>
          <w:b w:val="false"/>
          <w:i w:val="false"/>
          <w:color w:val="000000"/>
          <w:sz w:val="28"/>
        </w:rPr>
        <w:t>
      4) мемлекеттік аудитке қатысу және қорытынды беру үшін мамандар бөлуге міндетті.</w:t>
      </w:r>
      <w:r>
        <w:br/>
      </w:r>
      <w:r>
        <w:rPr>
          <w:rFonts w:ascii="Times New Roman"/>
          <w:b w:val="false"/>
          <w:i w:val="false"/>
          <w:color w:val="000000"/>
          <w:sz w:val="28"/>
        </w:rPr>
        <w:t>
      3. Талап етілетін ақпарат мемлекеттік аудит және қаржылық бақылау органдарына сұратылған нысандарда, тәртіппен, сондай-ақ осы Заңда белгілеген мерзімде беріледі.</w:t>
      </w:r>
      <w:r>
        <w:br/>
      </w:r>
      <w:r>
        <w:rPr>
          <w:rFonts w:ascii="Times New Roman"/>
          <w:b w:val="false"/>
          <w:i w:val="false"/>
          <w:color w:val="000000"/>
          <w:sz w:val="28"/>
        </w:rPr>
        <w:t>
      4. Кеден органдары «Қазақстан Республикасындағы кеден ісі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16-бабына сәйкес Есеп комитетінің сұрау салуы бойынша сыртқы мемлекеттік аудитті жүргізу үшін қажетті ақпаратты беруге міндетті.</w:t>
      </w:r>
      <w:r>
        <w:br/>
      </w:r>
      <w:r>
        <w:rPr>
          <w:rFonts w:ascii="Times New Roman"/>
          <w:b w:val="false"/>
          <w:i w:val="false"/>
          <w:color w:val="000000"/>
          <w:sz w:val="28"/>
        </w:rPr>
        <w:t>
      5. Салықтық құпияны құрайтын мәліметтер сыртқы мемлекеттік аудит және қаржылық бақылау органдарының сұрау салуы бойынша сыртқы мемлекеттік аудитті жүргізу шеңберінде ғана беріледі.</w:t>
      </w:r>
      <w:r>
        <w:br/>
      </w:r>
      <w:r>
        <w:rPr>
          <w:rFonts w:ascii="Times New Roman"/>
          <w:b w:val="false"/>
          <w:i w:val="false"/>
          <w:color w:val="000000"/>
          <w:sz w:val="28"/>
        </w:rPr>
        <w:t>
      Сыртқы мемлекеттік аудит және қаржылық бақылау органдарына салық қызметінің ақпараттық жүйелеріне қолжетімділік сыртқы мемлекеттік аудит жүргізу кезінде ғана беріледі.</w:t>
      </w:r>
      <w:r>
        <w:br/>
      </w:r>
      <w:r>
        <w:rPr>
          <w:rFonts w:ascii="Times New Roman"/>
          <w:b w:val="false"/>
          <w:i w:val="false"/>
          <w:color w:val="000000"/>
          <w:sz w:val="28"/>
        </w:rPr>
        <w:t>
      Есеп комитеті мен есеп комиссияларының салықтық құпияны құрайтын мәліметтерге қолжетімділігі бар лауазымды адамдарының тізбесін Есеп комитеті бекітеді.</w:t>
      </w:r>
      <w:r>
        <w:br/>
      </w:r>
      <w:r>
        <w:rPr>
          <w:rFonts w:ascii="Times New Roman"/>
          <w:b w:val="false"/>
          <w:i w:val="false"/>
          <w:color w:val="000000"/>
          <w:sz w:val="28"/>
        </w:rPr>
        <w:t>
      Салықтық құпияны құрайтын мәліметтердің тізбесін және оны Есеп комитеті мен есеп комиссияларына ұсыну тәртібін салықтың және бюджетке төленетін басқа да міндетті төлемдердің түсуін қамтамасыз ету саласындағы басшылықты жүзеге асыратын уәкілетті органмен бірлесе отырып Есеп комитеті бекітеді.</w:t>
      </w:r>
      <w:r>
        <w:br/>
      </w:r>
      <w:r>
        <w:rPr>
          <w:rFonts w:ascii="Times New Roman"/>
          <w:b w:val="false"/>
          <w:i w:val="false"/>
          <w:color w:val="000000"/>
          <w:sz w:val="28"/>
        </w:rPr>
        <w:t>
      6. Қазақстан Республикасының Ұлттық Банкін қоспағанда, бақылау-қадағалау функцияларын жүзеге асыратын мемлекеттік органдар, құқық қорғау органдары мемлекеттік аудит және қаржылық бақылау органдарына олардың міндеттерін орындауға жәрдем көрсетеді, олардың сұрау салуы бойынша құпиялылық режимін қызметтік, коммерциялық немесе заңнамада белгіленген тәртіппен заңмен қорғалатын өзге де құпияларды сақтай отырып, олар жүргізген тексерулердің нәтижелері туралы ақпарат береді.</w:t>
      </w:r>
    </w:p>
    <w:p>
      <w:pPr>
        <w:spacing w:after="0"/>
        <w:ind w:left="0"/>
        <w:jc w:val="both"/>
      </w:pPr>
      <w:r>
        <w:rPr>
          <w:rFonts w:ascii="Times New Roman"/>
          <w:b w:val="false"/>
          <w:i w:val="false"/>
          <w:color w:val="000000"/>
          <w:sz w:val="28"/>
        </w:rPr>
        <w:t>      22-бап. Мемлекеттік аудит нәтижелері бойынша қабылданатын</w:t>
      </w:r>
      <w:r>
        <w:br/>
      </w:r>
      <w:r>
        <w:rPr>
          <w:rFonts w:ascii="Times New Roman"/>
          <w:b w:val="false"/>
          <w:i w:val="false"/>
          <w:color w:val="000000"/>
          <w:sz w:val="28"/>
        </w:rPr>
        <w:t>
              актілер</w:t>
      </w:r>
    </w:p>
    <w:p>
      <w:pPr>
        <w:spacing w:after="0"/>
        <w:ind w:left="0"/>
        <w:jc w:val="both"/>
      </w:pPr>
      <w:r>
        <w:rPr>
          <w:rFonts w:ascii="Times New Roman"/>
          <w:b w:val="false"/>
          <w:i w:val="false"/>
          <w:color w:val="000000"/>
          <w:sz w:val="28"/>
        </w:rPr>
        <w:t>      Мемлекеттік аудит нәтижелері бойынша мемлекеттік аудит және қаржылық бақылау органдары мынадай құжаттарды береді:</w:t>
      </w:r>
      <w:r>
        <w:br/>
      </w:r>
      <w:r>
        <w:rPr>
          <w:rFonts w:ascii="Times New Roman"/>
          <w:b w:val="false"/>
          <w:i w:val="false"/>
          <w:color w:val="000000"/>
          <w:sz w:val="28"/>
        </w:rPr>
        <w:t>
      1) аудиторлық есеп – мемлекеттік аудитті жүргізген тікелей мемлекеттік аудиторлар жасаған белгілі бір уақыт кезеңінде жүргізілген жұмыс нәтижелері туралы құжат;</w:t>
      </w:r>
      <w:r>
        <w:br/>
      </w:r>
      <w:r>
        <w:rPr>
          <w:rFonts w:ascii="Times New Roman"/>
          <w:b w:val="false"/>
          <w:i w:val="false"/>
          <w:color w:val="000000"/>
          <w:sz w:val="28"/>
        </w:rPr>
        <w:t>
      2) аудиторлық қорытынды – Есеп комитетінің, есеп комиссиясының, ішкі аудит жөніндегі уәкілетті органның аудиторлық есептердің негізінде жасалатын, тұжырымдар мен ұсынымдарды қамтитын құжат;</w:t>
      </w:r>
      <w:r>
        <w:br/>
      </w:r>
      <w:r>
        <w:rPr>
          <w:rFonts w:ascii="Times New Roman"/>
          <w:b w:val="false"/>
          <w:i w:val="false"/>
          <w:color w:val="000000"/>
          <w:sz w:val="28"/>
        </w:rPr>
        <w:t>
      3) нұсқама – Есеп комитеті, есеп комиссиясы, ішкі аудит жөніндегі уәкілетті орган қабылдайтын, ол арналған барлық мемлекеттік органдардың, ұйымдар мен лауазымды адамдардың орындауы үшін міндетті шешімдерді қамтитын құжат;</w:t>
      </w:r>
      <w:r>
        <w:br/>
      </w:r>
      <w:r>
        <w:rPr>
          <w:rFonts w:ascii="Times New Roman"/>
          <w:b w:val="false"/>
          <w:i w:val="false"/>
          <w:color w:val="000000"/>
          <w:sz w:val="28"/>
        </w:rPr>
        <w:t>
      4) ішкі аудит нәтижелері туралы есеп – жұмыс тиімділігін арттыру, мемлекеттік аудит объектісі қызметінің тікелей және түпкілікті нәтижелеріне қол жеткізу мақсатында ішкі рәсімдерді, қағидаларды, процестерді жақсарту жөніндегі ұсынымдарды қамтитын ішкі аудит қызметі жасаған, мемлекеттік органның бірінші басшысы мен ішкі аудит жөніндегі уәкілетті органға ұсынылатын құжат.</w:t>
      </w:r>
    </w:p>
    <w:p>
      <w:pPr>
        <w:spacing w:after="0"/>
        <w:ind w:left="0"/>
        <w:jc w:val="both"/>
      </w:pPr>
      <w:r>
        <w:rPr>
          <w:rFonts w:ascii="Times New Roman"/>
          <w:b w:val="false"/>
          <w:i w:val="false"/>
          <w:color w:val="000000"/>
          <w:sz w:val="28"/>
        </w:rPr>
        <w:t>      23-бап. Қаржылық есептілік жөніндегі аудиторлық есеп</w:t>
      </w:r>
    </w:p>
    <w:p>
      <w:pPr>
        <w:spacing w:after="0"/>
        <w:ind w:left="0"/>
        <w:jc w:val="both"/>
      </w:pPr>
      <w:r>
        <w:rPr>
          <w:rFonts w:ascii="Times New Roman"/>
          <w:b w:val="false"/>
          <w:i w:val="false"/>
          <w:color w:val="000000"/>
          <w:sz w:val="28"/>
        </w:rPr>
        <w:t>      1. Орталық және жергілікті мемлекеттік органдардың қаржылық есептілік жөніндегі аудиторлық есебі – қаржылық есептіліктің дәйектілігі, сондай-ақ бухгалтерлік есепті жүргізу мен қаржылық есептілікті жасау тәртібінде Қазақстан Республикасының заңнамасында белгіленген талаптарға сәйкестігі туралы жазбаша нысанда білдірілген пікірді қамтитын құжат.</w:t>
      </w:r>
      <w:r>
        <w:br/>
      </w:r>
      <w:r>
        <w:rPr>
          <w:rFonts w:ascii="Times New Roman"/>
          <w:b w:val="false"/>
          <w:i w:val="false"/>
          <w:color w:val="000000"/>
          <w:sz w:val="28"/>
        </w:rPr>
        <w:t>
      2. Шоғырландырылған немесе жекелеген қаржылық есептілік аудитінің нәтижелері бойынша мыналар:</w:t>
      </w:r>
      <w:r>
        <w:br/>
      </w:r>
      <w:r>
        <w:rPr>
          <w:rFonts w:ascii="Times New Roman"/>
          <w:b w:val="false"/>
          <w:i w:val="false"/>
          <w:color w:val="000000"/>
          <w:sz w:val="28"/>
        </w:rPr>
        <w:t>
      1) елеулі қателер болмаған кезде – оң аудиторлық есеп;</w:t>
      </w:r>
      <w:r>
        <w:br/>
      </w:r>
      <w:r>
        <w:rPr>
          <w:rFonts w:ascii="Times New Roman"/>
          <w:b w:val="false"/>
          <w:i w:val="false"/>
          <w:color w:val="000000"/>
          <w:sz w:val="28"/>
        </w:rPr>
        <w:t>
      2) елеулі қателер анықталған кезде – ескертпесі бар аудиторлық есеп беріледі.</w:t>
      </w:r>
      <w:r>
        <w:br/>
      </w:r>
      <w:r>
        <w:rPr>
          <w:rFonts w:ascii="Times New Roman"/>
          <w:b w:val="false"/>
          <w:i w:val="false"/>
          <w:color w:val="000000"/>
          <w:sz w:val="28"/>
        </w:rPr>
        <w:t>
      3. Мемлекеттік аудит объектісінде бухгалтерлік есеп жүргізілмеген не бухгалтерлік құжаттар жоғалған жағдайларда, мемлекеттік аудит және қаржылық бақылау органының басшысы мемлекеттік аудит объектісінің басшысына және мемлекеттік аудит объектісіне басшылықты немесе оны басқаруды жүзеге асыратын жоғары тұрған органға осы жұмыстың аяқталу мерзімін анықтай отырып, мемлекеттік аудит объектісінде бухгалтерлік есепті қалпына келтіру туралы талаппен нұсқама жібереді және жұмыс жоспарына тиісті өзгерістерді енгізе отырып, мемлекеттік аудитті уақытша тоқтата тұру туралы шешім қабылдайды. Бұл ретте жекелеген қаржылық есептілік аудитінің нәтижелері бойынша аудитор пікірін білдіруден бас тарта отырып есеп береді.</w:t>
      </w:r>
    </w:p>
    <w:p>
      <w:pPr>
        <w:spacing w:after="0"/>
        <w:ind w:left="0"/>
        <w:jc w:val="both"/>
      </w:pPr>
      <w:r>
        <w:rPr>
          <w:rFonts w:ascii="Times New Roman"/>
          <w:b w:val="false"/>
          <w:i w:val="false"/>
          <w:color w:val="000000"/>
          <w:sz w:val="28"/>
        </w:rPr>
        <w:t>      24-бап. Сапаны бақылау</w:t>
      </w:r>
    </w:p>
    <w:p>
      <w:pPr>
        <w:spacing w:after="0"/>
        <w:ind w:left="0"/>
        <w:jc w:val="both"/>
      </w:pPr>
      <w:r>
        <w:rPr>
          <w:rFonts w:ascii="Times New Roman"/>
          <w:b w:val="false"/>
          <w:i w:val="false"/>
          <w:color w:val="000000"/>
          <w:sz w:val="28"/>
        </w:rPr>
        <w:t>      1. Мемлекеттік аудит және қаржылық бақылау органдарының басшылары осы органдардың мемлекеттік аудиторларының аудиторлық есептерін мемлекеттік аудит және қаржылық бақылау жүргізудің тиісті қағидаларында белгіленген тәртіпте мемлекеттік аудит және қаржылық бақылау стандарттарына сәйкестігі тұрғысынан жүйелі түрде тексеру жүргізу арқылы сапасына бақылауды ұйымдастыруды қамтамасыз етеді.</w:t>
      </w:r>
      <w:r>
        <w:br/>
      </w:r>
      <w:r>
        <w:rPr>
          <w:rFonts w:ascii="Times New Roman"/>
          <w:b w:val="false"/>
          <w:i w:val="false"/>
          <w:color w:val="000000"/>
          <w:sz w:val="28"/>
        </w:rPr>
        <w:t>
      2. Сапасын бақылауға мемлекеттік аудит және қаржылық бақылау органдарының аудиторлық, сараптамалық-талдамалық қызметінің барлық бағыттары, мемлекеттік аудит және қаржылық бақылау органдары қызметкерлерінің бүкіл қызметі, сондай-ақ жүргізілген мемлекеттік аудиттің жекелеген бағыттары жатады.</w:t>
      </w:r>
      <w:r>
        <w:br/>
      </w:r>
      <w:r>
        <w:rPr>
          <w:rFonts w:ascii="Times New Roman"/>
          <w:b w:val="false"/>
          <w:i w:val="false"/>
          <w:color w:val="000000"/>
          <w:sz w:val="28"/>
        </w:rPr>
        <w:t>
      3. Сапасына бақылау жүргізу қажеттілігі мен кезеңділігі, оның ішінде мемлекеттік аудит нәтижелерін қайта тексеру қажеттілігі, сондай-ақ сапаны бақылау жеделдігі мен нәтижелілігін қамтамасыз ету мақсатында оны жүргізу мерзімі мен ұзақтығы мемлекеттік аудит және қаржылық бақылау жүргізудің тиісті қағидаларына сәйкес белгіленген тәртіпте анықталады.</w:t>
      </w:r>
    </w:p>
    <w:p>
      <w:pPr>
        <w:spacing w:after="0"/>
        <w:ind w:left="0"/>
        <w:jc w:val="both"/>
      </w:pPr>
      <w:r>
        <w:rPr>
          <w:rFonts w:ascii="Times New Roman"/>
          <w:b w:val="false"/>
          <w:i w:val="false"/>
          <w:color w:val="000000"/>
          <w:sz w:val="28"/>
        </w:rPr>
        <w:t>      25-бап. Мемлекеттік аудит нәтижелері бойынша қабылданатын</w:t>
      </w:r>
      <w:r>
        <w:br/>
      </w:r>
      <w:r>
        <w:rPr>
          <w:rFonts w:ascii="Times New Roman"/>
          <w:b w:val="false"/>
          <w:i w:val="false"/>
          <w:color w:val="000000"/>
          <w:sz w:val="28"/>
        </w:rPr>
        <w:t>
              актілердің орындалуын қамтамасыз ету</w:t>
      </w:r>
    </w:p>
    <w:p>
      <w:pPr>
        <w:spacing w:after="0"/>
        <w:ind w:left="0"/>
        <w:jc w:val="both"/>
      </w:pPr>
      <w:r>
        <w:rPr>
          <w:rFonts w:ascii="Times New Roman"/>
          <w:b w:val="false"/>
          <w:i w:val="false"/>
          <w:color w:val="000000"/>
          <w:sz w:val="28"/>
        </w:rPr>
        <w:t>      1. Мемлекеттік аудит және қаржылық бақылау органдары өздері берген ұсынымдардың, тапсырмалардың және міндетті түрде орындалуға бағытталған нұсқамалардың орындалу мониторингін жүйелі негізде жүзеге асырады.</w:t>
      </w:r>
      <w:r>
        <w:br/>
      </w:r>
      <w:r>
        <w:rPr>
          <w:rFonts w:ascii="Times New Roman"/>
          <w:b w:val="false"/>
          <w:i w:val="false"/>
          <w:color w:val="000000"/>
          <w:sz w:val="28"/>
        </w:rPr>
        <w:t>
      2. Ұсынымдардың, тапсырмалардың және нұсқамалардың орындалуы туралы ақпаратты мемлекеттік аудит объектісі және өзге де мүдделі адамдар растаушы құжаттарын қоса бере отырып, тиісті мемлекеттік аудит және қаржылық бақылау органына тиісті құжаттарда көрсетілген мерзімде жіберуге міндетті.</w:t>
      </w:r>
      <w:r>
        <w:br/>
      </w:r>
      <w:r>
        <w:rPr>
          <w:rFonts w:ascii="Times New Roman"/>
          <w:b w:val="false"/>
          <w:i w:val="false"/>
          <w:color w:val="000000"/>
          <w:sz w:val="28"/>
        </w:rPr>
        <w:t>
      3. Мемлекеттік аудит объектісі мемлекеттік аудит және қаржылық бақылау органдарының нұсқамаларын орындамағаны үшін Қазақстан Республикасының әкімшілік құқық бұзушылықтар туралы заңнамасына сәйкес жауапты болады.</w:t>
      </w:r>
      <w:r>
        <w:br/>
      </w:r>
      <w:r>
        <w:rPr>
          <w:rFonts w:ascii="Times New Roman"/>
          <w:b w:val="false"/>
          <w:i w:val="false"/>
          <w:color w:val="000000"/>
          <w:sz w:val="28"/>
        </w:rPr>
        <w:t>
      4. Қазақстан Республикасы Үкіметінің, әкімнің атына жіберілген ұсынымдарды, тапсырмалар мен нұсқамаларды қарау және орындау туралы ақпарат тиісінше Қазақстан Республикасының Премьер-Министрі немесе әкім қол қоя отырып, жіберіледі. Тиісті міндетті Қазақстан Республикасының Премьер-Министрі өзге де лауазымды адамдарға немесе уәкілетті мемлекеттік органдарға жүктеуі мүмкін.</w:t>
      </w:r>
    </w:p>
    <w:p>
      <w:pPr>
        <w:spacing w:after="0"/>
        <w:ind w:left="0"/>
        <w:jc w:val="both"/>
      </w:pPr>
      <w:r>
        <w:rPr>
          <w:rFonts w:ascii="Times New Roman"/>
          <w:b w:val="false"/>
          <w:i w:val="false"/>
          <w:color w:val="000000"/>
          <w:sz w:val="28"/>
        </w:rPr>
        <w:t>      4-тарау. Мемлекеттік аудит және қаржылық бақылау органдары</w:t>
      </w:r>
      <w:r>
        <w:br/>
      </w:r>
      <w:r>
        <w:rPr>
          <w:rFonts w:ascii="Times New Roman"/>
          <w:b w:val="false"/>
          <w:i w:val="false"/>
          <w:color w:val="000000"/>
          <w:sz w:val="28"/>
        </w:rPr>
        <w:t>
               қызметінің өзге де бағыттары</w:t>
      </w:r>
    </w:p>
    <w:p>
      <w:pPr>
        <w:spacing w:after="0"/>
        <w:ind w:left="0"/>
        <w:jc w:val="both"/>
      </w:pPr>
      <w:r>
        <w:rPr>
          <w:rFonts w:ascii="Times New Roman"/>
          <w:b w:val="false"/>
          <w:i w:val="false"/>
          <w:color w:val="000000"/>
          <w:sz w:val="28"/>
        </w:rPr>
        <w:t>      26-бап. Сараптамалық-талдамалық қызмет</w:t>
      </w:r>
    </w:p>
    <w:p>
      <w:pPr>
        <w:spacing w:after="0"/>
        <w:ind w:left="0"/>
        <w:jc w:val="both"/>
      </w:pPr>
      <w:r>
        <w:rPr>
          <w:rFonts w:ascii="Times New Roman"/>
          <w:b w:val="false"/>
          <w:i w:val="false"/>
          <w:color w:val="000000"/>
          <w:sz w:val="28"/>
        </w:rPr>
        <w:t>      1. Сараптамалық-талдамалық қызмет алдын ала, ағымдағы және кейіннен бағалау түрінде жүзеге асырылады.</w:t>
      </w:r>
      <w:r>
        <w:br/>
      </w:r>
      <w:r>
        <w:rPr>
          <w:rFonts w:ascii="Times New Roman"/>
          <w:b w:val="false"/>
          <w:i w:val="false"/>
          <w:color w:val="000000"/>
          <w:sz w:val="28"/>
        </w:rPr>
        <w:t>
      2. Есеп комитеті республикалық бюджетке қатысты сараптамалық-талдамалық қызметті жүзеге асырады, сондай-ақ шоғырландырылған бюджеттің атқарылуына бағалау жүргізу үшін жергілікті бюджеттердің атқарылуы туралы ақпаратты қорытындылайды.</w:t>
      </w:r>
      <w:r>
        <w:br/>
      </w:r>
      <w:r>
        <w:rPr>
          <w:rFonts w:ascii="Times New Roman"/>
          <w:b w:val="false"/>
          <w:i w:val="false"/>
          <w:color w:val="000000"/>
          <w:sz w:val="28"/>
        </w:rPr>
        <w:t>
      3. Есеп комиссиялары өздері аумағында жұмыс істейтін облыстық бюджетке, республикалық маңызы бар қаланың, астананың бюджетіне, сондай-ақ тиісті әкімшілік-аумақтық бірлікте құрылған аудандардың (облыстық маңызы бар қаланың) бюджеттеріне қатысты сараптамалық-талдамалық қызметті жүзеге асырады.</w:t>
      </w:r>
      <w:r>
        <w:br/>
      </w:r>
      <w:r>
        <w:rPr>
          <w:rFonts w:ascii="Times New Roman"/>
          <w:b w:val="false"/>
          <w:i w:val="false"/>
          <w:color w:val="000000"/>
          <w:sz w:val="28"/>
        </w:rPr>
        <w:t>
      4. Сараптамалық-талдамалық іс-шараларды жүргізу үшін Есеп комитеті бюджеттен бөлінген қаражат шегінде ғылыми зерттеулер жүргізу үшін үшінші тұлғаларды тартуға құқылы.</w:t>
      </w:r>
    </w:p>
    <w:p>
      <w:pPr>
        <w:spacing w:after="0"/>
        <w:ind w:left="0"/>
        <w:jc w:val="both"/>
      </w:pPr>
      <w:r>
        <w:rPr>
          <w:rFonts w:ascii="Times New Roman"/>
          <w:b w:val="false"/>
          <w:i w:val="false"/>
          <w:color w:val="000000"/>
          <w:sz w:val="28"/>
        </w:rPr>
        <w:t>      27-бап. Алдын ала бағалау</w:t>
      </w:r>
    </w:p>
    <w:p>
      <w:pPr>
        <w:spacing w:after="0"/>
        <w:ind w:left="0"/>
        <w:jc w:val="both"/>
      </w:pPr>
      <w:r>
        <w:rPr>
          <w:rFonts w:ascii="Times New Roman"/>
          <w:b w:val="false"/>
          <w:i w:val="false"/>
          <w:color w:val="000000"/>
          <w:sz w:val="28"/>
        </w:rPr>
        <w:t>      1. Есеп комитеті Президент айқындайтын тәртіппен республикалық бюджет жобасын алдын ала бағалауды оның шығыстарының негізгі бағыттары бойынша жүзеге асырады.</w:t>
      </w:r>
      <w:r>
        <w:br/>
      </w:r>
      <w:r>
        <w:rPr>
          <w:rFonts w:ascii="Times New Roman"/>
          <w:b w:val="false"/>
          <w:i w:val="false"/>
          <w:color w:val="000000"/>
          <w:sz w:val="28"/>
        </w:rPr>
        <w:t>
      2. Республикалық бюджет жобасын, оның шығыстарының негізгі бағыттары бойынша алдын ала бағалау республикалық бюджет жобасы шығыстарының елдің әлеуметтік-экономикалық даму басымдықтарына, республикалық бюджет шығыстарының басым бағыттарына, мемлекеттік бағдарламалар мен орталық мемлекеттік органдардың стратегиялық жоспарларының бағалау нәтижелеріне, өткен қаржы жылындағы республикалық бюджеттің атқарылуы туралы Қазақстан Республикасы Үкіметінің есебіне Есеп комитеті берген тұжырымдар мен ұсынымдарға сәйкестігі тұрғысынан жүзеге асырылады.</w:t>
      </w:r>
      <w:r>
        <w:br/>
      </w:r>
      <w:r>
        <w:rPr>
          <w:rFonts w:ascii="Times New Roman"/>
          <w:b w:val="false"/>
          <w:i w:val="false"/>
          <w:color w:val="000000"/>
          <w:sz w:val="28"/>
        </w:rPr>
        <w:t>
      3. Алдын ала бағалаудың нәтижелері республикалық бюджеттің жобасы Қазақстан Республикасы Парламентінің Мәжілісіне енгізілгенге дейін Қазақстан Республикасының Үкіметіне ұсынылады және ол ұсынымдық сипатта болады.</w:t>
      </w:r>
    </w:p>
    <w:p>
      <w:pPr>
        <w:spacing w:after="0"/>
        <w:ind w:left="0"/>
        <w:jc w:val="both"/>
      </w:pPr>
      <w:r>
        <w:rPr>
          <w:rFonts w:ascii="Times New Roman"/>
          <w:b w:val="false"/>
          <w:i w:val="false"/>
          <w:color w:val="000000"/>
          <w:sz w:val="28"/>
        </w:rPr>
        <w:t>      28-бап. Ағымдағы бағалау</w:t>
      </w:r>
    </w:p>
    <w:p>
      <w:pPr>
        <w:spacing w:after="0"/>
        <w:ind w:left="0"/>
        <w:jc w:val="both"/>
      </w:pPr>
      <w:r>
        <w:rPr>
          <w:rFonts w:ascii="Times New Roman"/>
          <w:b w:val="false"/>
          <w:i w:val="false"/>
          <w:color w:val="000000"/>
          <w:sz w:val="28"/>
        </w:rPr>
        <w:t>      1. Ағымдағы бағалау Қазақстан Республикасының Президенті, Қазақстан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r>
        <w:br/>
      </w:r>
      <w:r>
        <w:rPr>
          <w:rFonts w:ascii="Times New Roman"/>
          <w:b w:val="false"/>
          <w:i w:val="false"/>
          <w:color w:val="000000"/>
          <w:sz w:val="28"/>
        </w:rPr>
        <w:t>
      Есеп комитеті мен есеп комиссиялары бюджеттерді атқару процесінде тиісті бюджет кірісіне салықтық және салықтық емес түсімдердің толықтығын және уақтылылығын, тиісті бюджет туралы заңның (мәслихат шешімінің) бекітілген көрсеткіштерімен салыстыра отырып, бюджет қаражатының іс жүзінде жұмсалуын талдайды, ауытқу себептерін және олармен байланысты бұзушылықтарды, заңнаманың жетілмегендігін анықтайды, оларды жою жөнінде ұсыныстар енгізеді.</w:t>
      </w:r>
      <w:r>
        <w:br/>
      </w:r>
      <w:r>
        <w:rPr>
          <w:rFonts w:ascii="Times New Roman"/>
          <w:b w:val="false"/>
          <w:i w:val="false"/>
          <w:color w:val="000000"/>
          <w:sz w:val="28"/>
        </w:rPr>
        <w:t>
      2. Ағымдағы бағалауды жүргізу кезінде жүргізілген мемлекеттік аудиттің материалдары, сондай-ақ жедел есептілікті өңдеу және талдауға негізделген талдамалық ақпарат пен тиісті уәкілетті органдар, бюджеттік бағдарламалардың әкімшілері және квазимемлекеттік сектор субъектілерімен электрондық түрде, оның ішінде:</w:t>
      </w:r>
      <w:r>
        <w:br/>
      </w:r>
      <w:r>
        <w:rPr>
          <w:rFonts w:ascii="Times New Roman"/>
          <w:b w:val="false"/>
          <w:i w:val="false"/>
          <w:color w:val="000000"/>
          <w:sz w:val="28"/>
        </w:rPr>
        <w:t>
      1) нысаналы трансферттер бойынша нәтижелер туралы келісімдер, бөлінген нысаналы трансферттерді пайдалану есебінен қол жеткізілген тікелей және түпкілікті нәтижелер туралы есептер;</w:t>
      </w:r>
      <w:r>
        <w:br/>
      </w:r>
      <w:r>
        <w:rPr>
          <w:rFonts w:ascii="Times New Roman"/>
          <w:b w:val="false"/>
          <w:i w:val="false"/>
          <w:color w:val="000000"/>
          <w:sz w:val="28"/>
        </w:rPr>
        <w:t>
      2) міндеттемелер бойынша қаржыландырудың жиынтық жоспары, түсімдер және төлемдер бойынша қаржыландырудың жиынтық жоспары;</w:t>
      </w:r>
      <w:r>
        <w:br/>
      </w:r>
      <w:r>
        <w:rPr>
          <w:rFonts w:ascii="Times New Roman"/>
          <w:b w:val="false"/>
          <w:i w:val="false"/>
          <w:color w:val="000000"/>
          <w:sz w:val="28"/>
        </w:rPr>
        <w:t>
      3) бюджеттік бағдарламалар әкімшілерінің міндеттемелері мен төлемдері бойынша қаржыландыру жоспарлары;</w:t>
      </w:r>
      <w:r>
        <w:br/>
      </w:r>
      <w:r>
        <w:rPr>
          <w:rFonts w:ascii="Times New Roman"/>
          <w:b w:val="false"/>
          <w:i w:val="false"/>
          <w:color w:val="000000"/>
          <w:sz w:val="28"/>
        </w:rPr>
        <w:t>
      4) мемлекеттік мекемелердің міндеттемелері мен төлемдері бойынша қаржыландырудың жеке жоспарлары;</w:t>
      </w:r>
      <w:r>
        <w:br/>
      </w:r>
      <w:r>
        <w:rPr>
          <w:rFonts w:ascii="Times New Roman"/>
          <w:b w:val="false"/>
          <w:i w:val="false"/>
          <w:color w:val="000000"/>
          <w:sz w:val="28"/>
        </w:rPr>
        <w:t>
      5) осындай енгізілген өзгерістердің негіздемелерімен бірге жоғарыда көрсетілген құжаттар;</w:t>
      </w:r>
      <w:r>
        <w:br/>
      </w:r>
      <w:r>
        <w:rPr>
          <w:rFonts w:ascii="Times New Roman"/>
          <w:b w:val="false"/>
          <w:i w:val="false"/>
          <w:color w:val="000000"/>
          <w:sz w:val="28"/>
        </w:rPr>
        <w:t>
      6) Қазақстан Республикасының заңнамасында көзделген барлық қаржылық есептілік нысандары мемлекеттік аудит және қаржылық бақылаудың интеграцияланған ақпараттық деректер қоры арқылы Есеп комитеті мен есеп комиссияларына ұсынатын ақпарат пайдаланылады.</w:t>
      </w:r>
      <w:r>
        <w:br/>
      </w:r>
      <w:r>
        <w:rPr>
          <w:rFonts w:ascii="Times New Roman"/>
          <w:b w:val="false"/>
          <w:i w:val="false"/>
          <w:color w:val="000000"/>
          <w:sz w:val="28"/>
        </w:rPr>
        <w:t>
      3. Ағымдағы бағалау нәтижелері тәуекелдерді басқару жүйесін қалыптастыру кезінде ескеріледі.</w:t>
      </w:r>
    </w:p>
    <w:p>
      <w:pPr>
        <w:spacing w:after="0"/>
        <w:ind w:left="0"/>
        <w:jc w:val="both"/>
      </w:pPr>
      <w:r>
        <w:rPr>
          <w:rFonts w:ascii="Times New Roman"/>
          <w:b w:val="false"/>
          <w:i w:val="false"/>
          <w:color w:val="000000"/>
          <w:sz w:val="28"/>
        </w:rPr>
        <w:t>      29-бап. Кейіннен бағалау</w:t>
      </w:r>
    </w:p>
    <w:p>
      <w:pPr>
        <w:spacing w:after="0"/>
        <w:ind w:left="0"/>
        <w:jc w:val="both"/>
      </w:pPr>
      <w:r>
        <w:rPr>
          <w:rFonts w:ascii="Times New Roman"/>
          <w:b w:val="false"/>
          <w:i w:val="false"/>
          <w:color w:val="000000"/>
          <w:sz w:val="28"/>
        </w:rPr>
        <w:t>      1. Есепті қаржы жылындағы бюджет туралы заңның (шешімдердің) атқарылуының мемлекеттік аудиті барысында бюджеттерді атқарудың іс жүзіндегі көрсеткіштерінің бюджет туралы тиісті заңмен (шешімдермен) бекітілген көрсеткіштерге сәйкестігін айқындау мақсатында бюджет көрсеткіштерін атқарудың толықтығы мен уақтылы болуына, бюджеттердің атқарылуы туралы жылдық есептердің, бюджеттік бағдарламалардың әкімшілерінің бюджеттік есептіліктерінің сыртқы мемлекеттік аудиті барысында бюджеттерді атқарудың заңдылығын, есеп пен есептіліктердің дәйектілігін, бюджет қаражатын, мемлекет активтерін пайдаланудың тиімділігін айқындау мақсатында Есеп комитеті мен есеп комиссиялары кейіннен бағалауды жүргізеді.</w:t>
      </w:r>
      <w:r>
        <w:br/>
      </w:r>
      <w:r>
        <w:rPr>
          <w:rFonts w:ascii="Times New Roman"/>
          <w:b w:val="false"/>
          <w:i w:val="false"/>
          <w:color w:val="000000"/>
          <w:sz w:val="28"/>
        </w:rPr>
        <w:t>
      2. Кейіннен бағалауды жүргізу қорытындылары бойынша тиісті бюджеттің атқарылуы туралы Қазақстан Республикасы Үкіметінің есебіне немесе облыстың, республикалық маңызы бар қаланың, астананың, ауданның (облыстық маңызы бар қаланың) жергілікті атқарушы органның тиісті бюджетті атқару туралы есебіне қорытынды дайындалады, оларды ұсыну және қарау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жүзеге асырылады. Қорытындының құрылымына және мазмұнына қойылатын талаптар мемлекеттік аудит және қаржылық бақылаудың тиісті рәсімдік стандарттарында айқындалады.</w:t>
      </w:r>
      <w:r>
        <w:br/>
      </w:r>
      <w:r>
        <w:rPr>
          <w:rFonts w:ascii="Times New Roman"/>
          <w:b w:val="false"/>
          <w:i w:val="false"/>
          <w:color w:val="000000"/>
          <w:sz w:val="28"/>
        </w:rPr>
        <w:t>
      3. Қорытынды өзіне:</w:t>
      </w:r>
      <w:r>
        <w:br/>
      </w:r>
      <w:r>
        <w:rPr>
          <w:rFonts w:ascii="Times New Roman"/>
          <w:b w:val="false"/>
          <w:i w:val="false"/>
          <w:color w:val="000000"/>
          <w:sz w:val="28"/>
        </w:rPr>
        <w:t>
      1) бюджеттің негізгі параметрлерін орындауды:</w:t>
      </w:r>
      <w:r>
        <w:br/>
      </w:r>
      <w:r>
        <w:rPr>
          <w:rFonts w:ascii="Times New Roman"/>
          <w:b w:val="false"/>
          <w:i w:val="false"/>
          <w:color w:val="000000"/>
          <w:sz w:val="28"/>
        </w:rPr>
        <w:t>
      бюджет түсімдері мен шығыстарын;</w:t>
      </w:r>
      <w:r>
        <w:br/>
      </w:r>
      <w:r>
        <w:rPr>
          <w:rFonts w:ascii="Times New Roman"/>
          <w:b w:val="false"/>
          <w:i w:val="false"/>
          <w:color w:val="000000"/>
          <w:sz w:val="28"/>
        </w:rPr>
        <w:t>
      салық және кедендік әкімшілендіру тиімділігін;</w:t>
      </w:r>
      <w:r>
        <w:br/>
      </w:r>
      <w:r>
        <w:rPr>
          <w:rFonts w:ascii="Times New Roman"/>
          <w:b w:val="false"/>
          <w:i w:val="false"/>
          <w:color w:val="000000"/>
          <w:sz w:val="28"/>
        </w:rPr>
        <w:t>
      2) мемлекеттік органдардың өз стратегиялық жоспарларында көзделген тікелей және түпкілікті нәтижелеріне қол жеткізу, мемлекеттік бағдарламаларды іске асыруды, олардың ішінде алдыңғы кезеңдерге және бюджеттік бағдарламаларды;</w:t>
      </w:r>
      <w:r>
        <w:br/>
      </w:r>
      <w:r>
        <w:rPr>
          <w:rFonts w:ascii="Times New Roman"/>
          <w:b w:val="false"/>
          <w:i w:val="false"/>
          <w:color w:val="000000"/>
          <w:sz w:val="28"/>
        </w:rPr>
        <w:t>
      3) бюджет қаражатын, оның ішінде нысаналы трансферттер және кредиттерді, байланысты гранттарды, мемлекеттік және мемлекет кепілдік берген қарыздарды, концессиялық жобалар бюджетінен бірлесіп қаржыландыруды, сондай-ақ мемлекет кепілгерліктері мен активтерін пайдалануды;</w:t>
      </w:r>
      <w:r>
        <w:br/>
      </w:r>
      <w:r>
        <w:rPr>
          <w:rFonts w:ascii="Times New Roman"/>
          <w:b w:val="false"/>
          <w:i w:val="false"/>
          <w:color w:val="000000"/>
          <w:sz w:val="28"/>
        </w:rPr>
        <w:t>
      4) квазимемлекеттік сектор субъектілерінің өздеріне бөлінген бюджет қаражатын қаржылық-экономикалық негіздемеге, бюджеттік инвестициялар тиімділігіне, квазимемлекеттік сектор субъектілерінің активтерін, мемлекетке тиесілі (қатысу үлестері) акцияларын тиімді басқаруға сәйкес пайдалануды;</w:t>
      </w:r>
      <w:r>
        <w:br/>
      </w:r>
      <w:r>
        <w:rPr>
          <w:rFonts w:ascii="Times New Roman"/>
          <w:b w:val="false"/>
          <w:i w:val="false"/>
          <w:color w:val="000000"/>
          <w:sz w:val="28"/>
        </w:rPr>
        <w:t>
      5) мемлекеттік аудит объектілерінің есеп пен есептілікті жүргізу дәйектілігі мен дұрыстығын қамтиды.</w:t>
      </w:r>
    </w:p>
    <w:p>
      <w:pPr>
        <w:spacing w:after="0"/>
        <w:ind w:left="0"/>
        <w:jc w:val="both"/>
      </w:pPr>
      <w:r>
        <w:rPr>
          <w:rFonts w:ascii="Times New Roman"/>
          <w:b w:val="false"/>
          <w:i w:val="false"/>
          <w:color w:val="000000"/>
          <w:sz w:val="28"/>
        </w:rPr>
        <w:t>      30-бап. Мемлекеттік аудит және қаржылық бақылау нәтижелерін</w:t>
      </w:r>
      <w:r>
        <w:br/>
      </w:r>
      <w:r>
        <w:rPr>
          <w:rFonts w:ascii="Times New Roman"/>
          <w:b w:val="false"/>
          <w:i w:val="false"/>
          <w:color w:val="000000"/>
          <w:sz w:val="28"/>
        </w:rPr>
        <w:t>
              талдау</w:t>
      </w:r>
    </w:p>
    <w:p>
      <w:pPr>
        <w:spacing w:after="0"/>
        <w:ind w:left="0"/>
        <w:jc w:val="both"/>
      </w:pPr>
      <w:r>
        <w:rPr>
          <w:rFonts w:ascii="Times New Roman"/>
          <w:b w:val="false"/>
          <w:i w:val="false"/>
          <w:color w:val="000000"/>
          <w:sz w:val="28"/>
        </w:rPr>
        <w:t>      Мемлекеттік аудит және қаржылық бақылау органдары жүргізген мемлекеттік аудит және қаржылық бақылаудың қорытындыларын жүйелі түрде талдайды, қорытындылайды және бюджетті атқару,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зерделейді.</w:t>
      </w:r>
      <w:r>
        <w:br/>
      </w:r>
      <w:r>
        <w:rPr>
          <w:rFonts w:ascii="Times New Roman"/>
          <w:b w:val="false"/>
          <w:i w:val="false"/>
          <w:color w:val="000000"/>
          <w:sz w:val="28"/>
        </w:rPr>
        <w:t>
      Мемлекеттік аудит және қаржылық бақылау органдары жүргізілген талдау қорытындылары бойынша бюджеттік заңнаманы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p>
      <w:pPr>
        <w:spacing w:after="0"/>
        <w:ind w:left="0"/>
        <w:jc w:val="both"/>
      </w:pPr>
      <w:r>
        <w:rPr>
          <w:rFonts w:ascii="Times New Roman"/>
          <w:b w:val="false"/>
          <w:i w:val="false"/>
          <w:color w:val="000000"/>
          <w:sz w:val="28"/>
        </w:rPr>
        <w:t>      31-бап. Халықаралық ынтымақтастық</w:t>
      </w:r>
    </w:p>
    <w:p>
      <w:pPr>
        <w:spacing w:after="0"/>
        <w:ind w:left="0"/>
        <w:jc w:val="both"/>
      </w:pPr>
      <w:r>
        <w:rPr>
          <w:rFonts w:ascii="Times New Roman"/>
          <w:b w:val="false"/>
          <w:i w:val="false"/>
          <w:color w:val="000000"/>
          <w:sz w:val="28"/>
        </w:rPr>
        <w:t>      Есеп комитеті, сондай-ақ Қазақстан Республикасының Үкіметі ұсынған өкілеттіктер шегінде ішкі аудит жөніндегі уәкілетті орган басқа мемлекеттердің тиісті органдарымен және олардың халықаралық бірлестіктерімен өзара іс-қимылды жүзеге асырады, ынтымақтастық туралы келісімдер жасасады, бірлескен (қатарлас) аудиторлық және сараптамалық-талдамалық іс-шараларды өткізуге қатысады, өз атынан көрсетілген халықаралық бірлестіктердің құрамына кіреді.</w:t>
      </w:r>
    </w:p>
    <w:p>
      <w:pPr>
        <w:spacing w:after="0"/>
        <w:ind w:left="0"/>
        <w:jc w:val="both"/>
      </w:pPr>
      <w:r>
        <w:rPr>
          <w:rFonts w:ascii="Times New Roman"/>
          <w:b w:val="false"/>
          <w:i w:val="false"/>
          <w:color w:val="000000"/>
          <w:sz w:val="28"/>
        </w:rPr>
        <w:t>      32-бап. Мемлекеттік аудит және қаржылық бақылау бойынша</w:t>
      </w:r>
      <w:r>
        <w:br/>
      </w:r>
      <w:r>
        <w:rPr>
          <w:rFonts w:ascii="Times New Roman"/>
          <w:b w:val="false"/>
          <w:i w:val="false"/>
          <w:color w:val="000000"/>
          <w:sz w:val="28"/>
        </w:rPr>
        <w:t>
              бірыңғай деректер қоры</w:t>
      </w:r>
    </w:p>
    <w:p>
      <w:pPr>
        <w:spacing w:after="0"/>
        <w:ind w:left="0"/>
        <w:jc w:val="both"/>
      </w:pPr>
      <w:r>
        <w:rPr>
          <w:rFonts w:ascii="Times New Roman"/>
          <w:b w:val="false"/>
          <w:i w:val="false"/>
          <w:color w:val="000000"/>
          <w:sz w:val="28"/>
        </w:rPr>
        <w:t>      1. Мемлекеттік аудитті жүргізген кезде басқару процестерін оңтайландыру, қайталауды болдырмау және мемлекеттік аудит нәтижелерін тануды қамтамасыз ету үшін «электрондық үкімет» жүйесімен және мемлекеттік органдардың ақпараттық жүйелерімен ықпалдастырылған мемлекеттік аудит және қаржылық бақылау бойынша бірыңғай деректер қоры (бұдан әрі – Бірыңғай деректер қоры) жұмыс істейді.</w:t>
      </w:r>
      <w:r>
        <w:br/>
      </w:r>
      <w:r>
        <w:rPr>
          <w:rFonts w:ascii="Times New Roman"/>
          <w:b w:val="false"/>
          <w:i w:val="false"/>
          <w:color w:val="000000"/>
          <w:sz w:val="28"/>
        </w:rPr>
        <w:t>
      2. Бірыңғай деректер қоры мемлекеттік аудиттің жоспарлары, нәтижелері, мемлекеттік аудит және қаржылық бақылау органдарының сараптамалық-талдамалық қызметтері бойынша бүкіл ақпаратты, сондай-ақ мемлекеттік аудит жүргізу үшін қажетті өзге де ақпаратты қамтиды. Мемлекеттік аудит және қаржылық бақылау органдарына Бірыңғай деректер қорына тиісті қолжетімділік деңгейі беріледі.</w:t>
      </w:r>
      <w:r>
        <w:br/>
      </w:r>
      <w:r>
        <w:rPr>
          <w:rFonts w:ascii="Times New Roman"/>
          <w:b w:val="false"/>
          <w:i w:val="false"/>
          <w:color w:val="000000"/>
          <w:sz w:val="28"/>
        </w:rPr>
        <w:t>
      3. Тәуекелдерді басқару жүйесін қалыптастыру үшін мемлекеттік аудит объектілері, оның қаржылық және өзге де көрсеткіштері жөніндегі ақпарат Бірыңғай деректер қорына шоғырландырылады.</w:t>
      </w:r>
      <w:r>
        <w:br/>
      </w:r>
      <w:r>
        <w:rPr>
          <w:rFonts w:ascii="Times New Roman"/>
          <w:b w:val="false"/>
          <w:i w:val="false"/>
          <w:color w:val="000000"/>
          <w:sz w:val="28"/>
        </w:rPr>
        <w:t>
      Мемлекеттік аудит және қаржылық бақылау органдары Бірыңғай деректер қорына мемлекеттік аудит және қаржылық бақылау материалдарын Қазақстан Республикасының заңнамасында белгіленген мерзімдерде орналастыруға міндетті.</w:t>
      </w:r>
      <w:r>
        <w:br/>
      </w:r>
      <w:r>
        <w:rPr>
          <w:rFonts w:ascii="Times New Roman"/>
          <w:b w:val="false"/>
          <w:i w:val="false"/>
          <w:color w:val="000000"/>
          <w:sz w:val="28"/>
        </w:rPr>
        <w:t>
      Мемлекеттік аудит объектілері Бірыңғай деректер қорын толықтыру үшін қажетті, сұратылған ақпаратты ұсынуға міндетті.</w:t>
      </w:r>
      <w:r>
        <w:br/>
      </w:r>
      <w:r>
        <w:rPr>
          <w:rFonts w:ascii="Times New Roman"/>
          <w:b w:val="false"/>
          <w:i w:val="false"/>
          <w:color w:val="000000"/>
          <w:sz w:val="28"/>
        </w:rPr>
        <w:t>
      Бірыңғай деректер қорын Есеп комитеті әкімшілендіреді, оның тиімді жұмыс істеуі, ондағы орналастырылған ақпараттың сақталуы мен қауіпсіздігі үшін жауапты болады.</w:t>
      </w:r>
      <w:r>
        <w:br/>
      </w:r>
      <w:r>
        <w:rPr>
          <w:rFonts w:ascii="Times New Roman"/>
          <w:b w:val="false"/>
          <w:i w:val="false"/>
          <w:color w:val="000000"/>
          <w:sz w:val="28"/>
        </w:rPr>
        <w:t>
      Мемлекеттік аудит объектілері Бірыңғай деректер қорын қалыптастыру үшін ұсынылатын деректердің дәйектілігі, толықтығы мен жеделдігі үшін жауапты болады.</w:t>
      </w:r>
    </w:p>
    <w:p>
      <w:pPr>
        <w:spacing w:after="0"/>
        <w:ind w:left="0"/>
        <w:jc w:val="both"/>
      </w:pPr>
      <w:r>
        <w:rPr>
          <w:rFonts w:ascii="Times New Roman"/>
          <w:b w:val="false"/>
          <w:i w:val="false"/>
          <w:color w:val="000000"/>
          <w:sz w:val="28"/>
        </w:rPr>
        <w:t>      5-тарау. Мемлекеттік аудит және қаржылық бақылауға</w:t>
      </w:r>
      <w:r>
        <w:br/>
      </w:r>
      <w:r>
        <w:rPr>
          <w:rFonts w:ascii="Times New Roman"/>
          <w:b w:val="false"/>
          <w:i w:val="false"/>
          <w:color w:val="000000"/>
          <w:sz w:val="28"/>
        </w:rPr>
        <w:t>
               қатысушылардың құқықтары мен міндеттері</w:t>
      </w:r>
    </w:p>
    <w:p>
      <w:pPr>
        <w:spacing w:after="0"/>
        <w:ind w:left="0"/>
        <w:jc w:val="both"/>
      </w:pPr>
      <w:r>
        <w:rPr>
          <w:rFonts w:ascii="Times New Roman"/>
          <w:b w:val="false"/>
          <w:i w:val="false"/>
          <w:color w:val="000000"/>
          <w:sz w:val="28"/>
        </w:rPr>
        <w:t>      33-бап. Мемлекеттік аудит және қаржылық бақылау органдары</w:t>
      </w:r>
      <w:r>
        <w:br/>
      </w:r>
      <w:r>
        <w:rPr>
          <w:rFonts w:ascii="Times New Roman"/>
          <w:b w:val="false"/>
          <w:i w:val="false"/>
          <w:color w:val="000000"/>
          <w:sz w:val="28"/>
        </w:rPr>
        <w:t>
              лауазымды адамдарының құқықтары мен міндеттері</w:t>
      </w:r>
    </w:p>
    <w:p>
      <w:pPr>
        <w:spacing w:after="0"/>
        <w:ind w:left="0"/>
        <w:jc w:val="both"/>
      </w:pPr>
      <w:r>
        <w:rPr>
          <w:rFonts w:ascii="Times New Roman"/>
          <w:b w:val="false"/>
          <w:i w:val="false"/>
          <w:color w:val="000000"/>
          <w:sz w:val="28"/>
        </w:rPr>
        <w:t>      1. Мемлекеттік аудит және қаржылық бақылау органдарының лауазымды адамдары мемлекеттік аудитті жүргізу кезінде:</w:t>
      </w:r>
      <w:r>
        <w:br/>
      </w:r>
      <w:r>
        <w:rPr>
          <w:rFonts w:ascii="Times New Roman"/>
          <w:b w:val="false"/>
          <w:i w:val="false"/>
          <w:color w:val="000000"/>
          <w:sz w:val="28"/>
        </w:rPr>
        <w:t>
      1) мемлекеттік аудит және қаржылық бақылау жүргізу шеңберінде қызметтік куәлікті және құқықтық статистика органында тіркеу туралы белгі бар тексеруді тағайындау туралы актіні көрсеткен кезде құпиялылық режимінің, қызметтік, коммерциялық немесе заңмен қорғалатын өзге де құпияның сақталуын ескере отырып, аудит объектісінің меншік нысанына қарамастан, оның аумағына және үй-жайларына кедергісіз кіруге рұқсат алуға;</w:t>
      </w:r>
      <w:r>
        <w:br/>
      </w:r>
      <w:r>
        <w:rPr>
          <w:rFonts w:ascii="Times New Roman"/>
          <w:b w:val="false"/>
          <w:i w:val="false"/>
          <w:color w:val="000000"/>
          <w:sz w:val="28"/>
        </w:rPr>
        <w:t>
      2) мемлекеттік аудит және қаржылық бақылаудың міндеттері мен нысанасына сәйкес аудиторлық есепті дайындау үшін өздерінің құзыретіне кіретін мәселелер бойынша қажетті құжаттаманы, ақпаратты, сондай-ақ ақпараттық жүйелерге рұқсатты, жазбаша және ауызша түсініктемелерді және өзге де ақпаратты, оның ішінде құпиялылық режимінің, қызметтік, коммерциялық немесе заңмен қорғалатын өзге де құпияның сақталуын ескере отырып, мемлекеттік және өзге де заңмен қорғалатын құпияны құрайтын ақпаратты осы Заңда белгіленген мерзімдерде сұратуға және алуға, оның ішінде электрондық жеткізгіштерде алуға;</w:t>
      </w:r>
      <w:r>
        <w:br/>
      </w:r>
      <w:r>
        <w:rPr>
          <w:rFonts w:ascii="Times New Roman"/>
          <w:b w:val="false"/>
          <w:i w:val="false"/>
          <w:color w:val="000000"/>
          <w:sz w:val="28"/>
        </w:rPr>
        <w:t>
      3) бақылау-қадағалау органдары жүргізген бақылау (қадағалау) нәтижелері бойынша қабылданған актілерді, сондай-ақ аудиторлық есептерді сұратуға;</w:t>
      </w:r>
      <w:r>
        <w:br/>
      </w:r>
      <w:r>
        <w:rPr>
          <w:rFonts w:ascii="Times New Roman"/>
          <w:b w:val="false"/>
          <w:i w:val="false"/>
          <w:color w:val="000000"/>
          <w:sz w:val="28"/>
        </w:rPr>
        <w:t>
      4) өз құзыреті шегінде мемлекеттік аудит объектілерінің басшылары мен басқа да лауазымды адамдарынан мемлекеттік аудитті жоспарлау және жүргізу кезінде анықталған бұзушылық фактілері бойынша жазбаша түсініктемелерді, сондай-ақ қажетті құжаттардың белгіленген тәртіппен расталған көшірмелерін талап етуге;</w:t>
      </w:r>
      <w:r>
        <w:br/>
      </w:r>
      <w:r>
        <w:rPr>
          <w:rFonts w:ascii="Times New Roman"/>
          <w:b w:val="false"/>
          <w:i w:val="false"/>
          <w:color w:val="000000"/>
          <w:sz w:val="28"/>
        </w:rPr>
        <w:t>
      5) мемлекеттік аудит объектілерінің лауазымды адамдарының мемлекеттік аудитті жүргізу кезінде сұратылған құжаттар мен материалдарды ұсынбауы немесе уақтылы ұсынбауы фактілері бойынша актілер жасауға;</w:t>
      </w:r>
      <w:r>
        <w:br/>
      </w:r>
      <w:r>
        <w:rPr>
          <w:rFonts w:ascii="Times New Roman"/>
          <w:b w:val="false"/>
          <w:i w:val="false"/>
          <w:color w:val="000000"/>
          <w:sz w:val="28"/>
        </w:rPr>
        <w:t>
      6) Қазақстан Республикасының әкiмшiлiк құқық бұзушылықтар туралы заңнамасында көзделген жағдайларда хаттамалар жасауға;</w:t>
      </w:r>
      <w:r>
        <w:br/>
      </w:r>
      <w:r>
        <w:rPr>
          <w:rFonts w:ascii="Times New Roman"/>
          <w:b w:val="false"/>
          <w:i w:val="false"/>
          <w:color w:val="000000"/>
          <w:sz w:val="28"/>
        </w:rPr>
        <w:t>
      7) осы Заңда көзделген өзге де құқықтарды жүзеге асыруға құқығы бар.</w:t>
      </w:r>
      <w:r>
        <w:br/>
      </w:r>
      <w:r>
        <w:rPr>
          <w:rFonts w:ascii="Times New Roman"/>
          <w:b w:val="false"/>
          <w:i w:val="false"/>
          <w:color w:val="000000"/>
          <w:sz w:val="28"/>
        </w:rPr>
        <w:t>
      2. Мемлекеттік аудит және қаржылық бақылау органдарының лауазымды адамдары:</w:t>
      </w:r>
      <w:r>
        <w:br/>
      </w:r>
      <w:r>
        <w:rPr>
          <w:rFonts w:ascii="Times New Roman"/>
          <w:b w:val="false"/>
          <w:i w:val="false"/>
          <w:color w:val="000000"/>
          <w:sz w:val="28"/>
        </w:rPr>
        <w:t>
      1) Қазақстан Республикасының заңнамасын, мемлекеттік аудит объектілерінің құқықтары мен заңды мүдделерін сақтауға;</w:t>
      </w:r>
      <w:r>
        <w:br/>
      </w:r>
      <w:r>
        <w:rPr>
          <w:rFonts w:ascii="Times New Roman"/>
          <w:b w:val="false"/>
          <w:i w:val="false"/>
          <w:color w:val="000000"/>
          <w:sz w:val="28"/>
        </w:rPr>
        <w:t>
      2) мемлекеттік аудит объектісінің белгіленген жұмыс режиміне кедергі жасамауға;</w:t>
      </w:r>
      <w:r>
        <w:br/>
      </w:r>
      <w:r>
        <w:rPr>
          <w:rFonts w:ascii="Times New Roman"/>
          <w:b w:val="false"/>
          <w:i w:val="false"/>
          <w:color w:val="000000"/>
          <w:sz w:val="28"/>
        </w:rPr>
        <w:t>
      3) Қазақстан Республикасының заңдарында белгіленген талаптарды бұзудың алдын алу, оны анықтау және оның жолын кесу бойынша Қазақстан Республикасының заңнамасына сәйкес берілген өкілеттіктерді уақтылы және толық орындауға;</w:t>
      </w:r>
      <w:r>
        <w:br/>
      </w:r>
      <w:r>
        <w:rPr>
          <w:rFonts w:ascii="Times New Roman"/>
          <w:b w:val="false"/>
          <w:i w:val="false"/>
          <w:color w:val="000000"/>
          <w:sz w:val="28"/>
        </w:rPr>
        <w:t>
      4) мемлекеттік аудит және қаржылық бақылауды қатаң түрде мемлекеттік аудиттің және қаржылық бақылаудың бағдарламалары мен стандарттарына сәйкес жүргізуге;</w:t>
      </w:r>
      <w:r>
        <w:br/>
      </w:r>
      <w:r>
        <w:rPr>
          <w:rFonts w:ascii="Times New Roman"/>
          <w:b w:val="false"/>
          <w:i w:val="false"/>
          <w:color w:val="000000"/>
          <w:sz w:val="28"/>
        </w:rPr>
        <w:t>
      5) Этика кодексінің, Қазақстан Республикасы мемлекеттік қызметшілерінің ар-намыс </w:t>
      </w:r>
      <w:r>
        <w:rPr>
          <w:rFonts w:ascii="Times New Roman"/>
          <w:b w:val="false"/>
          <w:i w:val="false"/>
          <w:color w:val="000000"/>
          <w:sz w:val="28"/>
        </w:rPr>
        <w:t>кодексінің</w:t>
      </w:r>
      <w:r>
        <w:rPr>
          <w:rFonts w:ascii="Times New Roman"/>
          <w:b w:val="false"/>
          <w:i w:val="false"/>
          <w:color w:val="000000"/>
          <w:sz w:val="28"/>
        </w:rPr>
        <w:t xml:space="preserve"> (Мемлекеттік қызметшілердің қызметтік этикасы қағидаларының) талаптарын сақтауға;</w:t>
      </w:r>
      <w:r>
        <w:br/>
      </w:r>
      <w:r>
        <w:rPr>
          <w:rFonts w:ascii="Times New Roman"/>
          <w:b w:val="false"/>
          <w:i w:val="false"/>
          <w:color w:val="000000"/>
          <w:sz w:val="28"/>
        </w:rPr>
        <w:t>
      6) мемлекеттік аудитті және қаржылық бақылауды жүргізу кезінде мемлекеттік аудит объектілерінің басшысына (лауазымды адамдарына) кедергі жасамауға, мемлекеттік аудит және қаржылық бақылау нысанасына қатысты мәселелер бойынша түсініктер беруге;</w:t>
      </w:r>
      <w:r>
        <w:br/>
      </w:r>
      <w:r>
        <w:rPr>
          <w:rFonts w:ascii="Times New Roman"/>
          <w:b w:val="false"/>
          <w:i w:val="false"/>
          <w:color w:val="000000"/>
          <w:sz w:val="28"/>
        </w:rPr>
        <w:t>
      7) мемлекеттік аудит және қаржылық бақылау нәтижесінде алынған құжаттар мен мәліметтердің сақталуын қамтамасыз етуге, оның ішінде мемлекеттік құпияларға, қызметтік, коммерциялық және заңмен қорғалатын өзге де құпияға жататын мәліметтерді жария етпеуге;</w:t>
      </w:r>
      <w:r>
        <w:br/>
      </w:r>
      <w:r>
        <w:rPr>
          <w:rFonts w:ascii="Times New Roman"/>
          <w:b w:val="false"/>
          <w:i w:val="false"/>
          <w:color w:val="000000"/>
          <w:sz w:val="28"/>
        </w:rPr>
        <w:t>
      8) мемлекеттік аудитті және қаржылық бақылауды жүргізу барысында шешім қабылдау кезінде бейтарап болуға;</w:t>
      </w:r>
      <w:r>
        <w:br/>
      </w:r>
      <w:r>
        <w:rPr>
          <w:rFonts w:ascii="Times New Roman"/>
          <w:b w:val="false"/>
          <w:i w:val="false"/>
          <w:color w:val="000000"/>
          <w:sz w:val="28"/>
        </w:rPr>
        <w:t>
      9) мүдделердің қақтығысына ықпал ететін жағдайлар туралы хабарлауға;</w:t>
      </w:r>
      <w:r>
        <w:br/>
      </w:r>
      <w:r>
        <w:rPr>
          <w:rFonts w:ascii="Times New Roman"/>
          <w:b w:val="false"/>
          <w:i w:val="false"/>
          <w:color w:val="000000"/>
          <w:sz w:val="28"/>
        </w:rPr>
        <w:t>
      10) мемлекеттік аудит және қаржылық бақылау нәтижелерін мемлекеттік аудит және қаржылық бақылау барысында алынған ақпаратқа және жиналған нақты деректерге ғана негіздеуге;</w:t>
      </w:r>
      <w:r>
        <w:br/>
      </w:r>
      <w:r>
        <w:rPr>
          <w:rFonts w:ascii="Times New Roman"/>
          <w:b w:val="false"/>
          <w:i w:val="false"/>
          <w:color w:val="000000"/>
          <w:sz w:val="28"/>
        </w:rPr>
        <w:t>
      11) осы Заңда көзделген өзге де міндеттерді орындауға міндетті.</w:t>
      </w:r>
    </w:p>
    <w:p>
      <w:pPr>
        <w:spacing w:after="0"/>
        <w:ind w:left="0"/>
        <w:jc w:val="both"/>
      </w:pPr>
      <w:r>
        <w:rPr>
          <w:rFonts w:ascii="Times New Roman"/>
          <w:b w:val="false"/>
          <w:i w:val="false"/>
          <w:color w:val="000000"/>
          <w:sz w:val="28"/>
        </w:rPr>
        <w:t>      34-бап. Мемлекеттік аудит объектісі басшысының құқықтары мен</w:t>
      </w:r>
      <w:r>
        <w:br/>
      </w: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Мемлекеттік аудит объектісі басшысының:</w:t>
      </w:r>
      <w:r>
        <w:br/>
      </w:r>
      <w:r>
        <w:rPr>
          <w:rFonts w:ascii="Times New Roman"/>
          <w:b w:val="false"/>
          <w:i w:val="false"/>
          <w:color w:val="000000"/>
          <w:sz w:val="28"/>
        </w:rPr>
        <w:t>
      1) мемлекеттік аудиттің және қаржылық бақылаудың мақсатын, уақытын, ұзақтығын, оның нәтижелерін, тұжырымдары мен ұсынымдарын білуге;</w:t>
      </w:r>
      <w:r>
        <w:br/>
      </w:r>
      <w:r>
        <w:rPr>
          <w:rFonts w:ascii="Times New Roman"/>
          <w:b w:val="false"/>
          <w:i w:val="false"/>
          <w:color w:val="000000"/>
          <w:sz w:val="28"/>
        </w:rPr>
        <w:t>
      2) мемлекеттік аудитті және қаржылық бақылауды жүргізуге құқық беретін тиісті құжатты ұсынбаған мемлекеттік аудиторларды мемлекеттік аудитке және қаржылық бақылауға жібермеуге;</w:t>
      </w:r>
      <w:r>
        <w:br/>
      </w:r>
      <w:r>
        <w:rPr>
          <w:rFonts w:ascii="Times New Roman"/>
          <w:b w:val="false"/>
          <w:i w:val="false"/>
          <w:color w:val="000000"/>
          <w:sz w:val="28"/>
        </w:rPr>
        <w:t>
      3) мемлекеттік аудиттің және қаржылық бақылаудың нәтижелерімен келіспеген жағдайда, оған қарсылықты қол қойылған аудиторлық есеп берілген күннен бастап, он жұмыс күнінен аспайтын мерзімде мемлекеттік аудит және қаржылық бақылаудың тиісті органына жіберуге;</w:t>
      </w:r>
      <w:r>
        <w:br/>
      </w:r>
      <w:r>
        <w:rPr>
          <w:rFonts w:ascii="Times New Roman"/>
          <w:b w:val="false"/>
          <w:i w:val="false"/>
          <w:color w:val="000000"/>
          <w:sz w:val="28"/>
        </w:rPr>
        <w:t>
      4) Қазақстан Республикасының заңнамасында белгіленген тәртіппен мемлекеттік аудит және қаржылық бақылау органының іс-қимылдарына шағымдануға құқығы бар.</w:t>
      </w:r>
      <w:r>
        <w:br/>
      </w:r>
      <w:r>
        <w:rPr>
          <w:rFonts w:ascii="Times New Roman"/>
          <w:b w:val="false"/>
          <w:i w:val="false"/>
          <w:color w:val="000000"/>
          <w:sz w:val="28"/>
        </w:rPr>
        <w:t>
      2. Мемлекеттік аудит объектісінің басшысы:</w:t>
      </w:r>
      <w:r>
        <w:br/>
      </w:r>
      <w:r>
        <w:rPr>
          <w:rFonts w:ascii="Times New Roman"/>
          <w:b w:val="false"/>
          <w:i w:val="false"/>
          <w:color w:val="000000"/>
          <w:sz w:val="28"/>
        </w:rPr>
        <w:t>
      1) мемлекеттік аудит және қаржылық бақылау органының мемлекеттік аудиторларын жұмыс орындарымен қамтамасыз етуге;</w:t>
      </w:r>
      <w:r>
        <w:br/>
      </w:r>
      <w:r>
        <w:rPr>
          <w:rFonts w:ascii="Times New Roman"/>
          <w:b w:val="false"/>
          <w:i w:val="false"/>
          <w:color w:val="000000"/>
          <w:sz w:val="28"/>
        </w:rPr>
        <w:t>
      2) берілетін деректердің дәйектілігі, уақтылығы, объективтілігі мен толықтығы үшін жауапты болуға;</w:t>
      </w:r>
      <w:r>
        <w:br/>
      </w:r>
      <w:r>
        <w:rPr>
          <w:rFonts w:ascii="Times New Roman"/>
          <w:b w:val="false"/>
          <w:i w:val="false"/>
          <w:color w:val="000000"/>
          <w:sz w:val="28"/>
        </w:rPr>
        <w:t>
      3) егер осы Заңда не Қазақстан Республикасының өзге заңдарында өзгеше көзделмесе, мемлекеттік аудитті және қаржылық бақылауды жүргізу кезеңінде тексерілетін құжаттарға өзгерістер мен толықтырулар енгізілуіне жол бермеуге;</w:t>
      </w:r>
      <w:r>
        <w:br/>
      </w:r>
      <w:r>
        <w:rPr>
          <w:rFonts w:ascii="Times New Roman"/>
          <w:b w:val="false"/>
          <w:i w:val="false"/>
          <w:color w:val="000000"/>
          <w:sz w:val="28"/>
        </w:rPr>
        <w:t>
      4) мемлекеттік аудит және қаржылық бақылау органы мемлекеттік аудиторларының іс-қимылдарына араласпауға және оның жүргізілуіне кедергі жасамауға;</w:t>
      </w:r>
      <w:r>
        <w:br/>
      </w:r>
      <w:r>
        <w:rPr>
          <w:rFonts w:ascii="Times New Roman"/>
          <w:b w:val="false"/>
          <w:i w:val="false"/>
          <w:color w:val="000000"/>
          <w:sz w:val="28"/>
        </w:rPr>
        <w:t>
      5) мемлекеттік аудит және қаржылық бақылау органдарының заңды талаптарын орындауға;</w:t>
      </w:r>
      <w:r>
        <w:br/>
      </w:r>
      <w:r>
        <w:rPr>
          <w:rFonts w:ascii="Times New Roman"/>
          <w:b w:val="false"/>
          <w:i w:val="false"/>
          <w:color w:val="000000"/>
          <w:sz w:val="28"/>
        </w:rPr>
        <w:t>
      6) аудиторлық есепте, қорытынды мен нұсқамада көрсетілген бұзушылықтар мен кемшіліктерді толық жою туралы ақпаратты уақтылы беруге;</w:t>
      </w:r>
      <w:r>
        <w:br/>
      </w:r>
      <w:r>
        <w:rPr>
          <w:rFonts w:ascii="Times New Roman"/>
          <w:b w:val="false"/>
          <w:i w:val="false"/>
          <w:color w:val="000000"/>
          <w:sz w:val="28"/>
        </w:rPr>
        <w:t>
      7) бюджетте негізсіз пайдаланылған қаражаттың орнын толтыруға не оны есеп бойынша қалпына келтіруге міндетті.</w:t>
      </w:r>
    </w:p>
    <w:p>
      <w:pPr>
        <w:spacing w:after="0"/>
        <w:ind w:left="0"/>
        <w:jc w:val="both"/>
      </w:pPr>
      <w:r>
        <w:rPr>
          <w:rFonts w:ascii="Times New Roman"/>
          <w:b w:val="false"/>
          <w:i w:val="false"/>
          <w:color w:val="000000"/>
          <w:sz w:val="28"/>
        </w:rPr>
        <w:t>      35-бап. Мүдделер қақтығысы</w:t>
      </w:r>
    </w:p>
    <w:p>
      <w:pPr>
        <w:spacing w:after="0"/>
        <w:ind w:left="0"/>
        <w:jc w:val="both"/>
      </w:pPr>
      <w:r>
        <w:rPr>
          <w:rFonts w:ascii="Times New Roman"/>
          <w:b w:val="false"/>
          <w:i w:val="false"/>
          <w:color w:val="000000"/>
          <w:sz w:val="28"/>
        </w:rPr>
        <w:t>      1. Объективтілік пен тәуелсіздікті қамтамасыз ету мақсатында мемлекеттік аудит және қаржылық бақылау органдарының:</w:t>
      </w:r>
      <w:r>
        <w:br/>
      </w:r>
      <w:r>
        <w:rPr>
          <w:rFonts w:ascii="Times New Roman"/>
          <w:b w:val="false"/>
          <w:i w:val="false"/>
          <w:color w:val="000000"/>
          <w:sz w:val="28"/>
        </w:rPr>
        <w:t>
      1) мемлекеттік аудит объектісі басшысының, жауапты хатшысының немесе олардың өкілеттігін жүзеге асыратын өзге де адамының, құрылтайшысының немесе қатысушысының жақын туысы, жекжаты немесе сенім білдірген адамы болып табылатын;</w:t>
      </w:r>
      <w:r>
        <w:br/>
      </w:r>
      <w:r>
        <w:rPr>
          <w:rFonts w:ascii="Times New Roman"/>
          <w:b w:val="false"/>
          <w:i w:val="false"/>
          <w:color w:val="000000"/>
          <w:sz w:val="28"/>
        </w:rPr>
        <w:t>
      2) мемлекеттік аудит объектісінде жұмыс істеген не тексерілетін кезеңде аудит объектісі басшысының, жауапты хатшысының немесе олардың өкілеттігін жүзеге асыратын өзге де адамының жақын туысы, жекжаты немесе сенім білдірген адамы болып табылатын;</w:t>
      </w:r>
      <w:r>
        <w:br/>
      </w:r>
      <w:r>
        <w:rPr>
          <w:rFonts w:ascii="Times New Roman"/>
          <w:b w:val="false"/>
          <w:i w:val="false"/>
          <w:color w:val="000000"/>
          <w:sz w:val="28"/>
        </w:rPr>
        <w:t>
      3) мемлекеттік аудит объектісінің онда жеке мүліктік мүдделері бар қызметкерлері, қатысушылары, лауазымды адамдары арасынан шыққан лауазымды адамдарының мемлекеттік аудитті және қаржылық бақылауды жүргізуіне тыйым салынады.</w:t>
      </w:r>
      <w:r>
        <w:br/>
      </w:r>
      <w:r>
        <w:rPr>
          <w:rFonts w:ascii="Times New Roman"/>
          <w:b w:val="false"/>
          <w:i w:val="false"/>
          <w:color w:val="000000"/>
          <w:sz w:val="28"/>
        </w:rPr>
        <w:t>
      2. Мүдделер қақтығысы туындаған жағдайда мемлекеттік аудит және қаржылық бақылау органдарының лауазымды адамдары бұл туралы мемлекеттік аудитті тағайындаған басшыға жазбаша хабарлауға тиіс.</w:t>
      </w:r>
      <w:r>
        <w:br/>
      </w:r>
      <w:r>
        <w:rPr>
          <w:rFonts w:ascii="Times New Roman"/>
          <w:b w:val="false"/>
          <w:i w:val="false"/>
          <w:color w:val="000000"/>
          <w:sz w:val="28"/>
        </w:rPr>
        <w:t>
      3. Осы баптың 1, 2-тармақтарында көрсетілген жағдайларда мемлекеттік аудит және қаржылық бақылау органының басшысы мүдделер қақтығысын жою жөнінде шаралар қолданады.</w:t>
      </w:r>
    </w:p>
    <w:p>
      <w:pPr>
        <w:spacing w:after="0"/>
        <w:ind w:left="0"/>
        <w:jc w:val="both"/>
      </w:pPr>
      <w:r>
        <w:rPr>
          <w:rFonts w:ascii="Times New Roman"/>
          <w:b w:val="false"/>
          <w:i w:val="false"/>
          <w:color w:val="000000"/>
          <w:sz w:val="28"/>
        </w:rPr>
        <w:t>      36-бап. Мемлекеттік аудиторларды сертификаттау</w:t>
      </w:r>
    </w:p>
    <w:p>
      <w:pPr>
        <w:spacing w:after="0"/>
        <w:ind w:left="0"/>
        <w:jc w:val="both"/>
      </w:pPr>
      <w:r>
        <w:rPr>
          <w:rFonts w:ascii="Times New Roman"/>
          <w:b w:val="false"/>
          <w:i w:val="false"/>
          <w:color w:val="000000"/>
          <w:sz w:val="28"/>
        </w:rPr>
        <w:t>      1. Мемлекеттік аудиторлардың кәсіби, іскерлік қасиеттері мен ықтимал мүмкіндіктерінің жан-жақты және объективті сипаттамасын алу мақсатында оларды сертификаттау жүргізіледі.</w:t>
      </w:r>
      <w:r>
        <w:br/>
      </w:r>
      <w:r>
        <w:rPr>
          <w:rFonts w:ascii="Times New Roman"/>
          <w:b w:val="false"/>
          <w:i w:val="false"/>
          <w:color w:val="000000"/>
          <w:sz w:val="28"/>
        </w:rPr>
        <w:t>
      2. Сертификаттауды Мемлекеттік аудиторларды сертификаттау жөніндегі Ұлттық комиссия (бұдан әрі – Ұлттық комиссия) жүргізеді, оның құрамына Қазақстан Республикасы Президенті Әкімшілігінің, Қазақстан Республикасы Үкіметінің, Есеп комитетінің, ішкі аудит жөніндегі уәкілетті органның өкілдері, депутаттар кіреді.</w:t>
      </w:r>
      <w:r>
        <w:br/>
      </w:r>
      <w:r>
        <w:rPr>
          <w:rFonts w:ascii="Times New Roman"/>
          <w:b w:val="false"/>
          <w:i w:val="false"/>
          <w:color w:val="000000"/>
          <w:sz w:val="28"/>
        </w:rPr>
        <w:t>
      Есеп комитеті Ұлттық комиссияның жұмыс органы болып табылады, ол берілген ұсыныстар негізінде саны кемінде жеті адам болатын комиссияның дербес құрамын бекітеді.</w:t>
      </w:r>
      <w:r>
        <w:br/>
      </w:r>
      <w:r>
        <w:rPr>
          <w:rFonts w:ascii="Times New Roman"/>
          <w:b w:val="false"/>
          <w:i w:val="false"/>
          <w:color w:val="000000"/>
          <w:sz w:val="28"/>
        </w:rPr>
        <w:t>
      3. Сертификаттауға сыртқы мемлекеттік аудиторларды жіберу үшін Есеп комитеті айқындаған тәртіппен білімін растау негіз болып табылады.</w:t>
      </w:r>
      <w:r>
        <w:br/>
      </w:r>
      <w:r>
        <w:rPr>
          <w:rFonts w:ascii="Times New Roman"/>
          <w:b w:val="false"/>
          <w:i w:val="false"/>
          <w:color w:val="000000"/>
          <w:sz w:val="28"/>
        </w:rPr>
        <w:t>
      Сертификаттауға ішкі мемлекеттік аудиторларды жіберу үшін ішкі аудит жөніндегі уәкілетті орган айқындаған тәртіппен білімін растау негіз болып табылады.</w:t>
      </w:r>
      <w:r>
        <w:br/>
      </w:r>
      <w:r>
        <w:rPr>
          <w:rFonts w:ascii="Times New Roman"/>
          <w:b w:val="false"/>
          <w:i w:val="false"/>
          <w:color w:val="000000"/>
          <w:sz w:val="28"/>
        </w:rPr>
        <w:t>
      4. Мемлекеттік аудитті қамтамасыз ететін не жүзеге асыратын мемлекеттік аудиторлар Мемлекеттік аудиторларды сертификаттау жөніндегі ұлттық комиссияда аттестатталған және «мемлекеттік аудитор» біліктілігі берілгені туралы біліктілік куәлігін алған болуға тиіс.</w:t>
      </w:r>
      <w:r>
        <w:br/>
      </w:r>
      <w:r>
        <w:rPr>
          <w:rFonts w:ascii="Times New Roman"/>
          <w:b w:val="false"/>
          <w:i w:val="false"/>
          <w:color w:val="000000"/>
          <w:sz w:val="28"/>
        </w:rPr>
        <w:t>
      Сертификаттауға жататын мемлекеттік аудитті қамтамасыз ететін не жүзеге асыратын лауазымдар тізбесін тиісті мемлекеттік аудит және қаржылық бақылау органдары бекітеді.</w:t>
      </w:r>
      <w:r>
        <w:br/>
      </w:r>
      <w:r>
        <w:rPr>
          <w:rFonts w:ascii="Times New Roman"/>
          <w:b w:val="false"/>
          <w:i w:val="false"/>
          <w:color w:val="000000"/>
          <w:sz w:val="28"/>
        </w:rPr>
        <w:t>
      5. Сертификаттау сыртқы және ішкі мемлекеттік аудиторлар үшін деңгейлік жүйе бойынша жүргізіледі. Мемлекеттік аудиторларды сертификаттаудан өткізу қағидаларын, Ұлттық комиссия туралы ережені ішкі аудит жөніндегі уәкілетті органмен келісім бойынша Есеп комитеті бекітеді.</w:t>
      </w:r>
      <w:r>
        <w:br/>
      </w:r>
      <w:r>
        <w:rPr>
          <w:rFonts w:ascii="Times New Roman"/>
          <w:b w:val="false"/>
          <w:i w:val="false"/>
          <w:color w:val="000000"/>
          <w:sz w:val="28"/>
        </w:rPr>
        <w:t>
      6. Ұлттық комиссияның жұмыс органы Сертификатталған мемлекеттік аудиторлардың тізілімін Сертификатталған мемлекеттік аудиторлардың тізілімін жүргізу қағидаларына сәйкес тәртіппен және нысан бойынша жүргізеді.</w:t>
      </w:r>
    </w:p>
    <w:p>
      <w:pPr>
        <w:spacing w:after="0"/>
        <w:ind w:left="0"/>
        <w:jc w:val="both"/>
      </w:pPr>
      <w:r>
        <w:rPr>
          <w:rFonts w:ascii="Times New Roman"/>
          <w:b w:val="false"/>
          <w:i w:val="false"/>
          <w:color w:val="000000"/>
          <w:sz w:val="28"/>
        </w:rPr>
        <w:t>      2-бөлім. Есеп комитеті</w:t>
      </w:r>
    </w:p>
    <w:p>
      <w:pPr>
        <w:spacing w:after="0"/>
        <w:ind w:left="0"/>
        <w:jc w:val="both"/>
      </w:pPr>
      <w:r>
        <w:rPr>
          <w:rFonts w:ascii="Times New Roman"/>
          <w:b w:val="false"/>
          <w:i w:val="false"/>
          <w:color w:val="000000"/>
          <w:sz w:val="28"/>
        </w:rPr>
        <w:t>      1-тарау. Есеп комитетінің қызметін ұйымдастыру және оның</w:t>
      </w:r>
      <w:r>
        <w:br/>
      </w:r>
      <w:r>
        <w:rPr>
          <w:rFonts w:ascii="Times New Roman"/>
          <w:b w:val="false"/>
          <w:i w:val="false"/>
          <w:color w:val="000000"/>
          <w:sz w:val="28"/>
        </w:rPr>
        <w:t>
               лауазымды адамдарының өкілеттіктері</w:t>
      </w:r>
    </w:p>
    <w:p>
      <w:pPr>
        <w:spacing w:after="0"/>
        <w:ind w:left="0"/>
        <w:jc w:val="both"/>
      </w:pPr>
      <w:r>
        <w:rPr>
          <w:rFonts w:ascii="Times New Roman"/>
          <w:b w:val="false"/>
          <w:i w:val="false"/>
          <w:color w:val="000000"/>
          <w:sz w:val="28"/>
        </w:rPr>
        <w:t>      37-бап. Есеп комитетінің құрамы және оған мүшелікке</w:t>
      </w:r>
      <w:r>
        <w:br/>
      </w:r>
      <w:r>
        <w:rPr>
          <w:rFonts w:ascii="Times New Roman"/>
          <w:b w:val="false"/>
          <w:i w:val="false"/>
          <w:color w:val="000000"/>
          <w:sz w:val="28"/>
        </w:rPr>
        <w:t>
              кандидаттарға қойылатын талаптар</w:t>
      </w:r>
    </w:p>
    <w:p>
      <w:pPr>
        <w:spacing w:after="0"/>
        <w:ind w:left="0"/>
        <w:jc w:val="both"/>
      </w:pPr>
      <w:r>
        <w:rPr>
          <w:rFonts w:ascii="Times New Roman"/>
          <w:b w:val="false"/>
          <w:i w:val="false"/>
          <w:color w:val="000000"/>
          <w:sz w:val="28"/>
        </w:rPr>
        <w:t>      1. Есеп комитеті басшылығының құрамы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қызметке тағайындалатын Есеп комитетінің төрағасы мен оның сегіз мүшесінен тұрады.</w:t>
      </w:r>
      <w:r>
        <w:br/>
      </w:r>
      <w:r>
        <w:rPr>
          <w:rFonts w:ascii="Times New Roman"/>
          <w:b w:val="false"/>
          <w:i w:val="false"/>
          <w:color w:val="000000"/>
          <w:sz w:val="28"/>
        </w:rPr>
        <w:t>
      2. Отставкаға шығу туралы өтініш беру түрінде Есеп комитеті мүшесінің өкілеттіктері мерзімінен бұрын тоқтатылған жағдайда, Есеп комитетінің мүшесі Есеп комитетінің төрағасын кемінде бір ай бұрын жазбаша хабардар етуге міндетті.</w:t>
      </w:r>
    </w:p>
    <w:p>
      <w:pPr>
        <w:spacing w:after="0"/>
        <w:ind w:left="0"/>
        <w:jc w:val="both"/>
      </w:pPr>
      <w:r>
        <w:rPr>
          <w:rFonts w:ascii="Times New Roman"/>
          <w:b w:val="false"/>
          <w:i w:val="false"/>
          <w:color w:val="000000"/>
          <w:sz w:val="28"/>
        </w:rPr>
        <w:t>      38-бап. Есеп комитетіне мемлекеттік қызметке кіру</w:t>
      </w:r>
    </w:p>
    <w:p>
      <w:pPr>
        <w:spacing w:after="0"/>
        <w:ind w:left="0"/>
        <w:jc w:val="both"/>
      </w:pPr>
      <w:r>
        <w:rPr>
          <w:rFonts w:ascii="Times New Roman"/>
          <w:b w:val="false"/>
          <w:i w:val="false"/>
          <w:color w:val="000000"/>
          <w:sz w:val="28"/>
        </w:rPr>
        <w:t>      1. Қазақстан Республикасының Президенті бекіткен штат санының лимиті шегінде Есеп комитетінің үздiксiз қызметін ұйымдастыру үшін Есеп комитетінің төрағасы тағайындайтын, аппарат басшысы басқаратын Есеп комитетінің аппараты құрылады.</w:t>
      </w:r>
      <w:r>
        <w:br/>
      </w:r>
      <w:r>
        <w:rPr>
          <w:rFonts w:ascii="Times New Roman"/>
          <w:b w:val="false"/>
          <w:i w:val="false"/>
          <w:color w:val="000000"/>
          <w:sz w:val="28"/>
        </w:rPr>
        <w:t>
      2. Есеп комитетінің аппаратына мемлекеттік қызметке кіру Қазақстан Республикасының мемлекеттік қызмет туралы заңнамасына сәйкес жүзеге асырылады.</w:t>
      </w:r>
      <w:r>
        <w:br/>
      </w:r>
      <w:r>
        <w:rPr>
          <w:rFonts w:ascii="Times New Roman"/>
          <w:b w:val="false"/>
          <w:i w:val="false"/>
          <w:color w:val="000000"/>
          <w:sz w:val="28"/>
        </w:rPr>
        <w:t>
      Есеп комитетіне мемлекеттік қызметке кірген адамдар Қазақстан Республикасының мемлекеттік қызмет туралы заңнамасына сәйкес тағылымдамадан өтеді.</w:t>
      </w:r>
    </w:p>
    <w:p>
      <w:pPr>
        <w:spacing w:after="0"/>
        <w:ind w:left="0"/>
        <w:jc w:val="both"/>
      </w:pPr>
      <w:r>
        <w:rPr>
          <w:rFonts w:ascii="Times New Roman"/>
          <w:b w:val="false"/>
          <w:i w:val="false"/>
          <w:color w:val="000000"/>
          <w:sz w:val="28"/>
        </w:rPr>
        <w:t>      39-бап. Есеп комитетінің қызметінде қабылданатын актілер</w:t>
      </w:r>
    </w:p>
    <w:p>
      <w:pPr>
        <w:spacing w:after="0"/>
        <w:ind w:left="0"/>
        <w:jc w:val="both"/>
      </w:pPr>
      <w:r>
        <w:rPr>
          <w:rFonts w:ascii="Times New Roman"/>
          <w:b w:val="false"/>
          <w:i w:val="false"/>
          <w:color w:val="000000"/>
          <w:sz w:val="28"/>
        </w:rPr>
        <w:t>      1. Есеп комитеті өз қызметін іске асыру кезінде осы Заңның 23-бабында көрсетілген актілерден басқа, нормативтік қаулылар мен қаулылар қабылдайды.</w:t>
      </w:r>
      <w:r>
        <w:br/>
      </w:r>
      <w:r>
        <w:rPr>
          <w:rFonts w:ascii="Times New Roman"/>
          <w:b w:val="false"/>
          <w:i w:val="false"/>
          <w:color w:val="000000"/>
          <w:sz w:val="28"/>
        </w:rPr>
        <w:t>
      2. Есеп комитетінің нормативтік қаулылары Қазақстан Республикасының барлық аумағында орындалуға міндетті және қолданылатын нормативтік құқықтық актілер болып табылады. Есеп комитетінің нормативтік қаулылары міндетті түрде Қазақстан Республикасының Әділет министрлігінде тіркелуге жатады.</w:t>
      </w:r>
      <w:r>
        <w:br/>
      </w:r>
      <w:r>
        <w:rPr>
          <w:rFonts w:ascii="Times New Roman"/>
          <w:b w:val="false"/>
          <w:i w:val="false"/>
          <w:color w:val="000000"/>
          <w:sz w:val="28"/>
        </w:rPr>
        <w:t>
      Нормативтік қаулылар мемлекеттік аудит жүргізу тәртібін, мемлекеттік аудит органдары жұмысының негіздерін және өзара іс-қимылын регламенттеу үшін, сондай-ақ осы Заңда және Қазақстан Республикасының өзге де нормативтік құқықтық актілерінде көзделген өзге де жағдайларда қабылданады.</w:t>
      </w:r>
      <w:r>
        <w:br/>
      </w:r>
      <w:r>
        <w:rPr>
          <w:rFonts w:ascii="Times New Roman"/>
          <w:b w:val="false"/>
          <w:i w:val="false"/>
          <w:color w:val="000000"/>
          <w:sz w:val="28"/>
        </w:rPr>
        <w:t>
      3. Қаулылар Есеп комитетінің отырыстарында қаралған мәселелер бойынша қабылданған шешімдерді тіркейтін, аудиторлық қорытындыны бекітетін, сондай-ақ Есеп комитетінің ағымдағы қызметін регламенттейтін құқықтық актілер болып табылады.</w:t>
      </w:r>
      <w:r>
        <w:br/>
      </w:r>
      <w:r>
        <w:rPr>
          <w:rFonts w:ascii="Times New Roman"/>
          <w:b w:val="false"/>
          <w:i w:val="false"/>
          <w:color w:val="000000"/>
          <w:sz w:val="28"/>
        </w:rPr>
        <w:t>
      Есеп комитетінің қаулылары Есеп комитеті мен оның қызметкерлерінің қызметіне қолданылады.</w:t>
      </w:r>
      <w:r>
        <w:br/>
      </w:r>
      <w:r>
        <w:rPr>
          <w:rFonts w:ascii="Times New Roman"/>
          <w:b w:val="false"/>
          <w:i w:val="false"/>
          <w:color w:val="000000"/>
          <w:sz w:val="28"/>
        </w:rPr>
        <w:t>
      4. Есеп комитетінің ағымдағы қызметін қамтамасыз ету мақсатында Есеп комитетінің төрағасы өз құзыреті шегінде бұйрықтар шығарады.</w:t>
      </w:r>
      <w:r>
        <w:br/>
      </w:r>
      <w:r>
        <w:rPr>
          <w:rFonts w:ascii="Times New Roman"/>
          <w:b w:val="false"/>
          <w:i w:val="false"/>
          <w:color w:val="000000"/>
          <w:sz w:val="28"/>
        </w:rPr>
        <w:t>
      5. Мемлекеттік аудит және сараптау-талдау қызметінің қорытындылары бойынша осы Заңда көзделген өзге де актілер қабылданады.</w:t>
      </w:r>
    </w:p>
    <w:p>
      <w:pPr>
        <w:spacing w:after="0"/>
        <w:ind w:left="0"/>
        <w:jc w:val="both"/>
      </w:pPr>
      <w:r>
        <w:rPr>
          <w:rFonts w:ascii="Times New Roman"/>
          <w:b w:val="false"/>
          <w:i w:val="false"/>
          <w:color w:val="000000"/>
          <w:sz w:val="28"/>
        </w:rPr>
        <w:t>      40-бап. Есеп комитетінің отырысы</w:t>
      </w:r>
    </w:p>
    <w:p>
      <w:pPr>
        <w:spacing w:after="0"/>
        <w:ind w:left="0"/>
        <w:jc w:val="both"/>
      </w:pPr>
      <w:r>
        <w:rPr>
          <w:rFonts w:ascii="Times New Roman"/>
          <w:b w:val="false"/>
          <w:i w:val="false"/>
          <w:color w:val="000000"/>
          <w:sz w:val="28"/>
        </w:rPr>
        <w:t>      1. Есеп комитеті қызметінің негізгі нысаны оның отырыстары болып табылады.</w:t>
      </w:r>
      <w:r>
        <w:br/>
      </w:r>
      <w:r>
        <w:rPr>
          <w:rFonts w:ascii="Times New Roman"/>
          <w:b w:val="false"/>
          <w:i w:val="false"/>
          <w:color w:val="000000"/>
          <w:sz w:val="28"/>
        </w:rPr>
        <w:t>
      2. Егер отырыста Есеп комитеті басшылық құрамының кемінде үштен екісі қатысса, ол заңды болады.</w:t>
      </w:r>
      <w:r>
        <w:br/>
      </w:r>
      <w:r>
        <w:rPr>
          <w:rFonts w:ascii="Times New Roman"/>
          <w:b w:val="false"/>
          <w:i w:val="false"/>
          <w:color w:val="000000"/>
          <w:sz w:val="28"/>
        </w:rPr>
        <w:t>
      3. Отырыстарды қажеттігіне қарай Есеп комитетінің төрағасы, ал ол болмаған кезде оның міндетін атқаратын Есеп комитетінің мүшесі шақырады.</w:t>
      </w:r>
      <w:r>
        <w:br/>
      </w:r>
      <w:r>
        <w:rPr>
          <w:rFonts w:ascii="Times New Roman"/>
          <w:b w:val="false"/>
          <w:i w:val="false"/>
          <w:color w:val="000000"/>
          <w:sz w:val="28"/>
        </w:rPr>
        <w:t>
      4. Есеп комитетінің отырысында Қазақстан Республикасының Президентіне және Қазақстан Республикасының Парламентіне ұсынылатын ақпарат пен есептердің құрылымы, мазмұны мақұлданады, мемлекеттік аудит қорытындылары, жоспарлау, әдіснама мәселелері, алқалы шешімді талап ететін өзге де мәселелер қаралады.</w:t>
      </w:r>
      <w:r>
        <w:br/>
      </w:r>
      <w:r>
        <w:rPr>
          <w:rFonts w:ascii="Times New Roman"/>
          <w:b w:val="false"/>
          <w:i w:val="false"/>
          <w:color w:val="000000"/>
          <w:sz w:val="28"/>
        </w:rPr>
        <w:t>
      5. Есеп комитетінің отырыстары ашық немесе жабық нысанда өтеді.</w:t>
      </w:r>
      <w:r>
        <w:br/>
      </w:r>
      <w:r>
        <w:rPr>
          <w:rFonts w:ascii="Times New Roman"/>
          <w:b w:val="false"/>
          <w:i w:val="false"/>
          <w:color w:val="000000"/>
          <w:sz w:val="28"/>
        </w:rPr>
        <w:t>
      Есеп комитетінің шешімдері отырысқа қатысқан Есеп комитеті басшылық құрамы жалпы санының көпшілік дауысымен қабылданады. Дауыстар тең болған жағдайда, төрағалық етуші дауыс берген шешім қабылданды деп есептеледі.</w:t>
      </w:r>
      <w:r>
        <w:br/>
      </w:r>
      <w:r>
        <w:rPr>
          <w:rFonts w:ascii="Times New Roman"/>
          <w:b w:val="false"/>
          <w:i w:val="false"/>
          <w:color w:val="000000"/>
          <w:sz w:val="28"/>
        </w:rPr>
        <w:t>
      6. Есеп комитетінің отырыстарын өткізу тәртібі, жұмысты ұйымдастыру мәселелері және мемлекеттік аудитті қамтамасыз ету жөніндегі басқа да мәселелер Есеп комитетінің Регламентімен айқындалады.</w:t>
      </w:r>
    </w:p>
    <w:p>
      <w:pPr>
        <w:spacing w:after="0"/>
        <w:ind w:left="0"/>
        <w:jc w:val="both"/>
      </w:pPr>
      <w:r>
        <w:rPr>
          <w:rFonts w:ascii="Times New Roman"/>
          <w:b w:val="false"/>
          <w:i w:val="false"/>
          <w:color w:val="000000"/>
          <w:sz w:val="28"/>
        </w:rPr>
        <w:t>      41-бап. Есеп комитеті мен оның лауазымды адамдары</w:t>
      </w:r>
      <w:r>
        <w:br/>
      </w:r>
      <w:r>
        <w:rPr>
          <w:rFonts w:ascii="Times New Roman"/>
          <w:b w:val="false"/>
          <w:i w:val="false"/>
          <w:color w:val="000000"/>
          <w:sz w:val="28"/>
        </w:rPr>
        <w:t>
              тәуелсіздігінің кепілдігі</w:t>
      </w:r>
    </w:p>
    <w:p>
      <w:pPr>
        <w:spacing w:after="0"/>
        <w:ind w:left="0"/>
        <w:jc w:val="both"/>
      </w:pPr>
      <w:r>
        <w:rPr>
          <w:rFonts w:ascii="Times New Roman"/>
          <w:b w:val="false"/>
          <w:i w:val="false"/>
          <w:color w:val="000000"/>
          <w:sz w:val="28"/>
        </w:rPr>
        <w:t>      1. Есеп комитетінің лауазымды адамдары өз қызметін жүзеге асыру кезінде мемлекеттік аудит объектісінен тәуелсіз болады.</w:t>
      </w:r>
      <w:r>
        <w:br/>
      </w:r>
      <w:r>
        <w:rPr>
          <w:rFonts w:ascii="Times New Roman"/>
          <w:b w:val="false"/>
          <w:i w:val="false"/>
          <w:color w:val="000000"/>
          <w:sz w:val="28"/>
        </w:rPr>
        <w:t>
      2. Есеп комитетінің қызметіне мемлекеттік органдардың және өзге де ұйымдардың заңсыз араласуына жол берілмейді.</w:t>
      </w:r>
      <w:r>
        <w:br/>
      </w:r>
      <w:r>
        <w:rPr>
          <w:rFonts w:ascii="Times New Roman"/>
          <w:b w:val="false"/>
          <w:i w:val="false"/>
          <w:color w:val="000000"/>
          <w:sz w:val="28"/>
        </w:rPr>
        <w:t>
      3. Есеп комитетінің мемлекеттік аудиторларын және басқа да қызметкерлерін мемлекеттік органдардың сұрау салулары бойынша оның жұмыс жоспарларында көзделмеген тексерулерді жүргізу үшін тартуға жол берілмейді.</w:t>
      </w:r>
      <w:r>
        <w:br/>
      </w:r>
      <w:r>
        <w:rPr>
          <w:rFonts w:ascii="Times New Roman"/>
          <w:b w:val="false"/>
          <w:i w:val="false"/>
          <w:color w:val="000000"/>
          <w:sz w:val="28"/>
        </w:rPr>
        <w:t>
      4. Мемлекеттік органдар есеп комитетінің қаржылық қызметін тексеруді (бақылауды, қадағалауды) Қазақстан Республикасы Президентінің келісімімен немесе оның тапсырмасы бойынша жүзеге асырады.</w:t>
      </w:r>
    </w:p>
    <w:p>
      <w:pPr>
        <w:spacing w:after="0"/>
        <w:ind w:left="0"/>
        <w:jc w:val="both"/>
      </w:pPr>
      <w:r>
        <w:rPr>
          <w:rFonts w:ascii="Times New Roman"/>
          <w:b w:val="false"/>
          <w:i w:val="false"/>
          <w:color w:val="000000"/>
          <w:sz w:val="28"/>
        </w:rPr>
        <w:t>      2-тарау. Есеп комитетінің мемлекеттік лауазымды адамдармен және</w:t>
      </w:r>
      <w:r>
        <w:br/>
      </w:r>
      <w:r>
        <w:rPr>
          <w:rFonts w:ascii="Times New Roman"/>
          <w:b w:val="false"/>
          <w:i w:val="false"/>
          <w:color w:val="000000"/>
          <w:sz w:val="28"/>
        </w:rPr>
        <w:t>
               мемлекеттік органдармен өзара іс-қимыл жасау негіздері</w:t>
      </w:r>
    </w:p>
    <w:p>
      <w:pPr>
        <w:spacing w:after="0"/>
        <w:ind w:left="0"/>
        <w:jc w:val="both"/>
      </w:pPr>
      <w:r>
        <w:rPr>
          <w:rFonts w:ascii="Times New Roman"/>
          <w:b w:val="false"/>
          <w:i w:val="false"/>
          <w:color w:val="000000"/>
          <w:sz w:val="28"/>
        </w:rPr>
        <w:t>      42-бап. Есеп комитетінің жүргізілген мемлекеттік аудит</w:t>
      </w:r>
      <w:r>
        <w:br/>
      </w:r>
      <w:r>
        <w:rPr>
          <w:rFonts w:ascii="Times New Roman"/>
          <w:b w:val="false"/>
          <w:i w:val="false"/>
          <w:color w:val="000000"/>
          <w:sz w:val="28"/>
        </w:rPr>
        <w:t>
              қорытындылары бойынша Қазақстан Республикасының</w:t>
      </w:r>
      <w:r>
        <w:br/>
      </w:r>
      <w:r>
        <w:rPr>
          <w:rFonts w:ascii="Times New Roman"/>
          <w:b w:val="false"/>
          <w:i w:val="false"/>
          <w:color w:val="000000"/>
          <w:sz w:val="28"/>
        </w:rPr>
        <w:t>
              Президентімен өзара іс-қимылы</w:t>
      </w:r>
    </w:p>
    <w:p>
      <w:pPr>
        <w:spacing w:after="0"/>
        <w:ind w:left="0"/>
        <w:jc w:val="both"/>
      </w:pPr>
      <w:r>
        <w:rPr>
          <w:rFonts w:ascii="Times New Roman"/>
          <w:b w:val="false"/>
          <w:i w:val="false"/>
          <w:color w:val="000000"/>
          <w:sz w:val="28"/>
        </w:rPr>
        <w:t>      1. Есеп комитеті Қазақстан Республикасының Президентіне Есеп комитетінің есепті кезеңдегі жұмысы туралы ақпаратты тоқсан сайын ұсынады. Егер Қазақстан Республикасы Президентінің актілерінде өзгеше талаптар белгіленбесе, ұсынылатын ақпараттың нысаны мен құрылымы мемлекеттік аудит пен қаржылық бақылаудың тиісті рәсімдік стандартында регламенттеледі.</w:t>
      </w:r>
      <w:r>
        <w:br/>
      </w:r>
      <w:r>
        <w:rPr>
          <w:rFonts w:ascii="Times New Roman"/>
          <w:b w:val="false"/>
          <w:i w:val="false"/>
          <w:color w:val="000000"/>
          <w:sz w:val="28"/>
        </w:rPr>
        <w:t>
      2. Жүргізілген мемлекеттік аудиттің нәтижелері бойынша Есеп комитеті Қазақстан Республикасының Президентіне мемлекеттік аудит объектілері лауазымды адамдарының Қазақстан Республикасының нормативтік құқықтық актілерін сақтамауының анықталған фактілері бойынша, сондай-ақ лауазымды адамдарды тәртіптік жауапкершілікке тарту туралы тиісті мемлекеттік органдарға немесе оларды тағайындаған адамдарға ұсыныстар енгізеді.</w:t>
      </w:r>
      <w:r>
        <w:br/>
      </w:r>
      <w:r>
        <w:rPr>
          <w:rFonts w:ascii="Times New Roman"/>
          <w:b w:val="false"/>
          <w:i w:val="false"/>
          <w:color w:val="000000"/>
          <w:sz w:val="28"/>
        </w:rPr>
        <w:t>
      3. Жыл қорытындылары бойынша Есеп комитеті осы баптың 1-тармағында көрсетілген ақпараттан басқа, мемлекеттік аудит және қаржылық бақылау органдары жұмысының көрсеткіштері туралы ақпаратты ұсынады.</w:t>
      </w:r>
    </w:p>
    <w:p>
      <w:pPr>
        <w:spacing w:after="0"/>
        <w:ind w:left="0"/>
        <w:jc w:val="both"/>
      </w:pPr>
      <w:r>
        <w:rPr>
          <w:rFonts w:ascii="Times New Roman"/>
          <w:b w:val="false"/>
          <w:i w:val="false"/>
          <w:color w:val="000000"/>
          <w:sz w:val="28"/>
        </w:rPr>
        <w:t>      43-бап. Есеп комитетінің Қазақстан Республикасының</w:t>
      </w:r>
      <w:r>
        <w:br/>
      </w:r>
      <w:r>
        <w:rPr>
          <w:rFonts w:ascii="Times New Roman"/>
          <w:b w:val="false"/>
          <w:i w:val="false"/>
          <w:color w:val="000000"/>
          <w:sz w:val="28"/>
        </w:rPr>
        <w:t>
              Парламентімен өзара іс-қимылы</w:t>
      </w:r>
    </w:p>
    <w:p>
      <w:pPr>
        <w:spacing w:after="0"/>
        <w:ind w:left="0"/>
        <w:jc w:val="both"/>
      </w:pPr>
      <w:r>
        <w:rPr>
          <w:rFonts w:ascii="Times New Roman"/>
          <w:b w:val="false"/>
          <w:i w:val="false"/>
          <w:color w:val="000000"/>
          <w:sz w:val="28"/>
        </w:rPr>
        <w:t>      Есеп комитеті есептік жылдан кейінгі жылдың 15 мамырынан кешіктірмей Қазақстан Республикасының Парламентіне есептік қаржы жылындағы республикалық бюджеттің атқарылуы туралы есепті қарау және бекіту үшін енгізеді, ол өзінің мазмұны бойынша Қазақстан Республикасы Үкіметінің тиісті есебіне қорытынды болып табылады.</w:t>
      </w:r>
    </w:p>
    <w:p>
      <w:pPr>
        <w:spacing w:after="0"/>
        <w:ind w:left="0"/>
        <w:jc w:val="both"/>
      </w:pPr>
      <w:r>
        <w:rPr>
          <w:rFonts w:ascii="Times New Roman"/>
          <w:b w:val="false"/>
          <w:i w:val="false"/>
          <w:color w:val="000000"/>
          <w:sz w:val="28"/>
        </w:rPr>
        <w:t>      44-бап. Есеп комитетінің Қазақстан Республикасының Үкіметімен</w:t>
      </w:r>
      <w:r>
        <w:br/>
      </w:r>
      <w:r>
        <w:rPr>
          <w:rFonts w:ascii="Times New Roman"/>
          <w:b w:val="false"/>
          <w:i w:val="false"/>
          <w:color w:val="000000"/>
          <w:sz w:val="28"/>
        </w:rPr>
        <w:t>
              өзара іс-қимылы</w:t>
      </w:r>
    </w:p>
    <w:p>
      <w:pPr>
        <w:spacing w:after="0"/>
        <w:ind w:left="0"/>
        <w:jc w:val="both"/>
      </w:pPr>
      <w:r>
        <w:rPr>
          <w:rFonts w:ascii="Times New Roman"/>
          <w:b w:val="false"/>
          <w:i w:val="false"/>
          <w:color w:val="000000"/>
          <w:sz w:val="28"/>
        </w:rPr>
        <w:t>      1. Есеп комитеті бюджетті атқару жөніндегі уәкілетті орган өткен қаржы жылы үшін шоғырландырылған қаржылық есептілікті ұсынғаннан кейін екі ай ішінде белгіленген мерзімде Қазақстан Республикасының Үкіметіне ұсынылған ақпараттың объективтілігі бойынша қорытындыны ұсынады.</w:t>
      </w:r>
      <w:r>
        <w:br/>
      </w:r>
      <w:r>
        <w:rPr>
          <w:rFonts w:ascii="Times New Roman"/>
          <w:b w:val="false"/>
          <w:i w:val="false"/>
          <w:color w:val="000000"/>
          <w:sz w:val="28"/>
        </w:rPr>
        <w:t>
      2. Қорытындыда бүкіл шоғырландырылған есептілік бойынша, сол сияқты жекелеген бюджеттік бағдарламалар әкімшілері бойынша да қорытындылар мен ұсынымдар көрсетілуі мүмкін.</w:t>
      </w:r>
    </w:p>
    <w:p>
      <w:pPr>
        <w:spacing w:after="0"/>
        <w:ind w:left="0"/>
        <w:jc w:val="both"/>
      </w:pPr>
      <w:r>
        <w:rPr>
          <w:rFonts w:ascii="Times New Roman"/>
          <w:b w:val="false"/>
          <w:i w:val="false"/>
          <w:color w:val="000000"/>
          <w:sz w:val="28"/>
        </w:rPr>
        <w:t>      45-бап. Есеп комитетінің мемлекеттік аудит және қаржылық</w:t>
      </w:r>
      <w:r>
        <w:br/>
      </w:r>
      <w:r>
        <w:rPr>
          <w:rFonts w:ascii="Times New Roman"/>
          <w:b w:val="false"/>
          <w:i w:val="false"/>
          <w:color w:val="000000"/>
          <w:sz w:val="28"/>
        </w:rPr>
        <w:t>
              бақылау органдарымен өзара іс-қимылы</w:t>
      </w:r>
    </w:p>
    <w:p>
      <w:pPr>
        <w:spacing w:after="0"/>
        <w:ind w:left="0"/>
        <w:jc w:val="both"/>
      </w:pPr>
      <w:r>
        <w:rPr>
          <w:rFonts w:ascii="Times New Roman"/>
          <w:b w:val="false"/>
          <w:i w:val="false"/>
          <w:color w:val="000000"/>
          <w:sz w:val="28"/>
        </w:rPr>
        <w:t>      Өз қызметін үйлестіру мақсатында мемлекеттік аудит және қаржылық бақылау органдары мемлекеттік аудит және қаржылық бақылау саласында құқық қолдану практикасын, мемлекеттік аудит және қаржылық бақылау стандарттарын сақтау мәселелерін қарау үшін Мемлекеттік аудит және қаржылық бақылау органдарының үйлестіру кеңесін құрады.</w:t>
      </w:r>
      <w:r>
        <w:br/>
      </w:r>
      <w:r>
        <w:rPr>
          <w:rFonts w:ascii="Times New Roman"/>
          <w:b w:val="false"/>
          <w:i w:val="false"/>
          <w:color w:val="000000"/>
          <w:sz w:val="28"/>
        </w:rPr>
        <w:t>
      Үйлестіру кеңесін қалыптастыру және оның қызметін ұйымдастыру Есеп комитеті бекітетін Мемлекеттік аудит және қаржылық бақылау органдарының үйлестіру кеңесі туралы ережемен айқындалады.</w:t>
      </w:r>
    </w:p>
    <w:p>
      <w:pPr>
        <w:spacing w:after="0"/>
        <w:ind w:left="0"/>
        <w:jc w:val="both"/>
      </w:pPr>
      <w:r>
        <w:rPr>
          <w:rFonts w:ascii="Times New Roman"/>
          <w:b w:val="false"/>
          <w:i w:val="false"/>
          <w:color w:val="000000"/>
          <w:sz w:val="28"/>
        </w:rPr>
        <w:t>      46-бап. Есеп комитетінің өзге де ұйымдармен өзара іс-қимылы</w:t>
      </w:r>
    </w:p>
    <w:p>
      <w:pPr>
        <w:spacing w:after="0"/>
        <w:ind w:left="0"/>
        <w:jc w:val="both"/>
      </w:pPr>
      <w:r>
        <w:rPr>
          <w:rFonts w:ascii="Times New Roman"/>
          <w:b w:val="false"/>
          <w:i w:val="false"/>
          <w:color w:val="000000"/>
          <w:sz w:val="28"/>
        </w:rPr>
        <w:t>      Есеп комитеті жоғары мемлекеттік аудит және қаржылық бақылау органдарының халықаралық ұйымдарының мүшесі болуға құқылы.</w:t>
      </w:r>
    </w:p>
    <w:p>
      <w:pPr>
        <w:spacing w:after="0"/>
        <w:ind w:left="0"/>
        <w:jc w:val="both"/>
      </w:pPr>
      <w:r>
        <w:rPr>
          <w:rFonts w:ascii="Times New Roman"/>
          <w:b w:val="false"/>
          <w:i w:val="false"/>
          <w:color w:val="000000"/>
          <w:sz w:val="28"/>
        </w:rPr>
        <w:t>      3-бөлім. Есеп комиссиялары</w:t>
      </w:r>
    </w:p>
    <w:p>
      <w:pPr>
        <w:spacing w:after="0"/>
        <w:ind w:left="0"/>
        <w:jc w:val="both"/>
      </w:pPr>
      <w:r>
        <w:rPr>
          <w:rFonts w:ascii="Times New Roman"/>
          <w:b w:val="false"/>
          <w:i w:val="false"/>
          <w:color w:val="000000"/>
          <w:sz w:val="28"/>
        </w:rPr>
        <w:t>      1-тарау. Есеп комиссияларының қызметін ұйымдастыру және олардың</w:t>
      </w:r>
      <w:r>
        <w:br/>
      </w:r>
      <w:r>
        <w:rPr>
          <w:rFonts w:ascii="Times New Roman"/>
          <w:b w:val="false"/>
          <w:i w:val="false"/>
          <w:color w:val="000000"/>
          <w:sz w:val="28"/>
        </w:rPr>
        <w:t>
               лауазымды адамдарының өкілеттіктері</w:t>
      </w:r>
    </w:p>
    <w:p>
      <w:pPr>
        <w:spacing w:after="0"/>
        <w:ind w:left="0"/>
        <w:jc w:val="both"/>
      </w:pPr>
      <w:r>
        <w:rPr>
          <w:rFonts w:ascii="Times New Roman"/>
          <w:b w:val="false"/>
          <w:i w:val="false"/>
          <w:color w:val="000000"/>
          <w:sz w:val="28"/>
        </w:rPr>
        <w:t>      47-бап. Есеп комиссиясының құрамы мен оны қалыптастыру тәртібі</w:t>
      </w:r>
    </w:p>
    <w:p>
      <w:pPr>
        <w:spacing w:after="0"/>
        <w:ind w:left="0"/>
        <w:jc w:val="both"/>
      </w:pPr>
      <w:r>
        <w:rPr>
          <w:rFonts w:ascii="Times New Roman"/>
          <w:b w:val="false"/>
          <w:i w:val="false"/>
          <w:color w:val="000000"/>
          <w:sz w:val="28"/>
        </w:rPr>
        <w:t>      1. Есеп комиссиясы басшылығының құрамы бес жыл мерзімге қызметке тағайындалатын төраға мен оның төрт мүшесінен тұрады.</w:t>
      </w:r>
      <w:r>
        <w:br/>
      </w:r>
      <w:r>
        <w:rPr>
          <w:rFonts w:ascii="Times New Roman"/>
          <w:b w:val="false"/>
          <w:i w:val="false"/>
          <w:color w:val="000000"/>
          <w:sz w:val="28"/>
        </w:rPr>
        <w:t>
      2. Есеп комиссиясының төрағасын Қазақстан Республикасының мемлекеттік қызмет туралы заңнамасына сәйкес тиісті облыстың, республикалық маңызы бар қаланың, астананың мәслихаты қызметке тағайындайды және қызметінен босатады.</w:t>
      </w:r>
      <w:r>
        <w:br/>
      </w:r>
      <w:r>
        <w:rPr>
          <w:rFonts w:ascii="Times New Roman"/>
          <w:b w:val="false"/>
          <w:i w:val="false"/>
          <w:color w:val="000000"/>
          <w:sz w:val="28"/>
        </w:rPr>
        <w:t>
      3. Есеп комиссиясының мүшелерін тиісті есеп комиссиясының төрағасы Қазақстан Республикасының мемлекеттік қызмет туралы заңнамасына сәйкес қызметке тағайындайды және қызметінен босатады.</w:t>
      </w:r>
      <w:r>
        <w:br/>
      </w:r>
      <w:r>
        <w:rPr>
          <w:rFonts w:ascii="Times New Roman"/>
          <w:b w:val="false"/>
          <w:i w:val="false"/>
          <w:color w:val="000000"/>
          <w:sz w:val="28"/>
        </w:rPr>
        <w:t>
      4. Есеп комиссиясының төрағасы немесе мүшесі болып мемлекеттік басқару, экономика, қаржы, құқық саласында жоғары білімі бар, сондай-ақ мемлекеттік басқару, экономика, қаржы, құқық саласында кемінде жеті жыл жұмыс өтілі бар Қазақстан Республикасының азаматы тағайындалуы мүмкін.</w:t>
      </w:r>
      <w:r>
        <w:br/>
      </w:r>
      <w:r>
        <w:rPr>
          <w:rFonts w:ascii="Times New Roman"/>
          <w:b w:val="false"/>
          <w:i w:val="false"/>
          <w:color w:val="000000"/>
          <w:sz w:val="28"/>
        </w:rPr>
        <w:t>
      5. Есеп комиссиясы төрағасының және оның мүшелерінің өкілеттіктері Есеп комиссиясы туралы ережеде айқындалады.</w:t>
      </w:r>
    </w:p>
    <w:p>
      <w:pPr>
        <w:spacing w:after="0"/>
        <w:ind w:left="0"/>
        <w:jc w:val="both"/>
      </w:pPr>
      <w:r>
        <w:rPr>
          <w:rFonts w:ascii="Times New Roman"/>
          <w:b w:val="false"/>
          <w:i w:val="false"/>
          <w:color w:val="000000"/>
          <w:sz w:val="28"/>
        </w:rPr>
        <w:t>      48-бап. Есеп комиссиясы төрағасының, есеп комиссиясы</w:t>
      </w:r>
      <w:r>
        <w:br/>
      </w:r>
      <w:r>
        <w:rPr>
          <w:rFonts w:ascii="Times New Roman"/>
          <w:b w:val="false"/>
          <w:i w:val="false"/>
          <w:color w:val="000000"/>
          <w:sz w:val="28"/>
        </w:rPr>
        <w:t>
              мүшелерінің өкілеттіктері</w:t>
      </w:r>
    </w:p>
    <w:p>
      <w:pPr>
        <w:spacing w:after="0"/>
        <w:ind w:left="0"/>
        <w:jc w:val="both"/>
      </w:pPr>
      <w:r>
        <w:rPr>
          <w:rFonts w:ascii="Times New Roman"/>
          <w:b w:val="false"/>
          <w:i w:val="false"/>
          <w:color w:val="000000"/>
          <w:sz w:val="28"/>
        </w:rPr>
        <w:t>      1. Есеп комиссиясының төрағасы:</w:t>
      </w:r>
      <w:r>
        <w:br/>
      </w:r>
      <w:r>
        <w:rPr>
          <w:rFonts w:ascii="Times New Roman"/>
          <w:b w:val="false"/>
          <w:i w:val="false"/>
          <w:color w:val="000000"/>
          <w:sz w:val="28"/>
        </w:rPr>
        <w:t>
      1) жалпы басшылықты жүзеге асырады және Қазақстан Республикасының заңдарында көзделген есеп комиссиясына жүктелген міндеттер мен функцияларды орындауға жауапты болады;</w:t>
      </w:r>
      <w:r>
        <w:br/>
      </w:r>
      <w:r>
        <w:rPr>
          <w:rFonts w:ascii="Times New Roman"/>
          <w:b w:val="false"/>
          <w:i w:val="false"/>
          <w:color w:val="000000"/>
          <w:sz w:val="28"/>
        </w:rPr>
        <w:t>
      2) есеп комиссиясының жылдық және тоқсандық жұмыс жоспарларын бекітеді;</w:t>
      </w:r>
      <w:r>
        <w:br/>
      </w:r>
      <w:r>
        <w:rPr>
          <w:rFonts w:ascii="Times New Roman"/>
          <w:b w:val="false"/>
          <w:i w:val="false"/>
          <w:color w:val="000000"/>
          <w:sz w:val="28"/>
        </w:rPr>
        <w:t>
      3) есеп комиссиясы мен есеп комиссиясының аппараты мүшелерінің жұмысын ұйымдастырады;</w:t>
      </w:r>
      <w:r>
        <w:br/>
      </w:r>
      <w:r>
        <w:rPr>
          <w:rFonts w:ascii="Times New Roman"/>
          <w:b w:val="false"/>
          <w:i w:val="false"/>
          <w:color w:val="000000"/>
          <w:sz w:val="28"/>
        </w:rPr>
        <w:t>
      4) бекітілген штат саны мен жергілікті бюджетте көзделген қаражат шегінде есеп комиссиясы аппаратының құрылымы мен штаттық кестесін бекітеді.</w:t>
      </w:r>
      <w:r>
        <w:br/>
      </w:r>
      <w:r>
        <w:rPr>
          <w:rFonts w:ascii="Times New Roman"/>
          <w:b w:val="false"/>
          <w:i w:val="false"/>
          <w:color w:val="000000"/>
          <w:sz w:val="28"/>
        </w:rPr>
        <w:t>
      Есеп комиссиясы төрағасының шешімі бойынша облыс бюджетінің, республикалық маңызы бар қала, астана бюджетінің атқарылуы туралы жылдық есепті қоспағанда, тиісті мәслихатқа аудан (облыстық маңызы бар қалалар) бюджетінің атқарылуы туралы жылдық есепті беру есеп комиссиясы мүшелерінің біріне жүктелуі мүмкін.</w:t>
      </w:r>
      <w:r>
        <w:br/>
      </w:r>
      <w:r>
        <w:rPr>
          <w:rFonts w:ascii="Times New Roman"/>
          <w:b w:val="false"/>
          <w:i w:val="false"/>
          <w:color w:val="000000"/>
          <w:sz w:val="28"/>
        </w:rPr>
        <w:t>
      2. Есеп комиссиясының мүшелері:</w:t>
      </w:r>
      <w:r>
        <w:br/>
      </w:r>
      <w:r>
        <w:rPr>
          <w:rFonts w:ascii="Times New Roman"/>
          <w:b w:val="false"/>
          <w:i w:val="false"/>
          <w:color w:val="000000"/>
          <w:sz w:val="28"/>
        </w:rPr>
        <w:t>
      1) есеп комиссиясының бақылау, сараптау-талдау, ақпараттық және өзге де қызметін ұйымдастырады және жүзеге асырады;</w:t>
      </w:r>
      <w:r>
        <w:br/>
      </w:r>
      <w:r>
        <w:rPr>
          <w:rFonts w:ascii="Times New Roman"/>
          <w:b w:val="false"/>
          <w:i w:val="false"/>
          <w:color w:val="000000"/>
          <w:sz w:val="28"/>
        </w:rPr>
        <w:t>
      2) Қазақстан Республикасының заңдарында көзделген жауаптылықта болады.</w:t>
      </w:r>
      <w:r>
        <w:br/>
      </w:r>
      <w:r>
        <w:rPr>
          <w:rFonts w:ascii="Times New Roman"/>
          <w:b w:val="false"/>
          <w:i w:val="false"/>
          <w:color w:val="000000"/>
          <w:sz w:val="28"/>
        </w:rPr>
        <w:t>
      3. Есеп комиссиясының аппараты әкімшілік мемлекеттік қызметшілер болып табылатын қызметкерлерден тұрады, оны есеп комиссиясының төрағасы тағайындайтын аппарат басшысы басқарады.</w:t>
      </w:r>
      <w:r>
        <w:br/>
      </w:r>
      <w:r>
        <w:rPr>
          <w:rFonts w:ascii="Times New Roman"/>
          <w:b w:val="false"/>
          <w:i w:val="false"/>
          <w:color w:val="000000"/>
          <w:sz w:val="28"/>
        </w:rPr>
        <w:t>
      Есеп комиссиясының аппараты есеп комиссиясының бақылау іс-шараларын, ақпараттық-талдамалық, құқықтық, консультативтік, ұйымдастырушылық және өзге де қызметін жүргізуді қамтамасыз етеді.</w:t>
      </w:r>
      <w:r>
        <w:br/>
      </w:r>
      <w:r>
        <w:rPr>
          <w:rFonts w:ascii="Times New Roman"/>
          <w:b w:val="false"/>
          <w:i w:val="false"/>
          <w:color w:val="000000"/>
          <w:sz w:val="28"/>
        </w:rPr>
        <w:t>
      4. Есеп комиссиясы аппаратының қызметкерлері біліктілігін арттырудан өтуге міндетті, оның нәтижелері бойынша біліктілігін растау туралы сертификат беріледі.</w:t>
      </w:r>
      <w:r>
        <w:br/>
      </w:r>
      <w:r>
        <w:rPr>
          <w:rFonts w:ascii="Times New Roman"/>
          <w:b w:val="false"/>
          <w:i w:val="false"/>
          <w:color w:val="000000"/>
          <w:sz w:val="28"/>
        </w:rPr>
        <w:t>
      Кейіннен сертификаттаумен біліктілігін арттыру Республикалық бюджеттің атқарылуын бақылау жөніндегі Есеп комитеті айқындайтын тәртіппен үш жылда бір рет жүзеге асырылады.</w:t>
      </w:r>
    </w:p>
    <w:p>
      <w:pPr>
        <w:spacing w:after="0"/>
        <w:ind w:left="0"/>
        <w:jc w:val="both"/>
      </w:pPr>
      <w:r>
        <w:rPr>
          <w:rFonts w:ascii="Times New Roman"/>
          <w:b w:val="false"/>
          <w:i w:val="false"/>
          <w:color w:val="000000"/>
          <w:sz w:val="28"/>
        </w:rPr>
        <w:t>      49-бап. Есеп комиссияларының қызметін ұйымдастыру</w:t>
      </w:r>
    </w:p>
    <w:p>
      <w:pPr>
        <w:spacing w:after="0"/>
        <w:ind w:left="0"/>
        <w:jc w:val="both"/>
      </w:pPr>
      <w:r>
        <w:rPr>
          <w:rFonts w:ascii="Times New Roman"/>
          <w:b w:val="false"/>
          <w:i w:val="false"/>
          <w:color w:val="000000"/>
          <w:sz w:val="28"/>
        </w:rPr>
        <w:t>      1. Есеп комиссияларының қызметі есеп комиссиясының төрағасы бекітетін жылдық және тоқсандық жоспарларға сәйкес жүзеге асырылады.</w:t>
      </w:r>
      <w:r>
        <w:br/>
      </w:r>
      <w:r>
        <w:rPr>
          <w:rFonts w:ascii="Times New Roman"/>
          <w:b w:val="false"/>
          <w:i w:val="false"/>
          <w:color w:val="000000"/>
          <w:sz w:val="28"/>
        </w:rPr>
        <w:t>
      Есеп комиссияларының бақылау қызметін жоспарлау тәуекелдерді басқару жүйесі негізінде жүзеге асырылады.</w:t>
      </w:r>
      <w:r>
        <w:br/>
      </w:r>
      <w:r>
        <w:rPr>
          <w:rFonts w:ascii="Times New Roman"/>
          <w:b w:val="false"/>
          <w:i w:val="false"/>
          <w:color w:val="000000"/>
          <w:sz w:val="28"/>
        </w:rPr>
        <w:t>
      2. Есеп комитетінің сұрау салуы бойынша есеп комиссиялары жергілікті бюджеттердің атқарылуы туралы, сондай-ақ жұмыстардың бекітілген жоспарларына енгізілген өзгерістер туралы ақпаратты табыс етеді.</w:t>
      </w:r>
      <w:r>
        <w:br/>
      </w:r>
      <w:r>
        <w:rPr>
          <w:rFonts w:ascii="Times New Roman"/>
          <w:b w:val="false"/>
          <w:i w:val="false"/>
          <w:color w:val="000000"/>
          <w:sz w:val="28"/>
        </w:rPr>
        <w:t>
      3. Есеп комиссияларының қызметін қаржыландыру облыстың, республикалық маңызы бар қаланың, астананың бюджеттері есебінен жүзеге асырылады.</w:t>
      </w:r>
      <w:r>
        <w:br/>
      </w:r>
      <w:r>
        <w:rPr>
          <w:rFonts w:ascii="Times New Roman"/>
          <w:b w:val="false"/>
          <w:i w:val="false"/>
          <w:color w:val="000000"/>
          <w:sz w:val="28"/>
        </w:rPr>
        <w:t>
      4. Есеп комиссиясының өкілеттіктері мен жұмыс тәртібі осы Заңда, Қазақстан Республикасының бюджет заңнамасында, Есеп комиссиясының ережесінде және регламентінде айқындалады.</w:t>
      </w:r>
      <w:r>
        <w:br/>
      </w:r>
      <w:r>
        <w:rPr>
          <w:rFonts w:ascii="Times New Roman"/>
          <w:b w:val="false"/>
          <w:i w:val="false"/>
          <w:color w:val="000000"/>
          <w:sz w:val="28"/>
        </w:rPr>
        <w:t>
      Есеп комиссиясы туралы ережені есеп комиссиялары туралы үлгі ереже негізінде тиісті мәслихат бекітеді.</w:t>
      </w:r>
      <w:r>
        <w:br/>
      </w:r>
      <w:r>
        <w:rPr>
          <w:rFonts w:ascii="Times New Roman"/>
          <w:b w:val="false"/>
          <w:i w:val="false"/>
          <w:color w:val="000000"/>
          <w:sz w:val="28"/>
        </w:rPr>
        <w:t>
      Есеп комиссиясының регламентін есеп комиссиясы бекітеді.</w:t>
      </w:r>
    </w:p>
    <w:p>
      <w:pPr>
        <w:spacing w:after="0"/>
        <w:ind w:left="0"/>
        <w:jc w:val="both"/>
      </w:pPr>
      <w:r>
        <w:rPr>
          <w:rFonts w:ascii="Times New Roman"/>
          <w:b w:val="false"/>
          <w:i w:val="false"/>
          <w:color w:val="000000"/>
          <w:sz w:val="28"/>
        </w:rPr>
        <w:t>      50-бап. Есеп комиссиясы және оның лауазымды адамдары</w:t>
      </w:r>
      <w:r>
        <w:br/>
      </w:r>
      <w:r>
        <w:rPr>
          <w:rFonts w:ascii="Times New Roman"/>
          <w:b w:val="false"/>
          <w:i w:val="false"/>
          <w:color w:val="000000"/>
          <w:sz w:val="28"/>
        </w:rPr>
        <w:t>
              тәуелсіздігінің кепілдіктері</w:t>
      </w:r>
    </w:p>
    <w:p>
      <w:pPr>
        <w:spacing w:after="0"/>
        <w:ind w:left="0"/>
        <w:jc w:val="both"/>
      </w:pPr>
      <w:r>
        <w:rPr>
          <w:rFonts w:ascii="Times New Roman"/>
          <w:b w:val="false"/>
          <w:i w:val="false"/>
          <w:color w:val="000000"/>
          <w:sz w:val="28"/>
        </w:rPr>
        <w:t>      1. Есеп комиссиясының лауазымды адамдары өз қызметін жүзеге асыру кезінде мемлекеттік аудит объектісінен тәуелсіз болады.</w:t>
      </w:r>
      <w:r>
        <w:br/>
      </w:r>
      <w:r>
        <w:rPr>
          <w:rFonts w:ascii="Times New Roman"/>
          <w:b w:val="false"/>
          <w:i w:val="false"/>
          <w:color w:val="000000"/>
          <w:sz w:val="28"/>
        </w:rPr>
        <w:t>
      2. Есеп комиссиясының қызметіне мемлекеттік органдар мен өзге де ұйымдардың заңсыз араласуына жол берілмейді.</w:t>
      </w:r>
      <w:r>
        <w:br/>
      </w:r>
      <w:r>
        <w:rPr>
          <w:rFonts w:ascii="Times New Roman"/>
          <w:b w:val="false"/>
          <w:i w:val="false"/>
          <w:color w:val="000000"/>
          <w:sz w:val="28"/>
        </w:rPr>
        <w:t>
      3. Мемлекеттік органдардың сұрау салуы бойынша мемлекеттік аудиторларды және есеп комиссиясының басқа да қызметкерлерін оның жұмыс жоспарында көзделмеген тексерулерді жүргізу үшін тартуға жол берілмейді.</w:t>
      </w:r>
      <w:r>
        <w:br/>
      </w:r>
      <w:r>
        <w:rPr>
          <w:rFonts w:ascii="Times New Roman"/>
          <w:b w:val="false"/>
          <w:i w:val="false"/>
          <w:color w:val="000000"/>
          <w:sz w:val="28"/>
        </w:rPr>
        <w:t>
      4. Жергілікті бюджет қаражатының пайдаланылуын Есеп комиссиясының тексеруі (бақылауы, қадағалауы) мәслихат шешімі бойынша жүзеге асырылады.</w:t>
      </w:r>
    </w:p>
    <w:p>
      <w:pPr>
        <w:spacing w:after="0"/>
        <w:ind w:left="0"/>
        <w:jc w:val="both"/>
      </w:pPr>
      <w:r>
        <w:rPr>
          <w:rFonts w:ascii="Times New Roman"/>
          <w:b w:val="false"/>
          <w:i w:val="false"/>
          <w:color w:val="000000"/>
          <w:sz w:val="28"/>
        </w:rPr>
        <w:t>      2-тарау. Есеп комиссиясының мемлекеттік лауазымды адамдармен</w:t>
      </w:r>
      <w:r>
        <w:br/>
      </w:r>
      <w:r>
        <w:rPr>
          <w:rFonts w:ascii="Times New Roman"/>
          <w:b w:val="false"/>
          <w:i w:val="false"/>
          <w:color w:val="000000"/>
          <w:sz w:val="28"/>
        </w:rPr>
        <w:t>
               және мемлекеттік органдармен өзара іс-қимыл жасасу</w:t>
      </w:r>
      <w:r>
        <w:br/>
      </w:r>
      <w:r>
        <w:rPr>
          <w:rFonts w:ascii="Times New Roman"/>
          <w:b w:val="false"/>
          <w:i w:val="false"/>
          <w:color w:val="000000"/>
          <w:sz w:val="28"/>
        </w:rPr>
        <w:t>
               негіздері</w:t>
      </w:r>
    </w:p>
    <w:p>
      <w:pPr>
        <w:spacing w:after="0"/>
        <w:ind w:left="0"/>
        <w:jc w:val="both"/>
      </w:pPr>
      <w:r>
        <w:rPr>
          <w:rFonts w:ascii="Times New Roman"/>
          <w:b w:val="false"/>
          <w:i w:val="false"/>
          <w:color w:val="000000"/>
          <w:sz w:val="28"/>
        </w:rPr>
        <w:t>      51-бап. Есеп комиссиясының мәслихаттармен өзара іс-қимылы</w:t>
      </w:r>
    </w:p>
    <w:p>
      <w:pPr>
        <w:spacing w:after="0"/>
        <w:ind w:left="0"/>
        <w:jc w:val="both"/>
      </w:pPr>
      <w:r>
        <w:rPr>
          <w:rFonts w:ascii="Times New Roman"/>
          <w:b w:val="false"/>
          <w:i w:val="false"/>
          <w:color w:val="000000"/>
          <w:sz w:val="28"/>
        </w:rPr>
        <w:t>      1. Есеп комиссиясы мәслихаттың қарауына:</w:t>
      </w:r>
      <w:r>
        <w:br/>
      </w:r>
      <w:r>
        <w:rPr>
          <w:rFonts w:ascii="Times New Roman"/>
          <w:b w:val="false"/>
          <w:i w:val="false"/>
          <w:color w:val="000000"/>
          <w:sz w:val="28"/>
        </w:rPr>
        <w:t>
      облыстың, республикалық маңызы бар қаланың, астананың мәслихатына ағымдағы жылдың 20 мамырына дейiн;</w:t>
      </w:r>
      <w:r>
        <w:br/>
      </w:r>
      <w:r>
        <w:rPr>
          <w:rFonts w:ascii="Times New Roman"/>
          <w:b w:val="false"/>
          <w:i w:val="false"/>
          <w:color w:val="000000"/>
          <w:sz w:val="28"/>
        </w:rPr>
        <w:t>
      тиісті облысқа кіретін аудан (облыстық маңызы бар қала) мәслихатына ағымдағы жылдың 20 сәуiріне дейiн жергілікті бюджеттің атқарылуы туралы есепті ұсынады, ол өзінің мазмұны бойынша жергілікті атқарушы органның тиісті есебіне қорытынды болып табылады.</w:t>
      </w:r>
      <w:r>
        <w:br/>
      </w:r>
      <w:r>
        <w:rPr>
          <w:rFonts w:ascii="Times New Roman"/>
          <w:b w:val="false"/>
          <w:i w:val="false"/>
          <w:color w:val="000000"/>
          <w:sz w:val="28"/>
        </w:rPr>
        <w:t>
      2. Аудан (облыстық маңызы бар қала) мәслихаты облыстың есеп комиссиясынан жүргізілген мемлекеттік аудит, тиісті аудан (облыстық маңызы бар қала) бюджетінің атқарылу мәселелері бойынша сараптамалық-талдамалық іс-шаралары туралы ақпаратты сұратуға құқылы.</w:t>
      </w:r>
    </w:p>
    <w:p>
      <w:pPr>
        <w:spacing w:after="0"/>
        <w:ind w:left="0"/>
        <w:jc w:val="both"/>
      </w:pPr>
      <w:r>
        <w:rPr>
          <w:rFonts w:ascii="Times New Roman"/>
          <w:b w:val="false"/>
          <w:i w:val="false"/>
          <w:color w:val="000000"/>
          <w:sz w:val="28"/>
        </w:rPr>
        <w:t>      52-бап. Есеп комиссиясының Есеп комитетімен өзара іс-қимылы</w:t>
      </w:r>
    </w:p>
    <w:p>
      <w:pPr>
        <w:spacing w:after="0"/>
        <w:ind w:left="0"/>
        <w:jc w:val="both"/>
      </w:pPr>
      <w:r>
        <w:rPr>
          <w:rFonts w:ascii="Times New Roman"/>
          <w:b w:val="false"/>
          <w:i w:val="false"/>
          <w:color w:val="000000"/>
          <w:sz w:val="28"/>
        </w:rPr>
        <w:t>      1. Есеп комиссиясы тоқсан сайын Есеп комитетіне өзінің есепті кезеңдегі жұмысы туралы ақпаратты ұсынады. Ұсынылатын ақпараттың нысаны мен құрылымы мемлекеттік аудит пен қаржылық бақылаудың тиісті рәсімдік стандартында регламенттеледі.</w:t>
      </w:r>
      <w:r>
        <w:br/>
      </w:r>
      <w:r>
        <w:rPr>
          <w:rFonts w:ascii="Times New Roman"/>
          <w:b w:val="false"/>
          <w:i w:val="false"/>
          <w:color w:val="000000"/>
          <w:sz w:val="28"/>
        </w:rPr>
        <w:t>
      2. Есеп комиссиясы Республикалық бюджеттің атқарылуын бақылау жөніндегі есеп комитетінің келісуі бойынша Есеп комитетімен қатар (бірлескен) тексеру жүргізуге қатысуға құқылы.</w:t>
      </w:r>
      <w:r>
        <w:br/>
      </w:r>
      <w:r>
        <w:rPr>
          <w:rFonts w:ascii="Times New Roman"/>
          <w:b w:val="false"/>
          <w:i w:val="false"/>
          <w:color w:val="000000"/>
          <w:sz w:val="28"/>
        </w:rPr>
        <w:t>
      3. Есеп комитеті бөлінген бюджет қаражаты шегінде кезең-кезеңді негізде есеп комиссиясы қызметкерлерінің біліктілігін арттыруды (қайта даярлауды) жүзеге асырады.</w:t>
      </w:r>
    </w:p>
    <w:p>
      <w:pPr>
        <w:spacing w:after="0"/>
        <w:ind w:left="0"/>
        <w:jc w:val="both"/>
      </w:pPr>
      <w:r>
        <w:rPr>
          <w:rFonts w:ascii="Times New Roman"/>
          <w:b w:val="false"/>
          <w:i w:val="false"/>
          <w:color w:val="000000"/>
          <w:sz w:val="28"/>
        </w:rPr>
        <w:t>      4-бөлім. Ішкі аудит жөніндегі уәкілетті орган</w:t>
      </w:r>
    </w:p>
    <w:p>
      <w:pPr>
        <w:spacing w:after="0"/>
        <w:ind w:left="0"/>
        <w:jc w:val="both"/>
      </w:pPr>
      <w:r>
        <w:rPr>
          <w:rFonts w:ascii="Times New Roman"/>
          <w:b w:val="false"/>
          <w:i w:val="false"/>
          <w:color w:val="000000"/>
          <w:sz w:val="28"/>
        </w:rPr>
        <w:t>      53-бап. Ішкі аудит жөніндегі уәкілетті органның лауазымды</w:t>
      </w:r>
      <w:r>
        <w:br/>
      </w:r>
      <w:r>
        <w:rPr>
          <w:rFonts w:ascii="Times New Roman"/>
          <w:b w:val="false"/>
          <w:i w:val="false"/>
          <w:color w:val="000000"/>
          <w:sz w:val="28"/>
        </w:rPr>
        <w:t>
              адамдарына қойылатын талаптар</w:t>
      </w:r>
    </w:p>
    <w:p>
      <w:pPr>
        <w:spacing w:after="0"/>
        <w:ind w:left="0"/>
        <w:jc w:val="both"/>
      </w:pPr>
      <w:r>
        <w:rPr>
          <w:rFonts w:ascii="Times New Roman"/>
          <w:b w:val="false"/>
          <w:i w:val="false"/>
          <w:color w:val="000000"/>
          <w:sz w:val="28"/>
        </w:rPr>
        <w:t>      1. Ішкі аудит жөніндегі уәкілетті орган мемлекеттік қызмет істері жөніндегі уәкілетті органның келісімімен «Б» корпусының әкімшілік мемлекеттік қызметшілері болып табылатын уәкілетті органның лауазымды адамдарына қойылатын біліктілік талаптарын бекітеді.</w:t>
      </w:r>
      <w:r>
        <w:br/>
      </w:r>
      <w:r>
        <w:rPr>
          <w:rFonts w:ascii="Times New Roman"/>
          <w:b w:val="false"/>
          <w:i w:val="false"/>
          <w:color w:val="000000"/>
          <w:sz w:val="28"/>
        </w:rPr>
        <w:t>
      2. Мемлекеттік лауазымға тағайындау кезінде біліктілік талаптарына сәйкес болмау ішкі аудит жөніндегі уәкілетті органның мемлекеттік аудиторлары лауазымындағы мемлекеттік қызметті атқаруын тоқтату үшін негіз болып табылады.</w:t>
      </w:r>
    </w:p>
    <w:p>
      <w:pPr>
        <w:spacing w:after="0"/>
        <w:ind w:left="0"/>
        <w:jc w:val="both"/>
      </w:pPr>
      <w:r>
        <w:rPr>
          <w:rFonts w:ascii="Times New Roman"/>
          <w:b w:val="false"/>
          <w:i w:val="false"/>
          <w:color w:val="000000"/>
          <w:sz w:val="28"/>
        </w:rPr>
        <w:t>      54-бап. Ішкі аудит жөніндегі уәкілетті органның прокуратура</w:t>
      </w:r>
      <w:r>
        <w:br/>
      </w:r>
      <w:r>
        <w:rPr>
          <w:rFonts w:ascii="Times New Roman"/>
          <w:b w:val="false"/>
          <w:i w:val="false"/>
          <w:color w:val="000000"/>
          <w:sz w:val="28"/>
        </w:rPr>
        <w:t>
              және қылмыстық қуғындау органдарымен өзара іс-қимылы</w:t>
      </w:r>
    </w:p>
    <w:p>
      <w:pPr>
        <w:spacing w:after="0"/>
        <w:ind w:left="0"/>
        <w:jc w:val="both"/>
      </w:pPr>
      <w:r>
        <w:rPr>
          <w:rFonts w:ascii="Times New Roman"/>
          <w:b w:val="false"/>
          <w:i w:val="false"/>
          <w:color w:val="000000"/>
          <w:sz w:val="28"/>
        </w:rPr>
        <w:t>      1. Прокуратура немесе қылмыстық қуғындау органдарының сұрау салуы келіп түскен кезде ішкі аудит жөніндегі уәкілетті орган:</w:t>
      </w:r>
      <w:r>
        <w:br/>
      </w:r>
      <w:r>
        <w:rPr>
          <w:rFonts w:ascii="Times New Roman"/>
          <w:b w:val="false"/>
          <w:i w:val="false"/>
          <w:color w:val="000000"/>
          <w:sz w:val="28"/>
        </w:rPr>
        <w:t>
      1) егер мемлекеттік аудит органдарының және аудиттің қаржылық бақылауының бұрын жүргізген аудитінің нәтижелерінде сұрау салуда қойылған мәселелер көрініс тапқан жағдайда, қайтадан тексеру жүргізбей, бұрын жүргізген тексерулерінің нәтижелерін береді;</w:t>
      </w:r>
      <w:r>
        <w:br/>
      </w:r>
      <w:r>
        <w:rPr>
          <w:rFonts w:ascii="Times New Roman"/>
          <w:b w:val="false"/>
          <w:i w:val="false"/>
          <w:color w:val="000000"/>
          <w:sz w:val="28"/>
        </w:rPr>
        <w:t>
      2) егер мемлекеттік аудит органдарының және аудиттің қаржылық бақылауының бұрын жүргізген аудитінің нәтижелерінде сұрау салуда қойылған мәселелер көрініс таппаған жағдайда, аталған мәселелер ішкі бақылау жөніндегі уәкілетті органның келесі жылға арналған жұмыс жоспарында ескеріледі.</w:t>
      </w:r>
      <w:r>
        <w:br/>
      </w:r>
      <w:r>
        <w:rPr>
          <w:rFonts w:ascii="Times New Roman"/>
          <w:b w:val="false"/>
          <w:i w:val="false"/>
          <w:color w:val="000000"/>
          <w:sz w:val="28"/>
        </w:rPr>
        <w:t>
      2. Ішкі бақылау жөніндегі уәкілетті органның лауазымды адамдары мамандар ретінде тексеруге қатысуға және өз құзыреттері шегінде қорытынды беруге тиісті талап ету немесе сұрау салу бойынша прокуратура органының қарамағына, сондай-ақ қозғалған қылмыстық іс шеңберінде шығарылған тиісті қаулы бойынша қылмыстық қуғындау органының қарамағына бөлінуі мүмкін.</w:t>
      </w:r>
    </w:p>
    <w:p>
      <w:pPr>
        <w:spacing w:after="0"/>
        <w:ind w:left="0"/>
        <w:jc w:val="both"/>
      </w:pPr>
      <w:r>
        <w:rPr>
          <w:rFonts w:ascii="Times New Roman"/>
          <w:b w:val="false"/>
          <w:i w:val="false"/>
          <w:color w:val="000000"/>
          <w:sz w:val="28"/>
        </w:rPr>
        <w:t>      55-бап. Ішкі аудит жөніндегі уәкілетті орган және оның</w:t>
      </w:r>
      <w:r>
        <w:br/>
      </w:r>
      <w:r>
        <w:rPr>
          <w:rFonts w:ascii="Times New Roman"/>
          <w:b w:val="false"/>
          <w:i w:val="false"/>
          <w:color w:val="000000"/>
          <w:sz w:val="28"/>
        </w:rPr>
        <w:t>
              лауазымды адамдары тәуелсіздігінің кепілдіктері</w:t>
      </w:r>
    </w:p>
    <w:p>
      <w:pPr>
        <w:spacing w:after="0"/>
        <w:ind w:left="0"/>
        <w:jc w:val="both"/>
      </w:pPr>
      <w:r>
        <w:rPr>
          <w:rFonts w:ascii="Times New Roman"/>
          <w:b w:val="false"/>
          <w:i w:val="false"/>
          <w:color w:val="000000"/>
          <w:sz w:val="28"/>
        </w:rPr>
        <w:t>      1. Ішкі аудит жөніндегі уәкілетті органның лауазымды адамдары өз қызметтін жүзеге асыру кезінде мемлекеттік аудит объектісінен тәуелсіз болады.</w:t>
      </w:r>
      <w:r>
        <w:br/>
      </w:r>
      <w:r>
        <w:rPr>
          <w:rFonts w:ascii="Times New Roman"/>
          <w:b w:val="false"/>
          <w:i w:val="false"/>
          <w:color w:val="000000"/>
          <w:sz w:val="28"/>
        </w:rPr>
        <w:t>
      2. Ішкі аудит жөніндегі уәкілетті орган қызметіне мемлекеттік органдардың және өзге де ұйымдардың заңсыз араласуына жол берілмейді.</w:t>
      </w:r>
      <w:r>
        <w:br/>
      </w:r>
      <w:r>
        <w:rPr>
          <w:rFonts w:ascii="Times New Roman"/>
          <w:b w:val="false"/>
          <w:i w:val="false"/>
          <w:color w:val="000000"/>
          <w:sz w:val="28"/>
        </w:rPr>
        <w:t>
      3. Осы Заңның 57-бабының 2-тармағында көзделген жағдайларды қоспағанда, ішкі аудит жөніндегі уәкілетті органның мемлекеттік аудиторларын және басқа да қызметкерлерін мемлекеттік органдардың сұрау салулары бойынша оның жұмыс жоспарларында көзделмеген тексерулерді жүргізу үшін тартуға жол берілмейді.</w:t>
      </w:r>
    </w:p>
    <w:p>
      <w:pPr>
        <w:spacing w:after="0"/>
        <w:ind w:left="0"/>
        <w:jc w:val="both"/>
      </w:pPr>
      <w:r>
        <w:rPr>
          <w:rFonts w:ascii="Times New Roman"/>
          <w:b w:val="false"/>
          <w:i w:val="false"/>
          <w:color w:val="000000"/>
          <w:sz w:val="28"/>
        </w:rPr>
        <w:t>      5-бөлім. Ішкі аудит қызметтері</w:t>
      </w:r>
    </w:p>
    <w:p>
      <w:pPr>
        <w:spacing w:after="0"/>
        <w:ind w:left="0"/>
        <w:jc w:val="both"/>
      </w:pPr>
      <w:r>
        <w:rPr>
          <w:rFonts w:ascii="Times New Roman"/>
          <w:b w:val="false"/>
          <w:i w:val="false"/>
          <w:color w:val="000000"/>
          <w:sz w:val="28"/>
        </w:rPr>
        <w:t>      56-бап. Ішкі аудит қызметтерінің жұмысын ұйымдастыру</w:t>
      </w:r>
    </w:p>
    <w:p>
      <w:pPr>
        <w:spacing w:after="0"/>
        <w:ind w:left="0"/>
        <w:jc w:val="both"/>
      </w:pPr>
      <w:r>
        <w:rPr>
          <w:rFonts w:ascii="Times New Roman"/>
          <w:b w:val="false"/>
          <w:i w:val="false"/>
          <w:color w:val="000000"/>
          <w:sz w:val="28"/>
        </w:rPr>
        <w:t>      1. Ішкі аудит қызметтері орталық мемлекеттік органның бірінші басшысының, облыс, республикалық маңызы бар қала, астана әкімінің шешімімен құрылады және осы Заң мен мемлекеттік органның бірінші басшысы бекіткен ішкі аудит қызметтері туралы ереже негізінде әрекет етеді.</w:t>
      </w:r>
      <w:r>
        <w:br/>
      </w:r>
      <w:r>
        <w:rPr>
          <w:rFonts w:ascii="Times New Roman"/>
          <w:b w:val="false"/>
          <w:i w:val="false"/>
          <w:color w:val="000000"/>
          <w:sz w:val="28"/>
        </w:rPr>
        <w:t>
      Ішкі аудит қызметтері туралы ереже ішкі аудит жөніндегі уәкілетті орган бекіткен үлгі ереже негізінде әзірленеді.</w:t>
      </w:r>
      <w:r>
        <w:br/>
      </w:r>
      <w:r>
        <w:rPr>
          <w:rFonts w:ascii="Times New Roman"/>
          <w:b w:val="false"/>
          <w:i w:val="false"/>
          <w:color w:val="000000"/>
          <w:sz w:val="28"/>
        </w:rPr>
        <w:t>
      2. Қазақстан Республикасы Ұлттық Банкінің ішкі аудит қызметін ұйымдастыру және оның жұмыс істеуі Қазақстан Республикасының Ұлттық Банк туралы заңнамасында реттеледі.</w:t>
      </w:r>
      <w:r>
        <w:br/>
      </w:r>
      <w:r>
        <w:rPr>
          <w:rFonts w:ascii="Times New Roman"/>
          <w:b w:val="false"/>
          <w:i w:val="false"/>
          <w:color w:val="000000"/>
          <w:sz w:val="28"/>
        </w:rPr>
        <w:t>
      3. Ішкі аудит жөніндегі уәкілетті органның құзыретіне Қазақстан Республикасы Ұлттық Банкінің аудитін реттеу және ішкі аудит қызметінің жұмыс істеуін ұйымдастыру мәселелері кірмейді.</w:t>
      </w:r>
    </w:p>
    <w:p>
      <w:pPr>
        <w:spacing w:after="0"/>
        <w:ind w:left="0"/>
        <w:jc w:val="both"/>
      </w:pPr>
      <w:r>
        <w:rPr>
          <w:rFonts w:ascii="Times New Roman"/>
          <w:b w:val="false"/>
          <w:i w:val="false"/>
          <w:color w:val="000000"/>
          <w:sz w:val="28"/>
        </w:rPr>
        <w:t>      57-бап. Ішкі аудит қызметтерінің мемлекеттік аудиторларына</w:t>
      </w:r>
      <w:r>
        <w:br/>
      </w:r>
      <w:r>
        <w:rPr>
          <w:rFonts w:ascii="Times New Roman"/>
          <w:b w:val="false"/>
          <w:i w:val="false"/>
          <w:color w:val="000000"/>
          <w:sz w:val="28"/>
        </w:rPr>
        <w:t>
              қойылатын біліктілік талаптары</w:t>
      </w:r>
    </w:p>
    <w:p>
      <w:pPr>
        <w:spacing w:after="0"/>
        <w:ind w:left="0"/>
        <w:jc w:val="both"/>
      </w:pPr>
      <w:r>
        <w:rPr>
          <w:rFonts w:ascii="Times New Roman"/>
          <w:b w:val="false"/>
          <w:i w:val="false"/>
          <w:color w:val="000000"/>
          <w:sz w:val="28"/>
        </w:rPr>
        <w:t>      1. Мемлекеттік органдар мемлекеттік қызмет істері жөніндегі уәкілетті органның келісімімен ішкі аудит жөніндегі уәкілетті орган бекітетін Үлгі біліктілік талаптары негізінде ішкі аудит қызметтерінің мемлекеттік аудиторларына біліктілік талаптарын бекітеді.</w:t>
      </w:r>
      <w:r>
        <w:br/>
      </w:r>
      <w:r>
        <w:rPr>
          <w:rFonts w:ascii="Times New Roman"/>
          <w:b w:val="false"/>
          <w:i w:val="false"/>
          <w:color w:val="000000"/>
          <w:sz w:val="28"/>
        </w:rPr>
        <w:t>
      2. Мемлекеттік лауазымға тағайындау кезінде біліктілік талаптарына сәйкес болмау ішкі аудит жөніндегі уәкілетті органның ішкі аудит қызметінің мемлекеттік аудиторлары функцияларын орындауды тоқтату туралы ұсыныстар енгізу үшін негіз болып табылады.</w:t>
      </w:r>
    </w:p>
    <w:p>
      <w:pPr>
        <w:spacing w:after="0"/>
        <w:ind w:left="0"/>
        <w:jc w:val="both"/>
      </w:pPr>
      <w:r>
        <w:rPr>
          <w:rFonts w:ascii="Times New Roman"/>
          <w:b w:val="false"/>
          <w:i w:val="false"/>
          <w:color w:val="000000"/>
          <w:sz w:val="28"/>
        </w:rPr>
        <w:t>      58-бап. Ішкі аудит қызметі тәуелсіздігінің кепілдіктері</w:t>
      </w:r>
    </w:p>
    <w:p>
      <w:pPr>
        <w:spacing w:after="0"/>
        <w:ind w:left="0"/>
        <w:jc w:val="both"/>
      </w:pPr>
      <w:r>
        <w:rPr>
          <w:rFonts w:ascii="Times New Roman"/>
          <w:b w:val="false"/>
          <w:i w:val="false"/>
          <w:color w:val="000000"/>
          <w:sz w:val="28"/>
        </w:rPr>
        <w:t>      1. Ішкі аудит қызметі ішкі аудитті жүргізу және мемлекеттік аудит қорытындылары бойынша есептер дайындауда тәуелсіз болады.</w:t>
      </w:r>
      <w:r>
        <w:br/>
      </w:r>
      <w:r>
        <w:rPr>
          <w:rFonts w:ascii="Times New Roman"/>
          <w:b w:val="false"/>
          <w:i w:val="false"/>
          <w:color w:val="000000"/>
          <w:sz w:val="28"/>
        </w:rPr>
        <w:t>
      Ішкі аудит қызметі басқа құрылымдық бөлімшелерден тәуелсіз, мемлекеттік органның бірінші басшысына ғана бағынады және есеп береді.</w:t>
      </w:r>
      <w:r>
        <w:br/>
      </w:r>
      <w:r>
        <w:rPr>
          <w:rFonts w:ascii="Times New Roman"/>
          <w:b w:val="false"/>
          <w:i w:val="false"/>
          <w:color w:val="000000"/>
          <w:sz w:val="28"/>
        </w:rPr>
        <w:t>
      Ішкі аудит қызметі мемлекеттік органның басқа құрылымдық бөлімшелерінің құзыретіне жататын жұмыстарға, сондай-ақ оның өкілеттіктеріне жатпайтын бағдарламалар мен жобаларды дайындауға немесе орындауға тартуға болмайды.</w:t>
      </w:r>
      <w:r>
        <w:br/>
      </w:r>
      <w:r>
        <w:rPr>
          <w:rFonts w:ascii="Times New Roman"/>
          <w:b w:val="false"/>
          <w:i w:val="false"/>
          <w:color w:val="000000"/>
          <w:sz w:val="28"/>
        </w:rPr>
        <w:t>
      2. Ішкі аудит қызметі тиісті органға ведомстволық бағынысты ұйымдардағы ішкі мемлекеттік аудит жүйесін ұйымдастыру жөніндегі жұмысқа консультациялық қызмет көрсетуі мүмкін.</w:t>
      </w:r>
    </w:p>
    <w:p>
      <w:pPr>
        <w:spacing w:after="0"/>
        <w:ind w:left="0"/>
        <w:jc w:val="both"/>
      </w:pPr>
      <w:r>
        <w:rPr>
          <w:rFonts w:ascii="Times New Roman"/>
          <w:b w:val="false"/>
          <w:i w:val="false"/>
          <w:color w:val="000000"/>
          <w:sz w:val="28"/>
        </w:rPr>
        <w:t>      59-бап. Ішкі аудит жүйесі</w:t>
      </w:r>
    </w:p>
    <w:p>
      <w:pPr>
        <w:spacing w:after="0"/>
        <w:ind w:left="0"/>
        <w:jc w:val="both"/>
      </w:pPr>
      <w:r>
        <w:rPr>
          <w:rFonts w:ascii="Times New Roman"/>
          <w:b w:val="false"/>
          <w:i w:val="false"/>
          <w:color w:val="000000"/>
          <w:sz w:val="28"/>
        </w:rPr>
        <w:t>      1. Ішкі мемлекеттік аудит мемлекеттік органның ішкі бақылау жүйесін бағалауға және жетілдіруге бағытталған.</w:t>
      </w:r>
      <w:r>
        <w:br/>
      </w:r>
      <w:r>
        <w:rPr>
          <w:rFonts w:ascii="Times New Roman"/>
          <w:b w:val="false"/>
          <w:i w:val="false"/>
          <w:color w:val="000000"/>
          <w:sz w:val="28"/>
        </w:rPr>
        <w:t>
      2. Мемлекеттік органның ішкі аудит жүйесі өзара байланысты мынадай құрамбөліктерден тұрады:</w:t>
      </w:r>
      <w:r>
        <w:br/>
      </w:r>
      <w:r>
        <w:rPr>
          <w:rFonts w:ascii="Times New Roman"/>
          <w:b w:val="false"/>
          <w:i w:val="false"/>
          <w:color w:val="000000"/>
          <w:sz w:val="28"/>
        </w:rPr>
        <w:t>
      1) бақылау ортасы ішкі (корпоративтік) мәдениетті, ұйымдасқан құрылымды және мемлекеттік органның есептілігі сапасы мен қызметінің тиімділігін алдын ала айқындайтын саясаттар мен рәсімдердің ішкі жиынтығын қамтиды;</w:t>
      </w:r>
      <w:r>
        <w:br/>
      </w:r>
      <w:r>
        <w:rPr>
          <w:rFonts w:ascii="Times New Roman"/>
          <w:b w:val="false"/>
          <w:i w:val="false"/>
          <w:color w:val="000000"/>
          <w:sz w:val="28"/>
        </w:rPr>
        <w:t>
      2) тәуекелдерді бағалау – мемлекеттік органның өз мақсаттарына қол жеткізуіне әсер ететін тәуекелдерді анықтау, талдау және олардың алдын алу процесі. Тәуекелдерді бағалау бақылау рәсімдерін жасау және ішкі мемлекеттік аудит жөніндегі іс-шараларды жоспарлау үшін негіз болып табылады;</w:t>
      </w:r>
      <w:r>
        <w:br/>
      </w:r>
      <w:r>
        <w:rPr>
          <w:rFonts w:ascii="Times New Roman"/>
          <w:b w:val="false"/>
          <w:i w:val="false"/>
          <w:color w:val="000000"/>
          <w:sz w:val="28"/>
        </w:rPr>
        <w:t>
      3) бақылау рәсімдері – қызметкерлердің (құрылымдық бөлімшелердің) өз функцияларын орындауы кезінде жүзеге асыратын бақылау рәсімдерінің (техникаларының) үйлесімі;</w:t>
      </w:r>
      <w:r>
        <w:br/>
      </w:r>
      <w:r>
        <w:rPr>
          <w:rFonts w:ascii="Times New Roman"/>
          <w:b w:val="false"/>
          <w:i w:val="false"/>
          <w:color w:val="000000"/>
          <w:sz w:val="28"/>
        </w:rPr>
        <w:t>
      4) ақпарат пен байланыс – мемлекеттік орган қызметінің барлық салаларын, оларды тіркеуді және алмасуды қамтитын деректерді уақтылы және тиімді анықтау. Мемлекеттік орган ақпаратқа санкцияланбаған қол жеткізуден қорғау үшін шаралар қолданады;</w:t>
      </w:r>
      <w:r>
        <w:br/>
      </w:r>
      <w:r>
        <w:rPr>
          <w:rFonts w:ascii="Times New Roman"/>
          <w:b w:val="false"/>
          <w:i w:val="false"/>
          <w:color w:val="000000"/>
          <w:sz w:val="28"/>
        </w:rPr>
        <w:t>
      5) ішкі бақылау жүйесі тиімділігінің мониторингі және оны бағалау – мемлекеттік органның мақсаттарға қол жеткізуіне және есептілігінің дәйектілігіне әсер ететін қателердің туындау ықтималдығын айқындау, бұл қателердің маңыздылығын анықтау және өзінің алға қойылған мақсаттары мен міндеттеріне қол жеткізуді қамтамасыз етуге ішкі бақылау жүйесінің қабілетін айқындау.</w:t>
      </w:r>
    </w:p>
    <w:p>
      <w:pPr>
        <w:spacing w:after="0"/>
        <w:ind w:left="0"/>
        <w:jc w:val="both"/>
      </w:pPr>
      <w:r>
        <w:rPr>
          <w:rFonts w:ascii="Times New Roman"/>
          <w:b w:val="false"/>
          <w:i w:val="false"/>
          <w:color w:val="000000"/>
          <w:sz w:val="28"/>
        </w:rPr>
        <w:t>      60-бап. Мемлекеттік орган басшысының ішкі аудит қызметімен</w:t>
      </w:r>
      <w:r>
        <w:br/>
      </w:r>
      <w:r>
        <w:rPr>
          <w:rFonts w:ascii="Times New Roman"/>
          <w:b w:val="false"/>
          <w:i w:val="false"/>
          <w:color w:val="000000"/>
          <w:sz w:val="28"/>
        </w:rPr>
        <w:t>
              өзара іс-қимылы</w:t>
      </w:r>
    </w:p>
    <w:p>
      <w:pPr>
        <w:spacing w:after="0"/>
        <w:ind w:left="0"/>
        <w:jc w:val="both"/>
      </w:pPr>
      <w:r>
        <w:rPr>
          <w:rFonts w:ascii="Times New Roman"/>
          <w:b w:val="false"/>
          <w:i w:val="false"/>
          <w:color w:val="000000"/>
          <w:sz w:val="28"/>
        </w:rPr>
        <w:t>      Мемлекеттік органның басшысы ішкі аудит қызметімен өзара іс-қимыл жасауды:</w:t>
      </w:r>
      <w:r>
        <w:br/>
      </w:r>
      <w:r>
        <w:rPr>
          <w:rFonts w:ascii="Times New Roman"/>
          <w:b w:val="false"/>
          <w:i w:val="false"/>
          <w:color w:val="000000"/>
          <w:sz w:val="28"/>
        </w:rPr>
        <w:t>
      1) жылдық және тоқсандық жұмыс, тексерулер жоспарларын және ішкі аудит қызметі үшін оқу жоспарларын бекіту;</w:t>
      </w:r>
      <w:r>
        <w:br/>
      </w:r>
      <w:r>
        <w:rPr>
          <w:rFonts w:ascii="Times New Roman"/>
          <w:b w:val="false"/>
          <w:i w:val="false"/>
          <w:color w:val="000000"/>
          <w:sz w:val="28"/>
        </w:rPr>
        <w:t>
      2) Аудит және тәуекелдер жөніндегі кеңестің ұсынымдарын іске асыру туралы шешімді қарау және қабылдау;</w:t>
      </w:r>
      <w:r>
        <w:br/>
      </w:r>
      <w:r>
        <w:rPr>
          <w:rFonts w:ascii="Times New Roman"/>
          <w:b w:val="false"/>
          <w:i w:val="false"/>
          <w:color w:val="000000"/>
          <w:sz w:val="28"/>
        </w:rPr>
        <w:t>
      3) ішкі мемлекеттік аудит қорытындылары бойынша жылдық есепті қарау арқылы жүзеге асырады.</w:t>
      </w:r>
    </w:p>
    <w:p>
      <w:pPr>
        <w:spacing w:after="0"/>
        <w:ind w:left="0"/>
        <w:jc w:val="both"/>
      </w:pPr>
      <w:r>
        <w:rPr>
          <w:rFonts w:ascii="Times New Roman"/>
          <w:b w:val="false"/>
          <w:i w:val="false"/>
          <w:color w:val="000000"/>
          <w:sz w:val="28"/>
        </w:rPr>
        <w:t>      6-бөлім. Өтпелі және қорытынды ережелер</w:t>
      </w:r>
    </w:p>
    <w:p>
      <w:pPr>
        <w:spacing w:after="0"/>
        <w:ind w:left="0"/>
        <w:jc w:val="both"/>
      </w:pPr>
      <w:r>
        <w:rPr>
          <w:rFonts w:ascii="Times New Roman"/>
          <w:b w:val="false"/>
          <w:i w:val="false"/>
          <w:color w:val="000000"/>
          <w:sz w:val="28"/>
        </w:rPr>
        <w:t>      61-бап. Осы Заңды бұзғаны үшін жауаптылық</w:t>
      </w:r>
    </w:p>
    <w:p>
      <w:pPr>
        <w:spacing w:after="0"/>
        <w:ind w:left="0"/>
        <w:jc w:val="both"/>
      </w:pPr>
      <w:r>
        <w:rPr>
          <w:rFonts w:ascii="Times New Roman"/>
          <w:b w:val="false"/>
          <w:i w:val="false"/>
          <w:color w:val="000000"/>
          <w:sz w:val="28"/>
        </w:rPr>
        <w:t>      1. Мемлекеттік аудит және қаржылық бақылау органдарының, мемлекеттік аудит объектілері лауазымды адамдарының осы Заңның талаптарын бұзуы Қазақстан Республикасының заңдарында көзделген жауаптылыққа әкеп соғады.</w:t>
      </w:r>
    </w:p>
    <w:p>
      <w:pPr>
        <w:spacing w:after="0"/>
        <w:ind w:left="0"/>
        <w:jc w:val="both"/>
      </w:pPr>
      <w:r>
        <w:rPr>
          <w:rFonts w:ascii="Times New Roman"/>
          <w:b w:val="false"/>
          <w:i w:val="false"/>
          <w:color w:val="000000"/>
          <w:sz w:val="28"/>
        </w:rPr>
        <w:t>      62-бап. Мемлекеттік аудит пен қаржылық бақылау органдарының</w:t>
      </w:r>
      <w:r>
        <w:br/>
      </w:r>
      <w:r>
        <w:rPr>
          <w:rFonts w:ascii="Times New Roman"/>
          <w:b w:val="false"/>
          <w:i w:val="false"/>
          <w:color w:val="000000"/>
          <w:sz w:val="28"/>
        </w:rPr>
        <w:t>
              және олардың лауазымды адамдарының шешімдеріне,</w:t>
      </w:r>
      <w:r>
        <w:br/>
      </w:r>
      <w:r>
        <w:rPr>
          <w:rFonts w:ascii="Times New Roman"/>
          <w:b w:val="false"/>
          <w:i w:val="false"/>
          <w:color w:val="000000"/>
          <w:sz w:val="28"/>
        </w:rPr>
        <w:t>
              іс-әрекеттеріне (әрекетсіздігіне) шағымдану тәртібі</w:t>
      </w:r>
    </w:p>
    <w:p>
      <w:pPr>
        <w:spacing w:after="0"/>
        <w:ind w:left="0"/>
        <w:jc w:val="both"/>
      </w:pPr>
      <w:r>
        <w:rPr>
          <w:rFonts w:ascii="Times New Roman"/>
          <w:b w:val="false"/>
          <w:i w:val="false"/>
          <w:color w:val="000000"/>
          <w:sz w:val="28"/>
        </w:rPr>
        <w:t>      Мемлекеттік аудит пен қаржылық бақылау органдарының және (немесе) олардың лауазымды адамдарының іс-әрекеттеріне (әрекетсіздігіне) Қазақстан Республикасының Әкімшілік рәсімдер туралы заңнамасында белгіленген тәртіппен шағым жасалуы мүмкін.</w:t>
      </w:r>
      <w:r>
        <w:br/>
      </w:r>
      <w:r>
        <w:rPr>
          <w:rFonts w:ascii="Times New Roman"/>
          <w:b w:val="false"/>
          <w:i w:val="false"/>
          <w:color w:val="000000"/>
          <w:sz w:val="28"/>
        </w:rPr>
        <w:t>
      Мемлекеттік аудит және қаржылық бақылау нәтижелері бойынша актілерге және бюджет қаражатын мақсатсыз және негізсіз пайдаланудың анықталған фактілеріне байланысты мемлекеттік аудит пен қаржылық бақылау органдарының талаптарына шағымдану олардың орындалуын тоқтатпайды.</w:t>
      </w:r>
    </w:p>
    <w:p>
      <w:pPr>
        <w:spacing w:after="0"/>
        <w:ind w:left="0"/>
        <w:jc w:val="both"/>
      </w:pPr>
      <w:r>
        <w:rPr>
          <w:rFonts w:ascii="Times New Roman"/>
          <w:b w:val="false"/>
          <w:i w:val="false"/>
          <w:color w:val="000000"/>
          <w:sz w:val="28"/>
        </w:rPr>
        <w:t>      63-бап. Өтпелі ережелер</w:t>
      </w:r>
    </w:p>
    <w:p>
      <w:pPr>
        <w:spacing w:after="0"/>
        <w:ind w:left="0"/>
        <w:jc w:val="both"/>
      </w:pPr>
      <w:r>
        <w:rPr>
          <w:rFonts w:ascii="Times New Roman"/>
          <w:b w:val="false"/>
          <w:i w:val="false"/>
          <w:color w:val="000000"/>
          <w:sz w:val="28"/>
        </w:rPr>
        <w:t>      12-баптың 3-тармағы 1) тармақшасының шоғырландырылған қаржы есептілігінің аудиті бөлігіндегі және 44-баптың талаптары 2018 жылдан бастап қолданысқа енгізіледі.</w:t>
      </w:r>
      <w:r>
        <w:br/>
      </w:r>
      <w:r>
        <w:rPr>
          <w:rFonts w:ascii="Times New Roman"/>
          <w:b w:val="false"/>
          <w:i w:val="false"/>
          <w:color w:val="000000"/>
          <w:sz w:val="28"/>
        </w:rPr>
        <w:t>
      36-баптың 4-тармағының талаптары 2016 жылғы 1 қаңтардан бастап қолданысқа енгізіледі.</w:t>
      </w:r>
      <w:r>
        <w:br/>
      </w:r>
      <w:r>
        <w:rPr>
          <w:rFonts w:ascii="Times New Roman"/>
          <w:b w:val="false"/>
          <w:i w:val="false"/>
          <w:color w:val="000000"/>
          <w:sz w:val="28"/>
        </w:rPr>
        <w:t>
      Осы Заңның 37-бабы 2-тармағының, 38-бабы 2-тармағының талаптары осы Заң қолданысқа енгізілген кезде Есеп комитетінде қызмет істеп жүрген мемлекеттік қызметшілерге қолданылмайды.</w:t>
      </w:r>
    </w:p>
    <w:p>
      <w:pPr>
        <w:spacing w:after="0"/>
        <w:ind w:left="0"/>
        <w:jc w:val="both"/>
      </w:pPr>
      <w:r>
        <w:rPr>
          <w:rFonts w:ascii="Times New Roman"/>
          <w:b w:val="false"/>
          <w:i w:val="false"/>
          <w:color w:val="000000"/>
          <w:sz w:val="28"/>
        </w:rPr>
        <w:t>      64-бап. Қорытынды ережелер</w:t>
      </w:r>
    </w:p>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