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e6f6" w14:textId="f46e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сайлау заңнамасы мәселелері бойынша өзгерістер мен толықтыру енгізу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2013 жылғы 31 шілдедегі № 746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«Қазақстан Республикасының кейбір заңнамалық актілеріне сайлау заңнамасы мәселелері бойынша өзгерістер мен толықтыру енгізу туралы» Қазақстан Республикасы Заңының жобасы Қазақстан Республикасы Парламентінің Мәжілісінен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