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5f68" w14:textId="b805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Федерациясындағы Қазан (Татарстан Республикасы) қаласында Қазақстан Республикасының Сауда өкілдігінің бөлімшесін ашу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1455 қаулысы. Күші жойылды - Қазақстан Республикасы Үкіметінің 2023 жылғы 22 ақпандағы № 149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22.02.2023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8 мамырдағы Қазақстан Республикасының Үкіметі мен Ресей Федерациясының Үкіметі арасындағы сауда өкілдіктерінің бөлімшелерін ашу туралы </w:t>
      </w:r>
      <w:r>
        <w:rPr>
          <w:rFonts w:ascii="Times New Roman"/>
          <w:b w:val="false"/>
          <w:i w:val="false"/>
          <w:color w:val="000000"/>
          <w:sz w:val="28"/>
        </w:rPr>
        <w:t>келісімді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Экономика және бюджеттік жоспарлау министрлігі белгіленген тәртіппен Ресей Федерациясындағы Қазан (Татарстан Республикасы) қаласында Қазақстан Республикасының Сауда өкілдігінің бөлімшесін ашсын және осы қаулыдан туындайтын өзге де шараларды қабылдасын.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