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1640" w14:textId="2da1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Аргентина Республикасының Үкіметі арасындағы дипломаттық, ресми және қызметтік паспорттардың иелерін визалық талаптардан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1 қазанда Буэнос-Айрес қаласында жасалған Қазақстан Республикасының Үкіметі мен Аргентина Республикасының Үкіметі арасындағы дипломаттық, ресми және қызметтік паспорттардың иелерін визалық талаптардан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1463 қаулысымен      </w:t>
      </w:r>
      <w:r>
        <w:br/>
      </w:r>
      <w:r>
        <w:rPr>
          <w:rFonts w:ascii="Times New Roman"/>
          <w:b w:val="false"/>
          <w:i w:val="false"/>
          <w:color w:val="000000"/>
          <w:sz w:val="28"/>
        </w:rPr>
        <w:t xml:space="preserve">
бекітілген         </w:t>
      </w:r>
    </w:p>
    <w:bookmarkEnd w:id="1"/>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қазандағы</w:t>
      </w:r>
      <w:r>
        <w:br/>
      </w:r>
      <w:r>
        <w:rPr>
          <w:rFonts w:ascii="Times New Roman"/>
          <w:b w:val="false"/>
          <w:i w:val="false"/>
          <w:color w:val="000000"/>
          <w:sz w:val="28"/>
        </w:rPr>
        <w:t xml:space="preserve">
№ 1041 қаулысымен   </w:t>
      </w:r>
      <w:r>
        <w:br/>
      </w:r>
      <w:r>
        <w:rPr>
          <w:rFonts w:ascii="Times New Roman"/>
          <w:b w:val="false"/>
          <w:i w:val="false"/>
          <w:color w:val="000000"/>
          <w:sz w:val="28"/>
        </w:rPr>
        <w:t xml:space="preserve">
мақұлданған     </w:t>
      </w:r>
    </w:p>
    <w:bookmarkEnd w:id="2"/>
    <w:bookmarkStart w:name="z6" w:id="3"/>
    <w:p>
      <w:pPr>
        <w:spacing w:after="0"/>
        <w:ind w:left="0"/>
        <w:jc w:val="left"/>
      </w:pPr>
      <w:r>
        <w:rPr>
          <w:rFonts w:ascii="Times New Roman"/>
          <w:b/>
          <w:i w:val="false"/>
          <w:color w:val="000000"/>
        </w:rPr>
        <w:t xml:space="preserve"> 
Қазақстан Республикасының Үкіметі мен Аргентина Республикасының</w:t>
      </w:r>
      <w:r>
        <w:br/>
      </w:r>
      <w:r>
        <w:rPr>
          <w:rFonts w:ascii="Times New Roman"/>
          <w:b/>
          <w:i w:val="false"/>
          <w:color w:val="000000"/>
        </w:rPr>
        <w:t>
Үкіметі арасындағы дипломаттық, ресми және қызметтік</w:t>
      </w:r>
      <w:r>
        <w:br/>
      </w:r>
      <w:r>
        <w:rPr>
          <w:rFonts w:ascii="Times New Roman"/>
          <w:b/>
          <w:i w:val="false"/>
          <w:color w:val="000000"/>
        </w:rPr>
        <w:t>
паспорттардың иелерін визалық талаптардан босату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ff0000"/>
          <w:sz w:val="28"/>
        </w:rPr>
        <w:t>(2014 жылғы 25 ақпанда күшіне енді - Қазақстан Республикасының халықаралық шарттары бюллетені, 2014 ж., № 2, 17-құжат)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Аргентина Республикасының Үкіметі</w:t>
      </w:r>
      <w:r>
        <w:br/>
      </w:r>
      <w:r>
        <w:rPr>
          <w:rFonts w:ascii="Times New Roman"/>
          <w:b w:val="false"/>
          <w:i w:val="false"/>
          <w:color w:val="000000"/>
          <w:sz w:val="28"/>
        </w:rPr>
        <w:t>
      екіжақты қатынастарды дамытуға жәрдемдесуге тілек білдіре отырып,</w:t>
      </w:r>
      <w:r>
        <w:br/>
      </w:r>
      <w:r>
        <w:rPr>
          <w:rFonts w:ascii="Times New Roman"/>
          <w:b w:val="false"/>
          <w:i w:val="false"/>
          <w:color w:val="000000"/>
          <w:sz w:val="28"/>
        </w:rPr>
        <w:t>
      орнатылған достық қатынастарды нығайтуға мүдделілікті назарға ала отырып және бір Тарап мемлекеті азаматтарының екінші Тарап мемлекетінің аумағына сапарлар рәсімін жеңілдету ниетін басшылыққа ала отырып,</w:t>
      </w:r>
      <w:r>
        <w:br/>
      </w: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1. Жарамды дипломаттық, ресми және қызметтік паспорттары бар және екінші Тарап мемлекетінің аумағында аккредиттелмеген Қазақстан Республикасының азаматтары Аргентина Республикасының аумағына кіру, транзитпен өту және одан кету үшін күнтізбелік 90 (тоқсан) күннен аспайтын мерзімге визалық талаптардан босатылады.</w:t>
      </w:r>
      <w:r>
        <w:br/>
      </w:r>
      <w:r>
        <w:rPr>
          <w:rFonts w:ascii="Times New Roman"/>
          <w:b w:val="false"/>
          <w:i w:val="false"/>
          <w:color w:val="000000"/>
          <w:sz w:val="28"/>
        </w:rPr>
        <w:t>
</w:t>
      </w:r>
      <w:r>
        <w:rPr>
          <w:rFonts w:ascii="Times New Roman"/>
          <w:b w:val="false"/>
          <w:i w:val="false"/>
          <w:color w:val="000000"/>
          <w:sz w:val="28"/>
        </w:rPr>
        <w:t>
      2. Жарамды дипломаттық және ресми паспорттары бар және екінші Тарап мемлекетінің аумағында аккредиттелмеген Аргентина Республикасының азаматтары күнтізбелік 90 (тоқсан) күннен аспайтын мерзімге Қазақстан Республикасының аумағына келу, транзитпен өту және одан кету үшін визалық талаптардан босатылады.</w:t>
      </w:r>
    </w:p>
    <w:bookmarkEnd w:id="5"/>
    <w:bookmarkStart w:name="z10"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Бір Тарап мемлекетінде өзінің болу мерзімін ұзартуға ниет білдіруші осы Келісімнің </w:t>
      </w:r>
      <w:r>
        <w:rPr>
          <w:rFonts w:ascii="Times New Roman"/>
          <w:b w:val="false"/>
          <w:i w:val="false"/>
          <w:color w:val="000000"/>
          <w:sz w:val="28"/>
        </w:rPr>
        <w:t>1-бабында</w:t>
      </w:r>
      <w:r>
        <w:rPr>
          <w:rFonts w:ascii="Times New Roman"/>
          <w:b w:val="false"/>
          <w:i w:val="false"/>
          <w:color w:val="000000"/>
          <w:sz w:val="28"/>
        </w:rPr>
        <w:t xml:space="preserve"> айтылған жарамды дипломаттық, ресми және қызметтік паспорттардың иелері жоғарыда аталған мерзім аяқталған соң болу мемлекетінің қолданыстағы заңнамасына сәйкес сол мемлекеттің құзыретті органдарының тиісті рұқсатын алуға міндетті.</w:t>
      </w:r>
    </w:p>
    <w:bookmarkStart w:name="z11"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Дипломатиялық өкілдік немесе консулдық мекеменің қызметкері болып табылатын жарамды дипломаттық, ресми және қызметтік паспорттары бар кез келген Тарап мемлекетінің азаматтары, сондай-ақ олармен бірге тұратын жарамды дипломаттық, ресми және қызметтік паспорттары бар отбасы мүшелері өз өкілеттіктері кезеңінің ішінде екінші Тарап мемлекетінің аумағына визасыз келе алады, онда бола алады және одан кете алады.</w:t>
      </w:r>
      <w:r>
        <w:br/>
      </w: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адамдар болу елінің уәкілетті органы алдында өздері кірген күннен бастап күнтізбелік 30 (отыз) күн ішінде аккредиттеудің қажетті шарттарына жауап беруге тиіс.</w:t>
      </w:r>
    </w:p>
    <w:bookmarkStart w:name="z12"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1961 жылғы Дипломатиялық қатынастар туралы Вена конвенциясының және 1963 жылғы Консулдық қатынастар туралы Вена конвенциясының ережелеріне залал тигізбей,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көрсетілген жарамды дипломаттық, ресми және қызметтік паспорттардың иелері кез келген Тарап азаматтары мемлекеттік шекарадағы халықаралық жолаушылар қатынасы үшін ашық барлық өткізу пункттері арқылы екінші Тарап мемлекетінің аумағына келе алады немесе одан кете алады.</w:t>
      </w:r>
    </w:p>
    <w:bookmarkStart w:name="z13"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Осы Келісімде көзделген визалардан босату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айтылған жарамды дипломаттық, ресми және қызметтік паспорттардың иелерін екінші Тарап мемлекетінің аумағында болуы кезінде оның ұлттық заңнамасын құрметтеу міндетінен босатпайды.</w:t>
      </w:r>
      <w:r>
        <w:br/>
      </w:r>
      <w:r>
        <w:rPr>
          <w:rFonts w:ascii="Times New Roman"/>
          <w:b w:val="false"/>
          <w:i w:val="false"/>
          <w:color w:val="000000"/>
          <w:sz w:val="28"/>
        </w:rPr>
        <w:t>
      Тараптар шетел азаматтарының келуіне, транзитпен өтуіне, болуына және кетуіне қатысты өз мемлекеттерінің ұлттық заңнамаларындағы кез келген өзгерістер туралы бір-бірін хабардар етеді.</w:t>
      </w:r>
    </w:p>
    <w:bookmarkStart w:name="z14"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Әрбір Тарап өз мемлекетінің аумағында болуы қолайсыз деп танылған екінші Тарап мемлекеті азаматының келуінен бас тарту, болу мерзімін қысқарту немесе тоқтату құқығын сақтайды.</w:t>
      </w:r>
    </w:p>
    <w:bookmarkStart w:name="z15"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Тараптар осы Келісімге қол қойылған күннен бастап күнтізбелік 30 (отыз) күн ішінде дипломатиялық арналар арқылы жарамды дипломаттық, ресми және қызметтік паспорттардың үлгілерімен алмасады.</w:t>
      </w:r>
      <w:r>
        <w:br/>
      </w:r>
      <w:r>
        <w:rPr>
          <w:rFonts w:ascii="Times New Roman"/>
          <w:b w:val="false"/>
          <w:i w:val="false"/>
          <w:color w:val="000000"/>
          <w:sz w:val="28"/>
        </w:rPr>
        <w:t>
      Жаңа дипломаттық, ресми және қызметтік паспорттарды енгізген немесе қолданыстағы паспорттар өзгерген жағдайда, Тараптар оларды қолданысқа енгізгенге дейін күнтізбелік 30 (отыз) күннен кешіктірмей олардың үлгілерін дипломатиялық арналар арқылы бір-біріне жолдайды.</w:t>
      </w:r>
    </w:p>
    <w:bookmarkStart w:name="z16"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Тараптардың әрқайсысы мемлекеттік қауіпсіздікті және қоғамдық тәртіпті қамтамасыз ету мақсатында осы Келісімнің қолданысын уақытша, ішінара немесе толық тоқтата тұру құқығын сақтайды.</w:t>
      </w:r>
      <w:r>
        <w:br/>
      </w:r>
      <w:r>
        <w:rPr>
          <w:rFonts w:ascii="Times New Roman"/>
          <w:b w:val="false"/>
          <w:i w:val="false"/>
          <w:color w:val="000000"/>
          <w:sz w:val="28"/>
        </w:rPr>
        <w:t>
      Қолданысын тоқтата тұру туралы шешім қабылдаған Тарап екінші Тарапты осындай шешім қабылдағанға дейін күнтізбелік 5 (бес) күннен кешіктірмей дипломатиялық арналар арқылы хабардар етеді.</w:t>
      </w:r>
      <w:r>
        <w:br/>
      </w:r>
      <w:r>
        <w:rPr>
          <w:rFonts w:ascii="Times New Roman"/>
          <w:b w:val="false"/>
          <w:i w:val="false"/>
          <w:color w:val="000000"/>
          <w:sz w:val="28"/>
        </w:rPr>
        <w:t>
      Осы баптың бірінші абзацында көрсетілген себептер бойынша осы Келісім ережелерінің қолданысын тоқтата тұру туралы шешім қабылдаған Тарап, осы тәртіппен екінші Тарапты осы Келісім ережелерінің қолданысын қайта жаңғырту туралы хабардар етеді.</w:t>
      </w:r>
      <w:r>
        <w:br/>
      </w:r>
      <w:r>
        <w:rPr>
          <w:rFonts w:ascii="Times New Roman"/>
          <w:b w:val="false"/>
          <w:i w:val="false"/>
          <w:color w:val="000000"/>
          <w:sz w:val="28"/>
        </w:rPr>
        <w:t>
      Осы Келісімнің қолданысын тоқтата тұру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көрсетілген, қабылдаушы мемлекеттің аумағында жүрген азаматтардың құқықтарын қозғамайды.</w:t>
      </w:r>
    </w:p>
    <w:bookmarkStart w:name="z17"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Тараптардың өзара келісімі бойынша осы Келісімге өзгерістер немесе толықтырулар енгізілуі мүмкін, олар жеке хаттамалармен ресімделеді және осы Келісімнің ажырамас бөліктері болып табылады.</w:t>
      </w:r>
    </w:p>
    <w:bookmarkStart w:name="z18"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Келісімнің ережелерін түсіндіру немесе қолдану бойынша кез келген келіспеушіліктер немесе даулар Тараптар арасында консультациялар немесе келіссөздер арқылы достық жолмен шешіледі</w:t>
      </w:r>
    </w:p>
    <w:bookmarkStart w:name="z19"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 өткен соң күшіне енеді.</w:t>
      </w:r>
      <w:r>
        <w:br/>
      </w:r>
      <w:r>
        <w:rPr>
          <w:rFonts w:ascii="Times New Roman"/>
          <w:b w:val="false"/>
          <w:i w:val="false"/>
          <w:color w:val="000000"/>
          <w:sz w:val="28"/>
        </w:rPr>
        <w:t>
      Осы Келісім белгіленбеген мерзімге жасалады және осы Келісімнің қолданысын тоқтату ниеті туралы екінші Тараптың жазбаша хабарламасын Тараптардың бірі дипломатиялық арналар арқылы алған күнінен бастап күнтізбелік 90 (тоқсан) күн өткенге дейін күшінде қалады.</w:t>
      </w:r>
    </w:p>
    <w:p>
      <w:pPr>
        <w:spacing w:after="0"/>
        <w:ind w:left="0"/>
        <w:jc w:val="both"/>
      </w:pPr>
      <w:r>
        <w:rPr>
          <w:rFonts w:ascii="Times New Roman"/>
          <w:b w:val="false"/>
          <w:i w:val="false"/>
          <w:color w:val="000000"/>
          <w:sz w:val="28"/>
        </w:rPr>
        <w:t>      2013 жылғы 1 қазанда Буэнос-Айрес қаласында әрқайсысы қазақ, испан, орыс және ағылшын тілдерінде екі дана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Аргентина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