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6b28" w14:textId="6566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 Қазақстан - 2020" мемлекеттік бағдарламасын іске асыру жөніндегі 2013 - 2017 жылдарға арналған іс-шаралар жоспарын бекіту туралы" Қазақстан Республикасы Үкіметінің 2013 жылғы 7 ақпандағы № 101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«Ақпаратты Қазақстан – 2020» мемлекеттік бағдарламасын іске асыру жөніндегі 2013 – 2017 жылдарға арналған іс-шаралар жоспарын бекіту туралы» Қазақстан Республикасы Үкіметінің 2013 жылғы 7 ақпандағы № 101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«Ақпаратты Қазақстан – 2020» мемлекеттік бағдарламасын іске асыру жөніндегі 2013 – 2017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(бірінші кезең):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80-жол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94-жол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3175"/>
        <w:gridCol w:w="1876"/>
        <w:gridCol w:w="2165"/>
        <w:gridCol w:w="1876"/>
        <w:gridCol w:w="2310"/>
        <w:gridCol w:w="1444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АКТ-жобаларға шетелдік инвестицияларды тарту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ҚРҮ-ге ақпарат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ККМ, «KazNex Invest» АҚ (келісім бойынша), «Зерде» АҚ (келісім бойынша)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2014 жылдардың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АКТ-жобаларға шетелдік инвестицияларды тарту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113-жол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3208"/>
        <w:gridCol w:w="1896"/>
        <w:gridCol w:w="2187"/>
        <w:gridCol w:w="1896"/>
        <w:gridCol w:w="2188"/>
        <w:gridCol w:w="1459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коммуникациялардың сұранысқа ие жаңа мамандықтары бойынша 5 кәсіптік стандарт әзірлеу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бұйрығы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Енбекмині, «Зерде» АҚ (келісім бойынша), «ИТҚКҚ» ЗТБ (келісім бойынша)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157-жол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3208"/>
        <w:gridCol w:w="1896"/>
        <w:gridCol w:w="2187"/>
        <w:gridCol w:w="1896"/>
        <w:gridCol w:w="2188"/>
        <w:gridCol w:w="1459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 объектілерінің агрегаттары мен тораптарының жай-күйін мониторингілеу үшін телеметрикалық датчиктер мен геоақпараттық жүйелерді пайдалану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ККМ-ге ақпарат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мүдделі МО, ЖАО, өнеркәсіп кәсіпорындары (келісім бойынша)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кәсіпорындарының меншікті қаражаты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159-жол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3208"/>
        <w:gridCol w:w="1896"/>
        <w:gridCol w:w="2187"/>
        <w:gridCol w:w="1896"/>
        <w:gridCol w:w="2188"/>
        <w:gridCol w:w="1459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ГАЖ-ды пайдалана отырып, ғаламдық навигациялық спутниктік жүйені (НСЖ) енгізу жөніндегі мәселені пысықтау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ҚРҮ-ге ақпарат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мүдделі МО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