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34d8" w14:textId="3d43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 мен медициналық техниканы әкелу және әкету қағидаларын бекіту туралы" Қазақстан Республикасы Үкіметінің 2012 жылғы 31 мамырдағы № 711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1474 қаулысы. Күші жойылды - Қазақстан Республикасы Yкiметiнiң 2016 жылғы 27 қаңтардағы № 31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27.01.2016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«Дәрілік заттарды, медициналық мақсаттағы бұйымдар мен медициналық техниканы әкелу және әкету қағидаларын бекіту туралы» Қазақстан Республикасы Үкіметінің 2012 жылғы 31 мамырдағы № 711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54, 729-құжат)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Дәрілік заттарды, медициналық мақсаттағы бұйымдар мен медициналық техниканы әкелу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Дәрілік заттар мен фармацевтикалық субстанцияларды (бұдан әрі – дәрілік заттар) Кеден одағына мүше мемлекет болып табылмайтын мемлекеттерден әкелу Еуразиялық экономикалық комиссия алқасының 2012 жылғы 16 тамыздағы № 134 шешімімен бекітілген Дәрілік заттар мен фармацевтикалық субстанцияларды Кеден одағының кедендік аумағына әкелу тәртібі туралы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тиісті өндірістік практика – дәрілік заттарды, медициналық мақсаттағы бұйымдар мен медициналық техниканы өндіру кезінде өндіруді, өндіру процесін және бақылау жүргізуді ұйымдастыруға қойылатын талаптарды белгілейтін дәрілік заттардың, медициналық мақсаттағы бұйымдар мен медициналық техниканың айналысы саласындағы ұлттық стандарт;»;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аумағына дәрілік заттарды Кеден одағына мүше мемлекет болып табылмайтын мемлекеттерден әкелу кезінде оларды кедендік рәсімдерге орналастыру Еуразиялық экономикалық комиссия алқасының 2012 жылғы 16 тамыздағы № 134 шешіміне сәйкес жүзеге асырылады.</w:t>
      </w:r>
      <w:r>
        <w:br/>
      </w:r>
      <w:r>
        <w:rPr>
          <w:rFonts w:ascii="Times New Roman"/>
          <w:b w:val="false"/>
          <w:i w:val="false"/>
          <w:color w:val="000000"/>
          <w:sz w:val="28"/>
        </w:rPr>
        <w:t>
</w:t>
      </w:r>
      <w:r>
        <w:rPr>
          <w:rFonts w:ascii="Times New Roman"/>
          <w:b w:val="false"/>
          <w:i w:val="false"/>
          <w:color w:val="000000"/>
          <w:sz w:val="28"/>
        </w:rPr>
        <w:t>
      6. Дәрілік (оның ішінде тіркелмеген) заттарды, оның ішінде Кеден одағына мүше мемлекет болып табылмайтын мемлекеттерден жеке тұлғалардың, дипломатиялық корпус қызметкерлерінің немесе халықаралық ұйымдар өкілдерінің жеке пайдалануы үшін, Кеден одағының кедендік аумағына келген көлік құралдарының жолаушылары мен экипаж мүшелерін емдеу үшін, халықаралық мәдени, спорттық іс-шараларға қатысушыларды және халықаралық экспедицияларға қатысушыларды емдеу үшін коммерциялық емес мақсатта әкелу уәкілетті органның рұқсатынсыз жүзеге асырылады.</w:t>
      </w:r>
      <w:r>
        <w:br/>
      </w:r>
      <w:r>
        <w:rPr>
          <w:rFonts w:ascii="Times New Roman"/>
          <w:b w:val="false"/>
          <w:i w:val="false"/>
          <w:color w:val="000000"/>
          <w:sz w:val="28"/>
        </w:rPr>
        <w:t>
</w:t>
      </w:r>
      <w:r>
        <w:rPr>
          <w:rFonts w:ascii="Times New Roman"/>
          <w:b w:val="false"/>
          <w:i w:val="false"/>
          <w:color w:val="000000"/>
          <w:sz w:val="28"/>
        </w:rPr>
        <w:t>
      7. Тіркелмеген дәрілік заттарды (оның ішінде тиісті өндірістік практика жағдайларында өндірілген тіркелмеген дәрілік субстанцияларды әкелу кезінде), тіркелген, клиникалық зерттеулер, ізгілік көмек (жәрдем) немесе төтенше жағдайлар кезінде көмек мақсатындағы дәрілік заттарды Қазақстан Республикасының аумағына әкелуге қорытындыны және Қазақстан Республикасында тіркелген дәрілік заттарды келісуді (рұқсат беру құжатын) ресімдеуді уәкілетті орган немесе оның аумақтық бөлімшелері осы Қағидаларға 1, 2 және 9-қосымшаларға сәйкес нысан бойынша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Республикасының аумағында тіркелген дәрілік заттарды әкелуге қорытындыны (рұқсат беру құжатын) ресімдеу, келісу үшін өтініш иесі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төтенше жағдайлар салдарының алдын алу және/немесе жою үшін:</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төтенше жағдайлар туралы жергілікті атқарушы органдардың хаты;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аумағына тіркелген дәрілік заттарды (</w:t>
      </w:r>
      <w:r>
        <w:rPr>
          <w:rFonts w:ascii="Times New Roman"/>
          <w:b w:val="false"/>
          <w:i w:val="false"/>
          <w:color w:val="000000"/>
          <w:sz w:val="28"/>
        </w:rPr>
        <w:t>8-тармақтың</w:t>
      </w:r>
      <w:r>
        <w:rPr>
          <w:rFonts w:ascii="Times New Roman"/>
          <w:b w:val="false"/>
          <w:i w:val="false"/>
          <w:color w:val="000000"/>
          <w:sz w:val="28"/>
        </w:rPr>
        <w:t xml:space="preserve"> 1-3-тармақшаларын қоспағанда) әкелуді келісу үшін өтініш иесі уәкілетті органның аумақтық бөлімшелеріне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дәрілік заттарды өндіруге байланысты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денсаулық сақтау ұйымдарының медициналық қызметті жүзеге асыруына лицензияның көшірмесі (дәрілік заттарды денсаулық сақтау ұйымы әкелген жағдайда);</w:t>
      </w:r>
      <w:r>
        <w:br/>
      </w:r>
      <w:r>
        <w:rPr>
          <w:rFonts w:ascii="Times New Roman"/>
          <w:b w:val="false"/>
          <w:i w:val="false"/>
          <w:color w:val="000000"/>
          <w:sz w:val="28"/>
        </w:rPr>
        <w:t>
</w:t>
      </w:r>
      <w:r>
        <w:rPr>
          <w:rFonts w:ascii="Times New Roman"/>
          <w:b w:val="false"/>
          <w:i w:val="false"/>
          <w:color w:val="000000"/>
          <w:sz w:val="28"/>
        </w:rPr>
        <w:t>
      есірткі құралдары, психотроптық заттар мен прекурсорлардың айналысы саласындағы қызмет түрімен айналысуға берілген лицензиялардың және лицензияға қосымшаның көшірмесі (құрамында есірткі құралдары, психотроптық заттар мен прекурсорлары бар дәрілік заттарды әкелген жағдайда);</w:t>
      </w:r>
      <w:r>
        <w:br/>
      </w:r>
      <w:r>
        <w:rPr>
          <w:rFonts w:ascii="Times New Roman"/>
          <w:b w:val="false"/>
          <w:i w:val="false"/>
          <w:color w:val="000000"/>
          <w:sz w:val="28"/>
        </w:rPr>
        <w:t>
</w:t>
      </w:r>
      <w:r>
        <w:rPr>
          <w:rFonts w:ascii="Times New Roman"/>
          <w:b w:val="false"/>
          <w:i w:val="false"/>
          <w:color w:val="000000"/>
          <w:sz w:val="28"/>
        </w:rPr>
        <w:t>
      әкелінетін дәрілік заттарды Қазақстан Республикасының аумағында ғана өткізу туралы ережелер көрсетілген шарттың (келісімшарттың) көшірмесі, сондай-ақ дәрілік заттардың өндірушісі мен өндіруші елі көрсетілген ерекшеліктің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дәрілік заттарды өндіруші ел болып табылмайтын елдің аумағынан дәрілік заттарды әкелуге өнім берушінің дистрибьюторлық құқықтарын растайтын өндіруші немесе оның уәкілетті өкілі берген 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ұсынылған құжаттардың тізімдемесі.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 xml:space="preserve"> көрсетілген дәрілік заттарды әкелуге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қағаз және электрондық тасығыштарда (CD-R, CD-RW, Flash, DVD-R, DVD-RW)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аумағында тіркелмеген дәрілік заттарды әкелуге қорытындыны (рұқсат беру құжатын) ресімдеу үшін өтініш беруші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нақты пациентке өмірлік айғақтар бойынша медициналық көмек көрсету не сирек кездесетін және (немесе) аса ауыр патологиясы бар пациенттерге медициналық көмек көрсету үшін;»;</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тармақшаның</w:t>
      </w:r>
      <w:r>
        <w:rPr>
          <w:rFonts w:ascii="Times New Roman"/>
          <w:b w:val="false"/>
          <w:i w:val="false"/>
          <w:color w:val="000000"/>
          <w:sz w:val="28"/>
        </w:rPr>
        <w:t xml:space="preserve"> бірінші және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2009 жылғы 30 желтоқсандағы № 2298 </w:t>
      </w:r>
      <w:r>
        <w:rPr>
          <w:rFonts w:ascii="Times New Roman"/>
          <w:b w:val="false"/>
          <w:i w:val="false"/>
          <w:color w:val="000000"/>
          <w:sz w:val="28"/>
        </w:rPr>
        <w:t>қаулысымен</w:t>
      </w:r>
      <w:r>
        <w:rPr>
          <w:rFonts w:ascii="Times New Roman"/>
          <w:b w:val="false"/>
          <w:i w:val="false"/>
          <w:color w:val="000000"/>
          <w:sz w:val="28"/>
        </w:rPr>
        <w:t xml:space="preserve"> айқындалған жағдайларда ізгілік көмек көрсету үшін:»;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бесінші және алтыншы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«дәрілік заттарды өндіруші ел болып табылмайтын елдің аумағынан дәрілік заттарды әкелуге дистрибьюторлық құқықтарды растайтын өндіруші немесе оның уәкілетті өкілі берген 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тоғызыншы және оныншы абзацтар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инновациялық медициналық технологияларды енгізу үшін:</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дәрілік заттарды әкелу қажеттілігі туралы хатының көшірмесі;</w:t>
      </w:r>
      <w:r>
        <w:br/>
      </w:r>
      <w:r>
        <w:rPr>
          <w:rFonts w:ascii="Times New Roman"/>
          <w:b w:val="false"/>
          <w:i w:val="false"/>
          <w:color w:val="000000"/>
          <w:sz w:val="28"/>
        </w:rPr>
        <w:t>
</w:t>
      </w: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өндіруші құжаттарының мемлекеттік және орыс тілдеріне аудармасы бар көшірмелері;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Осы тармақтың 1), 2), 3), 4), 5), 6), 7) және 8) тармақшаларында көрсетілген дәрілік заттарды әкелуге өтініш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қағаз және электрондық (СD-R, СD-RW, Flash, DVD-R, DVD-RW) тасығыштарда ұсынылады.</w:t>
      </w:r>
      <w:r>
        <w:br/>
      </w:r>
      <w:r>
        <w:rPr>
          <w:rFonts w:ascii="Times New Roman"/>
          <w:b w:val="false"/>
          <w:i w:val="false"/>
          <w:color w:val="000000"/>
          <w:sz w:val="28"/>
        </w:rPr>
        <w:t>
</w:t>
      </w:r>
      <w:r>
        <w:rPr>
          <w:rFonts w:ascii="Times New Roman"/>
          <w:b w:val="false"/>
          <w:i w:val="false"/>
          <w:color w:val="000000"/>
          <w:sz w:val="28"/>
        </w:rPr>
        <w:t>
      Жарамдылық мерзімінің қалдығы кемінде 12 ай болатын дәрілік заттарды ізгілік көмек ретінде әкелуге жол беріледі. Жарамдылық мерзімінің қалдығы аз дәрілік заттарды әкелуге дәрілік заттың нақты атауын және нақты партиясын ескере отырып, уәкілетті орган рұқсат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жағдайларды қоспағанда, медициналық мақсаттағы бұйымдарды, медициналық техниканы әкелу келісудің (немесе қорытындының (рұқсат беру құжатының)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Ізгілік көмек көрсетуге, төтенше жағдайларды болғызбауға және/немесе салдарын жоюға арналған Қазақстан Республикасында тіркелген және тіркелмеген медициналық мақсаттағы бұйымдарды, медициналық техниканы Қазақстан Республикасының аумағына әкелуге, Қазақстан Республикасында тіркелмеген медициналық мақсаттағы бұйымдарды, медициналық техниканы әкелуге қорытындыны (рұқсат беру құжатын) ресімдеуді осы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15. Қазақстан Республикасының аумағында тіркелген медициналық мақсаттағы бұйымдарды, медициналық техниканы әкелу үшін өтініш иесі аумақтық бөлімшелерге немесе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тіркелген медициналық мақсаттағы бұйымдарды, медициналық техниканы әкелуді келісу үшін:</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берілген медициналық мақсаттағы бұйымдарды, медициналық техниканы өндіруге немесе медициналық мақсаттағы бұйымдарды, медициналық техниканы көтерме саудада өткізуге байланысты қызметтің кіші түріне арналған қосымшасы бар фармацевтикалық қызметпен айналысуға лицензияның көшірмесі, медициналық қызметті жүзеге асыруға лицензияның (медициналық мақсаттағы бұйымдарды, медициналық техниканы денсаулық сақтау ұйымы әкелген жағдайда) немесе мемлекеттік органның немесе халыққа қызмет көрсету орталығының хабарламаны қабылдау туралы талонының көшірмесі немесе медициналық мақсаттағы бұйымдарды, медициналық техниканы көтерме саудада өткізуге электрондық құжат нысанындағы талон;</w:t>
      </w:r>
      <w:r>
        <w:br/>
      </w:r>
      <w:r>
        <w:rPr>
          <w:rFonts w:ascii="Times New Roman"/>
          <w:b w:val="false"/>
          <w:i w:val="false"/>
          <w:color w:val="000000"/>
          <w:sz w:val="28"/>
        </w:rPr>
        <w:t>
</w:t>
      </w:r>
      <w:r>
        <w:rPr>
          <w:rFonts w:ascii="Times New Roman"/>
          <w:b w:val="false"/>
          <w:i w:val="false"/>
          <w:color w:val="000000"/>
          <w:sz w:val="28"/>
        </w:rPr>
        <w:t>
      әкелінетін медициналық мақсаттағы бұйымдар мен медициналық техниканы Қазақстан Республикасының аумағында ғана өткізу туралы ережелер көрсетілген шарттың (келісімшарттың) көшірмесі, сондай-ақ медициналық мақсаттағы бұйымдардың, медициналық техниканың өндірушісі мен өндіруші елі көрсетілген ерекшеліктің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медициналық мақсаттағы бұйымдарды, медициналық техниканы өндіруші ел болып табылмайтын елдің аумағынан дәрілік заттарды әкелуге дистрибьюторлық құқықтарды растайтын өндіруші немесе оның уәкілетті өкілі берген 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2) ізгілік көмек көрсетуге арналған тіркелген медициналық мақсаттағы бұйымдарды, медициналық техниканы әкелуге қорытынды (рұқсат беру құжатын) алу үшін:</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міндеттемесімен осы ізгілік акциясын қолдау туралы хаты;</w:t>
      </w:r>
      <w:r>
        <w:br/>
      </w:r>
      <w:r>
        <w:rPr>
          <w:rFonts w:ascii="Times New Roman"/>
          <w:b w:val="false"/>
          <w:i w:val="false"/>
          <w:color w:val="000000"/>
          <w:sz w:val="28"/>
        </w:rPr>
        <w:t>
</w:t>
      </w:r>
      <w:r>
        <w:rPr>
          <w:rFonts w:ascii="Times New Roman"/>
          <w:b w:val="false"/>
          <w:i w:val="false"/>
          <w:color w:val="000000"/>
          <w:sz w:val="28"/>
        </w:rPr>
        <w:t>
      алушының мекенжайына жіберілетін жүктің ізгілік сипатын растайтын мемлекеттік немесе орыс тілдеріне аудармасы бар құжат;</w:t>
      </w:r>
      <w:r>
        <w:br/>
      </w:r>
      <w:r>
        <w:rPr>
          <w:rFonts w:ascii="Times New Roman"/>
          <w:b w:val="false"/>
          <w:i w:val="false"/>
          <w:color w:val="000000"/>
          <w:sz w:val="28"/>
        </w:rPr>
        <w:t>
</w:t>
      </w:r>
      <w:r>
        <w:rPr>
          <w:rFonts w:ascii="Times New Roman"/>
          <w:b w:val="false"/>
          <w:i w:val="false"/>
          <w:color w:val="000000"/>
          <w:sz w:val="28"/>
        </w:rPr>
        <w:t>
      ізгілік көмекті мақсатты пайдалану (бөлу) жоспары;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3) төтенше жағдайларды болғызбауға және/немесе салдарын жоюға арналған тіркелген медициналық мақсаттағы бұйымдарды, медициналық техниканы әкелуге қорытынды (рұқсат беру құжатын) алу үшін:</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төтенше жағдай туралы хаты;</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медициналық мақсаттағы бұйымдарды, медициналық техниканы әкелуге өтініштер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қағаз және электрондық тасығыштарда (CD-R, CD-RW, Flash, DVD-R, DVD-RW)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Қазақстан Республикасының аумағында тіркелмеген медициналық мақсаттағы бұйымдарды, медициналық техниканы әкелуге қорытындыны (рұқсат беру құжатын) ресімдеу үшін өтініш иесі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нақты пациентке өмірлік айғақтар бойынша медициналық көмек көрсету не сирек кездесетін және (немесе) аса ауыр патологиясы бар пациенттерге медициналық көмек көрсету үшін;</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берілген фармацевтикалық қызметпен айналысуға медициналық мақсаттағы бұйымдарды көтерме саудада өткізуге байланысты лицензияның көшірмесі немесе мемлекеттік органның немесе халыққа қызмет көрсету орталығының белгісі бар хабарламамен қабылдау туралы талонның көшірмесі немесе медициналық техниканың және медициналық мақсаттағы бұйымдардың көтерме саудада өткізуге электрондық құжат нысанындағы талоны немесе денсаулық сақтау ұйымдарының медициналық қызметті жүзеге асыруына лицензияның көшірмесі (медициналық мақсаттағы бұйымдарды денсаулық сақтау ұйымы әкелген жағдайда);</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медициналық мақсаттағы бұйымдардың негіздемесі бар және саны есептелген хаты;</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медициналық мақсаттағы бұйымның сапасын растайтын өндіруші құжатының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тармақшаның</w:t>
      </w:r>
      <w:r>
        <w:rPr>
          <w:rFonts w:ascii="Times New Roman"/>
          <w:b w:val="false"/>
          <w:i w:val="false"/>
          <w:color w:val="000000"/>
          <w:sz w:val="28"/>
        </w:rPr>
        <w:t xml:space="preserve"> бірінші, үшінші, төртінші, бесінші және жетінші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денсаулық сақтау ұйымдарын Қазақстан Республикасында тіркелген аналогы жоқ бірегей медициналық техникамен, сондай-ақ бірегей медициналық техникаға жататын және оны жинақтауға арналған медициналық мақсаттағы бұйымдармен жарақтандыру үшін:»;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берілген фармацевтикалық қызметпен айналысуға медициналық мақсаттағы бұйымдарды, медициналық техниканы көтерме саудада өткізуге байланысты лицензияның көшірмесі немесе денсаулық сақтау саласындағы уәкілетті органның немесе халыққа қызмет көрсету орталығының белгісі бар хабарламамен қабылдауы туралы талонның көшірмесі немесе денсаулық сақтау ұйымдарының медициналық қызметті жүзеге асыруына лицензияның көшірмесі (медициналық техниканы, оны жиынтықтаушы медициналық мақсаттағы бұйымдарды денсаулық сақтау ұйымы әкелген жағдайда);»;</w:t>
      </w:r>
      <w:r>
        <w:br/>
      </w:r>
      <w:r>
        <w:rPr>
          <w:rFonts w:ascii="Times New Roman"/>
          <w:b w:val="false"/>
          <w:i w:val="false"/>
          <w:color w:val="000000"/>
          <w:sz w:val="28"/>
        </w:rPr>
        <w:t>
</w:t>
      </w:r>
      <w:r>
        <w:rPr>
          <w:rFonts w:ascii="Times New Roman"/>
          <w:b w:val="false"/>
          <w:i w:val="false"/>
          <w:color w:val="000000"/>
          <w:sz w:val="28"/>
        </w:rPr>
        <w:t>
      «денсаулық сақтау ұйымының медициналық техникаға, бірегей медициналық техниканы жинақтауға арналған медициналық мақсаттағы бұйымдарға қажеттілігін растайтын хаты;»;</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ұйымының медициналық техниканың Қазақстан Республикасы үшін бірегейлігі және медициналық техниканың Қазақстан Республикасында тіркелген аналогтарының болмауы туралы, бірегей медициналық техниканы жинақтауға арналған медициналық мақсаттағы бұйымды (Қазақстан Республикасына бірегей медициналық техниканың ажырамас бөлігі болып табылатын медициналық мақсаттағы бұйымды әкелген жағдайда) жатқызу және оның мақсаты туралы қорытынды;»;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үшінші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2009 жылғы 30 желтоқсандағы № 2298 </w:t>
      </w:r>
      <w:r>
        <w:rPr>
          <w:rFonts w:ascii="Times New Roman"/>
          <w:b w:val="false"/>
          <w:i w:val="false"/>
          <w:color w:val="000000"/>
          <w:sz w:val="28"/>
        </w:rPr>
        <w:t>қаулысымен</w:t>
      </w:r>
      <w:r>
        <w:rPr>
          <w:rFonts w:ascii="Times New Roman"/>
          <w:b w:val="false"/>
          <w:i w:val="false"/>
          <w:color w:val="000000"/>
          <w:sz w:val="28"/>
        </w:rPr>
        <w:t xml:space="preserve"> айқындалған жағдайларда ізгілік көмегін көрсету үшін:»;</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тоғызыншы, оныншы және он бірінші абзацтар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инновациялық медициналық технологияларды енгізу үшін:</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жеке тұлғалар үшін – дара кәсіпкер ретінде мемлекеттік тіркеу (қайта тіркеу) туралы куәліктің көшірмесі немесе заңды тұлғалар үшін – мемлекеттік тіркеу (қайта тіркеу) туралы анықтаманың (куәліктің) көшірмесі;</w:t>
      </w:r>
      <w:r>
        <w:br/>
      </w:r>
      <w:r>
        <w:rPr>
          <w:rFonts w:ascii="Times New Roman"/>
          <w:b w:val="false"/>
          <w:i w:val="false"/>
          <w:color w:val="000000"/>
          <w:sz w:val="28"/>
        </w:rPr>
        <w:t>
</w:t>
      </w: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r>
        <w:br/>
      </w:r>
      <w:r>
        <w:rPr>
          <w:rFonts w:ascii="Times New Roman"/>
          <w:b w:val="false"/>
          <w:i w:val="false"/>
          <w:color w:val="000000"/>
          <w:sz w:val="28"/>
        </w:rPr>
        <w:t>
</w:t>
      </w:r>
      <w:r>
        <w:rPr>
          <w:rFonts w:ascii="Times New Roman"/>
          <w:b w:val="false"/>
          <w:i w:val="false"/>
          <w:color w:val="000000"/>
          <w:sz w:val="28"/>
        </w:rPr>
        <w:t>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медициналық мақсаттағы бұйымды, медициналық техниканы әкелу қажеттілігі туралы хатының көшірмесі;</w:t>
      </w:r>
      <w:r>
        <w:br/>
      </w:r>
      <w:r>
        <w:rPr>
          <w:rFonts w:ascii="Times New Roman"/>
          <w:b w:val="false"/>
          <w:i w:val="false"/>
          <w:color w:val="000000"/>
          <w:sz w:val="28"/>
        </w:rPr>
        <w:t>
</w:t>
      </w:r>
      <w:r>
        <w:rPr>
          <w:rFonts w:ascii="Times New Roman"/>
          <w:b w:val="false"/>
          <w:i w:val="false"/>
          <w:color w:val="000000"/>
          <w:sz w:val="28"/>
        </w:rPr>
        <w:t>
      инновациялық медициналық технологияларды енгізуге арналған медициналық мақсаттағы бұйымды, медициналық техниканы сапасын растайтын өндіруші құжаттарының мемлекеттік және орыс тілдерінде аудармасы бар көшірмелері;</w:t>
      </w:r>
      <w:r>
        <w:br/>
      </w:r>
      <w:r>
        <w:rPr>
          <w:rFonts w:ascii="Times New Roman"/>
          <w:b w:val="false"/>
          <w:i w:val="false"/>
          <w:color w:val="000000"/>
          <w:sz w:val="28"/>
        </w:rPr>
        <w:t>
</w:t>
      </w:r>
      <w:r>
        <w:rPr>
          <w:rFonts w:ascii="Times New Roman"/>
          <w:b w:val="false"/>
          <w:i w:val="false"/>
          <w:color w:val="000000"/>
          <w:sz w:val="28"/>
        </w:rPr>
        <w:t>
      ұсынылатын құжаттардың тізімдемесі.</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медициналық мақсаттағы бұйымдарды, медициналық техниканы әкелуге өтініштер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қағаз және электрондық тасығыштарда (CD-R, CD-RW, Flash, DVD-R, DVD-RW) ұсынылады.</w:t>
      </w:r>
      <w:r>
        <w:br/>
      </w:r>
      <w:r>
        <w:rPr>
          <w:rFonts w:ascii="Times New Roman"/>
          <w:b w:val="false"/>
          <w:i w:val="false"/>
          <w:color w:val="000000"/>
          <w:sz w:val="28"/>
        </w:rPr>
        <w:t>
</w:t>
      </w:r>
      <w:r>
        <w:rPr>
          <w:rFonts w:ascii="Times New Roman"/>
          <w:b w:val="false"/>
          <w:i w:val="false"/>
          <w:color w:val="000000"/>
          <w:sz w:val="28"/>
        </w:rPr>
        <w:t>
      Жарамдылық мерзімінің қалдығы кемінде 12 ай болатын медициналық мақсаттағы бұйымдар мен медициналық техниканы ізгілік көмек ретінде әкелуге жол беріледі.</w:t>
      </w:r>
      <w:r>
        <w:br/>
      </w:r>
      <w:r>
        <w:rPr>
          <w:rFonts w:ascii="Times New Roman"/>
          <w:b w:val="false"/>
          <w:i w:val="false"/>
          <w:color w:val="000000"/>
          <w:sz w:val="28"/>
        </w:rPr>
        <w:t>
</w:t>
      </w:r>
      <w:r>
        <w:rPr>
          <w:rFonts w:ascii="Times New Roman"/>
          <w:b w:val="false"/>
          <w:i w:val="false"/>
          <w:color w:val="000000"/>
          <w:sz w:val="28"/>
        </w:rPr>
        <w:t>
      Жарамдылық мерзімінің қалдығы аз медициналық мақсаттағы бұйымдар мен медициналық техниканы әкелуге медициналық мақсаттағы бұйымдар мен медициналық техниканың нақты атауын және нақты партиясын ескере отырып, уәкілетті орган рұқсат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16-тармақтарда</w:t>
      </w:r>
      <w:r>
        <w:rPr>
          <w:rFonts w:ascii="Times New Roman"/>
          <w:b w:val="false"/>
          <w:i w:val="false"/>
          <w:color w:val="000000"/>
          <w:sz w:val="28"/>
        </w:rPr>
        <w:t xml:space="preserve"> көрсетілген өтініштерді қарау мерзімі бес жұмыс күнін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Уәкілетті орган дәрілік заттарды, медициналық мақсаттағы бұйымдарды, медициналық техниканы әкелуге берілген қорытындыларды (рұқсат беру құжаттарын), келісулерді есепке алуды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Жеке тұлғалардың, дипломатиялық корпус қызметкерлерінің немесе халықаралық ұйым өкілдерінің жеке пайдалануы үшін, Кеден одағының кедендік аумағына келген көлік құралдарының жолаушылары мен экипаждарының мүшелерін, пойыз бригадаларын және көлік құралдарының жүргізушілерін емдеу, халықаралық мәдени, спорттық іс-шараларға қатысушыларды және халықаралық экспедицияға қатысушыларды емдеу үшін коммерциялық емес мақсаттарда медициналық мақсаттағы бұйымдарды және медициналық техниканы әкелу уәкілетті органның рұқсат беруінсіз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Осы Қағидалардың талаптары бұзылған жағдайда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құжаттарды толық ұсыну жөніндегі талаптарды қоспағанда) дәрілік заттарды, медициналық мақсаттағы бұйымдар мен медициналық техниканы әкелуге қорытындыны (рұқсат беру құжаты), келісуді беруден бас тартылады;»;</w:t>
      </w:r>
      <w:r>
        <w:br/>
      </w:r>
      <w:r>
        <w:rPr>
          <w:rFonts w:ascii="Times New Roman"/>
          <w:b w:val="false"/>
          <w:i w:val="false"/>
          <w:color w:val="000000"/>
          <w:sz w:val="28"/>
        </w:rPr>
        <w:t>
</w:t>
      </w:r>
      <w:r>
        <w:rPr>
          <w:rFonts w:ascii="Times New Roman"/>
          <w:b w:val="false"/>
          <w:i w:val="false"/>
          <w:color w:val="000000"/>
          <w:sz w:val="28"/>
        </w:rPr>
        <w:t>
      24. Дәрілік заттарды, медициналық мақсаттағы бұйымдар мен медициналық техниканы әкелуге қорытындыдан (рұқсат беру құжатынан), келісуден бас тартуға сот тәртібімен шағым жасалуы мүмкін.</w:t>
      </w:r>
      <w:r>
        <w:br/>
      </w:r>
      <w:r>
        <w:rPr>
          <w:rFonts w:ascii="Times New Roman"/>
          <w:b w:val="false"/>
          <w:i w:val="false"/>
          <w:color w:val="000000"/>
          <w:sz w:val="28"/>
        </w:rPr>
        <w:t>
</w:t>
      </w:r>
      <w:r>
        <w:rPr>
          <w:rFonts w:ascii="Times New Roman"/>
          <w:b w:val="false"/>
          <w:i w:val="false"/>
          <w:color w:val="000000"/>
          <w:sz w:val="28"/>
        </w:rPr>
        <w:t>
      25. Дәрілік заттарды, медициналық мақсаттағы бұйымдар мен медициналық техниканы әкелуге қорытынды (рұқсат беру құжаты), келісу не рұқсат беруден, келісуден бас тарту белгіленген мерзімдерде берілмеген жағдайда, қорытынды (рұқсат беру құжаты), келісу берілген болып саналады. Бұл ретте уәкілетті орган және (немесе) оның аумақтық бөлімшелері дәрілік заттарды, медициналық мақсаттағы бұйымдар мен медициналық техниканы әкелуге қорытындыны (рұқсат беру құжатын), келісуді екі жұмыс күні ішінде беруге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қаулыға 1, 2, 3, 5, 6, 7 және 8-қосымшаларға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9-қосымшаға сәйкес көрсетілген Қағидаларға 9-қосымшамен толықтырылсын.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Дәрілік заттарды, медициналық мақсаттағы бұйымдар мен медициналық техниканы әкету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2-қосымшалардағы</w:t>
      </w:r>
      <w:r>
        <w:rPr>
          <w:rFonts w:ascii="Times New Roman"/>
          <w:b w:val="false"/>
          <w:i w:val="false"/>
          <w:color w:val="000000"/>
          <w:sz w:val="28"/>
        </w:rPr>
        <w:t xml:space="preserve"> «салық төлеушінің тіркеу нөмірі (СТН)»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44" w:id="2"/>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әкелу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2"/>
    <w:bookmarkStart w:name="z145" w:id="3"/>
    <w:p>
      <w:pPr>
        <w:spacing w:after="0"/>
        <w:ind w:left="0"/>
        <w:jc w:val="both"/>
      </w:pPr>
      <w:r>
        <w:rPr>
          <w:rFonts w:ascii="Times New Roman"/>
          <w:b w:val="false"/>
          <w:i w:val="false"/>
          <w:color w:val="000000"/>
          <w:sz w:val="28"/>
        </w:rPr>
        <w:t>
тіркелмеген дәрілік заттарды,</w:t>
      </w:r>
      <w:r>
        <w:br/>
      </w:r>
      <w:r>
        <w:rPr>
          <w:rFonts w:ascii="Times New Roman"/>
          <w:b w:val="false"/>
          <w:i w:val="false"/>
          <w:color w:val="000000"/>
          <w:sz w:val="28"/>
        </w:rPr>
        <w:t xml:space="preserve">
дәрілік субстанцияларды   </w:t>
      </w:r>
      <w:r>
        <w:br/>
      </w:r>
      <w:r>
        <w:rPr>
          <w:rFonts w:ascii="Times New Roman"/>
          <w:b w:val="false"/>
          <w:i w:val="false"/>
          <w:color w:val="000000"/>
          <w:sz w:val="28"/>
        </w:rPr>
        <w:t xml:space="preserve">
әкелуге қорытынды      </w:t>
      </w:r>
      <w:r>
        <w:br/>
      </w:r>
      <w:r>
        <w:rPr>
          <w:rFonts w:ascii="Times New Roman"/>
          <w:b w:val="false"/>
          <w:i w:val="false"/>
          <w:color w:val="000000"/>
          <w:sz w:val="28"/>
        </w:rPr>
        <w:t xml:space="preserve">
(рұқсат беру құжаты) нысаны </w:t>
      </w:r>
    </w:p>
    <w:bookmarkEnd w:id="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(дара кәсіпкердің Т.А.Ә., заңды тұлғаның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___________ фирмасымен жасалған жүктің ізгілік сипатын растайтын</w:t>
      </w:r>
      <w:r>
        <w:br/>
      </w:r>
      <w:r>
        <w:rPr>
          <w:rFonts w:ascii="Times New Roman"/>
          <w:b w:val="false"/>
          <w:i w:val="false"/>
          <w:color w:val="000000"/>
          <w:sz w:val="28"/>
        </w:rPr>
        <w:t>
20__ жылғы «___» ________ № _____ келісімшартқа (шартқа), құжатқа</w:t>
      </w:r>
      <w:r>
        <w:br/>
      </w:r>
      <w:r>
        <w:rPr>
          <w:rFonts w:ascii="Times New Roman"/>
          <w:b w:val="false"/>
          <w:i w:val="false"/>
          <w:color w:val="000000"/>
          <w:sz w:val="28"/>
        </w:rPr>
        <w:t>
20__ жылғы «___» ________ № _____ ерекшелікке (қосымшаға, инвойсқа,</w:t>
      </w:r>
      <w:r>
        <w:br/>
      </w:r>
      <w:r>
        <w:rPr>
          <w:rFonts w:ascii="Times New Roman"/>
          <w:b w:val="false"/>
          <w:i w:val="false"/>
          <w:color w:val="000000"/>
          <w:sz w:val="28"/>
        </w:rPr>
        <w:t>
жүкқұжатқа) сәйкес Қазақстан Республикасында тіркелмеген дәрілік</w:t>
      </w:r>
      <w:r>
        <w:br/>
      </w:r>
      <w:r>
        <w:rPr>
          <w:rFonts w:ascii="Times New Roman"/>
          <w:b w:val="false"/>
          <w:i w:val="false"/>
          <w:color w:val="000000"/>
          <w:sz w:val="28"/>
        </w:rPr>
        <w:t>
заттарды (дәрілік субстанцияларды) мынадай атаулар бойынша Қазақстан</w:t>
      </w:r>
      <w:r>
        <w:br/>
      </w:r>
      <w:r>
        <w:rPr>
          <w:rFonts w:ascii="Times New Roman"/>
          <w:b w:val="false"/>
          <w:i w:val="false"/>
          <w:color w:val="000000"/>
          <w:sz w:val="28"/>
        </w:rPr>
        <w:t>
Республикасының аумағына әкелуге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6142"/>
        <w:gridCol w:w="1000"/>
        <w:gridCol w:w="1285"/>
        <w:gridCol w:w="4859"/>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(дәрілік нысан), дәрілік субстанцияның атауы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және өндіруші елдің атауы</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Жоғарыда көрсетілген дәрілік заттар __________________ арналған</w:t>
      </w:r>
      <w:r>
        <w:br/>
      </w:r>
      <w:r>
        <w:rPr>
          <w:rFonts w:ascii="Times New Roman"/>
          <w:b w:val="false"/>
          <w:i w:val="false"/>
          <w:color w:val="000000"/>
          <w:sz w:val="28"/>
        </w:rPr>
        <w:t>
(әкелу мақсаты көрсетелсін)</w:t>
      </w:r>
      <w:r>
        <w:br/>
      </w:r>
      <w:r>
        <w:rPr>
          <w:rFonts w:ascii="Times New Roman"/>
          <w:b w:val="false"/>
          <w:i w:val="false"/>
          <w:color w:val="000000"/>
          <w:sz w:val="28"/>
        </w:rPr>
        <w:t>
      Жоғарыда көрсетілген дәрілік субстанциялар тиісті өндірістік</w:t>
      </w:r>
      <w:r>
        <w:br/>
      </w:r>
      <w:r>
        <w:rPr>
          <w:rFonts w:ascii="Times New Roman"/>
          <w:b w:val="false"/>
          <w:i w:val="false"/>
          <w:color w:val="000000"/>
          <w:sz w:val="28"/>
        </w:rPr>
        <w:t>
практика жағдайында өндірілген.</w:t>
      </w:r>
    </w:p>
    <w:p>
      <w:pPr>
        <w:spacing w:after="0"/>
        <w:ind w:left="0"/>
        <w:jc w:val="both"/>
      </w:pPr>
      <w:r>
        <w:rPr>
          <w:rFonts w:ascii="Times New Roman"/>
          <w:b w:val="false"/>
          <w:i w:val="false"/>
          <w:color w:val="000000"/>
          <w:sz w:val="28"/>
        </w:rPr>
        <w:t>      Уәкілетті адамның лауазымы _____________________________ Т.А.Ә.</w:t>
      </w:r>
      <w:r>
        <w:br/>
      </w:r>
      <w:r>
        <w:rPr>
          <w:rFonts w:ascii="Times New Roman"/>
          <w:b w:val="false"/>
          <w:i w:val="false"/>
          <w:color w:val="000000"/>
          <w:sz w:val="28"/>
        </w:rPr>
        <w:t>
                                             қолы</w:t>
      </w:r>
      <w:r>
        <w:br/>
      </w:r>
      <w:r>
        <w:rPr>
          <w:rFonts w:ascii="Times New Roman"/>
          <w:b w:val="false"/>
          <w:i w:val="false"/>
          <w:color w:val="000000"/>
          <w:sz w:val="28"/>
        </w:rPr>
        <w:t>
      М.О.</w:t>
      </w:r>
      <w:r>
        <w:br/>
      </w:r>
      <w:r>
        <w:rPr>
          <w:rFonts w:ascii="Times New Roman"/>
          <w:b w:val="false"/>
          <w:i w:val="false"/>
          <w:color w:val="000000"/>
          <w:sz w:val="28"/>
        </w:rPr>
        <w:t>
      Орынд: ___________________</w:t>
      </w:r>
      <w:r>
        <w:br/>
      </w:r>
      <w:r>
        <w:rPr>
          <w:rFonts w:ascii="Times New Roman"/>
          <w:b w:val="false"/>
          <w:i w:val="false"/>
          <w:color w:val="000000"/>
          <w:sz w:val="28"/>
        </w:rPr>
        <w:t>
      Тел: _____________________</w:t>
      </w:r>
    </w:p>
    <w:bookmarkStart w:name="z146" w:id="4"/>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әкелу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4"/>
    <w:bookmarkStart w:name="z147" w:id="5"/>
    <w:p>
      <w:pPr>
        <w:spacing w:after="0"/>
        <w:ind w:left="0"/>
        <w:jc w:val="both"/>
      </w:pPr>
      <w:r>
        <w:rPr>
          <w:rFonts w:ascii="Times New Roman"/>
          <w:b w:val="false"/>
          <w:i w:val="false"/>
          <w:color w:val="000000"/>
          <w:sz w:val="28"/>
        </w:rPr>
        <w:t xml:space="preserve">
тіркелген дәрілік заттарды     </w:t>
      </w:r>
      <w:r>
        <w:br/>
      </w:r>
      <w:r>
        <w:rPr>
          <w:rFonts w:ascii="Times New Roman"/>
          <w:b w:val="false"/>
          <w:i w:val="false"/>
          <w:color w:val="000000"/>
          <w:sz w:val="28"/>
        </w:rPr>
        <w:t xml:space="preserve">
әкелуге қорытынды         </w:t>
      </w:r>
      <w:r>
        <w:br/>
      </w:r>
      <w:r>
        <w:rPr>
          <w:rFonts w:ascii="Times New Roman"/>
          <w:b w:val="false"/>
          <w:i w:val="false"/>
          <w:color w:val="000000"/>
          <w:sz w:val="28"/>
        </w:rPr>
        <w:t>
(рұқсат беру құжаты), келісу нысаны</w:t>
      </w:r>
    </w:p>
    <w:bookmarkEnd w:id="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(дара кәсіпкердің Т.А.Ә., заңды тұлғаның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___________ фирмасымен жасалған «___» ________ 20__ жылғы № _________</w:t>
      </w:r>
      <w:r>
        <w:br/>
      </w:r>
      <w:r>
        <w:rPr>
          <w:rFonts w:ascii="Times New Roman"/>
          <w:b w:val="false"/>
          <w:i w:val="false"/>
          <w:color w:val="000000"/>
          <w:sz w:val="28"/>
        </w:rPr>
        <w:t>
келісімшартқа (шартқа) 20__ жылғы «___» ________ № ______ ерекшелікке</w:t>
      </w:r>
      <w:r>
        <w:br/>
      </w:r>
      <w:r>
        <w:rPr>
          <w:rFonts w:ascii="Times New Roman"/>
          <w:b w:val="false"/>
          <w:i w:val="false"/>
          <w:color w:val="000000"/>
          <w:sz w:val="28"/>
        </w:rPr>
        <w:t>
(қосымшаға, инвойсқа, жүкқұжатқа) сәйкес мынадай атаулар бойынша</w:t>
      </w:r>
      <w:r>
        <w:br/>
      </w:r>
      <w:r>
        <w:rPr>
          <w:rFonts w:ascii="Times New Roman"/>
          <w:b w:val="false"/>
          <w:i w:val="false"/>
          <w:color w:val="000000"/>
          <w:sz w:val="28"/>
        </w:rPr>
        <w:t>
дәрілік заттарды Қазақстан Республикасының аумағына әкелуге рұқсат</w:t>
      </w:r>
      <w:r>
        <w:br/>
      </w:r>
      <w:r>
        <w:rPr>
          <w:rFonts w:ascii="Times New Roman"/>
          <w:b w:val="false"/>
          <w:i w:val="false"/>
          <w:color w:val="000000"/>
          <w:sz w:val="28"/>
        </w:rPr>
        <w:t>
етеді, келіседі: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041"/>
        <w:gridCol w:w="1166"/>
        <w:gridCol w:w="1166"/>
        <w:gridCol w:w="2479"/>
        <w:gridCol w:w="3355"/>
        <w:gridCol w:w="3064"/>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(дәрілік нысан) атауы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және өндіруші елдің атауы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Қазақстан Республикасында мемлекеттік тіркеу күні және нөмірі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Қазақстан Республикасында мемлекеттік тіркеудің аяқталатын мерзімі</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Жоғарыда көрсетілген дәрілік заттар (атауларының саны)</w:t>
      </w:r>
      <w:r>
        <w:br/>
      </w:r>
      <w:r>
        <w:rPr>
          <w:rFonts w:ascii="Times New Roman"/>
          <w:b w:val="false"/>
          <w:i w:val="false"/>
          <w:color w:val="000000"/>
          <w:sz w:val="28"/>
        </w:rPr>
        <w:t>
Қазақстан Республикасында тіркелген және қолдануға рұқсат етілген.</w:t>
      </w:r>
      <w:r>
        <w:br/>
      </w:r>
      <w:r>
        <w:rPr>
          <w:rFonts w:ascii="Times New Roman"/>
          <w:b w:val="false"/>
          <w:i w:val="false"/>
          <w:color w:val="000000"/>
          <w:sz w:val="28"/>
        </w:rPr>
        <w:t>
      Уәкілетті адамның лауазымы _____________________________ Т.А.Ә.</w:t>
      </w:r>
      <w:r>
        <w:br/>
      </w:r>
      <w:r>
        <w:rPr>
          <w:rFonts w:ascii="Times New Roman"/>
          <w:b w:val="false"/>
          <w:i w:val="false"/>
          <w:color w:val="000000"/>
          <w:sz w:val="28"/>
        </w:rPr>
        <w:t>
                                             қолы</w:t>
      </w:r>
      <w:r>
        <w:br/>
      </w:r>
      <w:r>
        <w:rPr>
          <w:rFonts w:ascii="Times New Roman"/>
          <w:b w:val="false"/>
          <w:i w:val="false"/>
          <w:color w:val="000000"/>
          <w:sz w:val="28"/>
        </w:rPr>
        <w:t>
      М.О.</w:t>
      </w:r>
      <w:r>
        <w:br/>
      </w:r>
      <w:r>
        <w:rPr>
          <w:rFonts w:ascii="Times New Roman"/>
          <w:b w:val="false"/>
          <w:i w:val="false"/>
          <w:color w:val="000000"/>
          <w:sz w:val="28"/>
        </w:rPr>
        <w:t>
      Орынд: ___________________</w:t>
      </w:r>
      <w:r>
        <w:br/>
      </w:r>
      <w:r>
        <w:rPr>
          <w:rFonts w:ascii="Times New Roman"/>
          <w:b w:val="false"/>
          <w:i w:val="false"/>
          <w:color w:val="000000"/>
          <w:sz w:val="28"/>
        </w:rPr>
        <w:t>
      Тел: _____________________</w:t>
      </w:r>
    </w:p>
    <w:bookmarkStart w:name="z148" w:id="6"/>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әкелу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6"/>
    <w:bookmarkStart w:name="z150" w:id="7"/>
    <w:p>
      <w:pPr>
        <w:spacing w:after="0"/>
        <w:ind w:left="0"/>
        <w:jc w:val="both"/>
      </w:pPr>
      <w:r>
        <w:rPr>
          <w:rFonts w:ascii="Times New Roman"/>
          <w:b w:val="false"/>
          <w:i w:val="false"/>
          <w:color w:val="000000"/>
          <w:sz w:val="28"/>
        </w:rPr>
        <w:t>
тіркелген дәрілік заттарды</w:t>
      </w:r>
      <w:r>
        <w:br/>
      </w:r>
      <w:r>
        <w:rPr>
          <w:rFonts w:ascii="Times New Roman"/>
          <w:b w:val="false"/>
          <w:i w:val="false"/>
          <w:color w:val="000000"/>
          <w:sz w:val="28"/>
        </w:rPr>
        <w:t xml:space="preserve">
әкелуге өтініштің нысаны </w:t>
      </w:r>
    </w:p>
    <w:bookmarkEnd w:id="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атауы)</w:t>
      </w:r>
    </w:p>
    <w:bookmarkStart w:name="z149" w:id="8"/>
    <w:p>
      <w:pPr>
        <w:spacing w:after="0"/>
        <w:ind w:left="0"/>
        <w:jc w:val="left"/>
      </w:pPr>
      <w:r>
        <w:rPr>
          <w:rFonts w:ascii="Times New Roman"/>
          <w:b/>
          <w:i w:val="false"/>
          <w:color w:val="000000"/>
        </w:rPr>
        <w:t xml:space="preserve"> 
Өтініш</w:t>
      </w:r>
    </w:p>
    <w:bookmarkEnd w:id="8"/>
    <w:p>
      <w:pPr>
        <w:spacing w:after="0"/>
        <w:ind w:left="0"/>
        <w:jc w:val="both"/>
      </w:pPr>
      <w:r>
        <w:rPr>
          <w:rFonts w:ascii="Times New Roman"/>
          <w:b w:val="false"/>
          <w:i w:val="false"/>
          <w:color w:val="000000"/>
          <w:sz w:val="28"/>
        </w:rPr>
        <w:t>_____ (әкелу мақсаты көрсетілсін) арналған дәрілік заттарды Қазақстан</w:t>
      </w:r>
      <w:r>
        <w:br/>
      </w:r>
      <w:r>
        <w:rPr>
          <w:rFonts w:ascii="Times New Roman"/>
          <w:b w:val="false"/>
          <w:i w:val="false"/>
          <w:color w:val="000000"/>
          <w:sz w:val="28"/>
        </w:rPr>
        <w:t>
Республикасының аумағына әкелуге рұқсат етуді, келісуді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0"/>
        <w:gridCol w:w="3960"/>
      </w:tblGrid>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заңды мекенжайы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телефоны, электрондық поштасы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сәйкестендіру нөмірі (БСН, ЖСН) (бар болса)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жасалған күн</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жүкқұжаттың) нөмірі</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(қосымша, инвойс, жүкқұжат) жасалған күн</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876"/>
        <w:gridCol w:w="2886"/>
        <w:gridCol w:w="1588"/>
        <w:gridCol w:w="2165"/>
        <w:gridCol w:w="1588"/>
        <w:gridCol w:w="1299"/>
        <w:gridCol w:w="867"/>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атауы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2428"/>
        <w:gridCol w:w="1857"/>
        <w:gridCol w:w="1857"/>
        <w:gridCol w:w="2571"/>
        <w:gridCol w:w="2430"/>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 бір бірлікке бағасы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Қазақстан Республикасында мемлекеттік тіркеу күні және нөмірі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Қазақстан Республикасында мемлекеттік тіркеудің аяқталатын мерзімі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r>
        <w:br/>
      </w:r>
      <w:r>
        <w:rPr>
          <w:rFonts w:ascii="Times New Roman"/>
          <w:b w:val="false"/>
          <w:i w:val="false"/>
          <w:color w:val="000000"/>
          <w:sz w:val="28"/>
        </w:rPr>
        <w:t>
      Мөрдің орны 20__ жылғы «___» __________________________________</w:t>
      </w:r>
    </w:p>
    <w:bookmarkStart w:name="z151" w:id="9"/>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әкелу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9"/>
    <w:bookmarkStart w:name="z152" w:id="10"/>
    <w:p>
      <w:pPr>
        <w:spacing w:after="0"/>
        <w:ind w:left="0"/>
        <w:jc w:val="both"/>
      </w:pPr>
      <w:r>
        <w:rPr>
          <w:rFonts w:ascii="Times New Roman"/>
          <w:b w:val="false"/>
          <w:i w:val="false"/>
          <w:color w:val="000000"/>
          <w:sz w:val="28"/>
        </w:rPr>
        <w:t>
тіркелмеген дәрілік заттарды</w:t>
      </w:r>
      <w:r>
        <w:br/>
      </w:r>
      <w:r>
        <w:rPr>
          <w:rFonts w:ascii="Times New Roman"/>
          <w:b w:val="false"/>
          <w:i w:val="false"/>
          <w:color w:val="000000"/>
          <w:sz w:val="28"/>
        </w:rPr>
        <w:t xml:space="preserve">
(дәрілік субстанцияларды)  </w:t>
      </w:r>
      <w:r>
        <w:br/>
      </w:r>
      <w:r>
        <w:rPr>
          <w:rFonts w:ascii="Times New Roman"/>
          <w:b w:val="false"/>
          <w:i w:val="false"/>
          <w:color w:val="000000"/>
          <w:sz w:val="28"/>
        </w:rPr>
        <w:t xml:space="preserve">
әкелуге өтініштің нысаны   </w:t>
      </w:r>
    </w:p>
    <w:bookmarkEnd w:id="1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атауы)</w:t>
      </w:r>
    </w:p>
    <w:bookmarkStart w:name="z153" w:id="11"/>
    <w:p>
      <w:pPr>
        <w:spacing w:after="0"/>
        <w:ind w:left="0"/>
        <w:jc w:val="left"/>
      </w:pPr>
      <w:r>
        <w:rPr>
          <w:rFonts w:ascii="Times New Roman"/>
          <w:b/>
          <w:i w:val="false"/>
          <w:color w:val="000000"/>
        </w:rPr>
        <w:t xml:space="preserve"> 
Өтініш</w:t>
      </w:r>
    </w:p>
    <w:bookmarkEnd w:id="11"/>
    <w:p>
      <w:pPr>
        <w:spacing w:after="0"/>
        <w:ind w:left="0"/>
        <w:jc w:val="both"/>
      </w:pPr>
      <w:r>
        <w:rPr>
          <w:rFonts w:ascii="Times New Roman"/>
          <w:b w:val="false"/>
          <w:i w:val="false"/>
          <w:color w:val="000000"/>
          <w:sz w:val="28"/>
        </w:rPr>
        <w:t>______________________ (әкелу мақсаты көрсетілсін) арналған Қазақстан</w:t>
      </w:r>
      <w:r>
        <w:br/>
      </w:r>
      <w:r>
        <w:rPr>
          <w:rFonts w:ascii="Times New Roman"/>
          <w:b w:val="false"/>
          <w:i w:val="false"/>
          <w:color w:val="000000"/>
          <w:sz w:val="28"/>
        </w:rPr>
        <w:t>
Республикасының аумағында тіркелмеген дәрілік заттарды, дәрілік</w:t>
      </w:r>
      <w:r>
        <w:br/>
      </w:r>
      <w:r>
        <w:rPr>
          <w:rFonts w:ascii="Times New Roman"/>
          <w:b w:val="false"/>
          <w:i w:val="false"/>
          <w:color w:val="000000"/>
          <w:sz w:val="28"/>
        </w:rPr>
        <w:t>
субстанцияларды (қажеттісінің асты сызылсын) Қазақстан</w:t>
      </w:r>
      <w:r>
        <w:br/>
      </w:r>
      <w:r>
        <w:rPr>
          <w:rFonts w:ascii="Times New Roman"/>
          <w:b w:val="false"/>
          <w:i w:val="false"/>
          <w:color w:val="000000"/>
          <w:sz w:val="28"/>
        </w:rPr>
        <w:t>
Республикасының аумағына әкелуге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0"/>
        <w:gridCol w:w="3640"/>
      </w:tblGrid>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заңды мекенжайы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телефоны, электрондық поштасы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сәйкестендіру нөмірі (БСН, ЖСН) (бар болса)</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жасалған күні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жүкқұжаттың) нөмірі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(қосымша, инвойс, жүкқұжат) жасалған күн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3175"/>
        <w:gridCol w:w="3464"/>
        <w:gridCol w:w="1876"/>
        <w:gridCol w:w="1876"/>
        <w:gridCol w:w="2455"/>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дәрілік субстанцияның атауы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299"/>
        <w:gridCol w:w="2886"/>
        <w:gridCol w:w="3175"/>
        <w:gridCol w:w="2454"/>
        <w:gridCol w:w="245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 бір бірлікке бағасы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r>
        <w:br/>
      </w:r>
      <w:r>
        <w:rPr>
          <w:rFonts w:ascii="Times New Roman"/>
          <w:b w:val="false"/>
          <w:i w:val="false"/>
          <w:color w:val="000000"/>
          <w:sz w:val="28"/>
        </w:rPr>
        <w:t>
      Мөрдің орны 20__ жылғы «___» __________________________________</w:t>
      </w:r>
    </w:p>
    <w:bookmarkStart w:name="z154" w:id="12"/>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әкелу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12"/>
    <w:bookmarkStart w:name="z155" w:id="13"/>
    <w:p>
      <w:pPr>
        <w:spacing w:after="0"/>
        <w:ind w:left="0"/>
        <w:jc w:val="both"/>
      </w:pPr>
      <w:r>
        <w:rPr>
          <w:rFonts w:ascii="Times New Roman"/>
          <w:b w:val="false"/>
          <w:i w:val="false"/>
          <w:color w:val="000000"/>
          <w:sz w:val="28"/>
        </w:rPr>
        <w:t xml:space="preserve">
тіркелген медициналық мақсаттағы   </w:t>
      </w:r>
      <w:r>
        <w:br/>
      </w:r>
      <w:r>
        <w:rPr>
          <w:rFonts w:ascii="Times New Roman"/>
          <w:b w:val="false"/>
          <w:i w:val="false"/>
          <w:color w:val="000000"/>
          <w:sz w:val="28"/>
        </w:rPr>
        <w:t xml:space="preserve">
бұйымдарды, медициналық техниканы   </w:t>
      </w:r>
      <w:r>
        <w:br/>
      </w:r>
      <w:r>
        <w:rPr>
          <w:rFonts w:ascii="Times New Roman"/>
          <w:b w:val="false"/>
          <w:i w:val="false"/>
          <w:color w:val="000000"/>
          <w:sz w:val="28"/>
        </w:rPr>
        <w:t>
әкелуге қорытынды (рұқсат беру құжаты),</w:t>
      </w:r>
      <w:r>
        <w:br/>
      </w:r>
      <w:r>
        <w:rPr>
          <w:rFonts w:ascii="Times New Roman"/>
          <w:b w:val="false"/>
          <w:i w:val="false"/>
          <w:color w:val="000000"/>
          <w:sz w:val="28"/>
        </w:rPr>
        <w:t xml:space="preserve">
келісу нысаны             </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немесе оның аумақтық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(дара кәсіпкердің Т.А.Ә., заңды тұлғаның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сәйкестік нөмірі (БСН, ЖСН) мекенжайы, телефоны)</w:t>
      </w:r>
    </w:p>
    <w:p>
      <w:pPr>
        <w:spacing w:after="0"/>
        <w:ind w:left="0"/>
        <w:jc w:val="both"/>
      </w:pPr>
      <w:r>
        <w:rPr>
          <w:rFonts w:ascii="Times New Roman"/>
          <w:b w:val="false"/>
          <w:i w:val="false"/>
          <w:color w:val="000000"/>
          <w:sz w:val="28"/>
        </w:rPr>
        <w:t>________________ фирмасымен жасалған жүктің ізгілік сипатын растайтын</w:t>
      </w:r>
      <w:r>
        <w:br/>
      </w:r>
      <w:r>
        <w:rPr>
          <w:rFonts w:ascii="Times New Roman"/>
          <w:b w:val="false"/>
          <w:i w:val="false"/>
          <w:color w:val="000000"/>
          <w:sz w:val="28"/>
        </w:rPr>
        <w:t>
20__ жылғы «___» ________ № _____ келісімшартқа (шартқа) құжатқа</w:t>
      </w:r>
      <w:r>
        <w:br/>
      </w:r>
      <w:r>
        <w:rPr>
          <w:rFonts w:ascii="Times New Roman"/>
          <w:b w:val="false"/>
          <w:i w:val="false"/>
          <w:color w:val="000000"/>
          <w:sz w:val="28"/>
        </w:rPr>
        <w:t>
20__ жылғы «___» ________ № _____ ерекшелікке (қосымшаға, инвойсқа,</w:t>
      </w:r>
      <w:r>
        <w:br/>
      </w:r>
      <w:r>
        <w:rPr>
          <w:rFonts w:ascii="Times New Roman"/>
          <w:b w:val="false"/>
          <w:i w:val="false"/>
          <w:color w:val="000000"/>
          <w:sz w:val="28"/>
        </w:rPr>
        <w:t>
жүкқұжатқа) сәйкес Қазақстан Республикасында тіркелмеген дәрілік</w:t>
      </w:r>
      <w:r>
        <w:br/>
      </w:r>
      <w:r>
        <w:rPr>
          <w:rFonts w:ascii="Times New Roman"/>
          <w:b w:val="false"/>
          <w:i w:val="false"/>
          <w:color w:val="000000"/>
          <w:sz w:val="28"/>
        </w:rPr>
        <w:t>
заттарды (дәрілік субстанцияларды) мынадай атаулар бойынша Қазақстан</w:t>
      </w:r>
      <w:r>
        <w:br/>
      </w:r>
      <w:r>
        <w:rPr>
          <w:rFonts w:ascii="Times New Roman"/>
          <w:b w:val="false"/>
          <w:i w:val="false"/>
          <w:color w:val="000000"/>
          <w:sz w:val="28"/>
        </w:rPr>
        <w:t>
Республикасының аумағына әкелуге рұқсат етеді, келіседі: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020"/>
        <w:gridCol w:w="1299"/>
        <w:gridCol w:w="1443"/>
        <w:gridCol w:w="2165"/>
        <w:gridCol w:w="2887"/>
        <w:gridCol w:w="3465"/>
      </w:tblGrid>
      <w:tr>
        <w:trPr>
          <w:trHeight w:val="39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атауы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және өндіруші елдің атауы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медициналық техниканы Қазақстан Республикасында мемлекеттік тіркеу күні және нөмірі</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медициналық техниканың</w:t>
            </w:r>
            <w:r>
              <w:br/>
            </w:r>
            <w:r>
              <w:rPr>
                <w:rFonts w:ascii="Times New Roman"/>
                <w:b w:val="false"/>
                <w:i w:val="false"/>
                <w:color w:val="000000"/>
                <w:sz w:val="20"/>
              </w:rPr>
              <w:t>
</w:t>
            </w:r>
            <w:r>
              <w:rPr>
                <w:rFonts w:ascii="Times New Roman"/>
                <w:b w:val="false"/>
                <w:i w:val="false"/>
                <w:color w:val="000000"/>
                <w:sz w:val="20"/>
              </w:rPr>
              <w:t>Қазақстан Республикасында мемлекеттік тіркеудің аяқталатын мерзімі</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Жоғарыда көрсетілген медициналық мақсаттағы бұйымдар,</w:t>
      </w:r>
      <w:r>
        <w:br/>
      </w:r>
      <w:r>
        <w:rPr>
          <w:rFonts w:ascii="Times New Roman"/>
          <w:b w:val="false"/>
          <w:i w:val="false"/>
          <w:color w:val="000000"/>
          <w:sz w:val="28"/>
        </w:rPr>
        <w:t>
медициналық техника (атауларының саны) Қазақстан Республикасында</w:t>
      </w:r>
      <w:r>
        <w:br/>
      </w:r>
      <w:r>
        <w:rPr>
          <w:rFonts w:ascii="Times New Roman"/>
          <w:b w:val="false"/>
          <w:i w:val="false"/>
          <w:color w:val="000000"/>
          <w:sz w:val="28"/>
        </w:rPr>
        <w:t>
тіркелген және қолдануға рұқсат етілген.</w:t>
      </w:r>
    </w:p>
    <w:p>
      <w:pPr>
        <w:spacing w:after="0"/>
        <w:ind w:left="0"/>
        <w:jc w:val="both"/>
      </w:pPr>
      <w:r>
        <w:rPr>
          <w:rFonts w:ascii="Times New Roman"/>
          <w:b w:val="false"/>
          <w:i w:val="false"/>
          <w:color w:val="000000"/>
          <w:sz w:val="28"/>
        </w:rPr>
        <w:t>      Уәкілетті адамның лауазымы _____________________________ Т.А.Ә.</w:t>
      </w:r>
      <w:r>
        <w:br/>
      </w:r>
      <w:r>
        <w:rPr>
          <w:rFonts w:ascii="Times New Roman"/>
          <w:b w:val="false"/>
          <w:i w:val="false"/>
          <w:color w:val="000000"/>
          <w:sz w:val="28"/>
        </w:rPr>
        <w:t>
                                              қолы</w:t>
      </w:r>
      <w:r>
        <w:br/>
      </w:r>
      <w:r>
        <w:rPr>
          <w:rFonts w:ascii="Times New Roman"/>
          <w:b w:val="false"/>
          <w:i w:val="false"/>
          <w:color w:val="000000"/>
          <w:sz w:val="28"/>
        </w:rPr>
        <w:t>
      М.О.</w:t>
      </w:r>
      <w:r>
        <w:br/>
      </w:r>
      <w:r>
        <w:rPr>
          <w:rFonts w:ascii="Times New Roman"/>
          <w:b w:val="false"/>
          <w:i w:val="false"/>
          <w:color w:val="000000"/>
          <w:sz w:val="28"/>
        </w:rPr>
        <w:t>
      Орынд: ____________________</w:t>
      </w:r>
      <w:r>
        <w:br/>
      </w:r>
      <w:r>
        <w:rPr>
          <w:rFonts w:ascii="Times New Roman"/>
          <w:b w:val="false"/>
          <w:i w:val="false"/>
          <w:color w:val="000000"/>
          <w:sz w:val="28"/>
        </w:rPr>
        <w:t>
      Тел: ______________________</w:t>
      </w:r>
    </w:p>
    <w:bookmarkStart w:name="z156" w:id="14"/>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әкелу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6-қосымша           </w:t>
      </w:r>
    </w:p>
    <w:bookmarkEnd w:id="14"/>
    <w:bookmarkStart w:name="z157" w:id="15"/>
    <w:p>
      <w:pPr>
        <w:spacing w:after="0"/>
        <w:ind w:left="0"/>
        <w:jc w:val="both"/>
      </w:pPr>
      <w:r>
        <w:rPr>
          <w:rFonts w:ascii="Times New Roman"/>
          <w:b w:val="false"/>
          <w:i w:val="false"/>
          <w:color w:val="000000"/>
          <w:sz w:val="28"/>
        </w:rPr>
        <w:t xml:space="preserve">
тіркелмеген медициналық мақсаттағы  </w:t>
      </w:r>
      <w:r>
        <w:br/>
      </w:r>
      <w:r>
        <w:rPr>
          <w:rFonts w:ascii="Times New Roman"/>
          <w:b w:val="false"/>
          <w:i w:val="false"/>
          <w:color w:val="000000"/>
          <w:sz w:val="28"/>
        </w:rPr>
        <w:t xml:space="preserve">
бұйымдарды, медициналық техниканы   </w:t>
      </w:r>
      <w:r>
        <w:br/>
      </w:r>
      <w:r>
        <w:rPr>
          <w:rFonts w:ascii="Times New Roman"/>
          <w:b w:val="false"/>
          <w:i w:val="false"/>
          <w:color w:val="000000"/>
          <w:sz w:val="28"/>
        </w:rPr>
        <w:t>
әкелуге қорытынды (рұқсат беру құжаты)</w:t>
      </w:r>
      <w:r>
        <w:br/>
      </w:r>
      <w:r>
        <w:rPr>
          <w:rFonts w:ascii="Times New Roman"/>
          <w:b w:val="false"/>
          <w:i w:val="false"/>
          <w:color w:val="000000"/>
          <w:sz w:val="28"/>
        </w:rPr>
        <w:t xml:space="preserve">
нысаны                </w:t>
      </w:r>
    </w:p>
    <w:bookmarkEnd w:id="1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(дара кәсіпкердің Т.А.Ә., заңды тұлғаның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________________ фирмасымен жасалған жүктің ізгілік сипатын растайтын</w:t>
      </w:r>
      <w:r>
        <w:br/>
      </w:r>
      <w:r>
        <w:rPr>
          <w:rFonts w:ascii="Times New Roman"/>
          <w:b w:val="false"/>
          <w:i w:val="false"/>
          <w:color w:val="000000"/>
          <w:sz w:val="28"/>
        </w:rPr>
        <w:t>
20__ жылғы «___» ________ № _____ келісімшартқа (шартқа), құжатқа</w:t>
      </w:r>
      <w:r>
        <w:br/>
      </w:r>
      <w:r>
        <w:rPr>
          <w:rFonts w:ascii="Times New Roman"/>
          <w:b w:val="false"/>
          <w:i w:val="false"/>
          <w:color w:val="000000"/>
          <w:sz w:val="28"/>
        </w:rPr>
        <w:t>
20__ жылғы «___» ________ № _____ ерекшелікке (қосымшаға, инвойсқа,</w:t>
      </w:r>
      <w:r>
        <w:br/>
      </w:r>
      <w:r>
        <w:rPr>
          <w:rFonts w:ascii="Times New Roman"/>
          <w:b w:val="false"/>
          <w:i w:val="false"/>
          <w:color w:val="000000"/>
          <w:sz w:val="28"/>
        </w:rPr>
        <w:t>
жүкқұжатқа) сәйкес Қазақстан Республикасында тіркелмеген медициналық</w:t>
      </w:r>
      <w:r>
        <w:br/>
      </w:r>
      <w:r>
        <w:rPr>
          <w:rFonts w:ascii="Times New Roman"/>
          <w:b w:val="false"/>
          <w:i w:val="false"/>
          <w:color w:val="000000"/>
          <w:sz w:val="28"/>
        </w:rPr>
        <w:t>
мақсаттағы бұйымдарды, медициналық техниканы мынадай атаулар бойынша</w:t>
      </w:r>
      <w:r>
        <w:br/>
      </w:r>
      <w:r>
        <w:rPr>
          <w:rFonts w:ascii="Times New Roman"/>
          <w:b w:val="false"/>
          <w:i w:val="false"/>
          <w:color w:val="000000"/>
          <w:sz w:val="28"/>
        </w:rPr>
        <w:t>
Қазақстан Республикасының аумағына әкелуге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5000"/>
        <w:gridCol w:w="1571"/>
        <w:gridCol w:w="1428"/>
        <w:gridCol w:w="4716"/>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атауы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және өндіруші елдің атауы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Жоғарыда көрсетілген медициналық мақсаттағы бұйымдар,</w:t>
      </w:r>
      <w:r>
        <w:br/>
      </w:r>
      <w:r>
        <w:rPr>
          <w:rFonts w:ascii="Times New Roman"/>
          <w:b w:val="false"/>
          <w:i w:val="false"/>
          <w:color w:val="000000"/>
          <w:sz w:val="28"/>
        </w:rPr>
        <w:t>
медициналық техника ____________ арналған (әкелу мақсаты көрсетілсін)</w:t>
      </w:r>
    </w:p>
    <w:p>
      <w:pPr>
        <w:spacing w:after="0"/>
        <w:ind w:left="0"/>
        <w:jc w:val="both"/>
      </w:pPr>
      <w:r>
        <w:rPr>
          <w:rFonts w:ascii="Times New Roman"/>
          <w:b w:val="false"/>
          <w:i w:val="false"/>
          <w:color w:val="000000"/>
          <w:sz w:val="28"/>
        </w:rPr>
        <w:t>      Уәкілетті адамның лауазымы _____________________________ Т.А.Ә.</w:t>
      </w:r>
      <w:r>
        <w:br/>
      </w:r>
      <w:r>
        <w:rPr>
          <w:rFonts w:ascii="Times New Roman"/>
          <w:b w:val="false"/>
          <w:i w:val="false"/>
          <w:color w:val="000000"/>
          <w:sz w:val="28"/>
        </w:rPr>
        <w:t>
                                              қолы</w:t>
      </w:r>
      <w:r>
        <w:br/>
      </w:r>
      <w:r>
        <w:rPr>
          <w:rFonts w:ascii="Times New Roman"/>
          <w:b w:val="false"/>
          <w:i w:val="false"/>
          <w:color w:val="000000"/>
          <w:sz w:val="28"/>
        </w:rPr>
        <w:t>
      М.О.</w:t>
      </w:r>
      <w:r>
        <w:br/>
      </w:r>
      <w:r>
        <w:rPr>
          <w:rFonts w:ascii="Times New Roman"/>
          <w:b w:val="false"/>
          <w:i w:val="false"/>
          <w:color w:val="000000"/>
          <w:sz w:val="28"/>
        </w:rPr>
        <w:t>
      Орынд: ___________________</w:t>
      </w:r>
      <w:r>
        <w:br/>
      </w:r>
      <w:r>
        <w:rPr>
          <w:rFonts w:ascii="Times New Roman"/>
          <w:b w:val="false"/>
          <w:i w:val="false"/>
          <w:color w:val="000000"/>
          <w:sz w:val="28"/>
        </w:rPr>
        <w:t>
      Тел: _____________________</w:t>
      </w:r>
    </w:p>
    <w:bookmarkStart w:name="z158" w:id="16"/>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әкелу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7-қосымша           </w:t>
      </w:r>
    </w:p>
    <w:bookmarkEnd w:id="16"/>
    <w:bookmarkStart w:name="z159" w:id="17"/>
    <w:p>
      <w:pPr>
        <w:spacing w:after="0"/>
        <w:ind w:left="0"/>
        <w:jc w:val="both"/>
      </w:pPr>
      <w:r>
        <w:rPr>
          <w:rFonts w:ascii="Times New Roman"/>
          <w:b w:val="false"/>
          <w:i w:val="false"/>
          <w:color w:val="000000"/>
          <w:sz w:val="28"/>
        </w:rPr>
        <w:t>
тіркелген медициналық мақсаттағы</w:t>
      </w:r>
      <w:r>
        <w:br/>
      </w:r>
      <w:r>
        <w:rPr>
          <w:rFonts w:ascii="Times New Roman"/>
          <w:b w:val="false"/>
          <w:i w:val="false"/>
          <w:color w:val="000000"/>
          <w:sz w:val="28"/>
        </w:rPr>
        <w:t>
бұйымдарды, медициналық техниканы</w:t>
      </w:r>
      <w:r>
        <w:br/>
      </w:r>
      <w:r>
        <w:rPr>
          <w:rFonts w:ascii="Times New Roman"/>
          <w:b w:val="false"/>
          <w:i w:val="false"/>
          <w:color w:val="000000"/>
          <w:sz w:val="28"/>
        </w:rPr>
        <w:t xml:space="preserve">
әкелуге өтініштің нысаны    </w:t>
      </w:r>
    </w:p>
    <w:bookmarkEnd w:id="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немесе оның аумақтық бөлімшесінің атауы)</w:t>
      </w:r>
    </w:p>
    <w:bookmarkStart w:name="z160" w:id="18"/>
    <w:p>
      <w:pPr>
        <w:spacing w:after="0"/>
        <w:ind w:left="0"/>
        <w:jc w:val="left"/>
      </w:pPr>
      <w:r>
        <w:rPr>
          <w:rFonts w:ascii="Times New Roman"/>
          <w:b/>
          <w:i w:val="false"/>
          <w:color w:val="000000"/>
        </w:rPr>
        <w:t xml:space="preserve"> 
Өтініш</w:t>
      </w:r>
    </w:p>
    <w:bookmarkEnd w:id="18"/>
    <w:p>
      <w:pPr>
        <w:spacing w:after="0"/>
        <w:ind w:left="0"/>
        <w:jc w:val="both"/>
      </w:pPr>
      <w:r>
        <w:rPr>
          <w:rFonts w:ascii="Times New Roman"/>
          <w:b w:val="false"/>
          <w:i w:val="false"/>
          <w:color w:val="000000"/>
          <w:sz w:val="28"/>
        </w:rPr>
        <w:t>______________________ (әкелу мақсаты көрсетілсін) арналған Қазақстан</w:t>
      </w:r>
      <w:r>
        <w:br/>
      </w:r>
      <w:r>
        <w:rPr>
          <w:rFonts w:ascii="Times New Roman"/>
          <w:b w:val="false"/>
          <w:i w:val="false"/>
          <w:color w:val="000000"/>
          <w:sz w:val="28"/>
        </w:rPr>
        <w:t>
Республикасында тіркелген медициналық мақсаттағы бұйымдарды,</w:t>
      </w:r>
      <w:r>
        <w:br/>
      </w:r>
      <w:r>
        <w:rPr>
          <w:rFonts w:ascii="Times New Roman"/>
          <w:b w:val="false"/>
          <w:i w:val="false"/>
          <w:color w:val="000000"/>
          <w:sz w:val="28"/>
        </w:rPr>
        <w:t>
медициналық техниканы Қазақстан Республикасының аумағына әкелуге</w:t>
      </w:r>
      <w:r>
        <w:br/>
      </w:r>
      <w:r>
        <w:rPr>
          <w:rFonts w:ascii="Times New Roman"/>
          <w:b w:val="false"/>
          <w:i w:val="false"/>
          <w:color w:val="000000"/>
          <w:sz w:val="28"/>
        </w:rPr>
        <w:t>
рұқсат етуді, келісуді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6"/>
        <w:gridCol w:w="4384"/>
      </w:tblGrid>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заңды мекенжайы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телефоны, электрондық поштасы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сәйкестендіру нөмірі (БСН, ЖСН) (бар болса)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жасалған күн</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жүкқұжаттың) нөмірі</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(қосымша, инвойс, жүкқұжат) жасалған күн</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3428"/>
        <w:gridCol w:w="1857"/>
        <w:gridCol w:w="2571"/>
        <w:gridCol w:w="2143"/>
        <w:gridCol w:w="2001"/>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453"/>
        <w:gridCol w:w="1876"/>
        <w:gridCol w:w="2020"/>
        <w:gridCol w:w="2887"/>
        <w:gridCol w:w="2888"/>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 бір бірлікке бағасы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медициналық техниканы Қазақстан Республикасында мемлекеттік тіркеу күні және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медициналық техниканың Қазақстан Республикасында мемлекеттік тіркеудің аяқталатын мерзімі</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r>
        <w:br/>
      </w:r>
      <w:r>
        <w:rPr>
          <w:rFonts w:ascii="Times New Roman"/>
          <w:b w:val="false"/>
          <w:i w:val="false"/>
          <w:color w:val="000000"/>
          <w:sz w:val="28"/>
        </w:rPr>
        <w:t>
      Мөрдің орны 20__ жылғы «___» __________________________________</w:t>
      </w:r>
    </w:p>
    <w:bookmarkStart w:name="z161" w:id="19"/>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әкелу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8-қосымша           </w:t>
      </w:r>
    </w:p>
    <w:bookmarkEnd w:id="19"/>
    <w:bookmarkStart w:name="z162" w:id="20"/>
    <w:p>
      <w:pPr>
        <w:spacing w:after="0"/>
        <w:ind w:left="0"/>
        <w:jc w:val="both"/>
      </w:pPr>
      <w:r>
        <w:rPr>
          <w:rFonts w:ascii="Times New Roman"/>
          <w:b w:val="false"/>
          <w:i w:val="false"/>
          <w:color w:val="000000"/>
          <w:sz w:val="28"/>
        </w:rPr>
        <w:t>
тіркелмеген медициналық мақсаттағы</w:t>
      </w:r>
      <w:r>
        <w:br/>
      </w:r>
      <w:r>
        <w:rPr>
          <w:rFonts w:ascii="Times New Roman"/>
          <w:b w:val="false"/>
          <w:i w:val="false"/>
          <w:color w:val="000000"/>
          <w:sz w:val="28"/>
        </w:rPr>
        <w:t>
бұйымдарды, медициналық техниканы</w:t>
      </w:r>
      <w:r>
        <w:br/>
      </w:r>
      <w:r>
        <w:rPr>
          <w:rFonts w:ascii="Times New Roman"/>
          <w:b w:val="false"/>
          <w:i w:val="false"/>
          <w:color w:val="000000"/>
          <w:sz w:val="28"/>
        </w:rPr>
        <w:t xml:space="preserve">
әкелуге өтініштің нысаны     </w:t>
      </w:r>
    </w:p>
    <w:bookmarkEnd w:id="2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атауы)</w:t>
      </w:r>
    </w:p>
    <w:bookmarkStart w:name="z163" w:id="21"/>
    <w:p>
      <w:pPr>
        <w:spacing w:after="0"/>
        <w:ind w:left="0"/>
        <w:jc w:val="left"/>
      </w:pPr>
      <w:r>
        <w:rPr>
          <w:rFonts w:ascii="Times New Roman"/>
          <w:b/>
          <w:i w:val="false"/>
          <w:color w:val="000000"/>
        </w:rPr>
        <w:t xml:space="preserve"> 
Өтініш</w:t>
      </w:r>
    </w:p>
    <w:bookmarkEnd w:id="21"/>
    <w:p>
      <w:pPr>
        <w:spacing w:after="0"/>
        <w:ind w:left="0"/>
        <w:jc w:val="both"/>
      </w:pPr>
      <w:r>
        <w:rPr>
          <w:rFonts w:ascii="Times New Roman"/>
          <w:b w:val="false"/>
          <w:i w:val="false"/>
          <w:color w:val="000000"/>
          <w:sz w:val="28"/>
        </w:rPr>
        <w:t>______________________ (әкелу мақсаты көрсетілсін) арналған Қазақстан</w:t>
      </w:r>
      <w:r>
        <w:br/>
      </w:r>
      <w:r>
        <w:rPr>
          <w:rFonts w:ascii="Times New Roman"/>
          <w:b w:val="false"/>
          <w:i w:val="false"/>
          <w:color w:val="000000"/>
          <w:sz w:val="28"/>
        </w:rPr>
        <w:t>
Республикасының аумағында тіркелмеген медициналық мақсаттағы</w:t>
      </w:r>
      <w:r>
        <w:br/>
      </w:r>
      <w:r>
        <w:rPr>
          <w:rFonts w:ascii="Times New Roman"/>
          <w:b w:val="false"/>
          <w:i w:val="false"/>
          <w:color w:val="000000"/>
          <w:sz w:val="28"/>
        </w:rPr>
        <w:t>
бұйымдарды, медициналық техниканы әкелуге рұқсат етуді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4"/>
        <w:gridCol w:w="3536"/>
      </w:tblGrid>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заңды мекенжайы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телефоны, электрондық поштасы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сәйкестендіру нөмірі (БСН, ЖСН) (бар болса)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электрондық поштасы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нөмірі</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жасалған күн</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(қосымшаның, инвойстың, жүкқұжаттың) нөмірі</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(қосымша, инвойс, жүкқұжат) жасалған күн</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8143"/>
        <w:gridCol w:w="1714"/>
        <w:gridCol w:w="2429"/>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бұйымдардың, медициналық техниканың атауы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1154"/>
        <w:gridCol w:w="2742"/>
        <w:gridCol w:w="3031"/>
        <w:gridCol w:w="2165"/>
        <w:gridCol w:w="2599"/>
      </w:tblGrid>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 бір бірлікке бағасы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____________________________________ Т.А.Ә.</w:t>
      </w:r>
      <w:r>
        <w:br/>
      </w:r>
      <w:r>
        <w:rPr>
          <w:rFonts w:ascii="Times New Roman"/>
          <w:b w:val="false"/>
          <w:i w:val="false"/>
          <w:color w:val="000000"/>
          <w:sz w:val="28"/>
        </w:rPr>
        <w:t>
                                       (қолы)</w:t>
      </w:r>
      <w:r>
        <w:br/>
      </w:r>
      <w:r>
        <w:rPr>
          <w:rFonts w:ascii="Times New Roman"/>
          <w:b w:val="false"/>
          <w:i w:val="false"/>
          <w:color w:val="000000"/>
          <w:sz w:val="28"/>
        </w:rPr>
        <w:t>
      Мөрдің орны 20__ жылғы «___» __________________________________</w:t>
      </w:r>
    </w:p>
    <w:bookmarkStart w:name="z16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1474 қаулысына      </w:t>
      </w:r>
      <w:r>
        <w:br/>
      </w:r>
      <w:r>
        <w:rPr>
          <w:rFonts w:ascii="Times New Roman"/>
          <w:b w:val="false"/>
          <w:i w:val="false"/>
          <w:color w:val="000000"/>
          <w:sz w:val="28"/>
        </w:rPr>
        <w:t xml:space="preserve">
қосымша           </w:t>
      </w:r>
    </w:p>
    <w:bookmarkEnd w:id="22"/>
    <w:bookmarkStart w:name="z165" w:id="23"/>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w:t>
      </w:r>
      <w:r>
        <w:br/>
      </w:r>
      <w:r>
        <w:rPr>
          <w:rFonts w:ascii="Times New Roman"/>
          <w:b w:val="false"/>
          <w:i w:val="false"/>
          <w:color w:val="000000"/>
          <w:sz w:val="28"/>
        </w:rPr>
        <w:t xml:space="preserve">
мен медициналық техниканы  </w:t>
      </w:r>
      <w:r>
        <w:br/>
      </w:r>
      <w:r>
        <w:rPr>
          <w:rFonts w:ascii="Times New Roman"/>
          <w:b w:val="false"/>
          <w:i w:val="false"/>
          <w:color w:val="000000"/>
          <w:sz w:val="28"/>
        </w:rPr>
        <w:t xml:space="preserve">
әкелу қағидаларына      </w:t>
      </w:r>
      <w:r>
        <w:br/>
      </w:r>
      <w:r>
        <w:rPr>
          <w:rFonts w:ascii="Times New Roman"/>
          <w:b w:val="false"/>
          <w:i w:val="false"/>
          <w:color w:val="000000"/>
          <w:sz w:val="28"/>
        </w:rPr>
        <w:t xml:space="preserve">
9-қосымша           </w:t>
      </w:r>
    </w:p>
    <w:bookmarkEnd w:id="23"/>
    <w:bookmarkStart w:name="z167" w:id="24"/>
    <w:p>
      <w:pPr>
        <w:spacing w:after="0"/>
        <w:ind w:left="0"/>
        <w:jc w:val="both"/>
      </w:pPr>
      <w:r>
        <w:rPr>
          <w:rFonts w:ascii="Times New Roman"/>
          <w:b w:val="false"/>
          <w:i w:val="false"/>
          <w:color w:val="000000"/>
          <w:sz w:val="28"/>
        </w:rPr>
        <w:t xml:space="preserve">
Дәрілік заттарды үшінші     </w:t>
      </w:r>
      <w:r>
        <w:br/>
      </w:r>
      <w:r>
        <w:rPr>
          <w:rFonts w:ascii="Times New Roman"/>
          <w:b w:val="false"/>
          <w:i w:val="false"/>
          <w:color w:val="000000"/>
          <w:sz w:val="28"/>
        </w:rPr>
        <w:t>
елдерден әкелу кезіндегі қорытынды</w:t>
      </w:r>
      <w:r>
        <w:br/>
      </w:r>
      <w:r>
        <w:rPr>
          <w:rFonts w:ascii="Times New Roman"/>
          <w:b w:val="false"/>
          <w:i w:val="false"/>
          <w:color w:val="000000"/>
          <w:sz w:val="28"/>
        </w:rPr>
        <w:t xml:space="preserve">
(рұқсат беру құжатының) нысаны  </w:t>
      </w:r>
    </w:p>
    <w:bookmarkEnd w:id="24"/>
    <w:bookmarkStart w:name="z166" w:id="25"/>
    <w:p>
      <w:pPr>
        <w:spacing w:after="0"/>
        <w:ind w:left="0"/>
        <w:jc w:val="left"/>
      </w:pPr>
      <w:r>
        <w:rPr>
          <w:rFonts w:ascii="Times New Roman"/>
          <w:b/>
          <w:i w:val="false"/>
          <w:color w:val="000000"/>
        </w:rPr>
        <w:t xml:space="preserve"> 
Қорытынды (рұқсат беру құжаты)</w:t>
      </w:r>
    </w:p>
    <w:bookmarkEnd w:id="25"/>
    <w:p>
      <w:pPr>
        <w:spacing w:after="0"/>
        <w:ind w:left="0"/>
        <w:jc w:val="both"/>
      </w:pPr>
      <w:r>
        <w:rPr>
          <w:rFonts w:ascii="Times New Roman"/>
          <w:b w:val="false"/>
          <w:i w:val="false"/>
          <w:color w:val="000000"/>
          <w:sz w:val="28"/>
        </w:rPr>
        <w:t>/201  /_______ № 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(қорытындыны берген мемлекеттік билік органының, Кеден одағына мүше</w:t>
      </w:r>
      <w:r>
        <w:br/>
      </w:r>
      <w:r>
        <w:rPr>
          <w:rFonts w:ascii="Times New Roman"/>
          <w:b w:val="false"/>
          <w:i w:val="false"/>
          <w:color w:val="000000"/>
          <w:sz w:val="28"/>
        </w:rPr>
        <w:t>
мемлекеттің атауы)</w:t>
      </w:r>
    </w:p>
    <w:p>
      <w:pPr>
        <w:spacing w:after="0"/>
        <w:ind w:left="0"/>
        <w:jc w:val="both"/>
      </w:pPr>
      <w:r>
        <w:rPr>
          <w:rFonts w:ascii="Times New Roman"/>
          <w:b w:val="false"/>
          <w:i w:val="false"/>
          <w:color w:val="000000"/>
          <w:sz w:val="28"/>
        </w:rPr>
        <w:t>Берілді _____________________________________________________________</w:t>
      </w:r>
      <w:r>
        <w:br/>
      </w:r>
      <w:r>
        <w:rPr>
          <w:rFonts w:ascii="Times New Roman"/>
          <w:b w:val="false"/>
          <w:i w:val="false"/>
          <w:color w:val="000000"/>
          <w:sz w:val="28"/>
        </w:rPr>
        <w:t>
      (Ұйымның атауы, заңды мекенжайы, елі/жеке тұлғалар үшін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Өткізу түрі _________________________________________________________</w:t>
      </w:r>
    </w:p>
    <w:p>
      <w:pPr>
        <w:spacing w:after="0"/>
        <w:ind w:left="0"/>
        <w:jc w:val="both"/>
      </w:pPr>
      <w:r>
        <w:rPr>
          <w:rFonts w:ascii="Times New Roman"/>
          <w:b w:val="false"/>
          <w:i w:val="false"/>
          <w:color w:val="000000"/>
          <w:sz w:val="28"/>
        </w:rPr>
        <w:t>_____________/                                        /______________</w:t>
      </w:r>
      <w:r>
        <w:br/>
      </w:r>
      <w:r>
        <w:rPr>
          <w:rFonts w:ascii="Times New Roman"/>
          <w:b w:val="false"/>
          <w:i w:val="false"/>
          <w:color w:val="000000"/>
          <w:sz w:val="28"/>
        </w:rPr>
        <w:t>
(Бірыңғай тауарлар тізбесінің бөлімі)                (КО СЭҚ ТН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6767"/>
        <w:gridCol w:w="3643"/>
        <w:gridCol w:w="2726"/>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Алушы/жіберуші ______________________________________________________</w:t>
      </w:r>
      <w:r>
        <w:br/>
      </w:r>
      <w:r>
        <w:rPr>
          <w:rFonts w:ascii="Times New Roman"/>
          <w:b w:val="false"/>
          <w:i w:val="false"/>
          <w:color w:val="000000"/>
          <w:sz w:val="28"/>
        </w:rPr>
        <w:t>
                          (Атауы, заңды мекенжайы, елі)</w:t>
      </w:r>
      <w:r>
        <w:br/>
      </w:r>
      <w:r>
        <w:rPr>
          <w:rFonts w:ascii="Times New Roman"/>
          <w:b w:val="false"/>
          <w:i w:val="false"/>
          <w:color w:val="000000"/>
          <w:sz w:val="28"/>
        </w:rPr>
        <w:t>
Межелі/жіберуші ел __________________________________________________</w:t>
      </w:r>
      <w:r>
        <w:br/>
      </w:r>
      <w:r>
        <w:rPr>
          <w:rFonts w:ascii="Times New Roman"/>
          <w:b w:val="false"/>
          <w:i w:val="false"/>
          <w:color w:val="000000"/>
          <w:sz w:val="28"/>
        </w:rPr>
        <w:t>
Әкелу (әкету) мақсаты _______________________________________________</w:t>
      </w:r>
      <w:r>
        <w:br/>
      </w:r>
      <w:r>
        <w:rPr>
          <w:rFonts w:ascii="Times New Roman"/>
          <w:b w:val="false"/>
          <w:i w:val="false"/>
          <w:color w:val="000000"/>
          <w:sz w:val="28"/>
        </w:rPr>
        <w:t>
Уақытша әкелу (әкету) мерзімі _______________________________________</w:t>
      </w:r>
      <w:r>
        <w:br/>
      </w:r>
      <w:r>
        <w:rPr>
          <w:rFonts w:ascii="Times New Roman"/>
          <w:b w:val="false"/>
          <w:i w:val="false"/>
          <w:color w:val="000000"/>
          <w:sz w:val="28"/>
        </w:rPr>
        <w:t>
Негіздеме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ақпарат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Транзит елі _________________________________________________________</w:t>
      </w:r>
      <w:r>
        <w:br/>
      </w:r>
      <w:r>
        <w:rPr>
          <w:rFonts w:ascii="Times New Roman"/>
          <w:b w:val="false"/>
          <w:i w:val="false"/>
          <w:color w:val="000000"/>
          <w:sz w:val="28"/>
        </w:rPr>
        <w:t>
                               (Транзиттік аумақ)</w:t>
      </w:r>
    </w:p>
    <w:p>
      <w:pPr>
        <w:spacing w:after="0"/>
        <w:ind w:left="0"/>
        <w:jc w:val="both"/>
      </w:pPr>
      <w:r>
        <w:rPr>
          <w:rFonts w:ascii="Times New Roman"/>
          <w:b w:val="false"/>
          <w:i w:val="false"/>
          <w:color w:val="000000"/>
          <w:sz w:val="28"/>
        </w:rPr>
        <w:t>                                     Қолы ______________ Күні _______</w:t>
      </w:r>
    </w:p>
    <w:p>
      <w:pPr>
        <w:spacing w:after="0"/>
        <w:ind w:left="0"/>
        <w:jc w:val="both"/>
      </w:pPr>
      <w:r>
        <w:rPr>
          <w:rFonts w:ascii="Times New Roman"/>
          <w:b w:val="false"/>
          <w:i w:val="false"/>
          <w:color w:val="000000"/>
          <w:sz w:val="28"/>
        </w:rPr>
        <w:t>Қорытынды ___________________ жарамды                ________________</w:t>
      </w:r>
      <w:r>
        <w:br/>
      </w:r>
      <w:r>
        <w:rPr>
          <w:rFonts w:ascii="Times New Roman"/>
          <w:b w:val="false"/>
          <w:i w:val="false"/>
          <w:color w:val="000000"/>
          <w:sz w:val="28"/>
        </w:rPr>
        <w:t>
                                                          (Т.А.Ә.)</w:t>
      </w:r>
      <w:r>
        <w:br/>
      </w:r>
      <w:r>
        <w:rPr>
          <w:rFonts w:ascii="Times New Roman"/>
          <w:b w:val="false"/>
          <w:i w:val="false"/>
          <w:color w:val="000000"/>
          <w:sz w:val="28"/>
        </w:rPr>
        <w:t>
М.О.</w:t>
      </w:r>
      <w:r>
        <w:br/>
      </w:r>
      <w:r>
        <w:rPr>
          <w:rFonts w:ascii="Times New Roman"/>
          <w:b w:val="false"/>
          <w:i w:val="false"/>
          <w:color w:val="000000"/>
          <w:sz w:val="28"/>
        </w:rPr>
        <w:t>
                                                     ________________</w:t>
      </w:r>
      <w:r>
        <w:br/>
      </w:r>
      <w:r>
        <w:rPr>
          <w:rFonts w:ascii="Times New Roman"/>
          <w:b w:val="false"/>
          <w:i w:val="false"/>
          <w:color w:val="000000"/>
          <w:sz w:val="28"/>
        </w:rPr>
        <w:t>
                                                        (Лауазымы)</w:t>
      </w:r>
    </w:p>
    <w:bookmarkStart w:name="z168" w:id="26"/>
    <w:p>
      <w:pPr>
        <w:spacing w:after="0"/>
        <w:ind w:left="0"/>
        <w:jc w:val="both"/>
      </w:pPr>
      <w:r>
        <w:rPr>
          <w:rFonts w:ascii="Times New Roman"/>
          <w:b w:val="false"/>
          <w:i w:val="false"/>
          <w:color w:val="000000"/>
          <w:sz w:val="28"/>
        </w:rPr>
        <w:t>
      </w:t>
      </w:r>
      <w:r>
        <w:rPr>
          <w:rFonts w:ascii="Times New Roman"/>
          <w:b/>
          <w:i w:val="false"/>
          <w:color w:val="000000"/>
          <w:sz w:val="28"/>
        </w:rPr>
        <w:t>Қосымша ақпаратта көрсетіледі:</w:t>
      </w:r>
    </w:p>
    <w:bookmarkEnd w:id="26"/>
    <w:bookmarkStart w:name="z169" w:id="27"/>
    <w:p>
      <w:pPr>
        <w:spacing w:after="0"/>
        <w:ind w:left="0"/>
        <w:jc w:val="both"/>
      </w:pPr>
      <w:r>
        <w:rPr>
          <w:rFonts w:ascii="Times New Roman"/>
          <w:b w:val="false"/>
          <w:i w:val="false"/>
          <w:color w:val="000000"/>
          <w:sz w:val="28"/>
        </w:rPr>
        <w:t>
      тіркелмеген дәрілік заттарды (дәрілік субстанцияларды) әкелуге: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4618"/>
        <w:gridCol w:w="1732"/>
        <w:gridCol w:w="1732"/>
        <w:gridCol w:w="2021"/>
        <w:gridCol w:w="2021"/>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дәрілік субстанцияның атауы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Өлшеп-орау (нөмірі)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нысаны</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010"/>
        <w:gridCol w:w="2886"/>
        <w:gridCol w:w="2454"/>
        <w:gridCol w:w="2598"/>
        <w:gridCol w:w="2599"/>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 бір бірлікке бағасы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70" w:id="28"/>
    <w:p>
      <w:pPr>
        <w:spacing w:after="0"/>
        <w:ind w:left="0"/>
        <w:jc w:val="both"/>
      </w:pPr>
      <w:r>
        <w:rPr>
          <w:rFonts w:ascii="Times New Roman"/>
          <w:b w:val="false"/>
          <w:i w:val="false"/>
          <w:color w:val="000000"/>
          <w:sz w:val="28"/>
        </w:rPr>
        <w:t>
      тіркелген дәрілік заттарды әкелуге: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2916"/>
        <w:gridCol w:w="2333"/>
        <w:gridCol w:w="1021"/>
        <w:gridCol w:w="1312"/>
        <w:gridCol w:w="1750"/>
        <w:gridCol w:w="1897"/>
        <w:gridCol w:w="876"/>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Қаптамасы (нөмірі)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нысаны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2309"/>
        <w:gridCol w:w="1010"/>
        <w:gridCol w:w="1876"/>
        <w:gridCol w:w="2887"/>
        <w:gridCol w:w="2743"/>
      </w:tblGrid>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 бір бірлікке бағасы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валютасындағы сомасы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Қазақстан Республикасында мемлекеттік тіркеу күні және нөмірі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Қазақстан Республикасында мемлекеттік тіркеудің аяқталатын мерзімі</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