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1bb3" w14:textId="5dd1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"Мемлекеттің басым құқығын жүзеге асыру мәселелері жөнінде ведомствоаралық комиссия құру туралы" Қазақстан Республикасы Үкіметінің 2010 жылғы 29 қарашадағы № 1264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1476 қаулысы. Күші жойылды – Қазақстан Республикасы Үкіметінің 2016 жылғы 29 желтоқсандағы № 901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"Мемлекеттің басым құқығын жүзеге асыру мәселелері жөнінде ведомствоаралық комиссия құру туралы" Қазақстан Республикасы Үкіметінің 2010 жылғы 29 қарашадағы № 1264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Мемлекеттің басым құқығын жүзеге асыру мәселелері жөніндегі ведомствоаралық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қатты пайдалы қазбалар мәселелері бойынша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55"/>
        <w:gridCol w:w="1653"/>
        <w:gridCol w:w="9192"/>
      </w:tblGrid>
      <w:tr>
        <w:trPr>
          <w:trHeight w:val="30" w:hRule="atLeast"/>
        </w:trPr>
        <w:tc>
          <w:tcPr>
            <w:tcW w:w="1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Бақытбек Жамалбекұлы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қауіпсіздік комитеті Экономикалық қауіпсіздік департаментінің бастығы (келісім бойынша);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көмірсутек шикізаты мәселелері бойынша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55"/>
        <w:gridCol w:w="1653"/>
        <w:gridCol w:w="9192"/>
      </w:tblGrid>
      <w:tr>
        <w:trPr>
          <w:trHeight w:val="30" w:hRule="atLeast"/>
        </w:trPr>
        <w:tc>
          <w:tcPr>
            <w:tcW w:w="1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Бақытбек Жамалбекұлы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қауіпсіздік комитеті Экономикалық қауіпсіздік департаментінің бастығы (келісім бойынша);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құрамдардан Ғұсман Кәрімұлы Әмрин шығарылсын.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21"/>
        <w:gridCol w:w="8479"/>
      </w:tblGrid>
      <w:tr>
        <w:trPr>
          <w:trHeight w:val="30" w:hRule="atLeast"/>
        </w:trPr>
        <w:tc>
          <w:tcPr>
            <w:tcW w:w="3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8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8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