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4b2cb" w14:textId="464b2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Қожа Ахмет Ясауи атындағы халықаралық Қазақ-Түрік университетінің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31 желтоқсандағы № 1482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2009 жылы 22 қазанда Анкара қаласында жасалған Қазақстан Республикасының Үкіметі мен Түрік Республикасының Үкіметі арасындағы Қожа Ахмет Ясауи атындағы Халықаралық Қазақ-Түрік университеті қызметінің шарттары туралы келiсiмнің 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Республикасынан Қожа Ахмет Ясауи атындағы Халықаралық Қазақ-Түрiк университетi Өкiлеттi Кеңесінің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бекiтiлсiн.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Республикасынан Қожа Ахмет Ясауи атындағы Халықаралық Қазақ-Түрiк университетi Өкiлеттi Кеңесінің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 жаңа редакцияда - ҚР Үкіметінің 12.12.2019 </w:t>
      </w:r>
      <w:r>
        <w:rPr>
          <w:rFonts w:ascii="Times New Roman"/>
          <w:b w:val="false"/>
          <w:i w:val="false"/>
          <w:color w:val="ff0000"/>
          <w:sz w:val="28"/>
        </w:rPr>
        <w:t>№ 917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 өзгеріс енгізілді - ҚР Үкіметінің 01.06.2021 </w:t>
      </w:r>
      <w:r>
        <w:rPr>
          <w:rFonts w:ascii="Times New Roman"/>
          <w:b w:val="false"/>
          <w:i w:val="false"/>
          <w:color w:val="ff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облысы әкімінің білім саласына жетекшілік ететін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 министрлігі Әлеуметтік сала бюджеті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"Назарбаев  Университеті"  дербес білім беру ұйымының  Жоғары  білім  беру  мектебінің  деканы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 Ахмет Ясауи атындағы Халықаралық Қазақ-Түрік университетінің ректоры (келісу бойынша).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"Қ.А.Иассауи атындағы Халықаралық Қазақ-Түрiк университетiнiң мәселелерi" туралы Қазақстан Республикасы Министрлер Кабинетінің 1994 жылғы 15 наурыздағы № 273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Үкіметінің кейбір шешімдеріне өзгерістер енгізу туралы" Қазақстан Республикасы Министрлер Кабинетінің 1994 жылғы 16 мамырдағы № 525 қаулысының 5-тармағы (Қазақстан Республикасының ПҮАЖ-ы, 1994 ж., № 22, 229-құжат).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Үкіметінің кейбір шешімдеріне өзгертулер енгізу туралы" Қазақстан Республикасы Министрлер Кабинетінің 1995 жылғы 8 ақпандағы № 136 қаулысы.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Министрлер Кабинетінің 1994 жылғы 15 наурыздағы № 273 қаулысына өзгертулер енгізу туралы" Қазақстан Республикасы Министрлер Кабинетінің 1995 жылғы 10 сәуірдегі № 439 қаулысы.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Министрлер Кабинетiнiң 1994 жылғы 15 наурыздағы № 273 қаулысына өзгертулер мен толықтырулар енгiзу туралы" Қазақстан Республикасы Үкіметінің 1995 жылғы 26 желтоқсандағы № 1862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"Қазақстан Республикасы Министрлер Кабинетiнiң 1994 жылғы 15 наурыздағы № 273 қаулысына өзгертулер енгiзу туралы" Қазақстан Республикасы Үкіметінің 1996 жылғы 17 мамырдағы № 611 </w:t>
      </w:r>
      <w:r>
        <w:rPr>
          <w:rFonts w:ascii="Times New Roman"/>
          <w:b w:val="false"/>
          <w:i w:val="false"/>
          <w:color w:val="000000"/>
          <w:sz w:val="28"/>
        </w:rPr>
        <w:t>қаулысы.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"Қазақстан Республикасы Министрлер Кабинетінің 1994 жылғы 15 наурыздағы № 273 қаулысына өзгерістер енгізу туралы" Қазақстан Республикасы Үкіметінiң 1998 жылғы 26 ақпандағы № 149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"Қ.А. Иассауи атындағы Халықаралық Қазақ-Түрік университетінің кейбір мәселелері" туралы Қазақстан Республикасы Үкіметінің 2001 жылғы 14 шілдедегі № 957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"Қазақстан Республикасы Үкiметiнiң 1994 жылғы 15 наурыздағы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273 қаулысына өзгерiстер енгізу туралы" Қазақстан Республикасы Үкіметінің 2001 жылғы 26 қарашадағы № 1516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"Қазақстан Республикасы Министрлер Кабинетінің 1994 жылғы 15 наурыздағы № 273 қаулысына өзгерістер енгізу туралы" Қазақстан Республикасы Үкіметінің 2002 жылғы 20 сәуірдегі № 453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"Қазақстан Республикасы Министрлер Кабинетінің 1994 жылғы 15 наурыздағы № 273 қаулысына өзгерістер енгізу туралы" Қазақстан Республикасы Үкіметінің 2003 жылғы 9 қаңтардағы № 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"Қ.А. Йассауи атындағы Халықаралық Қазақ-Түрік университетінің кейбір мәселелері" Қазақстан Республикасы Үкіметінің 2003 жылғы 11 маусымдағы № 562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"Қазақстан Республикасы Министрлер Кабинетінің 1994 жылғы 15 наурыздағы № 273 қаулысына өзгерістер енгізу туралы" Қазақстан Республикасы Үкіметінің 2004 жылғы 28 мамырдағы № 590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"Қазақстан Республикасы Министрлер Кабинетінің 1994 жылғы 15 наурыздағы № 273 қаулысына өзгерістер енгізу туралы" Қазақстан  Республикасы Үкіметінің 2005 жылғы 12 мамырдағы № 446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"Қазақстан Республикасы Министрлер Кабинетінің 1994 жылғы 15 наурыздағы № 273 қаулысына өзгерістер енгізу туралы" Қазақстан Республикасы Үкіметінің 2006 жылғы 13 маусымдағы № 541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"Қазақстан Республикасы Министрлер Кабинетінің 1994 жылғы 15 наурыздағы № 273 қаулысына өзгерістер енгізу туралы" Қазақстан Республикасы Үкіметінің 2007 жылғы 5 маусымдағы № 464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"Қ.А. Яссауи атындағы Халықаралық Қазақ-Түрік университетінің кейбір мәселелері туралы" Қазақстан Республикасы Үкіметінің 2008 жылғы 28 қаңтардағы № 74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"Қазақстан Республикасы Министрлер Кабинетінің 1994 жылғы 15 наурыздағы № 273 қаулысына өзгерістер енгізу туралы" Қазақстан Республикасы Үкіметінің 2011 жылғы 4 наурыздағы № 223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