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84e16" w14:textId="9784e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Статистика агенттігінің 2011 - 2015 жылдарға арналған стратегиялық жоспары туралы" Қазақстан Республикасы Үкіметінің 2010 жылғы 31 желтоқсандағы № 1498 қаулысына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31 желтоқсандағы № 1485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БАСПАСӨЗ РЕЛИЗІ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Статистика агенттігінің 2011 – 2015 жылдарға арналған стратегиялық жоспары туралы» Қазақстан Республикасы Үкіметінің 2010 жылғы 31 желтоқсандағы № 1498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10-11, 137-құжат)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Статистика агенттігінің 2011 – 2015 жылдарға арналған </w:t>
      </w:r>
      <w:r>
        <w:rPr>
          <w:rFonts w:ascii="Times New Roman"/>
          <w:b w:val="false"/>
          <w:i w:val="false"/>
          <w:color w:val="000000"/>
          <w:sz w:val="28"/>
        </w:rPr>
        <w:t>стратегиялық 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«Стратегиялық бағыттар, мақсаттар, міндеттер, нысаналы индикаторлар, іс-шаралар және нәтижелер көрсеткіштері» деген </w:t>
      </w:r>
      <w:r>
        <w:rPr>
          <w:rFonts w:ascii="Times New Roman"/>
          <w:b w:val="false"/>
          <w:i w:val="false"/>
          <w:color w:val="000000"/>
          <w:sz w:val="28"/>
        </w:rPr>
        <w:t>3-бөлімде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«Стратегиялық бағыттар, мақсаттар, мiндеттер, нысаналы индикаторлар, iс-шаралар және нәтижелер көрсеткiштерi» деген </w:t>
      </w:r>
      <w:r>
        <w:rPr>
          <w:rFonts w:ascii="Times New Roman"/>
          <w:b w:val="false"/>
          <w:i w:val="false"/>
          <w:color w:val="000000"/>
          <w:sz w:val="28"/>
        </w:rPr>
        <w:t>1-кіші 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«Ұсынылатын ақпараттың сапасын арттыру» деген </w:t>
      </w:r>
      <w:r>
        <w:rPr>
          <w:rFonts w:ascii="Times New Roman"/>
          <w:b w:val="false"/>
          <w:i w:val="false"/>
          <w:color w:val="000000"/>
          <w:sz w:val="28"/>
        </w:rPr>
        <w:t>1-стратегиялық бағытта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«Экономиканың барлық аяларын, салаларын сапалы көрсеткіштермен қамтамасыз ету және статистикалық деректерді түзуді оңтайландыру» деген </w:t>
      </w:r>
      <w:r>
        <w:rPr>
          <w:rFonts w:ascii="Times New Roman"/>
          <w:b w:val="false"/>
          <w:i w:val="false"/>
          <w:color w:val="000000"/>
          <w:sz w:val="28"/>
        </w:rPr>
        <w:t>1.1-мақсатта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«Статистикалық әдіснаманы және құралдарды жетілдіру» деген 1.1.1-міндетте: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тікелей нәтижелердің көрсеткіштерінде: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«2013»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«Статистика салалары бойынша енгізілетін жаңа статистикалық байқаулар саны» деген 3-жолдағы «2» деген сан «3»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тікелей нәтижелердің көрсеткіштеріне қол жеткізуге арналған іс-шараларда: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0"/>
        <w:gridCol w:w="7374"/>
        <w:gridCol w:w="934"/>
        <w:gridCol w:w="1159"/>
        <w:gridCol w:w="1159"/>
        <w:gridCol w:w="934"/>
        <w:gridCol w:w="2170"/>
      </w:tblGrid>
      <w:tr>
        <w:trPr>
          <w:trHeight w:val="3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Байқауларды жаппай әдістен іріктемелі әдіске ауыстыру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</w:p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"/>
        <w:gridCol w:w="7581"/>
        <w:gridCol w:w="960"/>
        <w:gridCol w:w="1191"/>
        <w:gridCol w:w="1191"/>
        <w:gridCol w:w="961"/>
        <w:gridCol w:w="1839"/>
      </w:tblGrid>
      <w:tr>
        <w:trPr>
          <w:trHeight w:val="3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Байқауларды жаппай әдістен іріктемелі әдіске ауыстыру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1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«е-Статистика» интеграцияланған ақпараттық жүйесін жасау және енгізу арқылы деректердің өңдеу жүйесін дамыту» деген </w:t>
      </w:r>
      <w:r>
        <w:rPr>
          <w:rFonts w:ascii="Times New Roman"/>
          <w:b w:val="false"/>
          <w:i w:val="false"/>
          <w:color w:val="000000"/>
          <w:sz w:val="28"/>
        </w:rPr>
        <w:t>1.2-мақсатта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«Ақпараттық жүйелерді әзірлеу, енгізу және дамыту» деген 1.2.1-міндетте: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тікелей нәтижелердің көрсеткіштерінде: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5"/>
        <w:gridCol w:w="3305"/>
        <w:gridCol w:w="2170"/>
        <w:gridCol w:w="2309"/>
        <w:gridCol w:w="826"/>
        <w:gridCol w:w="826"/>
        <w:gridCol w:w="826"/>
        <w:gridCol w:w="826"/>
        <w:gridCol w:w="850"/>
        <w:gridCol w:w="850"/>
        <w:gridCol w:w="827"/>
      </w:tblGrid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нысандардың электрондық форматтағы саны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Статистика агенттiгiнiң қызметi туралы жылдық есеп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есептің нысаны, бірл.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</w:p>
    <w:bookmarkStart w:name="z2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5"/>
        <w:gridCol w:w="3305"/>
        <w:gridCol w:w="2170"/>
        <w:gridCol w:w="2309"/>
        <w:gridCol w:w="826"/>
        <w:gridCol w:w="826"/>
        <w:gridCol w:w="826"/>
        <w:gridCol w:w="826"/>
        <w:gridCol w:w="850"/>
        <w:gridCol w:w="850"/>
        <w:gridCol w:w="827"/>
      </w:tblGrid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нысандардың электрондық форматтағы саны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Статистика агенттiгiнiң қызметi туралы жылдық есеп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есептің нысаны, бірл.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2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«Статистикалық ақпаратты тарату жүйесін дамыту» деген </w:t>
      </w:r>
      <w:r>
        <w:rPr>
          <w:rFonts w:ascii="Times New Roman"/>
          <w:b w:val="false"/>
          <w:i w:val="false"/>
          <w:color w:val="000000"/>
          <w:sz w:val="28"/>
        </w:rPr>
        <w:t>1.3-мақсатта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нысаналы индикатор 3 және 4-тармақтармен толықтырылсын: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"/>
        <w:gridCol w:w="3397"/>
        <w:gridCol w:w="1260"/>
        <w:gridCol w:w="1236"/>
        <w:gridCol w:w="1048"/>
        <w:gridCol w:w="1095"/>
        <w:gridCol w:w="1096"/>
        <w:gridCol w:w="1096"/>
        <w:gridCol w:w="1096"/>
        <w:gridCol w:w="1096"/>
        <w:gridCol w:w="1096"/>
      </w:tblGrid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«Мемлекеттiк қызметшілер шешімдеріндегі фаворитизм» индикаторы бойынша БҒИ рейтингiсіндегi айқындама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ДЭФ есебі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«Саясаткерлерге қоғамдық сенім» индикаторы бойынша БҒИ рейтингiсіндегi айқындама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ДЭФ есебі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3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«Бюджеттік бағдарламалар» деген </w:t>
      </w:r>
      <w:r>
        <w:rPr>
          <w:rFonts w:ascii="Times New Roman"/>
          <w:b w:val="false"/>
          <w:i w:val="false"/>
          <w:color w:val="000000"/>
          <w:sz w:val="28"/>
        </w:rPr>
        <w:t>7-бөлімде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бағдарламалар» деген </w:t>
      </w:r>
      <w:r>
        <w:rPr>
          <w:rFonts w:ascii="Times New Roman"/>
          <w:b w:val="false"/>
          <w:i w:val="false"/>
          <w:color w:val="000000"/>
          <w:sz w:val="28"/>
        </w:rPr>
        <w:t>1-кіші 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001 «Статистикалық қызмет саласында және салааралық үйлестіруде мемлекеттік статистиканы реттеу жөніндегі қызметтер» деген бюджеттік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«2013»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«Тікелей нәтижелердің көрсеткіштері. Жаңа статистикалық байқауларды енгізу» деген жолдағы «2» деген сан «3»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002 «Статистикалық деректерді жинау және өңдеу жөніндегі қызметтер» деген бюджеттік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«2013»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«Тікелей нәтиже көрсеткіштері. Статистикалық байқауларды өткізу» деген жолдағы «194» деген сандар «199»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007 «Қазақстан Республикасы Статистика агенттігінің күрделі шығыстары» деген бюджеттік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«2013»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«Тікелей нәтиже көрсеткіштері аумақтық статистика органдарының ғимараттарына, үй-жайлары мен құрылыстарына күрделі жөндеу жүргізу» деген жолдағы «7» деген сан «6»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«Түпкілікті нәтиже көрсеткіштері. Ғимараттарды, үй-жайлар мен құрылыстарды жөндеуді қамтамасыз ету» деген жолдағы «7» деген сан «6»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шығыстар көлемі» деген жолдағы «267 118» деген сандар «264 704»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009 «Статистикалық деректерді тарату жөніндегі қызметтер» деген бюджеттік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«2013»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шығыстар көлемі» деген жолдағы «87 316» деген сандар «69 035»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011 «е-Статистика» интеграцияланған ақпарат жүйесін құру және дамыту» деген бюджеттік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98"/>
        <w:gridCol w:w="1183"/>
        <w:gridCol w:w="1183"/>
        <w:gridCol w:w="1184"/>
        <w:gridCol w:w="1184"/>
        <w:gridCol w:w="1184"/>
        <w:gridCol w:w="1184"/>
        <w:gridCol w:w="1184"/>
        <w:gridCol w:w="1116"/>
      </w:tblGrid>
      <w:tr>
        <w:trPr>
          <w:trHeight w:val="30" w:hRule="atLeast"/>
        </w:trPr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Тікелей нәтиже көрсеткіштері.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нысандардың электрондық форматтағы саны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бірл.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</w:p>
    <w:bookmarkStart w:name="z5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98"/>
        <w:gridCol w:w="1183"/>
        <w:gridCol w:w="1183"/>
        <w:gridCol w:w="1184"/>
        <w:gridCol w:w="1184"/>
        <w:gridCol w:w="1184"/>
        <w:gridCol w:w="1184"/>
        <w:gridCol w:w="1184"/>
        <w:gridCol w:w="1116"/>
      </w:tblGrid>
      <w:tr>
        <w:trPr>
          <w:trHeight w:val="30" w:hRule="atLeast"/>
        </w:trPr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Тікелей нәтиже көрсеткіштері.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нысандарды электрондық түрге ауыстыру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бірл.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5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«2013»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шығыстар көлемі» деген жолдағы «559 135» деген сандар «551 624»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012 «Қазақстан Республикасының ұлттық статистика жүйесін нығайту» деген бюджеттік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«Тікелей нәтиже көрсеткіштері. Қазақстанның статистикалық әлеуетін нығайту бойынша Дүниежүзілік банкпен бірге жобаны іске асыру жөніндегі іс-шараларды орындау» деген жолдан кейін: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жолмен толықтырылсын: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2"/>
        <w:gridCol w:w="1874"/>
        <w:gridCol w:w="1094"/>
        <w:gridCol w:w="1094"/>
        <w:gridCol w:w="1094"/>
        <w:gridCol w:w="1116"/>
        <w:gridCol w:w="1117"/>
        <w:gridCol w:w="1117"/>
        <w:gridCol w:w="1072"/>
      </w:tblGrid>
      <w:tr>
        <w:trPr>
          <w:trHeight w:val="30" w:hRule="atLeast"/>
        </w:trPr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Түпкілікті нәтиже көрсеткіштері: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статистика жүйесін нығайту жөніндегі жобаны іске асыру деңгейі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Орындалған жұмыстың %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6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«2013»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шығыстар көлемі» деген жолдағы «1 119 026» деген сандар «539 941»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шығыстардың жиыны» деген </w:t>
      </w:r>
      <w:r>
        <w:rPr>
          <w:rFonts w:ascii="Times New Roman"/>
          <w:b w:val="false"/>
          <w:i w:val="false"/>
          <w:color w:val="000000"/>
          <w:sz w:val="28"/>
        </w:rPr>
        <w:t>2-кіші 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«2013»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шығыстардың БАРЛЫҒЫ» деген жолдағы «9 340 528» деген сандар «8 733 237»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«Ағымдағы бюджеттiк бағдарламалар» деген жолдағы «8 781 393» деген сандар «8 181 613»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007 «Қазақстан Республикасы Статистика агенттігінің күрделі шығыстары» деген жолдағы «267 118» деген сандар «264 704»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009 «Статистикалық деректерді тарату жөніндегі қызметтер» деген жолдағы «87 316» деген сандар «69 035»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012 «Қазақстан Республикасының ұлттық статистика жүйесін нығайту» деген жолдағы «1 119 026» деген сандар «539 941»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«Даму бюджеттік бағдарламалары» деген жолдағы «559 135» деген сандар «551 624»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6"/>
        <w:gridCol w:w="1392"/>
        <w:gridCol w:w="1185"/>
        <w:gridCol w:w="1185"/>
        <w:gridCol w:w="1186"/>
        <w:gridCol w:w="1186"/>
        <w:gridCol w:w="1186"/>
        <w:gridCol w:w="1186"/>
        <w:gridCol w:w="1118"/>
      </w:tblGrid>
      <w:tr>
        <w:trPr>
          <w:trHeight w:val="30" w:hRule="atLeast"/>
        </w:trPr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«е-Статистика» интеграцияланған ақпарат жүйесін құру және дамыту»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34 000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820 010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894 918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559 135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</w:p>
    <w:bookmarkStart w:name="z7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75"/>
        <w:gridCol w:w="1373"/>
        <w:gridCol w:w="1097"/>
        <w:gridCol w:w="1143"/>
        <w:gridCol w:w="1144"/>
        <w:gridCol w:w="1144"/>
        <w:gridCol w:w="1674"/>
        <w:gridCol w:w="1098"/>
        <w:gridCol w:w="1052"/>
      </w:tblGrid>
      <w:tr>
        <w:trPr>
          <w:trHeight w:val="30" w:hRule="atLeast"/>
        </w:trPr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«е-Статистика» интеграцияланған ақпарат жүйесін құру және дамыту»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34 000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820 010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894 918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551 624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».</w:t>
      </w:r>
    </w:p>
    <w:bookmarkStart w:name="z7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 және ресми жариялануға тиіс.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