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fc8e" w14:textId="069f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2008 жылғы 13 қазандағы № 669 Жарлығын іске асыру жөніндегі шаралар туралы» Қазақстан Республикасы Үкіметінің 2008 жылғы 17 қазандағы № 962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1493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«Самұрық-Қазына» ұлттық әл-ауқат қоры»</w:t>
      </w:r>
      <w:r>
        <w:br/>
      </w:r>
      <w:r>
        <w:rPr>
          <w:rFonts w:ascii="Times New Roman"/>
          <w:b/>
          <w:i w:val="false"/>
          <w:color w:val="000000"/>
        </w:rPr>
        <w:t>
акционерлік қоғамы директорлар кеңесінің құрамы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2"/>
        <w:gridCol w:w="532"/>
        <w:gridCol w:w="7606"/>
      </w:tblGrid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Cepiк Нығметұлы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Премьер-Министрі, төраға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Тұрмаханұлы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көмекшісі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Тұрлыханұлы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– 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Асқарбекұлы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министрі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Естайұлы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ұлттық әл-ауқат қоры» акционерлік қоғамының басқарма төрағасы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директор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Ричард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директор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Стейплтон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Найджел Джон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директор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