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ff70" w14:textId="c0ff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Спорт және дене шынықтыру істері агенттігінің 2012 - 2016 жылдарға арналған стратегиялық жоспары және Қазақстан Республикасы Үкіметінің кейбір шешімдерінің күші жойылды деп тану туралы" Қазақстан Республикасы Үкіметінің 2012 жылғы 31 наурыздағы № 414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1533 қаулысы. Күші жойылды - Қазақстан Республикасы Үкіметінің 2015 жылғы 15 сәуірдегі № 238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15.04.2015 </w:t>
      </w:r>
      <w:r>
        <w:rPr>
          <w:rFonts w:ascii="Times New Roman"/>
          <w:b w:val="false"/>
          <w:i w:val="false"/>
          <w:color w:val="ff0000"/>
          <w:sz w:val="28"/>
        </w:rPr>
        <w:t>№ 238</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кодексі 62-бабының </w:t>
      </w:r>
      <w:r>
        <w:rPr>
          <w:rFonts w:ascii="Times New Roman"/>
          <w:b w:val="false"/>
          <w:i w:val="false"/>
          <w:color w:val="000000"/>
          <w:sz w:val="28"/>
        </w:rPr>
        <w:t>6-тармағына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Спорт және дене шынықтыру істері агенттігінің 2012 – 2016 жылдарға арналған стратегиялық жоспары және Қазақстан Республикасы Үкіметінің кейбір шешімдерінің күші жойылды деп тану туралы» Қазақстан Республикасы Үкіметінің 2012 жылғы 31 наурыздағы № 414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41, 550-құжат)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Спорт және дене шынықтыру істері агенттігінің 2012 – 2016 жылдарға арналған стратегиялық жоспарындағы «Бюджеттік бағдарламалар»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1533 қаулысына     </w:t>
      </w:r>
      <w:r>
        <w:br/>
      </w:r>
      <w:r>
        <w:rPr>
          <w:rFonts w:ascii="Times New Roman"/>
          <w:b w:val="false"/>
          <w:i w:val="false"/>
          <w:color w:val="000000"/>
          <w:sz w:val="28"/>
        </w:rPr>
        <w:t xml:space="preserve">
қосымша          </w:t>
      </w:r>
    </w:p>
    <w:bookmarkEnd w:id="2"/>
    <w:bookmarkStart w:name="z6" w:id="3"/>
    <w:p>
      <w:pPr>
        <w:spacing w:after="0"/>
        <w:ind w:left="0"/>
        <w:jc w:val="left"/>
      </w:pPr>
      <w:r>
        <w:rPr>
          <w:rFonts w:ascii="Times New Roman"/>
          <w:b/>
          <w:i w:val="false"/>
          <w:color w:val="000000"/>
        </w:rPr>
        <w:t xml:space="preserve"> 
7. Бюджеттік бағдарламалар</w:t>
      </w:r>
    </w:p>
    <w:bookmarkEnd w:id="3"/>
    <w:p>
      <w:pPr>
        <w:spacing w:after="0"/>
        <w:ind w:left="0"/>
        <w:jc w:val="both"/>
      </w:pPr>
      <w:r>
        <w:rPr>
          <w:rFonts w:ascii="Times New Roman"/>
          <w:b w:val="false"/>
          <w:i w:val="false"/>
          <w:color w:val="000000"/>
          <w:sz w:val="28"/>
        </w:rPr>
        <w:t>      2012 – 2016 жылдарға арналып қалыптастырылған стратегиялық бағыттарға, мақсаттар мен міндеттерге қол жеткізу үшін тікелей және түпкілікті нәтижелерін, сапа, тиімділік және бюджет көрсеткіштерін көрсете отырып, 15 бюджеттік бағдарлама айқындалды. Бюджеттік бағдарламаларды орындаудың түпкілікті көрсеткіштері нақтылық, салыстырмалылық, экономикалық орындылық, бақыланушылық және тексерілушілік қағидаттары негізге алына отырып қалыптастырылды.</w:t>
      </w:r>
    </w:p>
    <w:bookmarkStart w:name="z7" w:id="4"/>
    <w:p>
      <w:pPr>
        <w:spacing w:after="0"/>
        <w:ind w:left="0"/>
        <w:jc w:val="left"/>
      </w:pPr>
      <w:r>
        <w:rPr>
          <w:rFonts w:ascii="Times New Roman"/>
          <w:b/>
          <w:i w:val="false"/>
          <w:color w:val="000000"/>
        </w:rPr>
        <w:t xml:space="preserve"> 
7-бөлім. Бюджеттік бағдарламалар</w:t>
      </w:r>
    </w:p>
    <w:bookmarkEnd w:id="4"/>
    <w:bookmarkStart w:name="z8" w:id="5"/>
    <w:p>
      <w:pPr>
        <w:spacing w:after="0"/>
        <w:ind w:left="0"/>
        <w:jc w:val="both"/>
      </w:pPr>
      <w:r>
        <w:rPr>
          <w:rFonts w:ascii="Times New Roman"/>
          <w:b w:val="false"/>
          <w:i w:val="false"/>
          <w:color w:val="000000"/>
          <w:sz w:val="28"/>
        </w:rPr>
        <w:t>
7.1.1-кесте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1822"/>
        <w:gridCol w:w="1279"/>
        <w:gridCol w:w="1560"/>
        <w:gridCol w:w="1276"/>
        <w:gridCol w:w="1276"/>
        <w:gridCol w:w="1017"/>
        <w:gridCol w:w="1280"/>
        <w:gridCol w:w="1282"/>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Дене шынықтыру және спорт саласындағы мемлекеттік саясатты қалыптастыру</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 ұстау; дене шынықтыру, спорт және ойын бизнесі салаларында мемлекеттік саясатты әзірлеу; қойылатын біліктілік талаптарына сәйкес мемлекеттік қызметшілердің кәсіптік білімдері мен дағдыларын жаңарту және тереңдету; басқару жүйесін жетілдіру; азаматтардың өтініштерін қарау.</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стратегиялық құжаттар саны (заңдар, мемлекеттік бағдарламалар)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және енгізілген өзге де нормативтік-құқықтық актілер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Қаржылық қызмет туралы есептер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Спорттық қызметпен айналысу құқығына берілетін лицензиялар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Ойын бизнесі саласында қызметпен айналысу құқығына берілетін лицензиялар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Ойын бизнесі саласында жүргізілетін жоспарлы тексерулер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Туристік қызметпен айналысу құқығына берілетін лицензиялар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қызметін мемлекеттік көрсетілетін қызметтерді ұсыну бөлігінде жақсарту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ұстауға жұмсалатын орташа шығындар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540 063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469 170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480 389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455 487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456 502</w:t>
            </w:r>
          </w:p>
        </w:tc>
      </w:tr>
    </w:tbl>
    <w:bookmarkStart w:name="z9" w:id="6"/>
    <w:p>
      <w:pPr>
        <w:spacing w:after="0"/>
        <w:ind w:left="0"/>
        <w:jc w:val="both"/>
      </w:pPr>
      <w:r>
        <w:rPr>
          <w:rFonts w:ascii="Times New Roman"/>
          <w:b w:val="false"/>
          <w:i w:val="false"/>
          <w:color w:val="000000"/>
          <w:sz w:val="28"/>
        </w:rPr>
        <w:t>
7.1.2-кесте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1810"/>
        <w:gridCol w:w="1272"/>
        <w:gridCol w:w="1812"/>
        <w:gridCol w:w="951"/>
        <w:gridCol w:w="1031"/>
        <w:gridCol w:w="1031"/>
        <w:gridCol w:w="1543"/>
        <w:gridCol w:w="1359"/>
      </w:tblGrid>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 Спорттағы дарынды балаларды оқыту және тәрбиелеу</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таңдаған спорт түрімен шұғылдануы үшін қолайлы жағдайлар жасау, сапалы оқу-жаттығу процесі мен жаттықтыру сабақтарын ұйымдастыру, жастар арасында олардың денсаулығын нығайтуға және жан-жақты дене бітімін дамытуға бағытталған дене шынықтыру-сауықтыру және тәрбие жұмысын жүзеге асыру</w:t>
            </w:r>
          </w:p>
        </w:tc>
      </w:tr>
      <w:tr>
        <w:trPr>
          <w:trHeight w:val="30" w:hRule="atLeast"/>
        </w:trPr>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900" w:hRule="atLeast"/>
        </w:trPr>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Жобаланатын жыл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мектебінде және олимпиада резервінің республикалық мамандандырылған мектеп-интернат-колледждерінде оқитындар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мектебіндегі және олимпиада резервінің республикалық мамандандырылған мектеп-интернат-колледждеріндегі республикалық жарыстарға қатысатын білім алушылар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мектебінде және олимпиада резервінің республикалық мамандандырылған мектеп-интернат-колледждеріндегі халықаралық жарыстарға қатысатын білім алушылар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 алушылар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Жеңілдетілген жолда жүретін білім алушылар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Иеленген медальдар саны (республикалық және халықаралық турнирлерде)</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түлектер санынан спорт шеберіне кандидат, спорт шебері, халықаралық дәрежедегі спорт шебері нормативтерін орындаған олимпиада резервінің республикалық мамандандырылған мектеп-интернат-колледждері түлектерінің үлесі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бойынша арнаулы орта біліммен дайындалған спортшылар саны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түлектер санынан спорттық қызметті жалғастырушы олимпиада резервінің республикалық мамандандырылған мектеп-интернат-колледждері түлектерінің үлесі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алушыға стипендияның орташа мөлшері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алушыға жеңілдікпен жолда жүрудің орташа мөлшері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мектебінде, мектеп-интернат-колледждерінде бір білім алушыны оқытуға жұмсалатын шығындар құны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w:t>
            </w: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2 058 745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2 394 800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2 491 383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2 495 616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2 516 936</w:t>
            </w:r>
          </w:p>
        </w:tc>
      </w:tr>
    </w:tbl>
    <w:bookmarkStart w:name="z10" w:id="7"/>
    <w:p>
      <w:pPr>
        <w:spacing w:after="0"/>
        <w:ind w:left="0"/>
        <w:jc w:val="both"/>
      </w:pPr>
      <w:r>
        <w:rPr>
          <w:rFonts w:ascii="Times New Roman"/>
          <w:b w:val="false"/>
          <w:i w:val="false"/>
          <w:color w:val="000000"/>
          <w:sz w:val="28"/>
        </w:rPr>
        <w:t>
      Ескертпе: 2012 жылы «Ат спорты бойынша республикалық балалар мен жасөспірімдер спорттық мектебі» РМҚК шығыстары 005 «Жоғары жетістіктер спортын дамыту» бюджеттік бағдарламасынан 002 «Спортта дарынды балаларды оқыту және тәрбиелеу» бюджеттік бағдарламасына ауыстырылды. Бұдан басқа 2012 жылғы 1 қыркүйектен бастап мектеп-интернаттарының жанынан төрт колледж құрылды.</w:t>
      </w:r>
    </w:p>
    <w:bookmarkEnd w:id="7"/>
    <w:bookmarkStart w:name="z11" w:id="8"/>
    <w:p>
      <w:pPr>
        <w:spacing w:after="0"/>
        <w:ind w:left="0"/>
        <w:jc w:val="both"/>
      </w:pPr>
      <w:r>
        <w:rPr>
          <w:rFonts w:ascii="Times New Roman"/>
          <w:b w:val="false"/>
          <w:i w:val="false"/>
          <w:color w:val="000000"/>
          <w:sz w:val="28"/>
        </w:rPr>
        <w:t>
7.1.3-кесте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9"/>
        <w:gridCol w:w="2448"/>
        <w:gridCol w:w="1274"/>
        <w:gridCol w:w="1834"/>
        <w:gridCol w:w="1009"/>
        <w:gridCol w:w="1009"/>
        <w:gridCol w:w="1009"/>
        <w:gridCol w:w="1009"/>
        <w:gridCol w:w="1269"/>
      </w:tblGrid>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Техникалық, кәсіптік, орта білімнен кейінгі білім беру ұйымдарында мамандар даярлау және оқитындарға әлеуметтік қолдау көрсету</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мамандармен қамтамасыз ету жолымен дене шынықтыру және спорт саласын дамыту</w:t>
            </w:r>
          </w:p>
        </w:tc>
      </w:tr>
      <w:tr>
        <w:trPr>
          <w:trHeight w:val="30" w:hRule="atLeast"/>
        </w:trPr>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іс-шаралары мен көрсеткіштерінің атауы </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 алушылар саны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Жеңілдікпен жолда жүретін білім алушылар саны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спорт мектеп-интернат-колледжінде оқитындар саны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жарыстарға қатысатын спорт колледжінің білім алушылары саны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жарыстарға қатысатын спорт колледжінің білім алушылары саны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спорт колледжінің білім алушыларын әлеуметтік қолдау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бойынша даярланған орта арнаулы білімі бар спортшылар саны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Түлектердің жалпы санынан спорттық қызметті жалғастыратын мектеп-интернат және колледждер түлектерінің үлесі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алушыға стипендияның орташа мөлшері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білім алушыға жеңілдікпен жолда жүрудің орташа мөлшері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білім алушыны оқытуға жұмсалатын шығындардың орташа құны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568 680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602 290</w:t>
            </w:r>
          </w:p>
        </w:tc>
      </w:tr>
    </w:tbl>
    <w:bookmarkStart w:name="z12" w:id="9"/>
    <w:p>
      <w:pPr>
        <w:spacing w:after="0"/>
        <w:ind w:left="0"/>
        <w:jc w:val="both"/>
      </w:pPr>
      <w:r>
        <w:rPr>
          <w:rFonts w:ascii="Times New Roman"/>
          <w:b w:val="false"/>
          <w:i w:val="false"/>
          <w:color w:val="000000"/>
          <w:sz w:val="28"/>
        </w:rPr>
        <w:t>
7.1.4-кесте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2379"/>
        <w:gridCol w:w="1008"/>
        <w:gridCol w:w="1824"/>
        <w:gridCol w:w="1009"/>
        <w:gridCol w:w="1009"/>
        <w:gridCol w:w="1009"/>
        <w:gridCol w:w="1276"/>
        <w:gridCol w:w="1278"/>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Бұқаралық спортты және ұлттық спорт түрлерiн дамытуды қолдау</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 бойынша күнтізбелік спорттық іс-шараларды өткізу және оларға қатысу. Халық арасында дене шынықтыруды, бұқаралық спортты және ұлттық спорт түрлерін дамыту. Спорт және дене шынықтыру туралы мақала жазу конкурсын ұйымдастыру және үздік журналистерге сыйақы төлеу.</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көрсеткіштерінің атауы</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маңызы бар жобалар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Ұлттық спорт түрлері бойынша іс-шаралар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Бұқаралық спорт түрлері бойынша іс-шаралар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Мүгедектерге арналған іс-шаралар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сыйлықтар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Кешенді іс-шаралар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Дене шынықтырумен және спортпен шұғылданатын азаматтарды қамту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Мамандандырылған спорттық ұйымдарда шұғылданатын балалар мен жасөспірімдерді қамту балалар мен жасөспірімдердің жалпы санынан 2015 жылға қарай 12 %-ға дейін өсті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Балалар мен жасөспірімдердің жалпы санына дене шынықтырумен және спортпен шұғылданатын балалар мен жасөспірімдерді қамту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Мүгедектердің жалпы санына дене шынықтырумен және спортпен тұрақты түрде шұғылданатын мүгедектердің үлесі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Журналистерді, Қазақстан Республикасының спорт саласындағы көрнекті қайраткерлерін үздік еңбектерін жариялағаны үшін ынталандыру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іс-шараның орташа құны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Әлеуметтік маңызы бар 1 жобаның орташа құны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 сыйлықты төлеуге жұмсалатын шығындардың орташа құны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434 222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435 930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435 997</w:t>
            </w:r>
          </w:p>
        </w:tc>
      </w:tr>
    </w:tbl>
    <w:bookmarkStart w:name="z13" w:id="10"/>
    <w:p>
      <w:pPr>
        <w:spacing w:after="0"/>
        <w:ind w:left="0"/>
        <w:jc w:val="both"/>
      </w:pPr>
      <w:r>
        <w:rPr>
          <w:rFonts w:ascii="Times New Roman"/>
          <w:b w:val="false"/>
          <w:i w:val="false"/>
          <w:color w:val="000000"/>
          <w:sz w:val="28"/>
        </w:rPr>
        <w:t>
7.1.5-кесте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2379"/>
        <w:gridCol w:w="998"/>
        <w:gridCol w:w="1841"/>
        <w:gridCol w:w="1074"/>
        <w:gridCol w:w="1004"/>
        <w:gridCol w:w="933"/>
        <w:gridCol w:w="1281"/>
        <w:gridCol w:w="1282"/>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Қолданбалы ғылыми зерттеулер</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ғылыми-зерттеу жұмыстары</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проблемалары жөніндегі мәселелерді шешуге арналған ғылыми зерттеулер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жұмыстарының нәтижелерін пайдаланатын спорттық ұйымдар мен мекемелер үлесі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жөніндегі ғылыми-әдістемелік бағдарламалар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 жоғары спортшыларды даярлау сапасын арттыру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институтының спорт мәселелері жөніндегі ғылыми-зерттеу жұмыстарының қорытындылары бойынша практикаға енгізілген әдістемелік құралдар мен ұсынымдар саны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ғылыми зерттеудің орташа құны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1"/>
    <w:p>
      <w:pPr>
        <w:spacing w:after="0"/>
        <w:ind w:left="0"/>
        <w:jc w:val="both"/>
      </w:pPr>
      <w:r>
        <w:rPr>
          <w:rFonts w:ascii="Times New Roman"/>
          <w:b w:val="false"/>
          <w:i w:val="false"/>
          <w:color w:val="000000"/>
          <w:sz w:val="28"/>
        </w:rPr>
        <w:t>
7.1.6-кесте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001"/>
        <w:gridCol w:w="9126"/>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Қазақстанның туристік имиджін қалыптастыру</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туристік имиджін қалыптастыру, ҚР және оның шегінен тыс жерлерде туристік іс-шараларға қатысу және өткізу, Қазақстан Республикасының туристік әлеуеті туралы ақпаратты қалыптастыру және тарату </w:t>
            </w:r>
          </w:p>
        </w:tc>
      </w:tr>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2"/>
        <w:gridCol w:w="1530"/>
        <w:gridCol w:w="1259"/>
        <w:gridCol w:w="1195"/>
        <w:gridCol w:w="1049"/>
        <w:gridCol w:w="985"/>
        <w:gridCol w:w="943"/>
        <w:gridCol w:w="816"/>
        <w:gridCol w:w="1071"/>
      </w:tblGrid>
      <w:tr>
        <w:trPr>
          <w:trHeight w:val="30" w:hRule="atLeast"/>
        </w:trPr>
        <w:tc>
          <w:tcPr>
            <w:tcW w:w="5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халықаралық туристік көрмелерге қатысуы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Ішкі туризм бойынша туристік іс-шаралардың санын арттыру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Қазақстанның туристік әлеуеті туралы халықаралық (шетелдік) іс-шараларда кеңінен таралған жарнамалық-ақпараттық материалдар саны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кемінде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Қазақстанның туристік әлеуеті туралы жарнамалық-ақпараттық материалдарды көрсететін әлемдік телевизиялық арналар саны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Қазақстанның туристік әлеуеті туралы жарнамалық-ақпараттық материалдарды елдерде және әлемдік телевизиялық арналарда шығару саны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Елдері/шығу саны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қызметі саласында көрсетілетін қызметтерді ұсынатын ұйымдардың жиынтық тобысын 2015 жылы 2008 жылғы деңгейден кемінде 15 %-ға ұлғайту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саласында қызметтерді ұсынатын ұйымдардың жиынтық тобысын 2015 жылы 2008 жылғы деңгейден кемінде 67 %-ға арттыру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ішкі іс-шараның орташа құны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халықаралық көрменің орташа құны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285 366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2"/>
    <w:p>
      <w:pPr>
        <w:spacing w:after="0"/>
        <w:ind w:left="0"/>
        <w:jc w:val="both"/>
      </w:pPr>
      <w:r>
        <w:rPr>
          <w:rFonts w:ascii="Times New Roman"/>
          <w:b w:val="false"/>
          <w:i w:val="false"/>
          <w:color w:val="000000"/>
          <w:sz w:val="28"/>
        </w:rPr>
        <w:t>
7.1.7-кесте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4"/>
        <w:gridCol w:w="1473"/>
        <w:gridCol w:w="1326"/>
        <w:gridCol w:w="2063"/>
        <w:gridCol w:w="1179"/>
        <w:gridCol w:w="1179"/>
        <w:gridCol w:w="1326"/>
        <w:gridCol w:w="1180"/>
        <w:gridCol w:w="1180"/>
      </w:tblGrid>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Жоғары жетiстiктер спортын дамыту</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Қазақстан Республикасының құрама командалары үшін олимпиадалық резервті дайындау, республикалық, халықаралық спорт іс-шараларын ұйымдастыру және Қазақстан Республикасының құрама командаларының спорт түрлерінен халықаралық жарыстарға қатысуы, республиканың құрама командаларын ұйымдастырылған медициналық қамтамасыз ету, халық арасында отансүйгіштікке тәрбиелеу және дене шынықтыру мен спортты насихаттау, құрама команда спортшыларының шеберліктерін дамыту және арттыру үшін қажетті жағдай жасау, спортшылар мен жаттықтырушыларды әлеуметтік қолдау, 2011 жылы 7-ші қысқы Азия ойындарының іс-шараларын дайындау және өткізу</w:t>
            </w:r>
          </w:p>
        </w:tc>
      </w:tr>
      <w:tr>
        <w:trPr>
          <w:trHeight w:val="30"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жүзеге асыру және одан туындайтын мемлекеттік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0" w:hRule="atLeast"/>
        </w:trPr>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Өткізілген республикалық жарыстар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аумағында өткізілген халықаралық жарыстар (кешенді спорттық іс-шаралар, ӘЧ, ӘК, АЧ, АО және ХТ)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құрама командасының Қазақстан Республикасының аумағынан тыс жерлерде халықаралық жарыстарға (кешенді спорттық іс-шаралар, ОО, ӘЧ, ӘК, АЧ, АО және ХТ) қатысу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Спортшыларды диспансерлік бақылау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Футболдан шетелдерде оқитын жасөспірімдер/(бірге жүретін жаттықтырушылар)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Допинг заттарын анықтауға биосынамаларға тексеру зерттеулері жүргізу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Біржолғы өткізу қабілеті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Биосынамаларды (қан, несеп) өткізілген алу саны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спорттық іс-шараларда, әлем чемпионатында, әлем кубоктарында, Азия чемпионаттарында және халықаралық турнирлерде иеленген медальдар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 спортшылар (спорт шебері) санының өсуі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дәрежелі спортшыларды даярлау (СШ, ХДСШ, ЕСШ).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спортшыны дайындауға және оның қатысуына жұмсалатын орташа шығындар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w:t>
            </w:r>
          </w:p>
        </w:tc>
      </w:tr>
      <w:tr>
        <w:trPr>
          <w:trHeight w:val="30" w:hRule="atLeast"/>
        </w:trPr>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4 870 676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7 910 353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9 768 858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14 526 455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14 616 185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13 639 760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13 885 034</w:t>
            </w:r>
          </w:p>
        </w:tc>
      </w:tr>
    </w:tbl>
    <w:p>
      <w:pPr>
        <w:spacing w:after="0"/>
        <w:ind w:left="0"/>
        <w:jc w:val="both"/>
      </w:pPr>
      <w:r>
        <w:rPr>
          <w:rFonts w:ascii="Times New Roman"/>
          <w:b w:val="false"/>
          <w:i w:val="false"/>
          <w:color w:val="000000"/>
          <w:sz w:val="28"/>
        </w:rPr>
        <w:t>      ОО – Олимпиада ойындары</w:t>
      </w:r>
      <w:r>
        <w:br/>
      </w:r>
      <w:r>
        <w:rPr>
          <w:rFonts w:ascii="Times New Roman"/>
          <w:b w:val="false"/>
          <w:i w:val="false"/>
          <w:color w:val="000000"/>
          <w:sz w:val="28"/>
        </w:rPr>
        <w:t>
      ӘЧ – Әлем чемпионаты</w:t>
      </w:r>
      <w:r>
        <w:br/>
      </w:r>
      <w:r>
        <w:rPr>
          <w:rFonts w:ascii="Times New Roman"/>
          <w:b w:val="false"/>
          <w:i w:val="false"/>
          <w:color w:val="000000"/>
          <w:sz w:val="28"/>
        </w:rPr>
        <w:t>
      ӘК – Әлем кубогы</w:t>
      </w:r>
      <w:r>
        <w:br/>
      </w:r>
      <w:r>
        <w:rPr>
          <w:rFonts w:ascii="Times New Roman"/>
          <w:b w:val="false"/>
          <w:i w:val="false"/>
          <w:color w:val="000000"/>
          <w:sz w:val="28"/>
        </w:rPr>
        <w:t>
      АЧ – Азия чемпионаты</w:t>
      </w:r>
      <w:r>
        <w:br/>
      </w:r>
      <w:r>
        <w:rPr>
          <w:rFonts w:ascii="Times New Roman"/>
          <w:b w:val="false"/>
          <w:i w:val="false"/>
          <w:color w:val="000000"/>
          <w:sz w:val="28"/>
        </w:rPr>
        <w:t>
      СШ – спорт шебері</w:t>
      </w:r>
      <w:r>
        <w:br/>
      </w:r>
      <w:r>
        <w:rPr>
          <w:rFonts w:ascii="Times New Roman"/>
          <w:b w:val="false"/>
          <w:i w:val="false"/>
          <w:color w:val="000000"/>
          <w:sz w:val="28"/>
        </w:rPr>
        <w:t>
      ХДСШ – халықаралық дәрежедегі спорт шебері</w:t>
      </w:r>
      <w:r>
        <w:br/>
      </w:r>
      <w:r>
        <w:rPr>
          <w:rFonts w:ascii="Times New Roman"/>
          <w:b w:val="false"/>
          <w:i w:val="false"/>
          <w:color w:val="000000"/>
          <w:sz w:val="28"/>
        </w:rPr>
        <w:t>
      ЕСШ – еңбек сіңірген спорт шебері</w:t>
      </w:r>
      <w:r>
        <w:br/>
      </w:r>
      <w:r>
        <w:rPr>
          <w:rFonts w:ascii="Times New Roman"/>
          <w:b w:val="false"/>
          <w:i w:val="false"/>
          <w:color w:val="000000"/>
          <w:sz w:val="28"/>
        </w:rPr>
        <w:t>
      АО – Азия ойындары</w:t>
      </w:r>
      <w:r>
        <w:br/>
      </w:r>
      <w:r>
        <w:rPr>
          <w:rFonts w:ascii="Times New Roman"/>
          <w:b w:val="false"/>
          <w:i w:val="false"/>
          <w:color w:val="000000"/>
          <w:sz w:val="28"/>
        </w:rPr>
        <w:t>
      ХТ – Халықаралық турнир</w:t>
      </w:r>
    </w:p>
    <w:bookmarkStart w:name="z16" w:id="13"/>
    <w:p>
      <w:pPr>
        <w:spacing w:after="0"/>
        <w:ind w:left="0"/>
        <w:jc w:val="both"/>
      </w:pPr>
      <w:r>
        <w:rPr>
          <w:rFonts w:ascii="Times New Roman"/>
          <w:b w:val="false"/>
          <w:i w:val="false"/>
          <w:color w:val="000000"/>
          <w:sz w:val="28"/>
        </w:rPr>
        <w:t>
7.1.8-кесте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1940"/>
        <w:gridCol w:w="9917"/>
      </w:tblGrid>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қаласына «Халықаралық шаңғы трамплиндері кешені» МКҚК-ны ұстауға трансферттер ұсыну</w:t>
            </w:r>
          </w:p>
        </w:tc>
      </w:tr>
      <w:tr>
        <w:trPr>
          <w:trHeight w:val="3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0"/>
        <w:gridCol w:w="1719"/>
        <w:gridCol w:w="1322"/>
        <w:gridCol w:w="1132"/>
        <w:gridCol w:w="964"/>
        <w:gridCol w:w="885"/>
        <w:gridCol w:w="940"/>
        <w:gridCol w:w="1765"/>
        <w:gridCol w:w="943"/>
      </w:tblGrid>
      <w:tr>
        <w:trPr>
          <w:trHeight w:val="30" w:hRule="atLeast"/>
        </w:trPr>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жергілікті деңгейде пайдалануға беру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объектілерінің жұмыс істеуін қамтамасыз ету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халықаралық іс-шараларға қатысу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ұйымға жұмсалатын орташа шығыс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 - 2014 жылдан бастап шығыстар субвенциялардың жалпы көлеміне берілді:</w:t>
      </w:r>
      <w:r>
        <w:br/>
      </w:r>
      <w:r>
        <w:rPr>
          <w:rFonts w:ascii="Times New Roman"/>
          <w:b w:val="false"/>
          <w:i w:val="false"/>
          <w:color w:val="000000"/>
          <w:sz w:val="28"/>
        </w:rPr>
        <w:t>
      2014 жыл – 282 742,0 мың теңге</w:t>
      </w:r>
      <w:r>
        <w:br/>
      </w:r>
      <w:r>
        <w:rPr>
          <w:rFonts w:ascii="Times New Roman"/>
          <w:b w:val="false"/>
          <w:i w:val="false"/>
          <w:color w:val="000000"/>
          <w:sz w:val="28"/>
        </w:rPr>
        <w:t>
      2015 жыл - 282 742,0 мың теңге</w:t>
      </w:r>
      <w:r>
        <w:br/>
      </w:r>
      <w:r>
        <w:rPr>
          <w:rFonts w:ascii="Times New Roman"/>
          <w:b w:val="false"/>
          <w:i w:val="false"/>
          <w:color w:val="000000"/>
          <w:sz w:val="28"/>
        </w:rPr>
        <w:t>
      2016 жыл – 282 742,0 мың теңге</w:t>
      </w:r>
    </w:p>
    <w:bookmarkStart w:name="z17" w:id="14"/>
    <w:p>
      <w:pPr>
        <w:spacing w:after="0"/>
        <w:ind w:left="0"/>
        <w:jc w:val="both"/>
      </w:pPr>
      <w:r>
        <w:rPr>
          <w:rFonts w:ascii="Times New Roman"/>
          <w:b w:val="false"/>
          <w:i w:val="false"/>
          <w:color w:val="000000"/>
          <w:sz w:val="28"/>
        </w:rPr>
        <w:t>
7.1.9-кесте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0"/>
        <w:gridCol w:w="2172"/>
        <w:gridCol w:w="1670"/>
        <w:gridCol w:w="1160"/>
        <w:gridCol w:w="1162"/>
        <w:gridCol w:w="1162"/>
        <w:gridCol w:w="1163"/>
        <w:gridCol w:w="1159"/>
        <w:gridCol w:w="912"/>
      </w:tblGrid>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Спорттың ведомстволық бағыныстағы ұйымдарының күрделі шығыстары</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нығайту және ғимараттарын, үй-жайларын және құрылыстарын күрделі жөндеуді жүргізу</w:t>
            </w:r>
          </w:p>
        </w:tc>
      </w:tr>
      <w:tr>
        <w:trPr>
          <w:trHeight w:val="30" w:hRule="atLeast"/>
        </w:trPr>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іс-шаралары мен көрсеткіштерінің атауы </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Жарақталатын республикалық спорт ұйымдарының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(кемінде)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Жөндеуді қажет ететін республикалық спорт ұйымдарының саны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жататын республикалық спорт ұйымдарының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ұйымдарының ғимараттарын күрделі жөндеуді жүргізуге жасалған жобалау-сметалық құжаттамалар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Жарақталу деңгейі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Жарақталған республикалық спорт ұйымдарының үлесі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Спортшыларды даярлау үшін жағдайды жақсарту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 қорытындыларының саны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Санитариялық-техникалық нормаларға сәйкестендірілген республикалық спорт ұйымдарының үлесі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ұйымға жұмсалатын орташа шығыс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27 149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25 854</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ғимаратқа жұмсалатын орташа шығыс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100 756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ұйымдарының ғимараттарын күрделі жөндеуді жүргізуге 1 жобалау-сметалық құжаттаманы жасауға жұмсалатын орташа шығыс</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386 906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448 459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515 831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287 904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284 392</w:t>
            </w:r>
          </w:p>
        </w:tc>
      </w:tr>
    </w:tbl>
    <w:bookmarkStart w:name="z18" w:id="15"/>
    <w:p>
      <w:pPr>
        <w:spacing w:after="0"/>
        <w:ind w:left="0"/>
        <w:jc w:val="both"/>
      </w:pPr>
      <w:r>
        <w:rPr>
          <w:rFonts w:ascii="Times New Roman"/>
          <w:b w:val="false"/>
          <w:i w:val="false"/>
          <w:color w:val="000000"/>
          <w:sz w:val="28"/>
        </w:rPr>
        <w:t>
7.1.10-кесте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2943"/>
        <w:gridCol w:w="1070"/>
        <w:gridCol w:w="1511"/>
        <w:gridCol w:w="949"/>
        <w:gridCol w:w="937"/>
        <w:gridCol w:w="937"/>
        <w:gridCol w:w="1160"/>
        <w:gridCol w:w="940"/>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Қазақстан Республикасы Спорт және дене шынықтыру істері агенттігінің күрделі шығыстары</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Материалдық-техникалық базаны нығайту </w:t>
            </w:r>
          </w:p>
        </w:tc>
      </w:tr>
      <w:tr>
        <w:trPr>
          <w:trHeight w:val="3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үшін сатып алынатын негізгі құралдар саны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агенттігінің ғимаратын күрделі жөндеуді жүргізу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компьютерлік және кеңсе техникасымен, жиһазбен, лицензиялық бағдарламалық өнімдермен қамтамасыз етілуі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үшін жағдайларды жақсарту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қызметшіге жұмсалатын орташа шығындар</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bl>
    <w:bookmarkStart w:name="z19" w:id="16"/>
    <w:p>
      <w:pPr>
        <w:spacing w:after="0"/>
        <w:ind w:left="0"/>
        <w:jc w:val="both"/>
      </w:pPr>
      <w:r>
        <w:rPr>
          <w:rFonts w:ascii="Times New Roman"/>
          <w:b w:val="false"/>
          <w:i w:val="false"/>
          <w:color w:val="000000"/>
          <w:sz w:val="28"/>
        </w:rPr>
        <w:t>
7.1.11-кесте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5"/>
        <w:gridCol w:w="2754"/>
        <w:gridCol w:w="1183"/>
        <w:gridCol w:w="1654"/>
        <w:gridCol w:w="989"/>
        <w:gridCol w:w="989"/>
        <w:gridCol w:w="990"/>
        <w:gridCol w:w="1260"/>
        <w:gridCol w:w="1136"/>
      </w:tblGrid>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2011 жылы 7-ші қысқы Азия ойындарын ұйымдастыру және өткізу</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7-ші қысқы Азия ойындарын дайындау және өткізу</w:t>
            </w:r>
          </w:p>
        </w:tc>
      </w:tr>
      <w:tr>
        <w:trPr>
          <w:trHeight w:val="30" w:hRule="atLeast"/>
        </w:trPr>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7-ші қысқы Азия ойындарын дайындау және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ұлттық құрама командасының қысқы спорт түрлерінен алтын медальдарды жеңіп алуы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қалаларында 7-ші қысқы Азия ойындарын жоғары деңгейде өткізу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1 548 528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7"/>
    <w:p>
      <w:pPr>
        <w:spacing w:after="0"/>
        <w:ind w:left="0"/>
        <w:jc w:val="both"/>
      </w:pPr>
      <w:r>
        <w:rPr>
          <w:rFonts w:ascii="Times New Roman"/>
          <w:b w:val="false"/>
          <w:i w:val="false"/>
          <w:color w:val="000000"/>
          <w:sz w:val="28"/>
        </w:rPr>
        <w:t>
7.1.12-кесте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2285"/>
        <w:gridCol w:w="9612"/>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Спорт саласындағы кадрлардың біліктілігін көтеру және оларды қайта даярлау</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Жаттықтырушы-оқытушылық кадрлардың біліктілігін көтеру және оларды қайта даярлау және «Оле Бразил» футбол академиясында футболшыларды оқыту</w:t>
            </w:r>
          </w:p>
        </w:tc>
      </w:tr>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жүзеге асыру және одан туындайтын мемлекеттік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7"/>
        <w:gridCol w:w="1445"/>
        <w:gridCol w:w="1110"/>
        <w:gridCol w:w="1765"/>
        <w:gridCol w:w="985"/>
        <w:gridCol w:w="964"/>
        <w:gridCol w:w="1028"/>
        <w:gridCol w:w="1006"/>
        <w:gridCol w:w="1050"/>
      </w:tblGrid>
      <w:tr>
        <w:trPr>
          <w:trHeight w:val="30" w:hRule="atLeast"/>
        </w:trPr>
        <w:tc>
          <w:tcPr>
            <w:tcW w:w="4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Кадрлардың біліктілігін көтеру және оларды қайта даярлау курстарынан өтетін жаттықтырушы-оқытушылық құрамның болжанатын орташа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Футболдан шетелдерде оқитын жасөспірімдер/(бірге жүретін жаттықтырушылар) саны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бағытта біліктілігін көтеру курстарынан өткен жаттықтырушы-оқытушылық құрамның үлесі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көтеру және оларды қайта даярлау курстарынан өтетін 1 тыңдаушының жылына оқуының болжанатын орташа құны</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 спортшыны оқытуға орташа шығын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r>
    </w:tbl>
    <w:bookmarkStart w:name="z21" w:id="18"/>
    <w:p>
      <w:pPr>
        <w:spacing w:after="0"/>
        <w:ind w:left="0"/>
        <w:jc w:val="both"/>
      </w:pPr>
      <w:r>
        <w:rPr>
          <w:rFonts w:ascii="Times New Roman"/>
          <w:b w:val="false"/>
          <w:i w:val="false"/>
          <w:color w:val="000000"/>
          <w:sz w:val="28"/>
        </w:rPr>
        <w:t>
7.1.13-кесте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2939"/>
        <w:gridCol w:w="1086"/>
        <w:gridCol w:w="1532"/>
        <w:gridCol w:w="1156"/>
        <w:gridCol w:w="1179"/>
        <w:gridCol w:w="955"/>
        <w:gridCol w:w="953"/>
        <w:gridCol w:w="954"/>
      </w:tblGrid>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бюджеттеріне спорттағы дарынды балаларға арналған мектеп-интернаттарының мұғалімдеріне біліктілік санаты үшін қосымша ақы мөлшерін ұлғайтуға берілетін ағымдағы нысаналы трансферттер</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мектеп-интернаттары мұғалімдерінің біліктілік санаты үшін қосымша ақы мөлшерін ұлғайту</w:t>
            </w:r>
          </w:p>
        </w:tc>
      </w:tr>
      <w:tr>
        <w:trPr>
          <w:trHeight w:val="30" w:hRule="atLeast"/>
        </w:trPr>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Трансферттері мен бюджеттік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 балаларға арналған мектеп-интернаттары мұғалімдерінің біліктілік санаты үшін қосымша ақы мөлшерін 1 қыркүйектен бастап ұлғайту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облыстық бюджеттерге, Астана және Алматы қалаларының бюджеттеріне берілетін ағымдағы нысаналы трансферттерді толық және уақтылы аудару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 - 2014 жылдан бастап шығыстар субвенциялардың жалпы көлеміне берілді:</w:t>
      </w:r>
      <w:r>
        <w:br/>
      </w:r>
      <w:r>
        <w:rPr>
          <w:rFonts w:ascii="Times New Roman"/>
          <w:b w:val="false"/>
          <w:i w:val="false"/>
          <w:color w:val="000000"/>
          <w:sz w:val="28"/>
        </w:rPr>
        <w:t>
      2014 жыл – 8 738,0 мың теңге</w:t>
      </w:r>
      <w:r>
        <w:br/>
      </w:r>
      <w:r>
        <w:rPr>
          <w:rFonts w:ascii="Times New Roman"/>
          <w:b w:val="false"/>
          <w:i w:val="false"/>
          <w:color w:val="000000"/>
          <w:sz w:val="28"/>
        </w:rPr>
        <w:t>
      2015 жыл - 9 169,0 мың теңге</w:t>
      </w:r>
      <w:r>
        <w:br/>
      </w:r>
      <w:r>
        <w:rPr>
          <w:rFonts w:ascii="Times New Roman"/>
          <w:b w:val="false"/>
          <w:i w:val="false"/>
          <w:color w:val="000000"/>
          <w:sz w:val="28"/>
        </w:rPr>
        <w:t>
      2016 жыл – 9 575,0 мың теңге</w:t>
      </w:r>
    </w:p>
    <w:bookmarkStart w:name="z22" w:id="19"/>
    <w:p>
      <w:pPr>
        <w:spacing w:after="0"/>
        <w:ind w:left="0"/>
        <w:jc w:val="both"/>
      </w:pPr>
      <w:r>
        <w:rPr>
          <w:rFonts w:ascii="Times New Roman"/>
          <w:b w:val="false"/>
          <w:i w:val="false"/>
          <w:color w:val="000000"/>
          <w:sz w:val="28"/>
        </w:rPr>
        <w:t>
7.1.14-кесте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2143"/>
        <w:gridCol w:w="9917"/>
      </w:tblGrid>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 Нашақорлыққа және есірткі бизнесіне қарсы күрес</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мен жасөспірімдерді дене шынықтырумен және спортпен айналысуға тарту мақсатында спорттық-бұқаралық іс-шараларды ұйымдастыру және өткізу</w:t>
            </w:r>
          </w:p>
        </w:tc>
      </w:tr>
      <w:tr>
        <w:trPr>
          <w:trHeight w:val="30" w:hRule="atLeast"/>
        </w:trPr>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1"/>
        <w:gridCol w:w="1277"/>
        <w:gridCol w:w="1279"/>
        <w:gridCol w:w="1575"/>
        <w:gridCol w:w="943"/>
        <w:gridCol w:w="943"/>
        <w:gridCol w:w="986"/>
        <w:gridCol w:w="1259"/>
        <w:gridCol w:w="1407"/>
      </w:tblGrid>
      <w:tr>
        <w:trPr>
          <w:trHeight w:val="30" w:hRule="atLeast"/>
        </w:trPr>
        <w:tc>
          <w:tcPr>
            <w:tcW w:w="4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Жоспарланған спорттық-бұқаралық іс-шаралар саны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Жоспарланған туристік іс-шаралар саны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іс-шараларға тартылатын халықтың қамтылуы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іс-шараны өткізуге жұмсалатын шығынның орташа құны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r>
    </w:tbl>
    <w:bookmarkStart w:name="z23" w:id="20"/>
    <w:p>
      <w:pPr>
        <w:spacing w:after="0"/>
        <w:ind w:left="0"/>
        <w:jc w:val="both"/>
      </w:pPr>
      <w:r>
        <w:rPr>
          <w:rFonts w:ascii="Times New Roman"/>
          <w:b w:val="false"/>
          <w:i w:val="false"/>
          <w:color w:val="000000"/>
          <w:sz w:val="28"/>
        </w:rPr>
        <w:t>
7.1.15-кесте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265"/>
        <w:gridCol w:w="9348"/>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Спорт саласындағы бюджеттік инвестициялар</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және спорт жөніндегі білім беру объектілерін салу, қайта жаңарту, жобалау-сметалық құжаттамасын әзірлеу</w:t>
            </w:r>
          </w:p>
        </w:tc>
      </w:tr>
      <w:tr>
        <w:trPr>
          <w:trHeight w:val="30" w:hRule="atLeast"/>
        </w:trPr>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2"/>
        <w:gridCol w:w="1380"/>
        <w:gridCol w:w="1080"/>
        <w:gridCol w:w="1233"/>
        <w:gridCol w:w="980"/>
        <w:gridCol w:w="973"/>
        <w:gridCol w:w="1033"/>
        <w:gridCol w:w="1214"/>
        <w:gridCol w:w="1195"/>
      </w:tblGrid>
      <w:tr>
        <w:trPr>
          <w:trHeight w:val="30" w:hRule="atLeast"/>
        </w:trPr>
        <w:tc>
          <w:tcPr>
            <w:tcW w:w="4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спорт объектілерінің саны </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реконструкцияланатын спорт жөніндегі білім беру объектілерінің саны</w:t>
            </w: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құнынан орындалған жұмыстар (қызметтер)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жөніндегі білім беру объектілерін пайдалануға беру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және спортпен шұғылданатын азаматтарды қамту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10 165 836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bl>
    <w:bookmarkStart w:name="z24" w:id="21"/>
    <w:p>
      <w:pPr>
        <w:spacing w:after="0"/>
        <w:ind w:left="0"/>
        <w:jc w:val="both"/>
      </w:pPr>
      <w:r>
        <w:rPr>
          <w:rFonts w:ascii="Times New Roman"/>
          <w:b w:val="false"/>
          <w:i w:val="false"/>
          <w:color w:val="000000"/>
          <w:sz w:val="28"/>
        </w:rPr>
        <w:t>
7.1.16-кесте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798"/>
        <w:gridCol w:w="10404"/>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жергілікті инвестициялық жобаларды іске асыру үшін спорт объектілерін дамытуға берілетін нысаналы даму трансферттері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Облыстық берілетін спорт объектілерін дамытуға арналған нысаналы даму трансферттері</w:t>
            </w:r>
          </w:p>
        </w:tc>
      </w:tr>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1"/>
        <w:gridCol w:w="1486"/>
        <w:gridCol w:w="1425"/>
        <w:gridCol w:w="1299"/>
        <w:gridCol w:w="1214"/>
        <w:gridCol w:w="974"/>
        <w:gridCol w:w="1261"/>
        <w:gridCol w:w="1222"/>
        <w:gridCol w:w="1298"/>
      </w:tblGrid>
      <w:tr>
        <w:trPr>
          <w:trHeight w:val="30" w:hRule="atLeast"/>
        </w:trPr>
        <w:tc>
          <w:tcPr>
            <w:tcW w:w="3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спорт объектілерінің саны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инфрақұрылымының және туристік орталықтар жобаланатын объектілерінің саны (ЖСҚ)</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құнынан орындалған жұмыстар (қызметтер) көлемі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спорт объектілері саны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орталықтар инфрақұрылымының әзірленген объектілерінің саны (ЖСҚ)</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және спортпен шұғылданатын азаматтарды қамту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2 132 509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15 987 062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31 878 490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9 116 217</w:t>
            </w:r>
          </w:p>
        </w:tc>
      </w:tr>
    </w:tbl>
    <w:bookmarkStart w:name="z28" w:id="22"/>
    <w:p>
      <w:pPr>
        <w:spacing w:after="0"/>
        <w:ind w:left="0"/>
        <w:jc w:val="both"/>
      </w:pPr>
      <w:r>
        <w:rPr>
          <w:rFonts w:ascii="Times New Roman"/>
          <w:b w:val="false"/>
          <w:i w:val="false"/>
          <w:color w:val="000000"/>
          <w:sz w:val="28"/>
        </w:rPr>
        <w:t>
7.1.17-кесте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2103"/>
        <w:gridCol w:w="9977"/>
      </w:tblGrid>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Туризм инфрақұрылымын дамыту және құру</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үшін жағдайлар жасау</w:t>
            </w:r>
          </w:p>
        </w:tc>
      </w:tr>
      <w:tr>
        <w:trPr>
          <w:trHeight w:val="30" w:hRule="atLeast"/>
        </w:trPr>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4"/>
        <w:gridCol w:w="1321"/>
        <w:gridCol w:w="1175"/>
        <w:gridCol w:w="1682"/>
        <w:gridCol w:w="987"/>
        <w:gridCol w:w="987"/>
        <w:gridCol w:w="1051"/>
        <w:gridCol w:w="1155"/>
        <w:gridCol w:w="1368"/>
      </w:tblGrid>
      <w:tr>
        <w:trPr>
          <w:trHeight w:val="30" w:hRule="atLeast"/>
        </w:trPr>
        <w:tc>
          <w:tcPr>
            <w:tcW w:w="4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орталықтар инфрақұрылымының жобаланатын объектілерінің саны (ЖСҚ, БЖЖ)</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орталықтар инфрақұрылымының әзірленген жобаларының саны (ЖСҚ, БЖЖ)</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әзірлеуге жұмсалатын шығынның орташа құны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702 839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2 108 516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23"/>
    <w:p>
      <w:pPr>
        <w:spacing w:after="0"/>
        <w:ind w:left="0"/>
        <w:jc w:val="both"/>
      </w:pPr>
      <w:r>
        <w:rPr>
          <w:rFonts w:ascii="Times New Roman"/>
          <w:b w:val="false"/>
          <w:i w:val="false"/>
          <w:color w:val="000000"/>
          <w:sz w:val="28"/>
        </w:rPr>
        <w:t>
7.1.18-кесте</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732"/>
        <w:gridCol w:w="10536"/>
      </w:tblGrid>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«2011 жылғы 7-қысқы Азия ойындарын ұйымдастыру комитетінің атқарушы дирекциясы» АҚ жарғылық капиталын ұлғайту</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қысқы Азия ойындарын дайындау және өткізу</w:t>
            </w:r>
          </w:p>
        </w:tc>
      </w:tr>
      <w:tr>
        <w:trPr>
          <w:trHeight w:val="30" w:hRule="atLeast"/>
        </w:trPr>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1366"/>
        <w:gridCol w:w="1029"/>
        <w:gridCol w:w="1517"/>
        <w:gridCol w:w="920"/>
        <w:gridCol w:w="920"/>
        <w:gridCol w:w="920"/>
        <w:gridCol w:w="986"/>
        <w:gridCol w:w="2657"/>
      </w:tblGrid>
      <w:tr>
        <w:trPr>
          <w:trHeight w:val="30" w:hRule="atLeast"/>
        </w:trPr>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іс-шаралары мен көрсеткіштерінің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реконструкцияланатын спорт объектілерінің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пайдалануға 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4"/>
    <w:p>
      <w:pPr>
        <w:spacing w:after="0"/>
        <w:ind w:left="0"/>
        <w:jc w:val="both"/>
      </w:pPr>
      <w:r>
        <w:rPr>
          <w:rFonts w:ascii="Times New Roman"/>
          <w:b w:val="false"/>
          <w:i w:val="false"/>
          <w:color w:val="000000"/>
          <w:sz w:val="28"/>
        </w:rPr>
        <w:t>
7.1.19-кесте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3"/>
        <w:gridCol w:w="2253"/>
        <w:gridCol w:w="1257"/>
        <w:gridCol w:w="1755"/>
        <w:gridCol w:w="1050"/>
        <w:gridCol w:w="1056"/>
        <w:gridCol w:w="1050"/>
        <w:gridCol w:w="1238"/>
        <w:gridCol w:w="1238"/>
      </w:tblGrid>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Алматы қаласының бюджетіне спорт объектілерінің құрылысына жер учаскелерін алуға берілетін ағымдағы нысаналы трансферттер</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қаласына спорт объектілерінің құрылысына жер учаскелерін алуға трансферттер ұсыну</w:t>
            </w:r>
          </w:p>
        </w:tc>
      </w:tr>
      <w:tr>
        <w:trPr>
          <w:trHeight w:val="30" w:hRule="atLeast"/>
        </w:trPr>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түрi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іс-шаралары мен көрсеткiштерiнiң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w:t>
            </w:r>
            <w:r>
              <w:rPr>
                <w:rFonts w:ascii="Times New Roman"/>
                <w:b w:val="false"/>
                <w:i w:val="false"/>
                <w:color w:val="000000"/>
                <w:sz w:val="20"/>
              </w:rPr>
              <w:t>(есеп)</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r>
              <w:br/>
            </w:r>
            <w:r>
              <w:rPr>
                <w:rFonts w:ascii="Times New Roman"/>
                <w:b w:val="false"/>
                <w:i w:val="false"/>
                <w:color w:val="000000"/>
                <w:sz w:val="20"/>
              </w:rPr>
              <w:t>
</w:t>
            </w:r>
            <w:r>
              <w:rPr>
                <w:rFonts w:ascii="Times New Roman"/>
                <w:b w:val="false"/>
                <w:i w:val="false"/>
                <w:color w:val="000000"/>
                <w:sz w:val="20"/>
              </w:rPr>
              <w:t>(жоспар)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жер учаскелерінің 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Алматы қаласының бюджетiне берiлетiн ағымдағы нысаналы трансферттердi толық және уақтылы аудару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3 047 906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5"/>
    <w:p>
      <w:pPr>
        <w:spacing w:after="0"/>
        <w:ind w:left="0"/>
        <w:jc w:val="left"/>
      </w:pPr>
      <w:r>
        <w:rPr>
          <w:rFonts w:ascii="Times New Roman"/>
          <w:b/>
          <w:i w:val="false"/>
          <w:color w:val="000000"/>
        </w:rPr>
        <w:t xml:space="preserve"> 
Бюджеттік шығыстар жиынтығы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5"/>
        <w:gridCol w:w="1474"/>
        <w:gridCol w:w="1126"/>
        <w:gridCol w:w="1762"/>
        <w:gridCol w:w="1232"/>
        <w:gridCol w:w="992"/>
        <w:gridCol w:w="1353"/>
        <w:gridCol w:w="1353"/>
        <w:gridCol w:w="1353"/>
      </w:tblGrid>
      <w:tr>
        <w:trPr>
          <w:trHeight w:val="30" w:hRule="atLeast"/>
        </w:trPr>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(есеп)</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(жоспар)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101 481 246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22 478 128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28 551 985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31 873 545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44 473 573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56 594 302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32 313 567</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41 237 572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12 905 001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14 112 162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21 741 036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19 124 217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17 915 812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18 197 350</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Дене шынықтыру және спорт саласындағы мемлекеттік саясатты қалыптастыру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619 935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540 063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469 170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480 389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455 487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456 502</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 Спорттағы дарынды балаларды оқыту және тәрбиелеу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1 736 146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2 058 745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2 394 800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2 491 383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2 495 616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2 516 936</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Техникалық және кәсіптік, орта білімнен кейінгі білім беру ұйымдарында мамандар даярлау және оқитындарға әлеуметтік қолдау көрсету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182 463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343 616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568 680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602 290</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Бұқаралық спортты және ұлттық спорт түрлерiн дамытуды қолдау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103 828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202 818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434 222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435 997</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Жоғары жетiстiктер спортын дамыту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7 910 353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9 768 858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14 526 455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14 616 185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13 639 760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13 885 034</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Облыстық бюджеттерге, Астана және Алматы қалаларының бюджеттеріне, жаңадан іске қосылатын спорт объектілерін күтіп-ұстауға берілетін ағымдағы нысаналы трансферттер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246 909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Спорттың ведомстволық бағыныстағы ұйымдарының күрделі шығыстары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448 459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515 831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287 904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284 392</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Қазақстан Республикасы Спорт және дене шынықтыру істері агенттігінің күрделі шығыстары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381 005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Спорт саласындағы кадрлардың біліктілігін көтеру және оларды қайта даярлау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8 698</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бюджеттеріне спорттағы дарынды балаларға арналған мектеп интернаттарының мұғалімдеріне біліктілік санаты үшін қосымша ақы мөлшерін ұлғайтуға берілетін ағымдағы нысаналы трансферттер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 Нашақорлыққа және есірткі бизнесіне қарсы күрес</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Қолданбалы ғылыми зерттеулер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Мемлекеттік сыйлықтар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Қазақстанның туристік имиджін қалыптастыру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269 217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Спорттың ведомстволық бағыныстағы ұйымдарының ғимараттарын, үй-жайлары мен құрылыстарын күрделі жөндеу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2011 жылы 7-қысқы Азия Ойындарын ұйымдастыру және өткізу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1 548 528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Алматы қаласының бюджетіне спорт объектілерінің құрылысына жер учаскелерін алуға берілетін ағымдағы нысаналы трансферттер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3 047 906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60 243 674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9 573 127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14 439 823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10 332 509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25 349 356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38 678 490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14 116 217</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Спорт саласындағы бюджеттік инвестициялар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690 619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10 165 836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9 362 294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спорт объектілерін дамытуға берілетін нысаналы даму трансферттері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4 940 462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4 273 987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2 132 509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15 987 062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31 878 490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9 116 217</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«2011 жылғы 7-қысқы Азия ойындарын ұйымдастыру комитетінің атқарушы дирекциясы» АҚ жарғылық капиталын ұлғайту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1 833 530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Туризм инфрақұрылымын дамыту және құру</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2 108 516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