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0f14" w14:textId="67b0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"Кәсіптік стандарттарды әзірлеуге 2013 жылға қаражат бөлу және оны пайдалану қағидаларын бекіту туралы" Қазақстан Республикасы Үкіметінің 2013 жылғы 29 сәуірдегі № 406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«Кәсіптік стандарттарды әзірлеуге 2013 жылға қаражат бөлу және оны пайдалану қағидаларын бекіту туралы» Қазақстан Республикасы Үкіметінің 2013 жылғы 29 сәуірдегі № 406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28, 435-құжат)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кәсіптік стандарттарды әзірлеуге 2013 жылға </w:t>
      </w:r>
      <w:r>
        <w:rPr>
          <w:rFonts w:ascii="Times New Roman"/>
          <w:b w:val="false"/>
          <w:i w:val="false"/>
          <w:color w:val="000000"/>
          <w:sz w:val="28"/>
        </w:rPr>
        <w:t>қаражат бөлуде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94"/>
        <w:gridCol w:w="5220"/>
        <w:gridCol w:w="1750"/>
        <w:gridCol w:w="188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