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51240" w14:textId="2d512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Тұтынушылардың құқықтарын қорғау агенттігінің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желтоқсандағы № 1538 қаулысы. Күші жойылды - Қазақстан Республикасы Үкіметінің 2014 жылғы 24 қыркүйектегі № 1011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24.09.2014 </w:t>
      </w:r>
      <w:r>
        <w:rPr>
          <w:rFonts w:ascii="Times New Roman"/>
          <w:b w:val="false"/>
          <w:i w:val="false"/>
          <w:color w:val="ff0000"/>
          <w:sz w:val="28"/>
        </w:rPr>
        <w:t>№ 1011</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«Қазақстан Республикасы Тұтынушылардың құқықтарын қорғау агенттігі туралы» Қазақстан Республикасы Президентінің 2013 жылғы 13 қарашадағы № 691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министрлігінің Мемлекеттік санитарлық-эпидемиологиялық қадағалау комитеті оның мүлкі Қазақстан Республикасы Тұтынушылардың құқықтарын қорғау агенттігіне (бұдан әрі – Агенттік) беріле отырып таратылсын.</w:t>
      </w:r>
      <w:r>
        <w:br/>
      </w:r>
      <w:r>
        <w:rPr>
          <w:rFonts w:ascii="Times New Roman"/>
          <w:b w:val="false"/>
          <w:i w:val="false"/>
          <w:color w:val="000000"/>
          <w:sz w:val="28"/>
        </w:rPr>
        <w:t>
</w:t>
      </w:r>
      <w:r>
        <w:rPr>
          <w:rFonts w:ascii="Times New Roman"/>
          <w:b w:val="false"/>
          <w:i w:val="false"/>
          <w:color w:val="000000"/>
          <w:sz w:val="28"/>
        </w:rPr>
        <w:t>
      2. Қоса беріліп отырған.</w:t>
      </w:r>
      <w:r>
        <w:br/>
      </w:r>
      <w:r>
        <w:rPr>
          <w:rFonts w:ascii="Times New Roman"/>
          <w:b w:val="false"/>
          <w:i w:val="false"/>
          <w:color w:val="000000"/>
          <w:sz w:val="28"/>
        </w:rPr>
        <w:t>
      1) Агенттік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2)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Денсаулық сақтау министрлігінің Мемлекеттік санитарлық-эпидемиологиялық қадағалау комитетінің органдары мен ұйымдары Агенттіктің органдары мен ұйымдары болып қайта аталсын.</w:t>
      </w:r>
      <w:r>
        <w:br/>
      </w:r>
      <w:r>
        <w:rPr>
          <w:rFonts w:ascii="Times New Roman"/>
          <w:b w:val="false"/>
          <w:i w:val="false"/>
          <w:color w:val="000000"/>
          <w:sz w:val="28"/>
        </w:rPr>
        <w:t>
</w:t>
      </w:r>
      <w:r>
        <w:rPr>
          <w:rFonts w:ascii="Times New Roman"/>
          <w:b w:val="false"/>
          <w:i w:val="false"/>
          <w:color w:val="000000"/>
          <w:sz w:val="28"/>
        </w:rPr>
        <w:t>
      4. Агенттік және Қазақстан Республикасы Денсаулық сақтау, Индустрия және жаңа технологиялар министрліктері, Қазақстан Республикасы Бәсекелестікті қорғау агенттігі заңнамада белгіленген тәртіппен осы қаулыдан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31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1538 қаулысымен     </w:t>
      </w:r>
      <w:r>
        <w:br/>
      </w:r>
      <w:r>
        <w:rPr>
          <w:rFonts w:ascii="Times New Roman"/>
          <w:b w:val="false"/>
          <w:i w:val="false"/>
          <w:color w:val="000000"/>
          <w:sz w:val="28"/>
        </w:rPr>
        <w:t xml:space="preserve">
бекітілген         </w:t>
      </w:r>
    </w:p>
    <w:bookmarkEnd w:id="2"/>
    <w:bookmarkStart w:name="z319" w:id="3"/>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өзгерістер мен толықтырулар</w:t>
      </w:r>
    </w:p>
    <w:bookmarkEnd w:id="3"/>
    <w:bookmarkStart w:name="z320" w:id="4"/>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23.09.2014 </w:t>
      </w:r>
      <w:r>
        <w:rPr>
          <w:rFonts w:ascii="Times New Roman"/>
          <w:b w:val="false"/>
          <w:i w:val="false"/>
          <w:color w:val="000000"/>
          <w:sz w:val="28"/>
        </w:rPr>
        <w:t>№ 1005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19.09.2014 </w:t>
      </w:r>
      <w:r>
        <w:rPr>
          <w:rFonts w:ascii="Times New Roman"/>
          <w:b w:val="false"/>
          <w:i w:val="false"/>
          <w:color w:val="000000"/>
          <w:sz w:val="28"/>
        </w:rPr>
        <w:t>№ 995</w:t>
      </w:r>
      <w:r>
        <w:rPr>
          <w:rFonts w:ascii="Times New Roman"/>
          <w:b w:val="false"/>
          <w:i w:val="false"/>
          <w:color w:val="ff0000"/>
          <w:sz w:val="28"/>
        </w:rPr>
        <w:t xml:space="preserve"> қаулысымен.</w:t>
      </w:r>
    </w:p>
    <w:bookmarkEnd w:id="4"/>
    <w:bookmarkStart w:name="z346" w:id="5"/>
    <w:p>
      <w:pPr>
        <w:spacing w:after="0"/>
        <w:ind w:left="0"/>
        <w:jc w:val="both"/>
      </w:pPr>
      <w:r>
        <w:rPr>
          <w:rFonts w:ascii="Times New Roman"/>
          <w:b w:val="false"/>
          <w:i w:val="false"/>
          <w:color w:val="000000"/>
          <w:sz w:val="28"/>
        </w:rPr>
        <w:t>
      3. «Республикалық меншіктің кейбір мәселелері туралы» Қазақстан Республикасы Үкіметінің 2007 жылғы 11 маусымдағы № 483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2007 ж., № 19, 214-құжат):</w:t>
      </w:r>
      <w:r>
        <w:br/>
      </w:r>
      <w:r>
        <w:rPr>
          <w:rFonts w:ascii="Times New Roman"/>
          <w:b w:val="false"/>
          <w:i w:val="false"/>
          <w:color w:val="000000"/>
          <w:sz w:val="28"/>
        </w:rPr>
        <w:t>
</w:t>
      </w:r>
      <w:r>
        <w:rPr>
          <w:rFonts w:ascii="Times New Roman"/>
          <w:b w:val="false"/>
          <w:i w:val="false"/>
          <w:color w:val="000000"/>
          <w:sz w:val="28"/>
        </w:rPr>
        <w:t>
      1) жалпымемлекеттік міндеттерді орындау үшін қажетті республикалық мемлекеттік кәсіпорындардың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Денсаулық сақтау министрлігінің Мемлекеттік санитарлық-эпидемиологиялық қадағалау комитеті» деген бөлім және реттік нөмірлері 257-2, 257-3, 257-4, 257-5, 257-6, 257-7, 257-8, 257-9, 257-10, 257-11, 257-12, 257-13, 257-14, 257-15, 257-16, 257-17, 257-18, 257-19, 257-20, 257-21, 257-27, 257-28 және 257-29-жолдар алынып тасталсын;</w:t>
      </w:r>
      <w:r>
        <w:br/>
      </w:r>
      <w:r>
        <w:rPr>
          <w:rFonts w:ascii="Times New Roman"/>
          <w:b w:val="false"/>
          <w:i w:val="false"/>
          <w:color w:val="000000"/>
          <w:sz w:val="28"/>
        </w:rPr>
        <w:t>
</w:t>
      </w:r>
      <w:r>
        <w:rPr>
          <w:rFonts w:ascii="Times New Roman"/>
          <w:b w:val="false"/>
          <w:i w:val="false"/>
          <w:color w:val="000000"/>
          <w:sz w:val="28"/>
        </w:rPr>
        <w:t>
      2) мынадай мазмұндағы бөліммен және реттік нөмірлері 306-328-жолдармен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Тұтынушылардың құқықтарын қорғау агенттігі</w:t>
      </w:r>
      <w:r>
        <w:br/>
      </w:r>
      <w:r>
        <w:rPr>
          <w:rFonts w:ascii="Times New Roman"/>
          <w:b w:val="false"/>
          <w:i w:val="false"/>
          <w:color w:val="000000"/>
          <w:sz w:val="28"/>
        </w:rPr>
        <w:t>
</w:t>
      </w:r>
      <w:r>
        <w:rPr>
          <w:rFonts w:ascii="Times New Roman"/>
          <w:b w:val="false"/>
          <w:i w:val="false"/>
          <w:color w:val="000000"/>
          <w:sz w:val="28"/>
        </w:rPr>
        <w:t>
      306. Қазақстан Республикасы Тұтынушылардың құқықтарын қорғау агенттігінің «Атырау облыстық санитариялық-эпидемиологиялық сараптама орталығы» шаруашылық жүргізу құқығындағы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
      307. Қазақстан Республикасы Тұтынушылардың құқықтарын қорғау агенттігінің «Маңғыстау облыстық санитариялық-эпидемиологиялық сараптама орталығы» шаруашылық жүргізу құқығындағы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
      308. Қазақстан Республикасы Тұтынушылардың құқықтарын қорғау агенттігінің «Ақмола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309. Қазақстан Республикасы Тұтынушылардың құқықтарын қорғау агенттігінің «Ақтөбе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310. Қазақстан Республикасы Тұтынушылардың құқықтарын қорғау агенттігінің «Алматы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311. Қазақстан Республикасы Тұтынушылардың құқықтарын қорғау агенттігінің «Шығыс Қазақстан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312. Қазақстан Республикасы Тұтынушылардың құқықтарын қорғау агенттігінің «Жамбыл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313. Қазақстан Республикасы Тұтынушылардың құқықтарын қорғау агенттігінің «Батыс Қазақстан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314. Қазақстан Республикасы Тұтынушылардың құқықтарын қорғау агенттігі «Қарағанды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315. Қазақстан Республикасы Тұтынушылардың құқықтарын қорғау агенттігінің «Қостанай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316. Қазақстан Республикасы Тұтынушылардың құқықтарын қорғау агенттігінің «Қызылорда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317. Қазақстан Республикасы Тұтынушылардың құқықтарын қорғау агенттігінің «Павлодар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318. Қазақстан Республикасы Тұтынушылардың құқықтарын қорғау агенттігінің «Солтүстік Қазақстан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319. Қазақстан Республикасы Тұтынушылардың құқықтарын қорғау агенттігінің «Оңтүстік Қазақстан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320. Қазақстан Республикасы Тұтынушылардың құқықтарын қорғау агенттігінің «Алматы қаласының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321. Қазақстан Республикасы Тұтынушылардың құқықтарын қорғау агенттігінің «Астана қаласының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322. Қазақстан Республикасы Тұтынушылардың құқықтарын қорғау агенттігінің «Орал қалалық дезинфекциялық станциясы»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323. Қазақстан Республикасы Тұтынушылардың құқықтарын қорғау агенттігінің «Петропавл қалалық дезинфекциялық станциясы»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324. Қазақстан Республикасы Тұтынушылардың құқықтарын қорғау агенттігінің «Алматы қаласының дезинфекциялық станциясы»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325. Қазақстан Республикасы Тұтынушылардың құқықтарын қорғау агенттігінің «Шымкент қалалық дезинфекциялық станциясы»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326. Қазақстан Республикасы Тұтынушылардың құқықтарын қорғау агенттігінің «Хамза Жұматов атындағы Гигиена және эпидемиология ғылыми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327. Қазақстан Республикасы Тұтынушылардың құқықтарын қорғау агенттігінің «Масғұт Айқымбаев атындағы Қазақ карантиндік және зооноздық инфекциялар ғылыми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328. Қазақстан Республикасы Тұтынушылардың құқықтарын қорғау агенттігінің «Санитариялық-эпидемиологиялық сараптама және мониторинг ғылыми-практикалық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24.09.2014 </w:t>
      </w:r>
      <w:r>
        <w:rPr>
          <w:rFonts w:ascii="Times New Roman"/>
          <w:b w:val="false"/>
          <w:i w:val="false"/>
          <w:color w:val="000000"/>
          <w:sz w:val="28"/>
        </w:rPr>
        <w:t>№ 1011</w:t>
      </w:r>
      <w:r>
        <w:rPr>
          <w:rFonts w:ascii="Times New Roman"/>
          <w:b w:val="false"/>
          <w:i w:val="false"/>
          <w:color w:val="ff0000"/>
          <w:sz w:val="28"/>
        </w:rPr>
        <w:t xml:space="preserve"> қаулысымен.</w:t>
      </w:r>
    </w:p>
    <w:bookmarkEnd w:id="5"/>
    <w:bookmarkStart w:name="z381" w:id="6"/>
    <w:p>
      <w:pPr>
        <w:spacing w:after="0"/>
        <w:ind w:left="0"/>
        <w:jc w:val="both"/>
      </w:pPr>
      <w:r>
        <w:rPr>
          <w:rFonts w:ascii="Times New Roman"/>
          <w:b w:val="false"/>
          <w:i w:val="false"/>
          <w:color w:val="000000"/>
          <w:sz w:val="28"/>
        </w:rPr>
        <w:t>
      5. «Қазақстан Республикасы Денсаулық сақтау министрлігі Мемлекеттік санитарлық-эпидемиологиялық қадағалау комитетінің мәселелері» туралы Қазақстан Республикасы Үкіметінің 2009 жылғы 29 қазандағы № 1125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42, 534-құжат):</w:t>
      </w:r>
      <w:r>
        <w:br/>
      </w:r>
      <w:r>
        <w:rPr>
          <w:rFonts w:ascii="Times New Roman"/>
          <w:b w:val="false"/>
          <w:i w:val="false"/>
          <w:color w:val="000000"/>
          <w:sz w:val="28"/>
        </w:rPr>
        <w:t>
</w:t>
      </w:r>
      <w:r>
        <w:rPr>
          <w:rFonts w:ascii="Times New Roman"/>
          <w:b w:val="false"/>
          <w:i w:val="false"/>
          <w:color w:val="000000"/>
          <w:sz w:val="28"/>
        </w:rPr>
        <w:t>
      1-тармақтың 3) тармақшасы алынып тасталсын.</w:t>
      </w:r>
    </w:p>
    <w:bookmarkEnd w:id="6"/>
    <w:bookmarkStart w:name="z7"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1538 қаулысымен     </w:t>
      </w:r>
      <w:r>
        <w:br/>
      </w:r>
      <w:r>
        <w:rPr>
          <w:rFonts w:ascii="Times New Roman"/>
          <w:b w:val="false"/>
          <w:i w:val="false"/>
          <w:color w:val="000000"/>
          <w:sz w:val="28"/>
        </w:rPr>
        <w:t xml:space="preserve">
бекітілген         </w:t>
      </w:r>
    </w:p>
    <w:bookmarkEnd w:id="7"/>
    <w:bookmarkStart w:name="z8" w:id="8"/>
    <w:p>
      <w:pPr>
        <w:spacing w:after="0"/>
        <w:ind w:left="0"/>
        <w:jc w:val="left"/>
      </w:pPr>
      <w:r>
        <w:rPr>
          <w:rFonts w:ascii="Times New Roman"/>
          <w:b/>
          <w:i w:val="false"/>
          <w:color w:val="000000"/>
        </w:rPr>
        <w:t xml:space="preserve"> 
Қазақстан Республикасы Тұтынушылардың құқықтарын</w:t>
      </w:r>
      <w:r>
        <w:br/>
      </w:r>
      <w:r>
        <w:rPr>
          <w:rFonts w:ascii="Times New Roman"/>
          <w:b/>
          <w:i w:val="false"/>
          <w:color w:val="000000"/>
        </w:rPr>
        <w:t>
қорғау агенттігі туралы ереже</w:t>
      </w:r>
    </w:p>
    <w:bookmarkEnd w:id="8"/>
    <w:bookmarkStart w:name="z9" w:id="9"/>
    <w:p>
      <w:pPr>
        <w:spacing w:after="0"/>
        <w:ind w:left="0"/>
        <w:jc w:val="left"/>
      </w:pPr>
      <w:r>
        <w:rPr>
          <w:rFonts w:ascii="Times New Roman"/>
          <w:b/>
          <w:i w:val="false"/>
          <w:color w:val="000000"/>
        </w:rPr>
        <w:t xml:space="preserve"> 
1. Жалпы ережелер</w:t>
      </w:r>
    </w:p>
    <w:bookmarkEnd w:id="9"/>
    <w:bookmarkStart w:name="z10" w:id="10"/>
    <w:p>
      <w:pPr>
        <w:spacing w:after="0"/>
        <w:ind w:left="0"/>
        <w:jc w:val="both"/>
      </w:pPr>
      <w:r>
        <w:rPr>
          <w:rFonts w:ascii="Times New Roman"/>
          <w:b w:val="false"/>
          <w:i w:val="false"/>
          <w:color w:val="000000"/>
          <w:sz w:val="28"/>
        </w:rPr>
        <w:t>
      1. Қазақстан Республикасы Тұтынушылардың құқықтарын қорғау агенттігі тұтынушылардың құқықтарын қорғау, халықтың санитариялық-эпидемиологиялық салауаттылығы, тұтынушыларға өткізілетін өнімдер мен көрсетілетін қызметтер бойынша техникалық регламенттермен және нормативтік құжаттармен белгіленген талаптардың сақталуын бақылау және қадағалау саласында, сондай-ақ тағам өнімдерін өткізу сатысында оның қауіпсіздігі саласында басшылықты және реттеуді жүзеге асыратын (бұдан әрі – реттелетін сала), салааралық үйлестіруді, стратегиялық, реттеуші, бақылау-қадағалау, іске асыру және рұқсат ету функцияларын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2. Қазақстан Республикасы Тұтынушылардың құқықтарын қорғау агенттігінің облыстарда, Астана және Алматы қалаларында, аудандарда, қалаларда және қалалардағы аудандарда аумақтық органдары, сондай-ақ көліктегі аумақтық органдары бар.</w:t>
      </w:r>
      <w:r>
        <w:br/>
      </w:r>
      <w:r>
        <w:rPr>
          <w:rFonts w:ascii="Times New Roman"/>
          <w:b w:val="false"/>
          <w:i w:val="false"/>
          <w:color w:val="000000"/>
          <w:sz w:val="28"/>
        </w:rPr>
        <w:t>
</w:t>
      </w:r>
      <w:r>
        <w:rPr>
          <w:rFonts w:ascii="Times New Roman"/>
          <w:b w:val="false"/>
          <w:i w:val="false"/>
          <w:color w:val="000000"/>
          <w:sz w:val="28"/>
        </w:rPr>
        <w:t>
      3. Қазақстан Республикасы Тұтынушылардың құқықтарын қорғау агенттігі өзінің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4. Қазақстан Республикасы Тұтынушылардың құқықтарын қорғау агенттігі мемлекеттік мекеме ұйымдастыру-құқықтық нысанындағы заңды тұлға болып табылады, мемлекеттік тілде өз атауы жазылған мөрлері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5. Қазақстан Республикасы Тұтынушылардың құқықтарын қорғау агенттігі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6. Егер Қазақстан Республикасы Тұтынушылардың құқықтарын қорғау агенттігіне заңнамаға сәйкес уәкілеттік берілсе, оның мемлекет атынан азаматтық-құқықтық қатынастар тарапынан әрекет етуге құқығы бар.</w:t>
      </w:r>
      <w:r>
        <w:br/>
      </w:r>
      <w:r>
        <w:rPr>
          <w:rFonts w:ascii="Times New Roman"/>
          <w:b w:val="false"/>
          <w:i w:val="false"/>
          <w:color w:val="000000"/>
          <w:sz w:val="28"/>
        </w:rPr>
        <w:t>
</w:t>
      </w:r>
      <w:r>
        <w:rPr>
          <w:rFonts w:ascii="Times New Roman"/>
          <w:b w:val="false"/>
          <w:i w:val="false"/>
          <w:color w:val="000000"/>
          <w:sz w:val="28"/>
        </w:rPr>
        <w:t>
      7. Қазақстан Республикасы Тұтынушылардың құқықтарын қорғау агенттігі өз құзыретіндегі мәселелер бойынша заңнамада белгіленген тәртіппен Қазақстан Республикасы Тұтынушылардың құқықтарын қорғау агенттігі төрағасының бұйрықтарымен және Қазақстан Республикасының заңнамасында көзделген басқа да актілермен ресімделетін шешімдерді қабылдайды.</w:t>
      </w:r>
      <w:r>
        <w:br/>
      </w:r>
      <w:r>
        <w:rPr>
          <w:rFonts w:ascii="Times New Roman"/>
          <w:b w:val="false"/>
          <w:i w:val="false"/>
          <w:color w:val="000000"/>
          <w:sz w:val="28"/>
        </w:rPr>
        <w:t>
</w:t>
      </w:r>
      <w:r>
        <w:rPr>
          <w:rFonts w:ascii="Times New Roman"/>
          <w:b w:val="false"/>
          <w:i w:val="false"/>
          <w:color w:val="000000"/>
          <w:sz w:val="28"/>
        </w:rPr>
        <w:t>
      8. Қазақстан Республикасы Тұтынушылардың құқықтарын қорғау агенттігінің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9. Заңды тұлғаның орналасқан орны – 010000, Астана қаласы, Орынбор көшесі, 8.</w:t>
      </w:r>
      <w:r>
        <w:br/>
      </w:r>
      <w:r>
        <w:rPr>
          <w:rFonts w:ascii="Times New Roman"/>
          <w:b w:val="false"/>
          <w:i w:val="false"/>
          <w:color w:val="000000"/>
          <w:sz w:val="28"/>
        </w:rPr>
        <w:t>
</w:t>
      </w:r>
      <w:r>
        <w:rPr>
          <w:rFonts w:ascii="Times New Roman"/>
          <w:b w:val="false"/>
          <w:i w:val="false"/>
          <w:color w:val="000000"/>
          <w:sz w:val="28"/>
        </w:rPr>
        <w:t>
      10. Мемлекеттік органның толық атауы – «Қазақстан Республикасы Тұтынушылардың құқықтарын қорғау агенттігі» мемлекеттік мекемесi.</w:t>
      </w:r>
      <w:r>
        <w:br/>
      </w:r>
      <w:r>
        <w:rPr>
          <w:rFonts w:ascii="Times New Roman"/>
          <w:b w:val="false"/>
          <w:i w:val="false"/>
          <w:color w:val="000000"/>
          <w:sz w:val="28"/>
        </w:rPr>
        <w:t>
</w:t>
      </w:r>
      <w:r>
        <w:rPr>
          <w:rFonts w:ascii="Times New Roman"/>
          <w:b w:val="false"/>
          <w:i w:val="false"/>
          <w:color w:val="000000"/>
          <w:sz w:val="28"/>
        </w:rPr>
        <w:t>
      11. Осы Ереже Қазақстан Республикасы Тұтынушылардың құқықтарын қорғау агенттігінің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Қазақстан Республикасы Тұтынушылардың құқықтарын қорғау агенттігінің қызметін қаржыландыру республикалық бюджеттің есебінен жүзеге асырылады.</w:t>
      </w:r>
      <w:r>
        <w:br/>
      </w:r>
      <w:r>
        <w:rPr>
          <w:rFonts w:ascii="Times New Roman"/>
          <w:b w:val="false"/>
          <w:i w:val="false"/>
          <w:color w:val="000000"/>
          <w:sz w:val="28"/>
        </w:rPr>
        <w:t>
</w:t>
      </w:r>
      <w:r>
        <w:rPr>
          <w:rFonts w:ascii="Times New Roman"/>
          <w:b w:val="false"/>
          <w:i w:val="false"/>
          <w:color w:val="000000"/>
          <w:sz w:val="28"/>
        </w:rPr>
        <w:t>
      13. Қазақстан Республикасы Тұтынушылардың құқықтарын қорғау агенттігіне Қазақстан Республикасы Тұтынушылардың құқықтарын қорғау агенттігінің функциялары болып табылатын міндеттерді орындау тұрғысында кәсіпкерлік субъектілермен шарттық қатынастарға түсуге тыйым салынады.</w:t>
      </w:r>
      <w:r>
        <w:br/>
      </w:r>
      <w:r>
        <w:rPr>
          <w:rFonts w:ascii="Times New Roman"/>
          <w:b w:val="false"/>
          <w:i w:val="false"/>
          <w:color w:val="000000"/>
          <w:sz w:val="28"/>
        </w:rPr>
        <w:t>
      Егер Қазақстан Республикасы Тұтынушылардың құқықтарын қорғау агенттігіне заңнамалық актілермен кірістер әкелетін қызметті жүзеге асыру құқығы берілген болса, онда мұндай қызметтен алынған кірістер республикалық бюджеттің кірісіне жіберіледі.</w:t>
      </w:r>
    </w:p>
    <w:bookmarkEnd w:id="10"/>
    <w:bookmarkStart w:name="z23" w:id="11"/>
    <w:p>
      <w:pPr>
        <w:spacing w:after="0"/>
        <w:ind w:left="0"/>
        <w:jc w:val="left"/>
      </w:pPr>
      <w:r>
        <w:rPr>
          <w:rFonts w:ascii="Times New Roman"/>
          <w:b/>
          <w:i w:val="false"/>
          <w:color w:val="000000"/>
        </w:rPr>
        <w:t xml:space="preserve"> 
2. Қазақстан Республикасы Тұтынушылардың құқықтарын қорғау</w:t>
      </w:r>
      <w:r>
        <w:br/>
      </w:r>
      <w:r>
        <w:rPr>
          <w:rFonts w:ascii="Times New Roman"/>
          <w:b/>
          <w:i w:val="false"/>
          <w:color w:val="000000"/>
        </w:rPr>
        <w:t>
агенттігінің миссиясы, негізгі міндеттері, функциялары,</w:t>
      </w:r>
      <w:r>
        <w:br/>
      </w:r>
      <w:r>
        <w:rPr>
          <w:rFonts w:ascii="Times New Roman"/>
          <w:b/>
          <w:i w:val="false"/>
          <w:color w:val="000000"/>
        </w:rPr>
        <w:t>
құқықтары мен міндеттері</w:t>
      </w:r>
    </w:p>
    <w:bookmarkEnd w:id="11"/>
    <w:bookmarkStart w:name="z24" w:id="12"/>
    <w:p>
      <w:pPr>
        <w:spacing w:after="0"/>
        <w:ind w:left="0"/>
        <w:jc w:val="both"/>
      </w:pPr>
      <w:r>
        <w:rPr>
          <w:rFonts w:ascii="Times New Roman"/>
          <w:b w:val="false"/>
          <w:i w:val="false"/>
          <w:color w:val="000000"/>
          <w:sz w:val="28"/>
        </w:rPr>
        <w:t>
      14. Миссиясы:</w:t>
      </w:r>
      <w:r>
        <w:br/>
      </w:r>
      <w:r>
        <w:rPr>
          <w:rFonts w:ascii="Times New Roman"/>
          <w:b w:val="false"/>
          <w:i w:val="false"/>
          <w:color w:val="000000"/>
          <w:sz w:val="28"/>
        </w:rPr>
        <w:t>
      тұтынушылардың құқықтарын қорғауды және халықтың санитариялық-эпидемиологиялық салауаттылығын қамтамасыз ету,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 бойынша мемлекеттік органдардың қызметін салааралық үйлестіруді жүзеге асыру.</w:t>
      </w:r>
      <w:r>
        <w:br/>
      </w:r>
      <w:r>
        <w:rPr>
          <w:rFonts w:ascii="Times New Roman"/>
          <w:b w:val="false"/>
          <w:i w:val="false"/>
          <w:color w:val="000000"/>
          <w:sz w:val="28"/>
        </w:rPr>
        <w:t>
</w:t>
      </w:r>
      <w:r>
        <w:rPr>
          <w:rFonts w:ascii="Times New Roman"/>
          <w:b w:val="false"/>
          <w:i w:val="false"/>
          <w:color w:val="000000"/>
          <w:sz w:val="28"/>
        </w:rPr>
        <w:t>
      15. Міндеттері:</w:t>
      </w:r>
      <w:r>
        <w:br/>
      </w:r>
      <w:r>
        <w:rPr>
          <w:rFonts w:ascii="Times New Roman"/>
          <w:b w:val="false"/>
          <w:i w:val="false"/>
          <w:color w:val="000000"/>
          <w:sz w:val="28"/>
        </w:rPr>
        <w:t>
      1) тұтынушылардың құқықтарын қорғау және халықтың санитариялық-эпидемиологиялық салауаттылығын қамтамасыз ету саласындағы мемлекеттік саясатты іске асыруды қамтамасыз ету;</w:t>
      </w:r>
      <w:r>
        <w:br/>
      </w:r>
      <w:r>
        <w:rPr>
          <w:rFonts w:ascii="Times New Roman"/>
          <w:b w:val="false"/>
          <w:i w:val="false"/>
          <w:color w:val="000000"/>
          <w:sz w:val="28"/>
        </w:rPr>
        <w:t>
      2)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 бойынша мемлекеттік органдардың қызметін салааралық үйлестіруді жүзеге асыру;</w:t>
      </w:r>
      <w:r>
        <w:br/>
      </w:r>
      <w:r>
        <w:rPr>
          <w:rFonts w:ascii="Times New Roman"/>
          <w:b w:val="false"/>
          <w:i w:val="false"/>
          <w:color w:val="000000"/>
          <w:sz w:val="28"/>
        </w:rPr>
        <w:t>
      3) Қазақстан Республикасы Тұтынушылардың құқықтарын қорғау агенттігіне жүктелген өзге де міндеттерді өзінің құзыреті шегінде жүзеге асыру.</w:t>
      </w:r>
      <w:r>
        <w:br/>
      </w:r>
      <w:r>
        <w:rPr>
          <w:rFonts w:ascii="Times New Roman"/>
          <w:b w:val="false"/>
          <w:i w:val="false"/>
          <w:color w:val="000000"/>
          <w:sz w:val="28"/>
        </w:rPr>
        <w:t>
</w:t>
      </w:r>
      <w:r>
        <w:rPr>
          <w:rFonts w:ascii="Times New Roman"/>
          <w:b w:val="false"/>
          <w:i w:val="false"/>
          <w:color w:val="000000"/>
          <w:sz w:val="28"/>
        </w:rPr>
        <w:t>
      16. Функциялары:</w:t>
      </w:r>
      <w:r>
        <w:br/>
      </w:r>
      <w:r>
        <w:rPr>
          <w:rFonts w:ascii="Times New Roman"/>
          <w:b w:val="false"/>
          <w:i w:val="false"/>
          <w:color w:val="000000"/>
          <w:sz w:val="28"/>
        </w:rPr>
        <w:t>
      1) тұтынушылардың құқықтарын қорғау және халықтың санитариялық-эпидемиологиялық салауаттылығы саласындағы мемлекеттік саясаттың негізгі бағыттары бойынша Қазақстан Республикасының Үкіметіне ұсыныстар енгізу;</w:t>
      </w:r>
      <w:r>
        <w:br/>
      </w:r>
      <w:r>
        <w:rPr>
          <w:rFonts w:ascii="Times New Roman"/>
          <w:b w:val="false"/>
          <w:i w:val="false"/>
          <w:color w:val="000000"/>
          <w:sz w:val="28"/>
        </w:rPr>
        <w:t>
      2) тұтынушылардың құқықтарын қорғау және халықтың санитариялық-эпидемиологиялық салауаттылығы саласындағы мемлекеттік саясатты қалыптастыру;</w:t>
      </w:r>
      <w:r>
        <w:br/>
      </w:r>
      <w:r>
        <w:rPr>
          <w:rFonts w:ascii="Times New Roman"/>
          <w:b w:val="false"/>
          <w:i w:val="false"/>
          <w:color w:val="000000"/>
          <w:sz w:val="28"/>
        </w:rPr>
        <w:t>
      3)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r>
        <w:br/>
      </w:r>
      <w:r>
        <w:rPr>
          <w:rFonts w:ascii="Times New Roman"/>
          <w:b w:val="false"/>
          <w:i w:val="false"/>
          <w:color w:val="000000"/>
          <w:sz w:val="28"/>
        </w:rPr>
        <w:t>
      4) шаруашылық және (немесе) өзге де қызметтің және халық тұрмысының ерекше шарттарымен шектеу іс-шараларын, оның ішінде карантинді енгізу;</w:t>
      </w:r>
      <w:r>
        <w:br/>
      </w:r>
      <w:r>
        <w:rPr>
          <w:rFonts w:ascii="Times New Roman"/>
          <w:b w:val="false"/>
          <w:i w:val="false"/>
          <w:color w:val="000000"/>
          <w:sz w:val="28"/>
        </w:rPr>
        <w:t>
      5) тексерулердің, бақылаудың өзге нысандарының және санитариялық-эпидемиологиялық сараптама нәтижелерінің негізінде Қазақстан Республикасының заңнамасына сәйкес санитариялық-эпидемиологиялық қорытындыларды беру;</w:t>
      </w:r>
      <w:r>
        <w:br/>
      </w:r>
      <w:r>
        <w:rPr>
          <w:rFonts w:ascii="Times New Roman"/>
          <w:b w:val="false"/>
          <w:i w:val="false"/>
          <w:color w:val="000000"/>
          <w:sz w:val="28"/>
        </w:rPr>
        <w:t>
      6) Қазақстан Республикасының Үкіметі бекіткен тәртіппен халықтың пайдалануы мен қолдануына, кәсіпкерлік және (немесе) өзге де қызметте пайдалану мен қолдануға арналған өнімді Қазақстан Республикасының аумағына әкелуге, өндіруге, қолдануға және өткізуге тыйым салу;</w:t>
      </w:r>
      <w:r>
        <w:br/>
      </w:r>
      <w:r>
        <w:rPr>
          <w:rFonts w:ascii="Times New Roman"/>
          <w:b w:val="false"/>
          <w:i w:val="false"/>
          <w:color w:val="000000"/>
          <w:sz w:val="28"/>
        </w:rPr>
        <w:t>
      7)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r>
        <w:br/>
      </w:r>
      <w:r>
        <w:rPr>
          <w:rFonts w:ascii="Times New Roman"/>
          <w:b w:val="false"/>
          <w:i w:val="false"/>
          <w:color w:val="000000"/>
          <w:sz w:val="28"/>
        </w:rPr>
        <w:t>
      8) Қазақстан Республикасының Үкіметі белгілейтін жағдайларды қоспағанда, йодталмаған тұзды өткізуге тыйым салу;</w:t>
      </w:r>
      <w:r>
        <w:br/>
      </w:r>
      <w:r>
        <w:rPr>
          <w:rFonts w:ascii="Times New Roman"/>
          <w:b w:val="false"/>
          <w:i w:val="false"/>
          <w:color w:val="000000"/>
          <w:sz w:val="28"/>
        </w:rPr>
        <w:t>
      9) Қазақстан Республикасының әкімшілік құқық бұзушылық туралы заңнамасына сәйкес жеке кәсіпкердің немесе заңды тұлғаның қызметін немесе қызметінің жекелеген түрлерін тоқтата тұру;</w:t>
      </w:r>
      <w:r>
        <w:br/>
      </w:r>
      <w:r>
        <w:rPr>
          <w:rFonts w:ascii="Times New Roman"/>
          <w:b w:val="false"/>
          <w:i w:val="false"/>
          <w:color w:val="000000"/>
          <w:sz w:val="28"/>
        </w:rPr>
        <w:t>
      10) Қазақстан Республикасының заңдарын және өзге де нормативтік құқықтық актілерді өз құзыретінің шегінде сақтауды қамтамасыз ету;</w:t>
      </w:r>
      <w:r>
        <w:br/>
      </w:r>
      <w:r>
        <w:rPr>
          <w:rFonts w:ascii="Times New Roman"/>
          <w:b w:val="false"/>
          <w:i w:val="false"/>
          <w:color w:val="000000"/>
          <w:sz w:val="28"/>
        </w:rPr>
        <w:t>
      11)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w:t>
      </w:r>
      <w:r>
        <w:br/>
      </w:r>
      <w:r>
        <w:rPr>
          <w:rFonts w:ascii="Times New Roman"/>
          <w:b w:val="false"/>
          <w:i w:val="false"/>
          <w:color w:val="000000"/>
          <w:sz w:val="28"/>
        </w:rPr>
        <w:t>
      12) реттелетін саладағы мемлекеттік және өзге де бағдарламаларды және жобаларды, стратегиялық жоспарларды іске асыруды қамтамасыз ету;</w:t>
      </w:r>
      <w:r>
        <w:br/>
      </w:r>
      <w:r>
        <w:rPr>
          <w:rFonts w:ascii="Times New Roman"/>
          <w:b w:val="false"/>
          <w:i w:val="false"/>
          <w:color w:val="000000"/>
          <w:sz w:val="28"/>
        </w:rPr>
        <w:t>
      13) өз құзыретінің шегінде ұлттық қауіпсіздікті қамтамасыз ету;</w:t>
      </w:r>
      <w:r>
        <w:br/>
      </w:r>
      <w:r>
        <w:rPr>
          <w:rFonts w:ascii="Times New Roman"/>
          <w:b w:val="false"/>
          <w:i w:val="false"/>
          <w:color w:val="000000"/>
          <w:sz w:val="28"/>
        </w:rPr>
        <w:t>
      14) тамақ өнімдерін өткізу сатысында олардың қауіпсіздігін қамтамасыз ету;</w:t>
      </w:r>
      <w:r>
        <w:br/>
      </w:r>
      <w:r>
        <w:rPr>
          <w:rFonts w:ascii="Times New Roman"/>
          <w:b w:val="false"/>
          <w:i w:val="false"/>
          <w:color w:val="000000"/>
          <w:sz w:val="28"/>
        </w:rPr>
        <w:t>
      15) өз құзыретінің шегінде тағамнан уланулар, инфекциялық, паразиттік және басқа да аурулар кезінде санитариялық-эпидемияға қарсы (профилактикалық) іс-шараларды ұйымдастыру және өткізу;</w:t>
      </w:r>
      <w:r>
        <w:br/>
      </w:r>
      <w:r>
        <w:rPr>
          <w:rFonts w:ascii="Times New Roman"/>
          <w:b w:val="false"/>
          <w:i w:val="false"/>
          <w:color w:val="000000"/>
          <w:sz w:val="28"/>
        </w:rPr>
        <w:t>
      16) республиканың аумағын инфекциялық, паразиттік аурулардың әкелінуі мен таралуынан санитариялық қорғау жөніндегі іс-шараларды ұйымдастыру және өткізу;</w:t>
      </w:r>
      <w:r>
        <w:br/>
      </w:r>
      <w:r>
        <w:rPr>
          <w:rFonts w:ascii="Times New Roman"/>
          <w:b w:val="false"/>
          <w:i w:val="false"/>
          <w:color w:val="000000"/>
          <w:sz w:val="28"/>
        </w:rPr>
        <w:t>
      17) жобаларға санитариялық-эпидемиологиялық сараптама жүргізу;</w:t>
      </w:r>
      <w:r>
        <w:br/>
      </w:r>
      <w:r>
        <w:rPr>
          <w:rFonts w:ascii="Times New Roman"/>
          <w:b w:val="false"/>
          <w:i w:val="false"/>
          <w:color w:val="000000"/>
          <w:sz w:val="28"/>
        </w:rPr>
        <w:t>
      18) реттелетін салада кадрлардың біліктілігін арттыруды және қайта даярлауды ұйымдастыру және өткізу;</w:t>
      </w:r>
      <w:r>
        <w:br/>
      </w:r>
      <w:r>
        <w:rPr>
          <w:rFonts w:ascii="Times New Roman"/>
          <w:b w:val="false"/>
          <w:i w:val="false"/>
          <w:color w:val="000000"/>
          <w:sz w:val="28"/>
        </w:rPr>
        <w:t>
      19) өз құзыретінің шегінде зерттеулер мен сынақтар жүргізу;</w:t>
      </w:r>
      <w:r>
        <w:br/>
      </w:r>
      <w:r>
        <w:rPr>
          <w:rFonts w:ascii="Times New Roman"/>
          <w:b w:val="false"/>
          <w:i w:val="false"/>
          <w:color w:val="000000"/>
          <w:sz w:val="28"/>
        </w:rPr>
        <w:t>
      20) тиісті аумаққа инфекциялық, паразиттік аурулардың, сондай-ақ адамның денсаулығы үшін әлеуетті қауіпті заттар мен өнімдердің әкелінуі мен таралуын болдырмау мақсатында автомобиль өткізу пункттерін қоспағанда, Кеден одағының кедендік шекарасымен тұспа-тұс келетін Қазақстан Республикасының Мемлекеттік шекарасы арқылы өткізу пункттерінде халықтың денсаулығы үшін қауіп төндіретін жолаушыларды, экипаждарды, пойыз бригадаларын, көлік құралдарын, жүктерді санитариялық-карантиндік бақылаудың санитариялық-эпидемияға қарсы (профилактикалық) іс-шараларын ұйымдастыру және өткізу;</w:t>
      </w:r>
      <w:r>
        <w:br/>
      </w:r>
      <w:r>
        <w:rPr>
          <w:rFonts w:ascii="Times New Roman"/>
          <w:b w:val="false"/>
          <w:i w:val="false"/>
          <w:color w:val="000000"/>
          <w:sz w:val="28"/>
        </w:rPr>
        <w:t>
      21) жолаушыларды, тамақ өнімдерін, азық-түлік шикізатын, шаруашылық-ауыз суды, радиоактивті, қауіпті, химиялық және уытты заттарды тасымалдау үшін қолданылатын көлік құралдарын, жолаушылар мен жүктерді тасымалдау шарттарын тексеруді жүргізу;</w:t>
      </w:r>
      <w:r>
        <w:br/>
      </w:r>
      <w:r>
        <w:rPr>
          <w:rFonts w:ascii="Times New Roman"/>
          <w:b w:val="false"/>
          <w:i w:val="false"/>
          <w:color w:val="000000"/>
          <w:sz w:val="28"/>
        </w:rPr>
        <w:t>
      22) тұтынушылардың құқықтарын қорғау саласындағы мемлекеттік органдардың қызметіне мониторинг және талдау жүргізу және Қазақстан Республикасының Үкіметіне мемлекеттік органдардың тұтынушылардың құқықтарын қорғау мәселелері бойынша қызметін жетілдіру жөнінде ұсыныстар енгізу;</w:t>
      </w:r>
      <w:r>
        <w:br/>
      </w:r>
      <w:r>
        <w:rPr>
          <w:rFonts w:ascii="Times New Roman"/>
          <w:b w:val="false"/>
          <w:i w:val="false"/>
          <w:color w:val="000000"/>
          <w:sz w:val="28"/>
        </w:rPr>
        <w:t>
      23)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 бойынша мемлекеттік органдарды салааралық үйлестіруді жүргізу;</w:t>
      </w:r>
      <w:r>
        <w:br/>
      </w:r>
      <w:r>
        <w:rPr>
          <w:rFonts w:ascii="Times New Roman"/>
          <w:b w:val="false"/>
          <w:i w:val="false"/>
          <w:color w:val="000000"/>
          <w:sz w:val="28"/>
        </w:rPr>
        <w:t>
      24) өз құзыретінің шегінде лицензиялауға тиіс қызмет түрлеріне лицензия берумен байланысты қызметті жүзеге асыру және лицензиаттардың Қазақстан Республикасының заңнамасын сақтауын мемлекеттік бақылауды қамтамасыз ету;</w:t>
      </w:r>
      <w:r>
        <w:br/>
      </w:r>
      <w:r>
        <w:rPr>
          <w:rFonts w:ascii="Times New Roman"/>
          <w:b w:val="false"/>
          <w:i w:val="false"/>
          <w:color w:val="000000"/>
          <w:sz w:val="28"/>
        </w:rPr>
        <w:t>
      25) Қазақстан Республикасының заңнамасына сәйкес мемлекеттің аумағында өз құзыретінің шегінде мемлекеттік қадағалау мен бақылауды жүзеге асыру;</w:t>
      </w:r>
      <w:r>
        <w:br/>
      </w:r>
      <w:r>
        <w:rPr>
          <w:rFonts w:ascii="Times New Roman"/>
          <w:b w:val="false"/>
          <w:i w:val="false"/>
          <w:color w:val="000000"/>
          <w:sz w:val="28"/>
        </w:rPr>
        <w:t>
      26) балалар тамағы өнімдерін, тағамға тағамдық және биологиялық активті қоспаларды, генетикалық түрлендірілген объектілерді, бояғыштарды, дезинфекциялау, дезинсекциялау және дератизациялау құралдарын, сумен және азық-түлікпен жанасатын материалдарды және бұйымдарды, химиялық заттарды, адам денсаулығына зиянды әсерін тигізетін өнімдер мен заттардың жекелеген түрлерін мемлекеттік тіркеуді, қайта тіркеуді және мемлекеттік тіркеу туралы шешімдерді қайтарып алуды жүзеге асыру;</w:t>
      </w:r>
      <w:r>
        <w:br/>
      </w:r>
      <w:r>
        <w:rPr>
          <w:rFonts w:ascii="Times New Roman"/>
          <w:b w:val="false"/>
          <w:i w:val="false"/>
          <w:color w:val="000000"/>
          <w:sz w:val="28"/>
        </w:rPr>
        <w:t>
      27) тұрғындарға профилактикалық егулердің жүргізілуін бақылауды жүзеге асыру;</w:t>
      </w:r>
      <w:r>
        <w:br/>
      </w:r>
      <w:r>
        <w:rPr>
          <w:rFonts w:ascii="Times New Roman"/>
          <w:b w:val="false"/>
          <w:i w:val="false"/>
          <w:color w:val="000000"/>
          <w:sz w:val="28"/>
        </w:rPr>
        <w:t>
      28) дезинфекция, дезинсекция, дератизация құралдарын және тағамға биологиялық активті қоспаларды практикаға енгізуге және оларды қолдануға бақылауды жүзеге асыру;</w:t>
      </w:r>
      <w:r>
        <w:br/>
      </w:r>
      <w:r>
        <w:rPr>
          <w:rFonts w:ascii="Times New Roman"/>
          <w:b w:val="false"/>
          <w:i w:val="false"/>
          <w:color w:val="000000"/>
          <w:sz w:val="28"/>
        </w:rPr>
        <w:t>
      29) йод тапшылығы ауруларының алдын алу туралы Қазақстан Республикасының заңнамасы талаптарының орындалуын бақылауды және қадағалауды жүзеге асыру;</w:t>
      </w:r>
      <w:r>
        <w:br/>
      </w:r>
      <w:r>
        <w:rPr>
          <w:rFonts w:ascii="Times New Roman"/>
          <w:b w:val="false"/>
          <w:i w:val="false"/>
          <w:color w:val="000000"/>
          <w:sz w:val="28"/>
        </w:rPr>
        <w:t>
      30) тиісті деректер банкін жасай отырып, тұрғындардың денсаулығы мен қоршаған ортаға санитариялық-эпидемиологиялық мониторингті, есепке алу мен статистиканы жүргізу;</w:t>
      </w:r>
      <w:r>
        <w:br/>
      </w:r>
      <w:r>
        <w:rPr>
          <w:rFonts w:ascii="Times New Roman"/>
          <w:b w:val="false"/>
          <w:i w:val="false"/>
          <w:color w:val="000000"/>
          <w:sz w:val="28"/>
        </w:rPr>
        <w:t>
      31) инфекциялық ауруларды эпидемиологиялық бақылауды жүргізу;</w:t>
      </w:r>
      <w:r>
        <w:br/>
      </w:r>
      <w:r>
        <w:rPr>
          <w:rFonts w:ascii="Times New Roman"/>
          <w:b w:val="false"/>
          <w:i w:val="false"/>
          <w:color w:val="000000"/>
          <w:sz w:val="28"/>
        </w:rPr>
        <w:t>
      32) өз қызметінің саласында ведомстволық бағыныстағы кәсіпорындарды мемлекеттік басқару органының функцияларын жүзеге асыру;</w:t>
      </w:r>
      <w:r>
        <w:br/>
      </w:r>
      <w:r>
        <w:rPr>
          <w:rFonts w:ascii="Times New Roman"/>
          <w:b w:val="false"/>
          <w:i w:val="false"/>
          <w:color w:val="000000"/>
          <w:sz w:val="28"/>
        </w:rPr>
        <w:t>
      33) тұтынушыларға өткізілетін өнімдер мен көрсетілетін қызметтер бойынша техникалық регламенттермен және нормативтік құжаттармен белгіленген, сондай-ақ тағам қауіпсіздігі саласындағы талаптардың сақталуын бақылауды және қадағалауды жүзеге асыру;</w:t>
      </w:r>
      <w:r>
        <w:br/>
      </w:r>
      <w:r>
        <w:rPr>
          <w:rFonts w:ascii="Times New Roman"/>
          <w:b w:val="false"/>
          <w:i w:val="false"/>
          <w:color w:val="000000"/>
          <w:sz w:val="28"/>
        </w:rPr>
        <w:t>
      34) тағамға биологиялық активті қоспалардың жарнамасын бақылауды жүзеге асыру;</w:t>
      </w:r>
      <w:r>
        <w:br/>
      </w:r>
      <w:r>
        <w:rPr>
          <w:rFonts w:ascii="Times New Roman"/>
          <w:b w:val="false"/>
          <w:i w:val="false"/>
          <w:color w:val="000000"/>
          <w:sz w:val="28"/>
        </w:rPr>
        <w:t>
      35) реттелетін саладағы Қазақстан Республикасының заңнамасын жетілдіру бойынша шаралар қабылдау;</w:t>
      </w:r>
      <w:r>
        <w:br/>
      </w:r>
      <w:r>
        <w:rPr>
          <w:rFonts w:ascii="Times New Roman"/>
          <w:b w:val="false"/>
          <w:i w:val="false"/>
          <w:color w:val="000000"/>
          <w:sz w:val="28"/>
        </w:rPr>
        <w:t>
      36) өз құзыретінің шегінде реттелетін саладағы нормативтік құқықтық актілерді әзірлеу және келісу;</w:t>
      </w:r>
      <w:r>
        <w:br/>
      </w:r>
      <w:r>
        <w:rPr>
          <w:rFonts w:ascii="Times New Roman"/>
          <w:b w:val="false"/>
          <w:i w:val="false"/>
          <w:color w:val="000000"/>
          <w:sz w:val="28"/>
        </w:rPr>
        <w:t>
      37) «Қазақстан Республикасындағы мемлекеттік бақылау және қадағалау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ведомстволық статистикалық есептіліктің, тексеру парақтарының нысандарын, тәуекел дәрежесін бағалау критерийлерін және жартыжылдық тексеру жоспарларын әзірлеу;</w:t>
      </w:r>
      <w:r>
        <w:br/>
      </w:r>
      <w:r>
        <w:rPr>
          <w:rFonts w:ascii="Times New Roman"/>
          <w:b w:val="false"/>
          <w:i w:val="false"/>
          <w:color w:val="000000"/>
          <w:sz w:val="28"/>
        </w:rPr>
        <w:t>
      38) әкімшілік құқық бұзушылықтар туралы істерді қарау және Қазақстан Республикасының әкімшілік құқық бұзушылық туралы заңнамасына сәйкес әкімшілік жаза қолдану;</w:t>
      </w:r>
      <w:r>
        <w:br/>
      </w:r>
      <w:r>
        <w:rPr>
          <w:rFonts w:ascii="Times New Roman"/>
          <w:b w:val="false"/>
          <w:i w:val="false"/>
          <w:color w:val="000000"/>
          <w:sz w:val="28"/>
        </w:rPr>
        <w:t>
      39) тұтынушылардың құқықтарын қорғау және халықтың санитариялық-эпидемиологиялық салауаттылығын қамтамасыз ету мәселелері бойынша жеке және заңды тұлғалардың өтініштерін қарау;</w:t>
      </w:r>
      <w:r>
        <w:br/>
      </w:r>
      <w:r>
        <w:rPr>
          <w:rFonts w:ascii="Times New Roman"/>
          <w:b w:val="false"/>
          <w:i w:val="false"/>
          <w:color w:val="000000"/>
          <w:sz w:val="28"/>
        </w:rPr>
        <w:t>
      40) радиоактивті заттар мен изотоптарды пайдалана отырып, рентген жабдығының, аспаптардың және жабдықтардың импортын келісу;</w:t>
      </w:r>
      <w:r>
        <w:br/>
      </w:r>
      <w:r>
        <w:rPr>
          <w:rFonts w:ascii="Times New Roman"/>
          <w:b w:val="false"/>
          <w:i w:val="false"/>
          <w:color w:val="000000"/>
          <w:sz w:val="28"/>
        </w:rPr>
        <w:t>
      41) есірткі заттары мен психотроптық заттардың прекурсорлары болып табылмайтын улы заттардың импортын (экспортын) келісу;</w:t>
      </w:r>
      <w:r>
        <w:br/>
      </w:r>
      <w:r>
        <w:rPr>
          <w:rFonts w:ascii="Times New Roman"/>
          <w:b w:val="false"/>
          <w:i w:val="false"/>
          <w:color w:val="000000"/>
          <w:sz w:val="28"/>
        </w:rPr>
        <w:t>
      42) Қазақстан Республикасының заңнамасы талаптарының анықталған бұзушылықтары туралы актілерді қабылдау;</w:t>
      </w:r>
      <w:r>
        <w:br/>
      </w:r>
      <w:r>
        <w:rPr>
          <w:rFonts w:ascii="Times New Roman"/>
          <w:b w:val="false"/>
          <w:i w:val="false"/>
          <w:color w:val="000000"/>
          <w:sz w:val="28"/>
        </w:rPr>
        <w:t>
      43) санитариялық-эпидемиологиялық сараптама жүргізу үшін сараптама объектісінің тұрғындардың денсаулығына және қоршаған ортаға әсерін бағалауды зерделеу үшін қажетті материалдарды сұрату, сондай-ақ осы өнімнің құнына өтемақы төлемей, оны жүргізу үшін қажетті көлемнен аспайтын және жеткілікті көлемдерде өнімдердің үлгілерінің сынамаларын алу және іріктеу жүргізу;</w:t>
      </w:r>
      <w:r>
        <w:br/>
      </w:r>
      <w:r>
        <w:rPr>
          <w:rFonts w:ascii="Times New Roman"/>
          <w:b w:val="false"/>
          <w:i w:val="false"/>
          <w:color w:val="000000"/>
          <w:sz w:val="28"/>
        </w:rPr>
        <w:t>
      44) жобаларға мемлекеттік санитариялық-эпидемиологиялық сараптама жүргізу;</w:t>
      </w:r>
      <w:r>
        <w:br/>
      </w:r>
      <w:r>
        <w:rPr>
          <w:rFonts w:ascii="Times New Roman"/>
          <w:b w:val="false"/>
          <w:i w:val="false"/>
          <w:color w:val="000000"/>
          <w:sz w:val="28"/>
        </w:rPr>
        <w:t>
      45) реттелетін саладағы даму тұжырымдамаларын, стратегияларын, жоспарларын, мемлекеттік және өзге де бағдарламаларды әзірлеу;</w:t>
      </w:r>
      <w:r>
        <w:br/>
      </w:r>
      <w:r>
        <w:rPr>
          <w:rFonts w:ascii="Times New Roman"/>
          <w:b w:val="false"/>
          <w:i w:val="false"/>
          <w:color w:val="000000"/>
          <w:sz w:val="28"/>
        </w:rPr>
        <w:t>
      46) мемлекеттік органдар қабылдаған реттелетін саладағы Қазақстан Республикасының заңнамасын бұзатын олар қабылдаған актілердің күшін жою, өзгерту, сондай-ақ оларды Қазақстан Республикасының заңнамасына сәйкес келтіру туралы ұсыныстар енгізу;</w:t>
      </w:r>
      <w:r>
        <w:br/>
      </w:r>
      <w:r>
        <w:rPr>
          <w:rFonts w:ascii="Times New Roman"/>
          <w:b w:val="false"/>
          <w:i w:val="false"/>
          <w:color w:val="000000"/>
          <w:sz w:val="28"/>
        </w:rPr>
        <w:t>
      47) халықтың санитариялық-эпидемиологиялық салауаттылығы саласындағы Қазақстан Республикасы заңнамасының талаптарын бұзушылықты жою туралы ұйғарымдарды беру;</w:t>
      </w:r>
      <w:r>
        <w:br/>
      </w:r>
      <w:r>
        <w:rPr>
          <w:rFonts w:ascii="Times New Roman"/>
          <w:b w:val="false"/>
          <w:i w:val="false"/>
          <w:color w:val="000000"/>
          <w:sz w:val="28"/>
        </w:rPr>
        <w:t>
      48) өз құзыретінің шегінде Қазақстан Республикасының заңнамасын бұзу фактілерін қарау үшін жеке тұлғаларды, заңды тұлғалардың лауазымды адамдарын тұтынушылардың құқықтарын қорғау органдарына шақыру;</w:t>
      </w:r>
      <w:r>
        <w:br/>
      </w:r>
      <w:r>
        <w:rPr>
          <w:rFonts w:ascii="Times New Roman"/>
          <w:b w:val="false"/>
          <w:i w:val="false"/>
          <w:color w:val="000000"/>
          <w:sz w:val="28"/>
        </w:rPr>
        <w:t>
      49) балалар тамағы өнімдерін, тағамға тағамдық және биологиялық активті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r>
        <w:br/>
      </w:r>
      <w:r>
        <w:rPr>
          <w:rFonts w:ascii="Times New Roman"/>
          <w:b w:val="false"/>
          <w:i w:val="false"/>
          <w:color w:val="000000"/>
          <w:sz w:val="28"/>
        </w:rPr>
        <w:t>
      50)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жұмыстан шеттете отырып, зертханалық тексеру нәтижелерін алғанға дейін оларды медициналық тексеруге жіберу;</w:t>
      </w:r>
      <w:r>
        <w:br/>
      </w:r>
      <w:r>
        <w:rPr>
          <w:rFonts w:ascii="Times New Roman"/>
          <w:b w:val="false"/>
          <w:i w:val="false"/>
          <w:color w:val="000000"/>
          <w:sz w:val="28"/>
        </w:rPr>
        <w:t>
      51) инфекциялық және паразиттік аурулардың көздері болып табылатын адамдарды көрсеткіштері бойынша емдеуге жатқызуға жіберу;</w:t>
      </w:r>
      <w:r>
        <w:br/>
      </w:r>
      <w:r>
        <w:rPr>
          <w:rFonts w:ascii="Times New Roman"/>
          <w:b w:val="false"/>
          <w:i w:val="false"/>
          <w:color w:val="000000"/>
          <w:sz w:val="28"/>
        </w:rPr>
        <w:t>
      52) реттелетін салада мемлекеттік қызмет көрсету;</w:t>
      </w:r>
      <w:r>
        <w:br/>
      </w:r>
      <w:r>
        <w:rPr>
          <w:rFonts w:ascii="Times New Roman"/>
          <w:b w:val="false"/>
          <w:i w:val="false"/>
          <w:color w:val="000000"/>
          <w:sz w:val="28"/>
        </w:rPr>
        <w:t>
      53) аурудан еркін немесе аурудың таралу деңгейі төмен аумақты немесе оның бөлігін айқындау;</w:t>
      </w:r>
      <w:r>
        <w:br/>
      </w:r>
      <w:r>
        <w:rPr>
          <w:rFonts w:ascii="Times New Roman"/>
          <w:b w:val="false"/>
          <w:i w:val="false"/>
          <w:color w:val="000000"/>
          <w:sz w:val="28"/>
        </w:rPr>
        <w:t>
      54) бюджеттен қаржыландырылатын Қазақстан Республикасы Тұтынушылардың құқықтарын қорғау агенттігіне ведомстволық бағыныстағы мемлекеттік кәсіпорындардың қызметінің басым бағыттарын және олардың жұмыстарының (қызметтерінің) міндетті көлемдерін айқындау;</w:t>
      </w:r>
      <w:r>
        <w:br/>
      </w:r>
      <w:r>
        <w:rPr>
          <w:rFonts w:ascii="Times New Roman"/>
          <w:b w:val="false"/>
          <w:i w:val="false"/>
          <w:color w:val="000000"/>
          <w:sz w:val="28"/>
        </w:rPr>
        <w:t>
      55) тауарларды, жұмыстарды және қызметтерді мемлекеттік сатып алуды жүзеге асыру;</w:t>
      </w:r>
      <w:r>
        <w:br/>
      </w:r>
      <w:r>
        <w:rPr>
          <w:rFonts w:ascii="Times New Roman"/>
          <w:b w:val="false"/>
          <w:i w:val="false"/>
          <w:color w:val="000000"/>
          <w:sz w:val="28"/>
        </w:rPr>
        <w:t>
      56) Қазақстан Республикасының қолданыстағы заңнамасына сәйкес реттелетін салада тексеру нысанында және бақылаудың өзге де нысандарында бақылауды жүзеге асыру;</w:t>
      </w:r>
      <w:r>
        <w:br/>
      </w:r>
      <w:r>
        <w:rPr>
          <w:rFonts w:ascii="Times New Roman"/>
          <w:b w:val="false"/>
          <w:i w:val="false"/>
          <w:color w:val="000000"/>
          <w:sz w:val="28"/>
        </w:rPr>
        <w:t>
      57) Қазақстан Республикасының аумағында халықтың санитариялық-эпидемиологиялық салауаттылығы саласында радиациялық бақылауды жүзеге асыру;</w:t>
      </w:r>
      <w:r>
        <w:br/>
      </w:r>
      <w:r>
        <w:rPr>
          <w:rFonts w:ascii="Times New Roman"/>
          <w:b w:val="false"/>
          <w:i w:val="false"/>
          <w:color w:val="000000"/>
          <w:sz w:val="28"/>
        </w:rPr>
        <w:t>
      58) инфекциялық және паразиттік аурулардың көздері болып табылатын, халықтың декреттелген топтарына жататын, сондай-ақ міндетті медициналық тексеруден уақтылы өтпеген адамдарды жұмыстан уақытша шеттету туралы қаулы қабылдау;</w:t>
      </w:r>
      <w:r>
        <w:br/>
      </w:r>
      <w:r>
        <w:rPr>
          <w:rFonts w:ascii="Times New Roman"/>
          <w:b w:val="false"/>
          <w:i w:val="false"/>
          <w:color w:val="000000"/>
          <w:sz w:val="28"/>
        </w:rPr>
        <w:t>
      59) халықтың санитариялық-эпидемиологиялық салауаттылығы саласындағы нормативтік құқықтық актілерді және гигиеналық нормативтерді бұзушылықтар жойылғанға дейін Қазақстан Республикасының әкімшілік құқық бұзушылық туралы заңнамасына сәйкес жекелеген жұмыс түрлерін, жұмыс істеп тұрған, салынып жатқан немесе қайта жаңартылып жатқан объектілерді пайдалануды тоқтата тұру;</w:t>
      </w:r>
      <w:r>
        <w:br/>
      </w:r>
      <w:r>
        <w:rPr>
          <w:rFonts w:ascii="Times New Roman"/>
          <w:b w:val="false"/>
          <w:i w:val="false"/>
          <w:color w:val="000000"/>
          <w:sz w:val="28"/>
        </w:rPr>
        <w:t>
      60) біліктілік санаттарын бере отырып, санитариялық-эпидемиологиялық бейіндегі мамандар үшін біліктілік емтихандарын өткізу;</w:t>
      </w:r>
      <w:r>
        <w:br/>
      </w:r>
      <w:r>
        <w:rPr>
          <w:rFonts w:ascii="Times New Roman"/>
          <w:b w:val="false"/>
          <w:i w:val="false"/>
          <w:color w:val="000000"/>
          <w:sz w:val="28"/>
        </w:rPr>
        <w:t>
      61) халықтың санитариялық-эпидемиологиялық салауаттылығы саласындағы заңнаманың бұзылуына тексеру жүргізу;</w:t>
      </w:r>
      <w:r>
        <w:br/>
      </w:r>
      <w:r>
        <w:rPr>
          <w:rFonts w:ascii="Times New Roman"/>
          <w:b w:val="false"/>
          <w:i w:val="false"/>
          <w:color w:val="000000"/>
          <w:sz w:val="28"/>
        </w:rPr>
        <w:t>
      62) заңнамада көзделген жағдайларда, ведомстволық бағыныстағы республикалық мемлекеттік кәсіпорындардың даму жоспарларын және оларды орындау бойынша есептерді қарау, келісу және бекіту;</w:t>
      </w:r>
      <w:r>
        <w:br/>
      </w:r>
      <w:r>
        <w:rPr>
          <w:rFonts w:ascii="Times New Roman"/>
          <w:b w:val="false"/>
          <w:i w:val="false"/>
          <w:color w:val="000000"/>
          <w:sz w:val="28"/>
        </w:rPr>
        <w:t>
      63) халықты міндетті түрде вакцинациялауды, үй-жайларда және көлік құралдарында, аумақтарда, инфекциялық және паразиттік аурулар ошақтарында алдын алу және ошақтық дезинфекция, дезинсекция және дератизация жүргізуді талап ету;</w:t>
      </w:r>
      <w:r>
        <w:br/>
      </w:r>
      <w:r>
        <w:rPr>
          <w:rFonts w:ascii="Times New Roman"/>
          <w:b w:val="false"/>
          <w:i w:val="false"/>
          <w:color w:val="000000"/>
          <w:sz w:val="28"/>
        </w:rPr>
        <w:t>
      64) Қазақстан Республикасының Үкіметі бекіткен тәртіппен шектеу іс-шараларын, оның ішінде жекелеген объектілерде карантин белгілеу;</w:t>
      </w:r>
      <w:r>
        <w:br/>
      </w:r>
      <w:r>
        <w:rPr>
          <w:rFonts w:ascii="Times New Roman"/>
          <w:b w:val="false"/>
          <w:i w:val="false"/>
          <w:color w:val="000000"/>
          <w:sz w:val="28"/>
        </w:rPr>
        <w:t>
      65) санитариялық-қорғаныш аймақтарының көлемін белгілеу және өзгерту;</w:t>
      </w:r>
      <w:r>
        <w:br/>
      </w:r>
      <w:r>
        <w:rPr>
          <w:rFonts w:ascii="Times New Roman"/>
          <w:b w:val="false"/>
          <w:i w:val="false"/>
          <w:color w:val="000000"/>
          <w:sz w:val="28"/>
        </w:rPr>
        <w:t>
      66) өз құзыретінің шегінде жобаларды мемлекеттік сараптауға қатысу;</w:t>
      </w:r>
      <w:r>
        <w:br/>
      </w:r>
      <w:r>
        <w:rPr>
          <w:rFonts w:ascii="Times New Roman"/>
          <w:b w:val="false"/>
          <w:i w:val="false"/>
          <w:color w:val="000000"/>
          <w:sz w:val="28"/>
        </w:rPr>
        <w:t>
      67) реттелетін саладағы мәселелер бойынша республикалық және өңірлік семинарларды, ғылыми-практикалық конференцияларды ұйымдастыруға және өткізуге, бюджетті, бухгалтерлік есепті және мемлекеттік сатып алуды жоспарлауға және орындауға қатысу;</w:t>
      </w:r>
      <w:r>
        <w:br/>
      </w:r>
      <w:r>
        <w:rPr>
          <w:rFonts w:ascii="Times New Roman"/>
          <w:b w:val="false"/>
          <w:i w:val="false"/>
          <w:color w:val="000000"/>
          <w:sz w:val="28"/>
        </w:rPr>
        <w:t>
      68) Қазақстан Республикасында қолдануға тыйым салынған әлеуетті қауіпті химиялық, биологиялық заттардың тізілімін жүргізу;</w:t>
      </w:r>
      <w:r>
        <w:br/>
      </w:r>
      <w:r>
        <w:rPr>
          <w:rFonts w:ascii="Times New Roman"/>
          <w:b w:val="false"/>
          <w:i w:val="false"/>
          <w:color w:val="000000"/>
          <w:sz w:val="28"/>
        </w:rPr>
        <w:t>
      69) құзыретінің шегінде өнімдерге, тауарларға, процестерге, қызметтерге арналған мемлекеттік және халықаралық стандарттардың жобаларын, жобалау нормаларын келісу;</w:t>
      </w:r>
      <w:r>
        <w:br/>
      </w:r>
      <w:r>
        <w:rPr>
          <w:rFonts w:ascii="Times New Roman"/>
          <w:b w:val="false"/>
          <w:i w:val="false"/>
          <w:color w:val="000000"/>
          <w:sz w:val="28"/>
        </w:rPr>
        <w:t>
      70) басқа елдердің санитариялық-эпидемияға қарсы (профилактикалық) іс-шараларын, егер осы іс-шаралар Қазақстан Республикасының аумағындағы халықтың санитариялық-эпидемиологиялық салауаттылығының тиісті деңгейін қамтамасыз ететін болса, балама деп тану.</w:t>
      </w:r>
      <w:r>
        <w:br/>
      </w:r>
      <w:r>
        <w:rPr>
          <w:rFonts w:ascii="Times New Roman"/>
          <w:b w:val="false"/>
          <w:i w:val="false"/>
          <w:color w:val="000000"/>
          <w:sz w:val="28"/>
        </w:rPr>
        <w:t>
      71) реттелетін саладағы мәселелер бойынша халық арасында түсіндіру жұмысын ұйымдастыру;</w:t>
      </w:r>
      <w:r>
        <w:br/>
      </w:r>
      <w:r>
        <w:rPr>
          <w:rFonts w:ascii="Times New Roman"/>
          <w:b w:val="false"/>
          <w:i w:val="false"/>
          <w:color w:val="000000"/>
          <w:sz w:val="28"/>
        </w:rPr>
        <w:t>
      72) реттелетін салада мемлекеттік жоспарлау жүйесін әзірлеу;</w:t>
      </w:r>
      <w:r>
        <w:br/>
      </w:r>
      <w:r>
        <w:rPr>
          <w:rFonts w:ascii="Times New Roman"/>
          <w:b w:val="false"/>
          <w:i w:val="false"/>
          <w:color w:val="000000"/>
          <w:sz w:val="28"/>
        </w:rPr>
        <w:t>
      73) мемлекеттік құпияларды қорғау жөніндегі бөлімшелердің мемлекеттік құпияларды қорғау жөніндегі органдармен өзара байланыста жұмыс істеуін ұйымдастыру;</w:t>
      </w:r>
      <w:r>
        <w:br/>
      </w:r>
      <w:r>
        <w:rPr>
          <w:rFonts w:ascii="Times New Roman"/>
          <w:b w:val="false"/>
          <w:i w:val="false"/>
          <w:color w:val="000000"/>
          <w:sz w:val="28"/>
        </w:rPr>
        <w:t>
      74) мемлекеттік құпияларды қорғау жөніндегі органдармен өзара байланыста мемлекеттік құпияларды қорғау жүйесін жетілдіру бойынша ұсыныстар енгізу.</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өзгеріс енгізілді - ҚР Үкіметінің 05.05.2014 </w:t>
      </w:r>
      <w:r>
        <w:rPr>
          <w:rFonts w:ascii="Times New Roman"/>
          <w:b w:val="false"/>
          <w:i w:val="false"/>
          <w:color w:val="000000"/>
          <w:sz w:val="28"/>
        </w:rPr>
        <w:t>№ 455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17. Құқықтары мен міндеттері:</w:t>
      </w:r>
      <w:r>
        <w:br/>
      </w:r>
      <w:r>
        <w:rPr>
          <w:rFonts w:ascii="Times New Roman"/>
          <w:b w:val="false"/>
          <w:i w:val="false"/>
          <w:color w:val="000000"/>
          <w:sz w:val="28"/>
        </w:rPr>
        <w:t>
      1) мемлекеттік органдардан, жеке және заңды тұлғалардан реттелетін саладағы мәселелер бойынша ақпаратты сұрату және алу;</w:t>
      </w:r>
      <w:r>
        <w:br/>
      </w:r>
      <w:r>
        <w:rPr>
          <w:rFonts w:ascii="Times New Roman"/>
          <w:b w:val="false"/>
          <w:i w:val="false"/>
          <w:color w:val="000000"/>
          <w:sz w:val="28"/>
        </w:rPr>
        <w:t>
      2) реттелетін саладағы жергілікті атқарушы органдардың жұмысын үйлестіру;</w:t>
      </w:r>
      <w:r>
        <w:br/>
      </w:r>
      <w:r>
        <w:rPr>
          <w:rFonts w:ascii="Times New Roman"/>
          <w:b w:val="false"/>
          <w:i w:val="false"/>
          <w:color w:val="000000"/>
          <w:sz w:val="28"/>
        </w:rPr>
        <w:t>
      3) аумақтық органдар мен ұйымдардың негізгі қызмет, республикалық бюджетті жоспарлау және атқару мәселелері бойынша жұмысын үйлестіру;</w:t>
      </w:r>
      <w:r>
        <w:br/>
      </w:r>
      <w:r>
        <w:rPr>
          <w:rFonts w:ascii="Times New Roman"/>
          <w:b w:val="false"/>
          <w:i w:val="false"/>
          <w:color w:val="000000"/>
          <w:sz w:val="28"/>
        </w:rPr>
        <w:t>
      4)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r>
        <w:br/>
      </w:r>
      <w:r>
        <w:rPr>
          <w:rFonts w:ascii="Times New Roman"/>
          <w:b w:val="false"/>
          <w:i w:val="false"/>
          <w:color w:val="000000"/>
          <w:sz w:val="28"/>
        </w:rPr>
        <w:t>
      5) реттелетін саладағы аумақтық органдар мен ұйымдарға, заңды және жеке тұлғаларға құзыретіне кіретін мәселелер бойынша әдіснамалық және консультациялық көмек көрсетуді ұйымдастыру;</w:t>
      </w:r>
      <w:r>
        <w:br/>
      </w:r>
      <w:r>
        <w:rPr>
          <w:rFonts w:ascii="Times New Roman"/>
          <w:b w:val="false"/>
          <w:i w:val="false"/>
          <w:color w:val="000000"/>
          <w:sz w:val="28"/>
        </w:rPr>
        <w:t>
      6) реттелетін саладағы мәселелер бойынша білімді насихаттау;</w:t>
      </w:r>
      <w:r>
        <w:br/>
      </w:r>
      <w:r>
        <w:rPr>
          <w:rFonts w:ascii="Times New Roman"/>
          <w:b w:val="false"/>
          <w:i w:val="false"/>
          <w:color w:val="000000"/>
          <w:sz w:val="28"/>
        </w:rPr>
        <w:t>
      7) өзінің құзыретінің шегінде консультативтік-кеңесші және сараптау комиссияларын құру;</w:t>
      </w:r>
      <w:r>
        <w:br/>
      </w:r>
      <w:r>
        <w:rPr>
          <w:rFonts w:ascii="Times New Roman"/>
          <w:b w:val="false"/>
          <w:i w:val="false"/>
          <w:color w:val="000000"/>
          <w:sz w:val="28"/>
        </w:rPr>
        <w:t>
      8) қаржылық есептілікті құрастыру және бухгалтерлік есепті жүргізу;</w:t>
      </w:r>
      <w:r>
        <w:br/>
      </w:r>
      <w:r>
        <w:rPr>
          <w:rFonts w:ascii="Times New Roman"/>
          <w:b w:val="false"/>
          <w:i w:val="false"/>
          <w:color w:val="000000"/>
          <w:sz w:val="28"/>
        </w:rPr>
        <w:t>
      9)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r>
        <w:br/>
      </w:r>
      <w:r>
        <w:rPr>
          <w:rFonts w:ascii="Times New Roman"/>
          <w:b w:val="false"/>
          <w:i w:val="false"/>
          <w:color w:val="000000"/>
          <w:sz w:val="28"/>
        </w:rPr>
        <w:t>
      10) реттелетін саладағы Қазақстан Республикасы заңнамасының қолданылуына талдау жүргізу;</w:t>
      </w:r>
      <w:r>
        <w:br/>
      </w:r>
      <w:r>
        <w:rPr>
          <w:rFonts w:ascii="Times New Roman"/>
          <w:b w:val="false"/>
          <w:i w:val="false"/>
          <w:color w:val="000000"/>
          <w:sz w:val="28"/>
        </w:rPr>
        <w:t>
      11) заңнамада белгіленген тәртіппен басқа ұйымдардан мамандарды тексеру және сараптама жүргізуге тарту;</w:t>
      </w:r>
      <w:r>
        <w:br/>
      </w:r>
      <w:r>
        <w:rPr>
          <w:rFonts w:ascii="Times New Roman"/>
          <w:b w:val="false"/>
          <w:i w:val="false"/>
          <w:color w:val="000000"/>
          <w:sz w:val="28"/>
        </w:rPr>
        <w:t>
      12) негізгі және қолданбалы сипаттағы ғылыми әзірлемелердің басымдықтарын қалыптастыру, халықтың санитариялық-эпидемиологиялық салауаттылығы саласындағы ғылыми қолдауды үйлестіру;</w:t>
      </w:r>
      <w:r>
        <w:br/>
      </w:r>
      <w:r>
        <w:rPr>
          <w:rFonts w:ascii="Times New Roman"/>
          <w:b w:val="false"/>
          <w:i w:val="false"/>
          <w:color w:val="000000"/>
          <w:sz w:val="28"/>
        </w:rPr>
        <w:t>
      13) электрондық ақпараттық ресурстарды және ақпараттық жүйелерді, ақпараттық-коммуникациялық желілерді құру және олардың жұмыс істеуін қамтамасыз ету, Қазақстан Республикасының ақпараттандыру саласындағы заңнамасына сәйкес оларға жеке және заңды тұлғалардың қолжетімдігін ұйымдастыру;</w:t>
      </w:r>
      <w:r>
        <w:br/>
      </w:r>
      <w:r>
        <w:rPr>
          <w:rFonts w:ascii="Times New Roman"/>
          <w:b w:val="false"/>
          <w:i w:val="false"/>
          <w:color w:val="000000"/>
          <w:sz w:val="28"/>
        </w:rPr>
        <w:t>
      14) халықтың санитариялық-эпидемиологиялық салауаттылығы саласындағы кадрлардың біліктілігін арттыру және қайта даярлау бойынша мемлекеттік білім беру тапсырысын орналастыру;</w:t>
      </w:r>
      <w:r>
        <w:br/>
      </w:r>
      <w:r>
        <w:rPr>
          <w:rFonts w:ascii="Times New Roman"/>
          <w:b w:val="false"/>
          <w:i w:val="false"/>
          <w:color w:val="000000"/>
          <w:sz w:val="28"/>
        </w:rPr>
        <w:t>
      15)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12"/>
    <w:bookmarkStart w:name="z28" w:id="13"/>
    <w:p>
      <w:pPr>
        <w:spacing w:after="0"/>
        <w:ind w:left="0"/>
        <w:jc w:val="left"/>
      </w:pPr>
      <w:r>
        <w:rPr>
          <w:rFonts w:ascii="Times New Roman"/>
          <w:b/>
          <w:i w:val="false"/>
          <w:color w:val="000000"/>
        </w:rPr>
        <w:t xml:space="preserve"> 
3. Қазақстан Республикасы Тұтынушылардың құқықтарын қорғау</w:t>
      </w:r>
      <w:r>
        <w:br/>
      </w:r>
      <w:r>
        <w:rPr>
          <w:rFonts w:ascii="Times New Roman"/>
          <w:b/>
          <w:i w:val="false"/>
          <w:color w:val="000000"/>
        </w:rPr>
        <w:t>
агенттігінің қызметін ұйымдастыру</w:t>
      </w:r>
    </w:p>
    <w:bookmarkEnd w:id="13"/>
    <w:bookmarkStart w:name="z29" w:id="14"/>
    <w:p>
      <w:pPr>
        <w:spacing w:after="0"/>
        <w:ind w:left="0"/>
        <w:jc w:val="both"/>
      </w:pPr>
      <w:r>
        <w:rPr>
          <w:rFonts w:ascii="Times New Roman"/>
          <w:b w:val="false"/>
          <w:i w:val="false"/>
          <w:color w:val="000000"/>
          <w:sz w:val="28"/>
        </w:rPr>
        <w:t>
      18. Қазақстан Республикасы Тұтынушылардың құқықтарын қорғау агенттігіне басшылық етуді Қазақстан Республикасы Тұтынушылардың құқықтарын қорғау агенттігіне жүктелген міндеттердің орындалуына және өзінің функцияларын жүзеге асыруға дербес жауапты болатын Төраға жүзеге асырады.</w:t>
      </w:r>
      <w:r>
        <w:br/>
      </w:r>
      <w:r>
        <w:rPr>
          <w:rFonts w:ascii="Times New Roman"/>
          <w:b w:val="false"/>
          <w:i w:val="false"/>
          <w:color w:val="000000"/>
          <w:sz w:val="28"/>
        </w:rPr>
        <w:t>
</w:t>
      </w:r>
      <w:r>
        <w:rPr>
          <w:rFonts w:ascii="Times New Roman"/>
          <w:b w:val="false"/>
          <w:i w:val="false"/>
          <w:color w:val="000000"/>
          <w:sz w:val="28"/>
        </w:rPr>
        <w:t>
      19. Қазақстан Республикасы Тұтынушылардың құқықтарын қорғау агенттігінің төрағасын Қазақстан Республикасының Үкіметі қызметке тағайындайды және қызметінен босатады.</w:t>
      </w:r>
      <w:r>
        <w:br/>
      </w:r>
      <w:r>
        <w:rPr>
          <w:rFonts w:ascii="Times New Roman"/>
          <w:b w:val="false"/>
          <w:i w:val="false"/>
          <w:color w:val="000000"/>
          <w:sz w:val="28"/>
        </w:rPr>
        <w:t>
</w:t>
      </w:r>
      <w:r>
        <w:rPr>
          <w:rFonts w:ascii="Times New Roman"/>
          <w:b w:val="false"/>
          <w:i w:val="false"/>
          <w:color w:val="000000"/>
          <w:sz w:val="28"/>
        </w:rPr>
        <w:t>
      20. Қазақстан Республикасы Тұтынушылардың құқықтарын қорғау агенттігі төрағасының Қазақстан Республикасының заңнамасына сәйкес қызметке тағайындалатын және қызметінен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
      21. Қазақстан Республикасы Тұтынушылардың құқықтарын қорғау агенттігі төрағасының өкілеттіктері:</w:t>
      </w:r>
      <w:r>
        <w:br/>
      </w:r>
      <w:r>
        <w:rPr>
          <w:rFonts w:ascii="Times New Roman"/>
          <w:b w:val="false"/>
          <w:i w:val="false"/>
          <w:color w:val="000000"/>
          <w:sz w:val="28"/>
        </w:rPr>
        <w:t>
      1) Қазақстан Республикасы Парламентінде, өзге де мемлекеттік органдар мен ұйымдарда Қазақстан Республикасы Тұтынушылардың құқықтарын қорғау агенттігінің атынан өкілдік ету;</w:t>
      </w:r>
      <w:r>
        <w:br/>
      </w:r>
      <w:r>
        <w:rPr>
          <w:rFonts w:ascii="Times New Roman"/>
          <w:b w:val="false"/>
          <w:i w:val="false"/>
          <w:color w:val="000000"/>
          <w:sz w:val="28"/>
        </w:rPr>
        <w:t>
      2) нормативтік құқықтық актілердің жобаларын қабылдау, келісу және қол қою;</w:t>
      </w:r>
      <w:r>
        <w:br/>
      </w:r>
      <w:r>
        <w:rPr>
          <w:rFonts w:ascii="Times New Roman"/>
          <w:b w:val="false"/>
          <w:i w:val="false"/>
          <w:color w:val="000000"/>
          <w:sz w:val="28"/>
        </w:rPr>
        <w:t>
      3) стратегиялық және бағдарламалық құжаттарды, мемлекеттік қызметтердің регламенттерін бекіту;</w:t>
      </w:r>
      <w:r>
        <w:br/>
      </w:r>
      <w:r>
        <w:rPr>
          <w:rFonts w:ascii="Times New Roman"/>
          <w:b w:val="false"/>
          <w:i w:val="false"/>
          <w:color w:val="000000"/>
          <w:sz w:val="28"/>
        </w:rPr>
        <w:t>
      4) Қазақстан Республикасы Тұтынушылардың құқықтарын қорғау агенттігінде сыбайлас жемқорлыққа қарсы іс-қимылға бағытталған шараларды қабылдау;</w:t>
      </w:r>
      <w:r>
        <w:br/>
      </w:r>
      <w:r>
        <w:rPr>
          <w:rFonts w:ascii="Times New Roman"/>
          <w:b w:val="false"/>
          <w:i w:val="false"/>
          <w:color w:val="000000"/>
          <w:sz w:val="28"/>
        </w:rPr>
        <w:t>
      4-1) ведомстволық бағынысты ұйымдардың қызметіне басшылықты жүзеге асыру, оның ішінде басшыларды және олардың орынбасарларын тағайындау және босату;</w:t>
      </w:r>
      <w:r>
        <w:br/>
      </w:r>
      <w:r>
        <w:rPr>
          <w:rFonts w:ascii="Times New Roman"/>
          <w:b w:val="false"/>
          <w:i w:val="false"/>
          <w:color w:val="000000"/>
          <w:sz w:val="28"/>
        </w:rPr>
        <w:t>
      5) өзінің құзыретіне жататын басқа да мәселелер бойынша шешімдер қабылдау.</w:t>
      </w:r>
      <w:r>
        <w:br/>
      </w:r>
      <w:r>
        <w:rPr>
          <w:rFonts w:ascii="Times New Roman"/>
          <w:b w:val="false"/>
          <w:i w:val="false"/>
          <w:color w:val="000000"/>
          <w:sz w:val="28"/>
        </w:rPr>
        <w:t>
      Қазақстан Республикасы Тұтынушылардың құқықтарын қорғау агенттігінің төрағасы болмаған кезеңде оның өкілеттігін орындауды Қазақстан Республикасының қолданыстағы заңнамасына сәйкес оны алмастыратын адам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21-тармаққа өзгеріс енгізілді - ҚР Үкіметінің 05.05.2014 </w:t>
      </w:r>
      <w:r>
        <w:rPr>
          <w:rFonts w:ascii="Times New Roman"/>
          <w:b w:val="false"/>
          <w:i w:val="false"/>
          <w:color w:val="000000"/>
          <w:sz w:val="28"/>
        </w:rPr>
        <w:t>№ 455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22. Қазақстан Республикасы Тұтынушылардың құқықтарын қорғау агенттігінің төрағасы өзінің орынбасарларының өкілеттіктерін Қазақстан Республикасының қолданыстағы заңнамасына сәйкес айқындайды.</w:t>
      </w:r>
      <w:r>
        <w:br/>
      </w:r>
      <w:r>
        <w:rPr>
          <w:rFonts w:ascii="Times New Roman"/>
          <w:b w:val="false"/>
          <w:i w:val="false"/>
          <w:color w:val="000000"/>
          <w:sz w:val="28"/>
        </w:rPr>
        <w:t>
</w:t>
      </w:r>
      <w:r>
        <w:rPr>
          <w:rFonts w:ascii="Times New Roman"/>
          <w:b w:val="false"/>
          <w:i w:val="false"/>
          <w:color w:val="000000"/>
          <w:sz w:val="28"/>
        </w:rPr>
        <w:t>
      23. Қазақстан Республикасы Тұтынушылардың құқықтарын қорғау агенттігінің аппаратын Қазақстан Республикасының қолданыстағы заңнамасына сәйкес қызметке тағайындалатын және қызметтен босатылатын жауапты хатшы басқарады.</w:t>
      </w:r>
    </w:p>
    <w:bookmarkEnd w:id="14"/>
    <w:bookmarkStart w:name="z35" w:id="15"/>
    <w:p>
      <w:pPr>
        <w:spacing w:after="0"/>
        <w:ind w:left="0"/>
        <w:jc w:val="left"/>
      </w:pPr>
      <w:r>
        <w:rPr>
          <w:rFonts w:ascii="Times New Roman"/>
          <w:b/>
          <w:i w:val="false"/>
          <w:color w:val="000000"/>
        </w:rPr>
        <w:t xml:space="preserve"> 
4. Қазақстан Республикасы Тұтынушылардың құқықтарын қорғау</w:t>
      </w:r>
      <w:r>
        <w:br/>
      </w:r>
      <w:r>
        <w:rPr>
          <w:rFonts w:ascii="Times New Roman"/>
          <w:b/>
          <w:i w:val="false"/>
          <w:color w:val="000000"/>
        </w:rPr>
        <w:t>
агенттігінің мүлкi</w:t>
      </w:r>
    </w:p>
    <w:bookmarkEnd w:id="15"/>
    <w:bookmarkStart w:name="z36" w:id="16"/>
    <w:p>
      <w:pPr>
        <w:spacing w:after="0"/>
        <w:ind w:left="0"/>
        <w:jc w:val="both"/>
      </w:pPr>
      <w:r>
        <w:rPr>
          <w:rFonts w:ascii="Times New Roman"/>
          <w:b w:val="false"/>
          <w:i w:val="false"/>
          <w:color w:val="000000"/>
          <w:sz w:val="28"/>
        </w:rPr>
        <w:t>
      24. Қазақстан Республикасы Тұтынушылардың құқықтарын қорғау агенттігінің заңнамада көзделген жағдайларда жедел басқару құқығындағы оқшауланған мүлкi болады.</w:t>
      </w:r>
      <w:r>
        <w:br/>
      </w:r>
      <w:r>
        <w:rPr>
          <w:rFonts w:ascii="Times New Roman"/>
          <w:b w:val="false"/>
          <w:i w:val="false"/>
          <w:color w:val="000000"/>
          <w:sz w:val="28"/>
        </w:rPr>
        <w:t>
      Қазақстан Республикасы Тұтынушылардың құқықтарын қорғау агенттігінің мүлкi оған меншік иесі берген мүлiк есебiнен, сондай-ақ өзінің қызметі және Қазақстан Республикасының заңнамасымен тыйым салынбаған өзге де көздер нәтижесінде алынған (ақша табысын қоса алғанда) мүлік есебінен қалыптасады.</w:t>
      </w:r>
      <w:r>
        <w:br/>
      </w:r>
      <w:r>
        <w:rPr>
          <w:rFonts w:ascii="Times New Roman"/>
          <w:b w:val="false"/>
          <w:i w:val="false"/>
          <w:color w:val="000000"/>
          <w:sz w:val="28"/>
        </w:rPr>
        <w:t>
</w:t>
      </w:r>
      <w:r>
        <w:rPr>
          <w:rFonts w:ascii="Times New Roman"/>
          <w:b w:val="false"/>
          <w:i w:val="false"/>
          <w:color w:val="000000"/>
          <w:sz w:val="28"/>
        </w:rPr>
        <w:t>
      25. Қазақстан Республикасы Тұтынушылардың құқықтарын қорғау агенттігіне бекiтілiп берiлген мүлiк республикалық меншiкке жатады.</w:t>
      </w:r>
      <w:r>
        <w:br/>
      </w:r>
      <w:r>
        <w:rPr>
          <w:rFonts w:ascii="Times New Roman"/>
          <w:b w:val="false"/>
          <w:i w:val="false"/>
          <w:color w:val="000000"/>
          <w:sz w:val="28"/>
        </w:rPr>
        <w:t>
</w:t>
      </w:r>
      <w:r>
        <w:rPr>
          <w:rFonts w:ascii="Times New Roman"/>
          <w:b w:val="false"/>
          <w:i w:val="false"/>
          <w:color w:val="000000"/>
          <w:sz w:val="28"/>
        </w:rPr>
        <w:t>
      26. Қазақстан Республикасы Тұтынушылардың құқықтарын қорғау агенттігінің өзіне бекітіліп берілген мүлікті және қаржыландыру жоспары бойынша өзіне бөлінген қаражат есебінен сатып алынған мүлікті, егер заңда өзгеше белгіленбесе, өз бетімен иеліктен айыруға немесе өзге тәсілмен иелік етуге құқығы жоқ.</w:t>
      </w:r>
    </w:p>
    <w:bookmarkEnd w:id="16"/>
    <w:bookmarkStart w:name="z39" w:id="17"/>
    <w:p>
      <w:pPr>
        <w:spacing w:after="0"/>
        <w:ind w:left="0"/>
        <w:jc w:val="left"/>
      </w:pPr>
      <w:r>
        <w:rPr>
          <w:rFonts w:ascii="Times New Roman"/>
          <w:b/>
          <w:i w:val="false"/>
          <w:color w:val="000000"/>
        </w:rPr>
        <w:t xml:space="preserve"> 
5. Қазақстан Республикасы Тұтынушылардың құқықтарын қорғау</w:t>
      </w:r>
      <w:r>
        <w:br/>
      </w:r>
      <w:r>
        <w:rPr>
          <w:rFonts w:ascii="Times New Roman"/>
          <w:b/>
          <w:i w:val="false"/>
          <w:color w:val="000000"/>
        </w:rPr>
        <w:t>
агенттігін қайта ұйымдастыру және тарату</w:t>
      </w:r>
    </w:p>
    <w:bookmarkEnd w:id="17"/>
    <w:bookmarkStart w:name="z40" w:id="18"/>
    <w:p>
      <w:pPr>
        <w:spacing w:after="0"/>
        <w:ind w:left="0"/>
        <w:jc w:val="both"/>
      </w:pPr>
      <w:r>
        <w:rPr>
          <w:rFonts w:ascii="Times New Roman"/>
          <w:b w:val="false"/>
          <w:i w:val="false"/>
          <w:color w:val="000000"/>
          <w:sz w:val="28"/>
        </w:rPr>
        <w:t>
      27. Қазақстан Республикасы Тұтынушылардың құқықтарын қорғау агенттігін қайта ұйымдастыру және тарату Қазақстан Республикасының заңнамасына сәйкес жүзеге асырылады.</w:t>
      </w:r>
    </w:p>
    <w:bookmarkEnd w:id="18"/>
    <w:bookmarkStart w:name="z41" w:id="19"/>
    <w:p>
      <w:pPr>
        <w:spacing w:after="0"/>
        <w:ind w:left="0"/>
        <w:jc w:val="left"/>
      </w:pPr>
      <w:r>
        <w:rPr>
          <w:rFonts w:ascii="Times New Roman"/>
          <w:b/>
          <w:i w:val="false"/>
          <w:color w:val="000000"/>
        </w:rPr>
        <w:t xml:space="preserve"> 
Қазақстан Республикасы Тұтынушылардың құқықтарын қорғау</w:t>
      </w:r>
      <w:r>
        <w:br/>
      </w:r>
      <w:r>
        <w:rPr>
          <w:rFonts w:ascii="Times New Roman"/>
          <w:b/>
          <w:i w:val="false"/>
          <w:color w:val="000000"/>
        </w:rPr>
        <w:t>
агенттігінің қарамағындағы ұйымдардың тізбесі</w:t>
      </w:r>
    </w:p>
    <w:bookmarkEnd w:id="19"/>
    <w:bookmarkStart w:name="z42" w:id="20"/>
    <w:p>
      <w:pPr>
        <w:spacing w:after="0"/>
        <w:ind w:left="0"/>
        <w:jc w:val="left"/>
      </w:pPr>
      <w:r>
        <w:rPr>
          <w:rFonts w:ascii="Times New Roman"/>
          <w:b/>
          <w:i w:val="false"/>
          <w:color w:val="000000"/>
        </w:rPr>
        <w:t xml:space="preserve"> 
Шаруашылық жүргізу құқығындағы мемлекеттік кәсіпорындар</w:t>
      </w:r>
    </w:p>
    <w:bookmarkEnd w:id="20"/>
    <w:bookmarkStart w:name="z43" w:id="21"/>
    <w:p>
      <w:pPr>
        <w:spacing w:after="0"/>
        <w:ind w:left="0"/>
        <w:jc w:val="both"/>
      </w:pPr>
      <w:r>
        <w:rPr>
          <w:rFonts w:ascii="Times New Roman"/>
          <w:b w:val="false"/>
          <w:i w:val="false"/>
          <w:color w:val="000000"/>
          <w:sz w:val="28"/>
        </w:rPr>
        <w:t>
      1. Қазақстан Республикасы Тұтынушылардың құқықтарын қорғау агенттігінің «Атырау облыстық санитариялық-эпидемиологиялық сараптама орталығы» шаруашылық жүргізу құқығындағы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2. Қазақстан Республикасы Тұтынушылардың құқықтарын қорғау агенттігінің «Маңғыстау облыстық санитариялық-эпидемиологиялық сараптама орталығы» шаруашылық жүргізу құқығындағы республикалық мемлекеттік қазыналық кәсіпорны.</w:t>
      </w:r>
    </w:p>
    <w:bookmarkEnd w:id="21"/>
    <w:bookmarkStart w:name="z45" w:id="22"/>
    <w:p>
      <w:pPr>
        <w:spacing w:after="0"/>
        <w:ind w:left="0"/>
        <w:jc w:val="left"/>
      </w:pPr>
      <w:r>
        <w:rPr>
          <w:rFonts w:ascii="Times New Roman"/>
          <w:b/>
          <w:i w:val="false"/>
          <w:color w:val="000000"/>
        </w:rPr>
        <w:t xml:space="preserve"> 
Мемлекеттік қазыналық кәсіпорындар</w:t>
      </w:r>
    </w:p>
    <w:bookmarkEnd w:id="22"/>
    <w:bookmarkStart w:name="z46" w:id="23"/>
    <w:p>
      <w:pPr>
        <w:spacing w:after="0"/>
        <w:ind w:left="0"/>
        <w:jc w:val="both"/>
      </w:pPr>
      <w:r>
        <w:rPr>
          <w:rFonts w:ascii="Times New Roman"/>
          <w:b w:val="false"/>
          <w:i w:val="false"/>
          <w:color w:val="000000"/>
          <w:sz w:val="28"/>
        </w:rPr>
        <w:t>
      1. Қазақстан Республикасы Тұтынушылардың құқықтарын қорғау агенттігінің «Ақмола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2. Қазақстан Республикасы Тұтынушылардың құқықтарын қорғау агенттігінің «Ақтөбе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3. Қазақстан Республикасы Тұтынушылардың құқықтарын қорғау агенттігінің «Алматы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4. Қазақстан Республикасы Тұтынушылардың құқықтарын қорғау агенттігінің «Шығыс Қазақстан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5. Қазақстан Республикасы Тұтынушылардың құқықтарын қорғау агенттігінің «Жамбыл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6. Қазақстан Республикасы Тұтынушылардың құқықтарын қорғау агенттігінің «Батыс Қазақстан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7. Қазақстан Республикасы Тұтынушылардың құқықтарын қорғау агенттігінің «Қарағанды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8. Қазақстан Республикасы Тұтынушылардың құқықтарын қорғау агенттігінің «Қостанай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9. Қазақстан Республикасы Тұтынушылардың құқықтарын қорғау агенттігінің «Қызылорда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10. Қазақстан Республикасы Тұтынушылардың құқықтарын қорғау агенттігінің «Павлодар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11. Қазақстан Республикасы Тұтынушылардың құқықтарын қорғау агенттігінің «Солтүстік Қазақстан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12. Қазақстан Республикасы Тұтынушылардың құқықтарын қорғау агенттігінің «Оңтүстік Қазақстан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13. Қазақстан Республикасы Тұтынушылардың құқықтарын қорғау агенттігінің «Алматы қаласының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14. Қазақстан Республикасы Тұтынушылардың құқықтарын қорғау агенттігінің «Астана қаласының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15. Қазақстан Республикасы Тұтынушылардың құқықтарын қорғау агенттігінің «Орал қалалық дезинфекция станциясы»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16. Қазақстан Республикасы Тұтынушылардың құқықтарын қорғау агенттігінің «Петропавл қалалық дезинфекция станциясы»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17. Қазақстан Республикасы Тұтынушылардың құқықтарын қорғау агенттігінің «Алматы қаласының дезинфекция станциясы»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18. Қазақстан Республикасы Тұтынушылардың құқықтарын қорғау агенттігінің «Шымкент қалалық дезинфекция станциясы»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19. Қазақстан Республикасы Тұтынушылардың құқықтарын қорғау агенттігінің «Хамза Жұматов атындағы Гигиена және эпидемиология ғылыми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20. Қазақстан Республикасы Тұтынушылардың құқықтарын қорғау агенттігінің «Масғұт Айқымбаев атындағы Қазақ карантиндік және зооноздық инфекциялар ғылыми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21. Қазақстан Республикасы Тұтынушылардың құқықтарын қорғау агенттігінің «Санитариялық-эпидемиологиялық сараптама және мониторинг ғылыми-практикалық орталығы» республикалық мемлекеттік қазыналық кәсіпорны.</w:t>
      </w:r>
    </w:p>
    <w:bookmarkEnd w:id="23"/>
    <w:bookmarkStart w:name="z67" w:id="24"/>
    <w:p>
      <w:pPr>
        <w:spacing w:after="0"/>
        <w:ind w:left="0"/>
        <w:jc w:val="left"/>
      </w:pPr>
      <w:r>
        <w:rPr>
          <w:rFonts w:ascii="Times New Roman"/>
          <w:b/>
          <w:i w:val="false"/>
          <w:color w:val="000000"/>
        </w:rPr>
        <w:t xml:space="preserve"> 
Мемлекеттік мекемелер</w:t>
      </w:r>
    </w:p>
    <w:bookmarkEnd w:id="24"/>
    <w:bookmarkStart w:name="z68" w:id="25"/>
    <w:p>
      <w:pPr>
        <w:spacing w:after="0"/>
        <w:ind w:left="0"/>
        <w:jc w:val="both"/>
      </w:pPr>
      <w:r>
        <w:rPr>
          <w:rFonts w:ascii="Times New Roman"/>
          <w:b w:val="false"/>
          <w:i w:val="false"/>
          <w:color w:val="000000"/>
          <w:sz w:val="28"/>
        </w:rPr>
        <w:t>
      1. Арал теңізі обаға қарсы күрес станциясы.</w:t>
      </w:r>
      <w:r>
        <w:br/>
      </w:r>
      <w:r>
        <w:rPr>
          <w:rFonts w:ascii="Times New Roman"/>
          <w:b w:val="false"/>
          <w:i w:val="false"/>
          <w:color w:val="000000"/>
          <w:sz w:val="28"/>
        </w:rPr>
        <w:t>
</w:t>
      </w:r>
      <w:r>
        <w:rPr>
          <w:rFonts w:ascii="Times New Roman"/>
          <w:b w:val="false"/>
          <w:i w:val="false"/>
          <w:color w:val="000000"/>
          <w:sz w:val="28"/>
        </w:rPr>
        <w:t>
      2. Ақтөбе обаға қарсы күрес станциясы.</w:t>
      </w:r>
      <w:r>
        <w:br/>
      </w:r>
      <w:r>
        <w:rPr>
          <w:rFonts w:ascii="Times New Roman"/>
          <w:b w:val="false"/>
          <w:i w:val="false"/>
          <w:color w:val="000000"/>
          <w:sz w:val="28"/>
        </w:rPr>
        <w:t>
</w:t>
      </w:r>
      <w:r>
        <w:rPr>
          <w:rFonts w:ascii="Times New Roman"/>
          <w:b w:val="false"/>
          <w:i w:val="false"/>
          <w:color w:val="000000"/>
          <w:sz w:val="28"/>
        </w:rPr>
        <w:t>
      3. Атырау обаға қарсы күрес станциясы.</w:t>
      </w:r>
      <w:r>
        <w:br/>
      </w:r>
      <w:r>
        <w:rPr>
          <w:rFonts w:ascii="Times New Roman"/>
          <w:b w:val="false"/>
          <w:i w:val="false"/>
          <w:color w:val="000000"/>
          <w:sz w:val="28"/>
        </w:rPr>
        <w:t>
</w:t>
      </w:r>
      <w:r>
        <w:rPr>
          <w:rFonts w:ascii="Times New Roman"/>
          <w:b w:val="false"/>
          <w:i w:val="false"/>
          <w:color w:val="000000"/>
          <w:sz w:val="28"/>
        </w:rPr>
        <w:t>
      4. Жамбыл обаға қарсы күрес станциясы.</w:t>
      </w:r>
      <w:r>
        <w:br/>
      </w:r>
      <w:r>
        <w:rPr>
          <w:rFonts w:ascii="Times New Roman"/>
          <w:b w:val="false"/>
          <w:i w:val="false"/>
          <w:color w:val="000000"/>
          <w:sz w:val="28"/>
        </w:rPr>
        <w:t>
</w:t>
      </w:r>
      <w:r>
        <w:rPr>
          <w:rFonts w:ascii="Times New Roman"/>
          <w:b w:val="false"/>
          <w:i w:val="false"/>
          <w:color w:val="000000"/>
          <w:sz w:val="28"/>
        </w:rPr>
        <w:t>
      5. Қызылорда обаға қарсы күрес станциясы.</w:t>
      </w:r>
      <w:r>
        <w:br/>
      </w:r>
      <w:r>
        <w:rPr>
          <w:rFonts w:ascii="Times New Roman"/>
          <w:b w:val="false"/>
          <w:i w:val="false"/>
          <w:color w:val="000000"/>
          <w:sz w:val="28"/>
        </w:rPr>
        <w:t>
</w:t>
      </w:r>
      <w:r>
        <w:rPr>
          <w:rFonts w:ascii="Times New Roman"/>
          <w:b w:val="false"/>
          <w:i w:val="false"/>
          <w:color w:val="000000"/>
          <w:sz w:val="28"/>
        </w:rPr>
        <w:t>
      6. Маңғыстау обаға қарсы күрес станциясы.</w:t>
      </w:r>
      <w:r>
        <w:br/>
      </w:r>
      <w:r>
        <w:rPr>
          <w:rFonts w:ascii="Times New Roman"/>
          <w:b w:val="false"/>
          <w:i w:val="false"/>
          <w:color w:val="000000"/>
          <w:sz w:val="28"/>
        </w:rPr>
        <w:t>
</w:t>
      </w:r>
      <w:r>
        <w:rPr>
          <w:rFonts w:ascii="Times New Roman"/>
          <w:b w:val="false"/>
          <w:i w:val="false"/>
          <w:color w:val="000000"/>
          <w:sz w:val="28"/>
        </w:rPr>
        <w:t>
      7. Орал обаға қарсы күрес станциясы</w:t>
      </w:r>
      <w:r>
        <w:br/>
      </w:r>
      <w:r>
        <w:rPr>
          <w:rFonts w:ascii="Times New Roman"/>
          <w:b w:val="false"/>
          <w:i w:val="false"/>
          <w:color w:val="000000"/>
          <w:sz w:val="28"/>
        </w:rPr>
        <w:t>
</w:t>
      </w:r>
      <w:r>
        <w:rPr>
          <w:rFonts w:ascii="Times New Roman"/>
          <w:b w:val="false"/>
          <w:i w:val="false"/>
          <w:color w:val="000000"/>
          <w:sz w:val="28"/>
        </w:rPr>
        <w:t>
      8. Талдықорған обаға қарсы күрес станциясы.</w:t>
      </w:r>
      <w:r>
        <w:br/>
      </w:r>
      <w:r>
        <w:rPr>
          <w:rFonts w:ascii="Times New Roman"/>
          <w:b w:val="false"/>
          <w:i w:val="false"/>
          <w:color w:val="000000"/>
          <w:sz w:val="28"/>
        </w:rPr>
        <w:t>
</w:t>
      </w:r>
      <w:r>
        <w:rPr>
          <w:rFonts w:ascii="Times New Roman"/>
          <w:b w:val="false"/>
          <w:i w:val="false"/>
          <w:color w:val="000000"/>
          <w:sz w:val="28"/>
        </w:rPr>
        <w:t>
      9. Шымкент обаға қарсы күрес станциясы.</w:t>
      </w:r>
    </w:p>
    <w:bookmarkEnd w:id="25"/>
    <w:bookmarkStart w:name="z77" w:id="26"/>
    <w:p>
      <w:pPr>
        <w:spacing w:after="0"/>
        <w:ind w:left="0"/>
        <w:jc w:val="left"/>
      </w:pPr>
      <w:r>
        <w:rPr>
          <w:rFonts w:ascii="Times New Roman"/>
          <w:b/>
          <w:i w:val="false"/>
          <w:color w:val="000000"/>
        </w:rPr>
        <w:t xml:space="preserve"> 
Қазақстан Республикасы Тұтынушылардың құқықтарын қорғау агенттігінің қарамағындағы аумақтық органдардың</w:t>
      </w:r>
      <w:r>
        <w:br/>
      </w:r>
      <w:r>
        <w:rPr>
          <w:rFonts w:ascii="Times New Roman"/>
          <w:b/>
          <w:i w:val="false"/>
          <w:color w:val="000000"/>
        </w:rPr>
        <w:t>
тізбесі</w:t>
      </w:r>
    </w:p>
    <w:bookmarkEnd w:id="26"/>
    <w:bookmarkStart w:name="z78" w:id="27"/>
    <w:p>
      <w:pPr>
        <w:spacing w:after="0"/>
        <w:ind w:left="0"/>
        <w:jc w:val="both"/>
      </w:pPr>
      <w:r>
        <w:rPr>
          <w:rFonts w:ascii="Times New Roman"/>
          <w:b w:val="false"/>
          <w:i w:val="false"/>
          <w:color w:val="000000"/>
          <w:sz w:val="28"/>
        </w:rPr>
        <w:t>
      1. Қазақстан Республикасы Тұтынушылардың құқықтарын қорғау агенттігінің Ақмола облысы тұтынушылардың құқықтарын қорғау департаменті.</w:t>
      </w:r>
      <w:r>
        <w:br/>
      </w:r>
      <w:r>
        <w:rPr>
          <w:rFonts w:ascii="Times New Roman"/>
          <w:b w:val="false"/>
          <w:i w:val="false"/>
          <w:color w:val="000000"/>
          <w:sz w:val="28"/>
        </w:rPr>
        <w:t>
</w:t>
      </w:r>
      <w:r>
        <w:rPr>
          <w:rFonts w:ascii="Times New Roman"/>
          <w:b w:val="false"/>
          <w:i w:val="false"/>
          <w:color w:val="000000"/>
          <w:sz w:val="28"/>
        </w:rPr>
        <w:t>
      2. Қазақстан Республикасы Тұтынушылардың құқықтарын қорғау агенттігінің Ақмола облысы тұтынушылардың құқықтарын қорғау департаментінің Ақкөл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3. Қазақстан Республикасы Тұтынушылардың құқықтарын қорғау агенттігінің Ақмола облысы тұтынушылардың құқықтарын қорғау департаментінің Аршалы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4. Қазақстан Республикасы Тұтынушылардың құқықтарын қорғау агенттігінің Ақмола облысы тұтынушылардың құқықтарын қорғау департаментінің Астрахан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5. Қазақстан Республикасы Тұтынушылардың құқықтарын қорғау агенттігінің Ақмола облысы тұтынушылардың құқықтарын қорғау департаментінің Атбасар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6. Қазақстан Республикасы Тұтынушылардың құқықтарын қорғау агенттігінің Ақмола облысы тұтынушылардың құқықтарын қорғау департаментінің Бұланды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7. Қазақстан Республикасы Тұтынушылардың құқықтарын қорғау агенттігінің Ақмола облысы тұтынушылардың құқықтарын қорғау департаментінің Егіндікөл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8. Қазақстан Республикасы Тұтынушылардың құқықтарын қорғау агенттігінің Ақмола облысы тұтынушылардың құқықтарын қорғау департаментінің Еңбекшілдер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9. Қазақстан Республикасы Тұтынушылардың құқықтарын қорғау агенттігінің Ақмола облысы тұтынушылардың құқықтарын қорғау департаментінің Ерейментау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10. Қазақстан Республикасы Тұтынушылардың құқықтарын қорғау агенттігінің Ақмола облысы тұтынушылардың құқықтарын қорғау департаментінің Есіл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11. Қазақстан Республикасы Тұтынушылардың құқықтарын қорғау агенттігінің Ақмола облысы тұтынушылардың құқықтарын қорғау департаментінің Жақсы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12. Қазақстан Республикасы Тұтынушылардың құқықтарын қорғау агенттігінің Ақмола облысы тұтынушылардың құқықтарын қорғау департаментінің Жарқайың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13. Қазақстан Республикасы Тұтынушылардың құқықтарын қорғау агенттігінің Ақмола облысы тұтынушылардың құқықтарын қорғау департаментінің Зеренді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14. Қазақстан Республикасы Тұтынушылардың құқықтарын қорғау агенттігінің Ақмола облысы тұтынушылардың құқықтарын қорғау департаментінің Қорғалжын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15. Қазақстан Республикасы Тұтынушылардың құқықтарын қорғау агенттігінің Ақмола облысы тұтынушылардың құқықтарын қорғау департаментінің Сандықтау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16. Қазақстан Республикасы Тұтынушылардың құқықтарын қорғау агенттігінің Ақмола облысы тұтынушылардың құқықтарын қорғау департаментінің Степногорск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17. Қазақстан Республикасы Тұтынушылардың құқықтарын қорғау агенттігінің Ақмола облысы тұтынушылардың құқықтарын қорғау департаментінің Көкшетау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18. Қазақстан Республикасы Тұтынушылардың құқықтарын қорғау агенттігінің Ақмола облысы тұтынушылардың құқықтарын қорғау департаментінің Целиноград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19. Қазақстан Республикасы Тұтынушылардың құқықтарын қорғау агенттігінің Ақмола облысы тұтынушылардың құқықтарын қорғау департаментінің Шортанды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20. Қазақстан Республикасы Тұтынушылардың құқықтарын қорғау агенттігінің Ақмола облысы тұтынушылардың құқықтарын қорғау департаментінің Бурабай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21. Қазақстан Республикасы Тұтынушылардың құқықтарын қорғау агенттігінің Ақтөбе облысы тұтынушылардың құқықтарын қорғау департаменті.</w:t>
      </w:r>
      <w:r>
        <w:br/>
      </w:r>
      <w:r>
        <w:rPr>
          <w:rFonts w:ascii="Times New Roman"/>
          <w:b w:val="false"/>
          <w:i w:val="false"/>
          <w:color w:val="000000"/>
          <w:sz w:val="28"/>
        </w:rPr>
        <w:t>
</w:t>
      </w:r>
      <w:r>
        <w:rPr>
          <w:rFonts w:ascii="Times New Roman"/>
          <w:b w:val="false"/>
          <w:i w:val="false"/>
          <w:color w:val="000000"/>
          <w:sz w:val="28"/>
        </w:rPr>
        <w:t>
      22. Қазақстан Республикасы Тұтынушылардың құқықтарын қорғау агенттігінің Ақтөбе облысы тұтынушылардың құқықтарын қорғау департаментінің Ақтөбе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23. Қазақстан Республикасы Тұтынушылардың құқықтарын қорғау агенттігінің Ақтөбе облысы тұтынушылардың құқықтарын қорғау департаментінің Әйтеке би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24. Қазақстан Республикасы Тұтынушылардың құқықтарын қорғау агенттігінің Ақтөбе облысы тұтынушылардың құқықтарын қорғау департаментінің Алға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25. Қазақстан Республикасы Тұтынушылардың құқықтарын қорғау агенттігінің Ақтөбе облысы тұтынушылардың құқықтарын қорғау департаментінің Байғанин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26. Қазақстан Республикасы Тұтынушылардың құқықтарын қорғау агенттігінің Ақтөбе облысы тұтынушылардың құқықтарын қорғау департаментінің Ырғыз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27. Қазақстан Республикасы Тұтынушылардың құқықтарын қорғау агенттігінің Ақтөбе облысы тұтынушылардың құқықтарын қорғау департаментінің Қарғалы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28. Қазақстан Республикасы Тұтынушылардың құқықтарын қорғау агенттігінің Ақтөбе облысы тұтынушылардың құқықтарын қорғау департаментінің Қобда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29. Қазақстан Республикасы Тұтынушылардың құқықтарын қорғау агенттігінің Ақтөбе облысы тұтынушылардың құқықтарын қорғау департаментінің Мәртөк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30. Қазақстан Республикасы Тұтынушылардың құқықтарын қорғау агенттігінің Ақтөбе облысы тұтынушылардың құқықтарын қорғау департаментінің Мұғалжар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31. Қазақстан Республикасы Тұтынушылардың құқықтарын қорғау агенттігінің Ақтөбе облысы тұтынушылардың құқықтарын қорғау департаментінің Темір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32. Қазақстан Республикасы Тұтынушылардың құқықтарын қорғау агенттігінің Ақтөбе облысы тұтынушылардың құқықтарын қорғау департаментінің Ойыл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33. Қазақстан Республикасы Тұтынушылардың құқықтарын қорғау агенттігінің Ақтөбе облысы тұтынушылардың құқықтарын қорғау департаментінің Хромтау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34. Қазақстан Республикасы Тұтынушылардың құқықтарын қорғау агенттігінің Ақтөбе облысы тұтынушылардың құқықтарын қорғау департаментінің Шалқар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35. Қазақстан Республикасы Тұтынушылардың құқықтарын қорғау агенттігінің Алматы облысы тұтынушылардың құқықтарын қорғау департаменті.</w:t>
      </w:r>
      <w:r>
        <w:br/>
      </w:r>
      <w:r>
        <w:rPr>
          <w:rFonts w:ascii="Times New Roman"/>
          <w:b w:val="false"/>
          <w:i w:val="false"/>
          <w:color w:val="000000"/>
          <w:sz w:val="28"/>
        </w:rPr>
        <w:t>
</w:t>
      </w:r>
      <w:r>
        <w:rPr>
          <w:rFonts w:ascii="Times New Roman"/>
          <w:b w:val="false"/>
          <w:i w:val="false"/>
          <w:color w:val="000000"/>
          <w:sz w:val="28"/>
        </w:rPr>
        <w:t>
      36. Қазақстан Республикасы Тұтынушылардың құқықтарын қорғау агенттігінің Алматы облысы тұтынушылардың құқықтарын қорғау департаментінің Ақсу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37. Қазақстан Республикасы Тұтынушылардың құқықтарын қорғау агенттігінің Алматы облысы тұтынушылардың құқықтарын қорғау департаментінің Алакөл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38. Қазақстан Республикасы Тұтынушылардың құқықтарын қорғау агенттігінің Алматы облысы тұтынушылардың құқықтарын қорғау департаментінің Балқаш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39. Қазақстан Республикасы Тұтынушылардың құқықтарын қорғау агенттігінің Алматы облысы тұтынушылардың құқықтарын қорғау департаментінің Еңбекшіқазақ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40. Қазақстан Республикасы Тұтынушылардың құқықтарын қорғау агенттігінің Алматы облысы тұтынушылардың құқықтарын қорғау департаментінің Ескелді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41. Қазақстан Республикасы Тұтынушылардың құқықтарын қорғау агенттігінің Алматы облысы тұтынушылардың құқықтарын қорғау департаментінің Жамбыл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42. Қазақстан Республикасы Тұтынушылардың құқықтарын қорғау агенттігінің Алматы облысы тұтынушылардың құқықтарын қорғау департаментінің Іле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43. Қазақстан Республикасы Тұтынушылардың құқықтарын қорғау агенттігінің Алматы облысы тұтынушылардың құқықтарын қорғау департаментінің Қарасай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44. Қазақстан Республикасы Тұтынушылардың құқықтарын қорғау агенттігінің Алматы облысы тұтынушылардың құқықтарын қорғау департаментінің Қаратал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45. Қазақстан Республикасы Тұтынушылардың құқықтарын қорғау агенттігінің Алматы облысы тұтынушылардың құқықтарын қорғау департаментінің Кербұлақ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46. Қазақстан Республикасы Тұтынушылардың құқықтарын қорғау агенттігінің Алматы облысы тұтынушылардың құқықтарын қорғау департаментінің Көксу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47. Қазақстан Республикасы Тұтынушылардың құқықтарын қорғау агенттігінің Алматы облысы тұтынушылардың құқықтарын қорғау департаментінің Панфилов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48. Қазақстан Республикасы Тұтынушылардың құқықтарын қорғау агенттігінің Алматы облысы тұтынушылардың құқықтарын қорғау департаментінің Райымбек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49. Қазақстан Республикасы Тұтынушылардың құқықтарын қорғау агенттігінің Алматы облысы тұтынушылардың құқықтарын қорғау департаментінің Сарқан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50. Қазақстан Республикасы Тұтынушылардың құқықтарын қорғау агенттігінің Алматы облысы тұтынушылардың құқықтарын қорғау департаментінің Талғар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51. Қазақстан Республикасы Тұтынушылардың құқықтарын қорғау агенттігінің Алматы облысы тұтынушылардың құқықтарын қорғау департаментінің Ұйғыр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52. Қазақстан Республикасы Тұтынушылардың құқықтарын қорғау агенттігінің Алматы облысы тұтынушылардың құқықтарын қорғау департаментінің Қапшағай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53. Қазақстан Республикасы Тұтынушылардың құқықтарын қорғау агенттігінің Алматы облысы тұтынушылардың құқықтарын қорғау департаментінің Талдықорған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54. Қазақстан Республикасы Тұтынушылардың құқықтарын қорғау агенттігінің Алматы облысы тұтынушылардың құқықтарын қорғау департаментінің Текелі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55. Қазақстан Республикасы Тұтынушылардың құқықтарын қорғау агенттігінің Атырау облысы тұтынушылардың құқықтарын қорғау департаменті.</w:t>
      </w:r>
      <w:r>
        <w:br/>
      </w:r>
      <w:r>
        <w:rPr>
          <w:rFonts w:ascii="Times New Roman"/>
          <w:b w:val="false"/>
          <w:i w:val="false"/>
          <w:color w:val="000000"/>
          <w:sz w:val="28"/>
        </w:rPr>
        <w:t>
</w:t>
      </w:r>
      <w:r>
        <w:rPr>
          <w:rFonts w:ascii="Times New Roman"/>
          <w:b w:val="false"/>
          <w:i w:val="false"/>
          <w:color w:val="000000"/>
          <w:sz w:val="28"/>
        </w:rPr>
        <w:t>
      56. Қазақстан Республикасы Тұтынушылардың құқықтарын қорғау агенттігінің Атырау облысы тұтынушылардың құқықтарын қорғау департаментінің Атырау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57. Қазақстан Республикасы Тұтынушылардың құқықтарын қорғау агенттігінің Атырау облысы тұтынушылардың құқықтарын қорғау департаментінің Жылыой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58. Қазақстан Республикасы Тұтынушылардың құқықтарын қорғау агенттігінің Атырау облысы тұтынушылардың құқықтарын қорғау департаментінің Индер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59. Қазақстан Республикасы Тұтынушылардың құқықтарын қорғау агенттігінің Атырау облысы тұтынушылардың құқықтарын қорғау департаментінің Исатай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60. Қазақстан Республикасы Тұтынушылардың құқықтарын қорғау агенттігінің Атырау облысы тұтынушылардың құқықтарын қорғау департаментінің Қызылқоға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61. Қазақстан Республикасы Тұтынушылардың құқықтарын қорғау агенттігінің Атырау облысы тұтынушылардың құқықтарын қорғау департаментінің Құрманғазы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62. Қазақстан Республикасы Тұтынушылардың құқықтарын қорғау агенттігінің Атырау облысы тұтынушылардың құқықтарын қорғау департаментінің Мақат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63. Қазақстан Республикасы Тұтынушылардың құқықтарын қорғау агенттігінің Атырау облысы тұтынушылардың құқықтарын қорғау департаментінің Махамбет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64. Қазақстан Республикасы Тұтынушылардың құқықтарын қорғау агенттігінің Шығыс Қазақстан облысы тұтынушылардың құқықтарын қорғау департаменті.</w:t>
      </w:r>
      <w:r>
        <w:br/>
      </w:r>
      <w:r>
        <w:rPr>
          <w:rFonts w:ascii="Times New Roman"/>
          <w:b w:val="false"/>
          <w:i w:val="false"/>
          <w:color w:val="000000"/>
          <w:sz w:val="28"/>
        </w:rPr>
        <w:t>
</w:t>
      </w:r>
      <w:r>
        <w:rPr>
          <w:rFonts w:ascii="Times New Roman"/>
          <w:b w:val="false"/>
          <w:i w:val="false"/>
          <w:color w:val="000000"/>
          <w:sz w:val="28"/>
        </w:rPr>
        <w:t>
      65. Қазақстан Республикасы Тұтынушылардың құқықтарын қорғау агенттігінің Шығыс Қазақстан облысы тұтынушылардың құқықтарын қорғау департаментінің Өскемен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66. Қазақстан Республикасы Тұтынушылардың құқықтарын қорғау агенттігінің Шығыс Қазақстан облысы тұтынушылардың құқықтарын қорғау департаментінің Семей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67. Қазақстан Республикасы Тұтынушылардың құқықтарын қорғау агенттігінің Шығыс Қазақстан облысы тұтынушылардың құқықтарын қорғау департаментінің Аягөз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68. Қазақстан Республикасы Тұтынушылардың құқықтарын қорғау агенттігінің Шығыс Қазақстан облысы тұтынушылардың құқықтарын қорғау департаментінің Абай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69. Қазақстан Республикасы Тұтынушылардың құқықтарын қорғау агенттігінің Шығыс Қазақстан облысы тұтынушылардың құқықтарын қорғау департаментінің Бесқарағай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70. Қазақстан Республикасы Тұтынушылардың құқықтарын қорғау агенттігінің Шығыс Қазақстан облысы тұтынушылардың құқықтарын қорғау департаментінің Бородулиха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71. Қазақстан Республикасы Тұтынушылардың құқықтарын қорғау агенттігінің Шығыс Қазақстан облысы тұтынушылардың құқықтарын қорғау департаментінің Глубокое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72. Қазақстан Республикасы Тұтынушылардың құқықтарын қорғау агенттігінің Шығыс Қазақстан облысы тұтынушылардың құқықтарын қорғау департаментінің Жарма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73. Қазақстан Республикасы Тұтынушылардың құқықтарын қорғау агенттігінің Шығыс Қазақстан облысы тұтынушылардың құқықтарын қорғау департаментінің Зайсан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74. Қазақстан Республикасы Тұтынушылардың құқықтарын қорғау агенттігінің Шығыс Қазақстан облысы тұтынушылардың құқықтарын қорғау департаментінің Зырян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75. Қазақстан Республикасы Тұтынушылардың құқықтарын қорғау агенттігінің Шығыс Қазақстан облысы тұтынушылардың құқықтарын қорғау департаментінің Қатон-Қарағай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76. Қазақстан Республикасы Тұтынушылардың құқықтарын қорғау агенттігінің Шығыс Қазақстан облысы тұтынушылардың құқықтарын қорғау департаментінің Көкпекті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77. Қазақстан Республикасы Тұтынушылардың құқықтарын қорғау агенттігінің Шығыс Қазақстан облысы тұтынушылардың құқықтарын қорғау департаментінің Курчатов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78. Қазақстан Республикасы Тұтынушылардың құқықтарын қорғау агенттігінің Шығыс Қазақстан облысы тұтынушылардың құқықтарын қорғау департаментінің Күршім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79. Қазақстан Республикасы Тұтынушылардың құқықтарын қорғау агенттігінің Шығыс Қазақстан облысы тұтынушылардың құқықтарын қорғау департаментінің Риддер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80. Қазақстан Республикасы Тұтынушылардың құқықтарын қорғау агенттігінің Шығыс Қазақстан облысы тұтынушылардың құқықтарын қорғау департаментінің Тарбағатай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81. Қазақстан Республикасы Тұтынушылардың құқықтарын қорғау агенттігінің Шығыс Қазақстан облысы тұтынушылардың құқықтарын қорғау департаментінің Ұлан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82. Қазақстан Республикасы Тұтынушылардың құқықтарын қорғау агенттігінің Шығыс Қазақстан облысы тұтынушылардың құқықтарын қорғау департаментінің Үржар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83. Қазақстан Республикасы Тұтынушылардың құқықтарын қорғау агенттігінің Шығыс Қазақстан облысы тұтынушылардың құқықтарын қорғау департаментінің Шемонаиха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84. Қазақстан Республикасы Тұтынушылардың құқықтарын қорғау агенттігінің Жамбыл облысы тұтынушылардың құқықтарын қорғау департаменті.</w:t>
      </w:r>
      <w:r>
        <w:br/>
      </w:r>
      <w:r>
        <w:rPr>
          <w:rFonts w:ascii="Times New Roman"/>
          <w:b w:val="false"/>
          <w:i w:val="false"/>
          <w:color w:val="000000"/>
          <w:sz w:val="28"/>
        </w:rPr>
        <w:t>
</w:t>
      </w:r>
      <w:r>
        <w:rPr>
          <w:rFonts w:ascii="Times New Roman"/>
          <w:b w:val="false"/>
          <w:i w:val="false"/>
          <w:color w:val="000000"/>
          <w:sz w:val="28"/>
        </w:rPr>
        <w:t>
      85. Қазақстан Республикасы Тұтынушылардың құқықтарын қорғау агенттігінің Жамбыл облысы тұтынушылардың құқықтарын қорғау департаментінің Тараз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86. Қазақстан Республикасы Тұтынушылардың құқықтарын қорғау агенттігінің Жамбыл облысы тұтынушылардың құқықтарын қорғау департаментінің Байзақ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87. Қазақстан Республикасы Тұтынушылардың құқықтарын қорғау агенттігінің Жамбыл облысы тұтынушылардың құқықтарын қорғау департаментінің Т. Рысқұлов атындағы ауданының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88. Қазақстан Республикасы Тұтынушылардың құқықтарын қорғау агенттігінің Жамбыл облысы тұтынушылардың құқықтарын қорғау департаментінің Жамбыл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89. Қазақстан Республикасы Тұтынушылардың құқықтарын қорғау агенттігінің Жамбыл облысы тұтынушылардың құқықтарын қорғау департаментінің Жуалы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90. Қазақстан Республикасы Тұтынушылардың құқықтарын қорғау агенттігінің Жамбыл облысы тұтынушылардың құқықтарын қорғау департаментінің Қордай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91. Қазақстан Республикасы Тұтынушылардың құқықтарын қорғау агенттігінің Жамбыл облысы тұтынушылардың құқықтарын қорғау департаментінің Мерке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92. Қазақстан Республикасы Тұтынушылардың құқықтарын қорғау агенттігінің Жамбыл облысы тұтынушылардың құқықтарын қорғау департаментінің Мойынқұм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93. Қазақстан Республикасы Тұтынушылардың құқықтарын қорғау агенттігінің Жамбыл облысы тұтынушылардың құқықтарын қорғау департаментінің Сарысу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94. Қазақстан Республикасы Тұтынушылардың құқықтарын қорғау агенттігінің Жамбыл облысы тұтынушылардың құқықтарын қорғау департаментінің Талас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95. Қазақстан Республикасы Тұтынушылардың құқықтарын қорғау агенттігінің Жамбыл облысы тұтынушылардың құқықтарын қорғау департаментінің Шу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96. Қазақстан Республикасы Тұтынушылардың құқықтарын қорғау агенттігінің Батыс Қазақстан облысы тұтынушылардың құқықтарын қорғау департаменті.</w:t>
      </w:r>
      <w:r>
        <w:br/>
      </w:r>
      <w:r>
        <w:rPr>
          <w:rFonts w:ascii="Times New Roman"/>
          <w:b w:val="false"/>
          <w:i w:val="false"/>
          <w:color w:val="000000"/>
          <w:sz w:val="28"/>
        </w:rPr>
        <w:t>
</w:t>
      </w:r>
      <w:r>
        <w:rPr>
          <w:rFonts w:ascii="Times New Roman"/>
          <w:b w:val="false"/>
          <w:i w:val="false"/>
          <w:color w:val="000000"/>
          <w:sz w:val="28"/>
        </w:rPr>
        <w:t>
      97. Қазақстан Республикасы Тұтынушылардың құқықтарын қорғау агенттігінің Батыс Қазақстан облысы тұтынушылардың құқықтарын қорғау департаментінің Орал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98. Қазақстан Республикасы Тұтынушылардың құқықтарын қорғау агенттігінің Батыс Қазақстан облысы тұтынушылардың құқықтарын қорғау департаментінің Ақжайық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99. Қазақстан Республикасы Тұтынушылардың құқықтарын қорғау агенттігінің Батыс Қазақстан облысы тұтынушылардың құқықтарын қорғау департаментінің Бөкейорда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100. Қазақстан Республикасы Тұтынушылардың құқықтарын қорғау агенттігінің Батыс Қазақстан облысы тұтынушылардың құқықтарын қорғау департаментінің Бөрлі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101. Қазақстан Республикасы Тұтынушылардың құқықтарын қорғау агенттігінің Батыс Қазақстан облысы тұтынушылардың құқықтарын қорғау департаментінің Жаңақала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102. Қазақстан Республикасы Тұтынушылардың құқықтарын қорғау агенттігінің Батыс Қазақстан облысы тұтынушылардың құқықтарын қорғау департаментінің Жәнібек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103. Қазақстан Республикасы Тұтынушылардың құқықтарын қорғау агенттігінің Батыс Қазақстан облысы тұтынушылардың құқықтарын қорғау департаментінің Зеленов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104. Қазақстан Республикасы Тұтынушылардың құқықтарын қорғау агенттігінің Батыс Қазақстан облысы тұтынушылардың құқықтарын қорғау департаментінің Казталов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105. Қазақстан Республикасы Тұтынушылардың құқықтарын қорғау агенттігінің Батыс Қазақстан облысы тұтынушылардың құқықтарын қорғау департаментінің Қаратөбе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106. Қазақстан Республикасы Тұтынушылардың құқықтарын қорғау агенттігінің Батыс Қазақстан облысы тұтынушылардың құқықтарын қорғау департаментінің Сырым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107. Қазақстан Республикасы Тұтынушылардың құқықтарын қорғау агенттігінің Батыс Қазақстан облысы тұтынушылардың құқықтарын қорғау департаментінің Тасқала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108. Қазақстан Республикасы Тұтынушылардың құқықтарын қорғау агенттігінің Батыс Қазақстан облысы тұтынушылардың құқықтарын қорғау департаментінің Теректі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109. Қазақстан Республикасы Тұтынушылардың құқықтарын қорғау агенттігінің Батыс Қазақстан облысы тұтынушылардың құқықтарын қорғау департаментінің Шыңғырлау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110. Қазақстан Республикасы Тұтынушылардың құқықтарын қорғау агенттігінің Қарағанды облысы тұтынушылардың құқықтарын қорғау департаменті.</w:t>
      </w:r>
      <w:r>
        <w:br/>
      </w:r>
      <w:r>
        <w:rPr>
          <w:rFonts w:ascii="Times New Roman"/>
          <w:b w:val="false"/>
          <w:i w:val="false"/>
          <w:color w:val="000000"/>
          <w:sz w:val="28"/>
        </w:rPr>
        <w:t>
</w:t>
      </w:r>
      <w:r>
        <w:rPr>
          <w:rFonts w:ascii="Times New Roman"/>
          <w:b w:val="false"/>
          <w:i w:val="false"/>
          <w:color w:val="000000"/>
          <w:sz w:val="28"/>
        </w:rPr>
        <w:t>
      111. Қазақстан Республикасы Тұтынушылардың құқықтарын қорғау агенттігінің Қарағанды облысы тұтынушылардың құқықтарын қорғау департаментінің Абай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112. Қазақстан Республикасы Тұтынушылардың құқықтарын қорғау агенттігінің Қарағанды облысы тұтынушылардың құқықтарын қорғау департаментінің Ақтоғай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113. Қазақстан Республикасы Тұтынушылардың құқықтарын қорғау агенттігінің Қарағанды облысы тұтынушылардың құқықтарын қорғау департаментінің Бұқар жырау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114. Қазақстан Республикасы Тұтынушылардың құқықтарын қорғау агенттігінің Қарағанды облысы тұтынушылардың құқықтарын қорғау департаментінің Жаңаарқа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115. Қазақстан Республикасы Тұтынушылардың құқықтарын қорғау агенттігінің Қарағанды облысы тұтынушылардың құқықтарын қорғау департаментінің Қарқаралы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116. Қазақстан Республикасы Тұтынушылардың құқықтарын қорғау агенттігінің Қарағанды облысы тұтынушылардың құқықтарын қорғау департаментінің Қарағанды қаласы Қазыбек би атындағы ауданның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117. Қазақстан Республикасы Тұтынушылардың құқықтарын қорғау агенттігінің Қарағанды облысы тұтынушылардың құқықтарын қорғау департаментінің Қарағанды қаласы Октябрь ауданы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118. Қазақстан Республикасы Тұтынушылардың құқықтарын қорғау агенттігінің Қарағанды облысы тұтынушылардың құқықтарын қорғау департаментінің Нұра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119. Қазақстан Республикасы Тұтынушылардың құқықтарын қорғау агенттігінің Қарағанды облысы тұтынушылардың құқықтарын қорғау департаментінің Осакаров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120. Қазақстан Республикасы Тұтынушылардың құқықтарын қорғау агенттігінің Қарағанды облысы тұтынушылардың құқықтарын қорғау департаментінің Ұлытау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121. Қазақстан Республикасы Тұтынушылардың құқықтарын қорғау агенттігінің Қарағанды облысы тұтынушылардың құқықтарын қорғау департаментінің Шет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122. Қазақстан Республикасы Тұтынушылардың құқықтарын қорғау агенттігінің Қарағанды облысы тұтынушылардың құқықтарын қорғау департаментінің Балқаш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123. Қазақстан Республикасы Тұтынушылардың құқықтарын қорғау агенттігінің Қарағанды облысы тұтынушылардың құқықтарын қорғау департаментінің Жезқазған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124. Қазақстан Республикасы Тұтынушылардың құқықтарын қорғау агенттігінің Қарағанды облысы тұтынушылардың құқықтарын қорғау департаментінің Қаражал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125. Қазақстан Республикасы Тұтынушылардың құқықтарын қорғау агенттігінің Қарағанды облысы тұтынушылардың құқықтарын қорғау департаментінің Приозерск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126. Қазақстан Республикасы Тұтынушылардың құқықтарын қорғау агенттігінің Қарағанды облысы тұтынушылардың құқықтарын қорғау департаментінің Саран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127. Қазақстан Республикасы Тұтынушылардың құқықтарын қорғау агенттігінің Қарағанды облысы тұтынушылардың құқықтарын қорғау департаментінің Сәтбаев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128. Қазақстан Республикасы Тұтынушылардың құқықтарын қорғау агенттігінің Қарағанды облысы тұтынушылардың құқықтарын қорғау департаментінің Теміртау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129. Қазақстан Республикасы Тұтынушылардың құқықтарын қорғау агенттігінің Қарағанды облысы тұтынушылардың құқықтарын қорғау департаментінің Шахтинск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130. Қазақстан Республикасы Тұтынушылардың құқықтарын қорғау агенттігінің Қостанай облысы тұтынушылардың құқықтарын қорғау департаменті.</w:t>
      </w:r>
      <w:r>
        <w:br/>
      </w:r>
      <w:r>
        <w:rPr>
          <w:rFonts w:ascii="Times New Roman"/>
          <w:b w:val="false"/>
          <w:i w:val="false"/>
          <w:color w:val="000000"/>
          <w:sz w:val="28"/>
        </w:rPr>
        <w:t>
</w:t>
      </w:r>
      <w:r>
        <w:rPr>
          <w:rFonts w:ascii="Times New Roman"/>
          <w:b w:val="false"/>
          <w:i w:val="false"/>
          <w:color w:val="000000"/>
          <w:sz w:val="28"/>
        </w:rPr>
        <w:t>
      131. Қазақстан Республикасы Тұтынушылардың құқықтарын қорғау агенттігінің Қостанай облысы тұтынушылардың құқықтарын қорғау департаментінің Алтынсарин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132. Қазақстан Республикасы Тұтынушылардың құқықтарын қорғау агенттігінің Қостанай облысы тұтынушылардың құқықтарын қорғау департаментінің Амангелді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133. Қазақстан Республикасы Тұтынушылардың құқықтарын қорғау агенттігінің Қостанай облысы тұтынушылардың құқықтарын қорғау департаментінің Әулиекөл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134. Қазақстан Республикасы Тұтынушылардың құқықтарын қорғау агенттігінің Қостанай облысы тұтынушылардың құқықтарын қорғау департаментінің Денисов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135. Қазақстан Республикасы Тұтынушылардың құқықтарын қорғау агенттігінің Қостанай облысы тұтынушылардың құқықтарын қорғау департаментінің Жангелдин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136. Қазақстан Республикасы Тұтынушылардың құқықтарын қорғау агенттігінің Қостанай облысы тұтынушылардың құқықтарын қорғау департаментінің Жітіқара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137. Қазақстан Республикасы Тұтынушылардың құқықтарын қорғау агенттігінің Қостанай облысы тұтынушылардың құқықтарын қорғау департаментінің Қамысты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138. Қазақстан Республикасы Тұтынушылардың құқықтарын қорғау агенттігінің Қостанай облысы тұтынушылардың құқықтарын қорғау департаментінің Қарабалық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139. Қазақстан Республикасы Тұтынушылардың құқықтарын қорғау агенттігінің Қостанай облысы тұтынушылардың құқықтарын қорғау департаментінің Қарасу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140. Қазақстан Республикасы Тұтынушылардың құқықтарын қорғау агенттігінің Қостанай облысы тұтынушылардың құқықтарын қорғау департаментінің Меңдіқара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141. Қазақстан Республикасы Тұтынушылардың құқықтарын қорғау агенттігінің Қостанай облысы тұтынушылардың құқықтарын қорғау департаментінің Наурызым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142. Қазақстан Республикасы Тұтынушылардың құқықтарын қорғау агенттігінің Қостанай облысы тұтынушылардың құқықтарын қорғау департаментінің Сарыкөл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143. Қазақстан Республикасы Тұтынушылардың құқықтарын қорғау агенттігінің Қостанай облысы тұтынушылардың құқықтарын қорғау департаментінің Таранов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144. Қазақстан Республикасы Тұтынушылардың құқықтарын қорғау агенттігінің Қостанай облысы тұтынушылардың құқықтарын қорғау департаментінің Ұзынкөл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145. Қазақстан Республикасы Тұтынушылардың құқықтарын қорғау агенттігінің Қостанай облысы тұтынушылардың құқықтарын қорғау департаментінің Федоров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146. Қазақстан Республикасы Тұтынушылардың құқықтарын қорғау агенттігінің Қостанай облысы тұтынушылардың құқықтарын қорғау департаментінің Арқалық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147. Қазақстан Республикасы Тұтынушылардың құқықтарын қорғау агенттігінің Қостанай облысы тұтынушылардың құқықтарын қорғау департаментінің Қостанай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148. Қазақстан Республикасы Тұтынушылардың құқықтарын қорғау агенттігінің Қостанай облысы тұтынушылардың құқықтарын қорғау департаментінің Қостанай қаласының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149. Қазақстан Республикасы Тұтынушылардың құқықтарын қорғау агенттігінің Қостанай облысы тұтынушылардың құқықтарын қорғау департаментінің Лисаковск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150. Қазақстан Республикасы Тұтынушылардың құқықтарын қорғау агенттігінің Қостанай облысы тұтынушылардың құқықтарын қорғау департаментінің Рудный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151. Қазақстан Республикасы Тұтынушылардың құқықтарын қорғау агенттігінің Қызылорда облысы тұтынушылардың құқықтарын қорғау департаменті.</w:t>
      </w:r>
      <w:r>
        <w:br/>
      </w:r>
      <w:r>
        <w:rPr>
          <w:rFonts w:ascii="Times New Roman"/>
          <w:b w:val="false"/>
          <w:i w:val="false"/>
          <w:color w:val="000000"/>
          <w:sz w:val="28"/>
        </w:rPr>
        <w:t>
</w:t>
      </w:r>
      <w:r>
        <w:rPr>
          <w:rFonts w:ascii="Times New Roman"/>
          <w:b w:val="false"/>
          <w:i w:val="false"/>
          <w:color w:val="000000"/>
          <w:sz w:val="28"/>
        </w:rPr>
        <w:t>
      152. Қазақстан Республикасы Тұтынушылардың құқықтарын қорғау агенттігінің Қызылорда облысы тұтынушылардың құқықтарын қорғау департаментінің Арал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153. Қазақстан Республикасы Тұтынушылардың құқықтарын қорғау агенттігінің Қызылорда облысы тұтынушылардың құқықтарын қорғау департаментінің Қазалы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154. Қазақстан Республикасы Тұтынушылардың құқықтарын қорғау агенттігінің Қызылорда облысы тұтынушылардың құқықтарын қорғау департаментінің Қармақшы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155. Қазақстан Республикасы Тұтынушылардың құқықтарын қорғау агенттігінің Қызылорда облысы тұтынушылардың құқықтарын қорғау департаментінің Жалағаш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156. Қазақстан Республикасы Тұтынушылардың құқықтарын қорғау агенттігінің Қызылорда облысы тұтынушылардың құқықтарын қорғау департаментінің Сырдария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157. Қазақстан Республикасы Тұтынушылардың құқықтарын қорғау агенттігінің Қызылорда облысы тұтынушылардың құқықтарын қорғау департаментінің Шиелі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158. Қазақстан Республикасы Тұтынушылардың құқықтарын қорғау агенттігінің Қызылорда облысы тұтынушылардың құқықтарын қорғау департаментінің Жаңақорған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159. Қазақстан Республикасы Тұтынушылардың құқықтарын қорғау агенттігінің Қызылорда облысы тұтынушылардың құқықтарын қорғау департаментінің Қызылорда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160. Қазақстан Республикасы Тұтынушылардың құқықтарын қорғау агенттігінің Маңғыстау облысы тұтынушылардың құқықтарын қорғау департаменті.</w:t>
      </w:r>
      <w:r>
        <w:br/>
      </w:r>
      <w:r>
        <w:rPr>
          <w:rFonts w:ascii="Times New Roman"/>
          <w:b w:val="false"/>
          <w:i w:val="false"/>
          <w:color w:val="000000"/>
          <w:sz w:val="28"/>
        </w:rPr>
        <w:t>
</w:t>
      </w:r>
      <w:r>
        <w:rPr>
          <w:rFonts w:ascii="Times New Roman"/>
          <w:b w:val="false"/>
          <w:i w:val="false"/>
          <w:color w:val="000000"/>
          <w:sz w:val="28"/>
        </w:rPr>
        <w:t>
      161. Қазақстан Республикасы Тұтынушылардың құқықтарын қорғау агенттігінің Маңғыстау облысы тұтынушылардың құқықтарын қорғау департаментінің Ақтау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162. Қазақстан Республикасы Тұтынушылардың құқықтарын қорғау агенттігінің Маңғыстау облысы тұтынушылардың құқықтарын қорғау департаментінің Жаңаөзен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163. Қазақстан Республикасы Тұтынушылардың құқықтарын қорғау агенттігінің Маңғыстау облысы тұтынушылардың құқықтарын қорғау департаментінің Маңғыстау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164. Қазақстан Республикасы Тұтынушылардың құқықтарын қорғау агенттігінің Маңғыстау облысы тұтынушылардың құқықтарын қорғау департаментінің Түпқараған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165. Қазақстан Республикасы Тұтынушылардың құқықтарын қорғау агенттігінің Маңғыстау облысы тұтынушылардың құқықтарын қорғау департаментінің Бейнеу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166. Қазақстан Республикасы Тұтынушылардың құқықтарын қорғау агенттігінің Маңғыстау облысы тұтынушылардың құқықтарын қорғау департаментінің Қарақия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167. Қазақстан Республикасы Тұтынушылардың құқықтарын қорғау агенттігінің Маңғыстау облысы тұтынушылардың құқықтарын қорғау департаментінің Мұнайлы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168. Қазақстан Республикасы Тұтынушылардың құқықтарын қорғау агенттігінің Павлодар облысы тұтынушылардың құқықтарын қорғау департаменті.</w:t>
      </w:r>
      <w:r>
        <w:br/>
      </w:r>
      <w:r>
        <w:rPr>
          <w:rFonts w:ascii="Times New Roman"/>
          <w:b w:val="false"/>
          <w:i w:val="false"/>
          <w:color w:val="000000"/>
          <w:sz w:val="28"/>
        </w:rPr>
        <w:t>
</w:t>
      </w:r>
      <w:r>
        <w:rPr>
          <w:rFonts w:ascii="Times New Roman"/>
          <w:b w:val="false"/>
          <w:i w:val="false"/>
          <w:color w:val="000000"/>
          <w:sz w:val="28"/>
        </w:rPr>
        <w:t>
      169. Қазақстан Республикасы Тұтынушылардың құқықтарын қорғау агенттігінің Павлодар облысы тұтынушылардың құқықтарын қорғау департаментінің Павлодар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170. Қазақстан Республикасы Тұтынушылардың құқықтарын қорғау агенттігінің Павлодар облысы тұтынушылардың құқықтарын қорғау департаментінің Ақсу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171. Қазақстан Республикасы Тұтынушылардың құқықтарын қорғау агенттігінің Павлодар облысы тұтынушылардың құқықтарын қорғау департаментінің Екібастұз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172. Қазақстан Республикасы Тұтынушылардың құқықтарын қорғау агенттігінің Павлодар облысы тұтынушылардың құқықтарын қорғау департаментінің Баянауыл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173. Қазақстан Республикасы Тұтынушылардың құқықтарын қорғау агенттігінің Павлодар облысы тұтынушылардың құқықтарын қорғау департаментінің Ақтоғай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174. Қазақстан Республикасы Тұтынушылардың құқықтарын қорғау агенттігінің Павлодар облысы тұтынушылардың құқықтарын қорғау департаментінің Железин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175. Қазақстан Республикасы Тұтынушылардың құқықтарын қорғау агенттігінің Павлодар облысы тұтынушылардың құқықтарын қорғау департаментінің Ертіс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176. Қазақстан Республикасы Тұтынушылардың құқықтарын қорғау агенттігінің Павлодар облысы тұтынушылардың құқықтарын қорғау департаментінің Қашыр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177. Қазақстан Республикасы Тұтынушылардың құқықтарын қорғау агенттігінің Павлодар облысы тұтынушылардың құқықтарын қорғау департаментінің Лебяжі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178. Қазақстан Республикасы Тұтынушылардың құқықтарын қорғау агенттігінің Павлодар облысы тұтынушылардың құқықтарын қорғау департаментінің Май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179. Қазақстан Республикасы Тұтынушылардың құқықтарын қорғау агенттігінің Павлодар облысы тұтынушылардың құқықтарын қорғау департаментінің Павлодар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180. Қазақстан Республикасы Тұтынушылардың құқықтарын қорғау агенттігінің Павлодар облысы тұтынушылардың құқықтарын қорғау департаментінің Успен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181. Қазақстан Республикасы Тұтынушылардың құқықтарын қорғау агенттігінің Павлодар облысы тұтынушылардың құқықтарын қорғау департаментінің Шарбақты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182. Қазақстан Республикасы Тұтынушылардың құқықтарын қорғау агенттігінің Солтүстік Қазақстан облысы тұтынушылардың құқықтарын қорғау департаменті.</w:t>
      </w:r>
      <w:r>
        <w:br/>
      </w:r>
      <w:r>
        <w:rPr>
          <w:rFonts w:ascii="Times New Roman"/>
          <w:b w:val="false"/>
          <w:i w:val="false"/>
          <w:color w:val="000000"/>
          <w:sz w:val="28"/>
        </w:rPr>
        <w:t>
</w:t>
      </w:r>
      <w:r>
        <w:rPr>
          <w:rFonts w:ascii="Times New Roman"/>
          <w:b w:val="false"/>
          <w:i w:val="false"/>
          <w:color w:val="000000"/>
          <w:sz w:val="28"/>
        </w:rPr>
        <w:t>
      183. Қазақстан Республикасы Тұтынушылардың құқықтарын қорғау агенттігінің Солтүстік Қазақстан облысы тұтынушылардың құқықтарын қорғау департаментінің Петропавл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184. Қазақстан Республикасы Тұтынушылардың құқықтарын қорғау агенттігінің Солтүстік Қазақстан облысы тұтынушылардың құқықтарын қорғау департаментінің Айыртау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185. Қазақстан Республикасы Тұтынушылардың құқықтарын қорғау агенттігінің Солтүстік Қазақстан облысы тұтынушылардың құқықтарын қорғау департаментінің Ақжар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186. Қазақстан Республикасы Тұтынушылардың құқықтарын қорғау агенттігінің Солтүстік Қазақстан облысы тұтынушылардың құқықтарын қорғау департаментінің Аққайың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187. Қазақстан Республикасы Тұтынушылардың құқықтарын қорғау агенттігінің Солтүстік Қазақстан облысы тұтынушылардың құқықтарын қорғау департаментінің Ғабит Мүсірепов атындағы ауданның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188. Қазақстан Республикасы Тұтынушылардың құқықтарын қорғау агенттігінің Солтүстік Қазақстан облысы тұтынушылардың құқықтарын қорғау департаментінің Есіл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189. Қазақстан Республикасы Тұтынушылардың құқықтарын қорғау агенттігінің Солтүстік Қазақстан облысы тұтынушылардың құқықтарын қорғау департаментінің Қызылжар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190. Қазақстан Республикасы Тұтынушылардың құқықтарын қорғау агенттігінің Солтүстік Қазақстан облысы тұтынушылардың құқықтарын қорғау департаментінің Мағжан Жұмабаев ауданының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191. Қазақстан Республикасы Тұтынушылардың құқықтарын қорғау агенттігінің Солтүстік Қазақстан облысы тұтынушылардың құқықтарын қорғау департаментінің Жамбыл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192. Қазақстан Республикасы Тұтынушылардың құқықтарын қорғау агенттігінің Солтүстік Қазақстан облысы тұтынушылардың құқықтарын қорғау департаментінің Мамлют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193. Қазақстан Республикасы Тұтынушылардың құқықтарын қорғау агенттігінің Солтүстік Қазақстан облысы тұтынушылардың құқықтарын қорғау департаментінің Тайынша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194. Қазақстан Республикасы Тұтынушылардың құқықтарын қорғау агенттігінің Солтүстік Қазақстан облысы тұтынушылардың құқықтарын қорғау департаментінің Тимирязев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195. Қазақстан Республикасы Тұтынушылардың құқықтарын қорғау агенттігінің Солтүстік Қазақстан облысы тұтынушылардың құқықтарын қорғау департаментінің Уәлиханов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196. Қазақстан Республикасы Тұтынушылардың құқықтарын қорғау агенттігінің Солтүстік Қазақстан облысы тұтынушылардың құқықтарын қорғау департаментінің Шал ақын ауданы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197. Қазақстан Республикасы Тұтынушылардың құқықтарын қорғау агенттігінің Оңтүстік Қазақстан облысы тұтынушылардың құқықтарын қорғау департаменті.</w:t>
      </w:r>
      <w:r>
        <w:br/>
      </w:r>
      <w:r>
        <w:rPr>
          <w:rFonts w:ascii="Times New Roman"/>
          <w:b w:val="false"/>
          <w:i w:val="false"/>
          <w:color w:val="000000"/>
          <w:sz w:val="28"/>
        </w:rPr>
        <w:t>
</w:t>
      </w:r>
      <w:r>
        <w:rPr>
          <w:rFonts w:ascii="Times New Roman"/>
          <w:b w:val="false"/>
          <w:i w:val="false"/>
          <w:color w:val="000000"/>
          <w:sz w:val="28"/>
        </w:rPr>
        <w:t>
      198. Қазақстан Республикасы Тұтынушылардың құқықтарын қорғау агенттігінің Оңтүстік Қазақстан облысы тұтынушылардың құқықтарын қорғау департаментінің Арыс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199. Қазақстан Республикасы Тұтынушылардың құқықтарын қорғау агенттігінің Оңтүстік Қазақстан облысы тұтынушылардың құқықтарын қорғау департаментінің Бәйдібек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200. Қазақстан Республикасы Тұтынушылардың құқықтарын қорғау агенттігінің Оңтүстік Қазақстан облысы тұтынушылардың құқықтарын қорғау департаментінің Қазығұрт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201. Қазақстан Республикасы Тұтынушылардың құқықтарын қорғау агенттігінің Оңтүстік Қазақстан облысы тұтынушылардың құқықтарын қорғау департаментінің Мақтаарал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202. Қазақстан Республикасы Тұтынушылардың құқықтарын қорғау агенттігінің Оңтүстік Қазақстан облысы тұтынушылардың құқықтарын қорғау департаментінің Отырар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203. Қазақстан Республикасы Тұтынушылардың құқықтарын қорғау агенттігінің Оңтүстік Қазақстан облысы тұтынушылардың құқықтарын қорғау департаментінің Ордабасы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204. Қазақстан Республикасы Тұтынушылардың құқықтарын қорғау агенттігінің Оңтүстік Қазақстан облысы тұтынушылардың құқықтарын қорғау департаментінің Сайрам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205. Қазақстан Республикасы Тұтынушылардың құқықтарын қорғау агенттігінің Оңтүстік Қазақстан облысы тұтынушылардың құқықтарын қорғау департаментінің Сарыағаш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206. Қазақстан Республикасы Тұтынушылардың құқықтарын қорғау агенттігінің Оңтүстік Қазақстан облысы тұтынушылардың құқықтарын қорғау департаментінің Созақ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207. Қазақстан Республикасы Тұтынушылардың құқықтарын қорғау агенттігінің Оңтүстік Қазақстан облысы тұтынушылардың құқықтарын қорғау департаментінің Төле би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208. Қазақстан Республикасы Тұтынушылардың құқықтарын қорғау агенттігінің Оңтүстік Қазақстан облысы тұтынушылардың құқықтарын қорғау департаментінің Түлкібас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209. Қазақстан Республикасы Тұтынушылардың құқықтарын қорғау агенттігінің Оңтүстік Қазақстан облысы тұтынушылардың құқықтарын қорғау департаментінің Шардара аудандық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210. Қазақстан Республикасы Тұтынушылардың құқықтарын қорғау агенттігінің Оңтүстік Қазақстан облысы тұтынушылардың құқықтарын қорғау департаментінің Шымкент қаласы Абай ауданы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211. Қазақстан Республикасы Тұтынушылардың құқықтарын қорғау агенттігінің Оңтүстік Қазақстан облысы тұтынушылардың құқықтарын қорғау департаментінің Шымкент қаласы Әл-Фараби ауданы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212. Қазақстан Республикасы Тұтынушылардың құқықтарын қорғау агенттігінің Оңтүстік Қазақстан облысы тұтынушылардың құқықтарын қорғау департаментінің Шымкент қаласы Еңбекші ауданы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213. Қазақстан Республикасы Тұтынушылардың құқықтарын қорғау агенттігінің Оңтүстік Қазақстан облысы тұтынушылардың құқықтарын қорғау департаментінің Кентау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214. Қазақстан Республикасы Тұтынушылардың құқықтарын қорғау агенттігінің Оңтүстік Қазақстан облысы тұтынушылардың құқықтарын қорғау департаментінің Түркістан қалалық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215. Қазақстан Республикасы Тұтынушылардың құқықтарын қорғау агенттігінің Алматы қаласының тұтынушылардың құқықтарын қорғау департаменті.</w:t>
      </w:r>
      <w:r>
        <w:br/>
      </w:r>
      <w:r>
        <w:rPr>
          <w:rFonts w:ascii="Times New Roman"/>
          <w:b w:val="false"/>
          <w:i w:val="false"/>
          <w:color w:val="000000"/>
          <w:sz w:val="28"/>
        </w:rPr>
        <w:t>
</w:t>
      </w:r>
      <w:r>
        <w:rPr>
          <w:rFonts w:ascii="Times New Roman"/>
          <w:b w:val="false"/>
          <w:i w:val="false"/>
          <w:color w:val="000000"/>
          <w:sz w:val="28"/>
        </w:rPr>
        <w:t>
      216. Қазақстан Республикасы Тұтынушылардың құқықтарын қорғау агенттігінің Алматы қаласы тұтынушылардың құқықтарын қорғау департаментінің Алматы қаласы Алатау ауданы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217. Қазақстан Республикасы Тұтынушылардың құқықтарын қорғау агенттігінің Алматы қаласы тұтынушылардың құқықтарын қорғау департаментінің Алматы қаласы Әуезов ауданы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218. Қазақстан Республикасы Тұтынушылардың құқықтарын қорғау агенттігінің Алматы қаласы тұтынушылардың құқықтарын қорғау департаментінің Алматы қаласы Алмалы ауданы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219. Қазақстан Республикасы Тұтынушылардың құқықтарын қорғау агенттігінің Алматы қаласы тұтынушылардың құқықтарын қорғау департаментінің Алматы қаласы Бостандық ауданы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220. Қазақстан Республикасы Тұтынушылардың құқықтарын қорғау агенттігінің Алматы қаласы тұтынушылардың құқықтарын қорғау департаментінің Алматы қаласы Жетісу ауданы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221. Қазақстан Республикасы Тұтынушылардың құқықтарын қорғау агенттігінің Алматы қаласы тұтынушылардың құқықтарын қорғау департаментінің Алматы қаласы Медеу ауданы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222. Қазақстан Республикасы Тұтынушылардың құқықтарын қорғау агенттігінің Алматы қаласы тұтынушылардың құқықтарын қорғау департаментінің Алматы қаласы Түрксіб ауданы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223. Қазақстан Республикасы Тұтынушылардың құқықтарын қорғау агенттігінің Астана қаласының тұтынушылардың құқықтарын қорғау департаменті.</w:t>
      </w:r>
      <w:r>
        <w:br/>
      </w:r>
      <w:r>
        <w:rPr>
          <w:rFonts w:ascii="Times New Roman"/>
          <w:b w:val="false"/>
          <w:i w:val="false"/>
          <w:color w:val="000000"/>
          <w:sz w:val="28"/>
        </w:rPr>
        <w:t>
</w:t>
      </w:r>
      <w:r>
        <w:rPr>
          <w:rFonts w:ascii="Times New Roman"/>
          <w:b w:val="false"/>
          <w:i w:val="false"/>
          <w:color w:val="000000"/>
          <w:sz w:val="28"/>
        </w:rPr>
        <w:t>
      224. Қазақстан Республикасы Тұтынушылардың құқықтарын қорғау агенттігінің Көліктегі тұтынушылардың құқықтарын қорғау департаменті.</w:t>
      </w:r>
      <w:r>
        <w:br/>
      </w:r>
      <w:r>
        <w:rPr>
          <w:rFonts w:ascii="Times New Roman"/>
          <w:b w:val="false"/>
          <w:i w:val="false"/>
          <w:color w:val="000000"/>
          <w:sz w:val="28"/>
        </w:rPr>
        <w:t>
</w:t>
      </w:r>
      <w:r>
        <w:rPr>
          <w:rFonts w:ascii="Times New Roman"/>
          <w:b w:val="false"/>
          <w:i w:val="false"/>
          <w:color w:val="000000"/>
          <w:sz w:val="28"/>
        </w:rPr>
        <w:t>
      225. Қазақстан Республикасы Тұтынушылардың құқықтарын қорғау агенттігінің Көліктегі тұтынушылардың құқықтарын қорғау департаментінің Ақтөбе бөлімшелік көліктегі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226. Қазақстан Республикасы Тұтынушылардың құқықтарын қорғау агенттігінің Көліктегі тұтынушылардың құқықтарын қорғау департаментінің Алматы бөлімшелік көліктегі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227. Қазақстан Республикасы Тұтынушылардың құқықтарын қорғау агенттігінің Көліктегі тұтынушылардың құқықтарын қорғау департаментінің Атбасар бөлімшелік көліктегі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228. Қазақстан Республикасы Тұтынушылардың құқықтарын қорғау агенттігінің Көліктегі тұтынушылардың құқықтарын қорғау департаментінің Атырау бөлімшелік көліктегі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229. Қазақстан Республикасы Тұтынушылардың құқықтарын қорғау агенттігінің Көліктегі тұтынушылардың құқықтарын қорғау департаментінің Жамбыл бөлімшелік көліктегі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230. Қазақстан Республикасы Тұтынушылардың құқықтарын қорғау агенттігінің Көліктегі тұтынушылардың құқықтарын қорғау департаментінің Жаңаарқа бөлімшелік көліктегі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231. Қазақстан Республикасы Тұтынушылардың құқықтарын қорғау агенттігінің Көліктегі тұтынушылардың құқықтарын қорғау департаментінің Защита бөлімшелік көліктегі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232. Қазақстан Республикасы Тұтынушылардың құқықтарын қорғау агенттігінің Көліктегі тұтынушылардың құқықтарын қорғау департаментінің Қарағанды бөлімшелік көліктегі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233. Қазақстан Республикасы Тұтынушылардың құқықтарын қорғау агенттігінің Көліктегі тұтынушылардың құқықтарын қорғау департаментінің Көкшетау бөлімшелік көліктегі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234. Қазақстан Республикасы Тұтынушылардың құқықтарын қорғау агенттігінің Көліктегі тұтынушылардың құқықтарын қорғау департаментінің Қостанай бөлімшелік көліктегі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235. Қазақстан Республикасы Тұтынушылардың құқықтарын қорғау агенттігінің Көліктегі тұтынушылардың құқықтарын қорғау департаментінің Қызылорда бөлімшелік көліктегі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236. Қазақстан Республикасы Тұтынушылардың құқықтарын қорғау агенттігінің Көліктегі тұтынушылардың құқықтарын қорғау департаментінің Маңғыстау бөлімшелік көліктегі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237. Қазақстан Республикасы Тұтынушылардың құқықтарын қорғау агенттігінің Көліктегі тұтынушылардың құқықтарын қорғау департаментінің Павлодар бөлімшелік көліктегі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238. Қазақстан Республикасы Тұтынушылардың құқықтарын қорғау агенттігінің Көліктегі тұтынушылардың құқықтарын қорғау департаментінің Семей бөлімшелік көліктегі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239. Қазақстан Республикасы Тұтынушылардың құқықтарын қорғау агенттігінің Көліктегі тұтынушылардың құқықтарын қорғау департаментінің Орал бөлімшелік көліктегі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240. Қазақстан Республикасы Тұтынушылардың құқықтарын қорғау агенттігінің Көліктегі тұтынушылардың құқықтарын қорғау департаментінің Шымкент бөлімшелік көліктегі тұтынушылардың құқықтарын қорғау басқармасы.</w:t>
      </w:r>
    </w:p>
    <w:bookmarkEnd w:id="27"/>
    <w:bookmarkStart w:name="z383"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1538 қаулысына      </w:t>
      </w:r>
      <w:r>
        <w:br/>
      </w:r>
      <w:r>
        <w:rPr>
          <w:rFonts w:ascii="Times New Roman"/>
          <w:b w:val="false"/>
          <w:i w:val="false"/>
          <w:color w:val="000000"/>
          <w:sz w:val="28"/>
        </w:rPr>
        <w:t xml:space="preserve">
қосымша           </w:t>
      </w:r>
    </w:p>
    <w:bookmarkEnd w:id="28"/>
    <w:bookmarkStart w:name="z384" w:id="29"/>
    <w:p>
      <w:pPr>
        <w:spacing w:after="0"/>
        <w:ind w:left="0"/>
        <w:jc w:val="left"/>
      </w:pPr>
      <w:r>
        <w:rPr>
          <w:rFonts w:ascii="Times New Roman"/>
          <w:b/>
          <w:i w:val="false"/>
          <w:color w:val="000000"/>
        </w:rPr>
        <w:t xml:space="preserve"> 
Қазақстан Республикасы Денсаулық сақтау министрлігі</w:t>
      </w:r>
      <w:r>
        <w:br/>
      </w:r>
      <w:r>
        <w:rPr>
          <w:rFonts w:ascii="Times New Roman"/>
          <w:b/>
          <w:i w:val="false"/>
          <w:color w:val="000000"/>
        </w:rPr>
        <w:t>
Мемлекеттік санитарлық-эпидемиологиялық қадағалау комитетінің</w:t>
      </w:r>
      <w:r>
        <w:br/>
      </w:r>
      <w:r>
        <w:rPr>
          <w:rFonts w:ascii="Times New Roman"/>
          <w:b/>
          <w:i w:val="false"/>
          <w:color w:val="000000"/>
        </w:rPr>
        <w:t>
қайта аталған органдары мен ұйымдарының тізбесі</w:t>
      </w:r>
    </w:p>
    <w:bookmarkEnd w:id="29"/>
    <w:bookmarkStart w:name="z385" w:id="30"/>
    <w:p>
      <w:pPr>
        <w:spacing w:after="0"/>
        <w:ind w:left="0"/>
        <w:jc w:val="both"/>
      </w:pPr>
      <w:r>
        <w:rPr>
          <w:rFonts w:ascii="Times New Roman"/>
          <w:b w:val="false"/>
          <w:i w:val="false"/>
          <w:color w:val="000000"/>
          <w:sz w:val="28"/>
        </w:rPr>
        <w:t>
      1. 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 Қазақстан Республикасы Тұтынушылардың құқықтарын қорғау агенттігінің Ақмола облысы тұтынушылардың құқықтарын қорғау департаменті болып.</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департаментінің Ақкөл ауданы бойынша Мемлекеттік санитарлық-эпидемиологиялық қадағалау басқармасы Қазақстан Республикасы Тұтынушылардың құқықтарын қорғау агенттігінің Ақмола облысы тұтынушылардың құқықтарын қорғау департаментінің Ақкөл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департаментінің Аршалы ауданы бойынша Мемлекеттік санитарлық-эпидемиологиялық қадағалау басқармасы Қазақстан Республикасы Тұтынушылардың құқықтарын қорғау агенттігінің Ақмола облысы тұтынушылардың құқықтарын қорғау департаментінің Аршалы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департаментінің Астрахан ауданы бойынша Мемлекеттік санитарлық-эпидемиологиялық қадағалау басқармасы Қазақстан Республикасы Тұтынушылардың құқықтарын қорғау агенттігінің Ақмола облысы тұтынушылардың құқықтарын қорғау департаментінің Астрахан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департаментінің Атбасар ауданы бойынша Мемлекеттік санитарлық-эпидемиологиялық қадағалау басқармасы Қазақстан Республикасы Тұтынушылардың құқықтарын қорғау агенттігінің Ақмола облысы тұтынушылардың құқықтарын қорғау департаментінің Атбасар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6. 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департаментінің Бұланды ауданы бойынша Мемлекеттік санитарлық-эпидемиологиялық қадағалау басқармасы Қазақстан Республикасы Тұтынушылардың құқықтарын қорғау агенттігінің Ақмола облысы тұтынушылардың құқықтарын қорғау департаментінің Бұланды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7. 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департаментінің Егіндікөл ауданы бойынша Мемлекеттік санитарлық-эпидемиологиялық қадағалау басқармасы Қазақстан Республикасы Тұтынушылардың құқықтарын қорғау агенттігінің Ақмола облысы тұтынушылардың құқықтарын қорғау департаментінің Егіндікөл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8. 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департаментінің Еңбекшілдер ауданы бойынша Мемлекеттік санитарлық-эпидемиологиялық қадағалау басқармасы Қазақстан Республикасы Тұтынушылардың құқықтарын қорғау агенттігінің Ақмола облысы тұтынушылардың құқықтарын қорғау департаментінің Еңбекшілдер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9. 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департаментінің Ерейментау ауданы бойынша Мемлекеттік санитарлық-эпидемиологиялық қадағалау басқармасы Қазақстан Республикасы Тұтынушылардың құқықтарын қорғау агенттігінің Ақмола облысы тұтынушылардың құқықтарын қорғау департаментінің Ерейментау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10. 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департаментінің Есіл ауданы бойынша Мемлекеттік санитарлық-эпидемиологиялық қадағалау басқармасы Қазақстан Республикасы Тұтынушылардың құқықтарын қорғау агенттігінің Ақмола облысы тұтынушылардың құқықтарын қорғау департаментінің Есіл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11. 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департаментінің Жақсы ауданы бойынша Мемлекеттік санитарлық-эпидемиологиялық қадағалау басқармасы Қазақстан Республикасы Тұтынушылардың құқықтарын қорғау агенттігінің Ақмола облысы тұтынушылардың құқықтарын қорғау департаментінің Жақсы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12. 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департаментінің Жарқайың ауданы бойынша Мемлекеттік санитарлық-эпидемиологиялық қадағалау басқармасы Қазақстан Республикасы Тұтынушылардың құқықтарын қорғау агенттігінің Ақмола облысы тұтынушылардың құқықтарын қорғау департаментінің Жарқайың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13. 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департаментінің Зеренді ауданы бойынша Мемлекеттік санитарлық-эпидемиологиялық қадағалау басқармасы Қазақстан Республикасы Тұтынушылардың құқықтарын қорғау агенттігінің Ақмола облысы тұтынушылардың құқықтарын қорғау департаментінің Зеренді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14. 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департаментінің Қорғалжын ауданы бойынша Мемлекеттік санитарлық-эпидемиологиялық қадағалау басқармасы Қазақстан Республикасы Тұтынушылардың құқықтарын қорғау агенттігінің Ақмола облысы тұтынушылардың құқықтарын қорғау департаментінің Қорғалжын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15. 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департаментінің Сандықтау ауданы бойынша Мемлекеттік санитарлық-эпидемиологиялық қадағалау басқармасы Қазақстан Республикасы Тұтынушылардың құқықтарын қорғау агенттігінің Ақмола облысы тұтынушылардың құқықтарын қорғау департаментінің Сандықтау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16. 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департаментінің Степногор қаласы бойынша Мемлекеттік санитарлық-эпидемиологиялық қадағалау басқармасы Қазақстан Республикасы Тұтынушылардың құқықтарын қорғау агенттігінің Ақмола облысы тұтынушылардың құқықтарын қорғау департаментінің Степногорск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17. 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департаментінің Көкшетау қаласы бойынша Мемлекеттік санитарлық-эпидемиологиялық қадағалау басқармасы Қазақстан Республикасы Тұтынушылардың құқықтарын қорғау агенттігінің Ақмола облысы тұтынушылардың құқықтарын қорғау департаментінің Көкшетау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18. 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департаментінің Целиноград ауданы бойынша Мемлекеттік санитарлық-эпидемиологиялық қадағалау басқармасы Қазақстан Республикасы Тұтынушылардың құқықтарын қорғау агенттігінің Ақмола облысы тұтынушылардың құқықтарын қорғау департаментінің Целиноград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19. 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департаментінің Шортанды ауданы бойынша Мемлекеттік санитарлық-эпидемиологиялық қадағалау басқармасы Қазақстан Республикасы Тұтынушылардың құқықтарын қорғау агенттігінің Ақмола облысы тұтынушылардың құқықтарын қорғау департаментінің Шортанды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20. 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департаментінің Бурабай ауданы бойынша Мемлекеттік санитарлық-эпидемиологиялық қадағалау басқармасы Қазақстан Республикасы Тұтынушылардың құқықтарын қорғау агенттігінің Ақмола облысы тұтынушылардың құқықтарын қорғау департаментінің Бурабай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21. 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 Қазақстан Республикасы Тұтынушылардың құқықтарын қорғау агенттігінің Ақтөбе облысы тұтынушылардың құқықтарын қорғау департаменті болып.</w:t>
      </w:r>
      <w:r>
        <w:br/>
      </w:r>
      <w:r>
        <w:rPr>
          <w:rFonts w:ascii="Times New Roman"/>
          <w:b w:val="false"/>
          <w:i w:val="false"/>
          <w:color w:val="000000"/>
          <w:sz w:val="28"/>
        </w:rPr>
        <w:t>
</w:t>
      </w:r>
      <w:r>
        <w:rPr>
          <w:rFonts w:ascii="Times New Roman"/>
          <w:b w:val="false"/>
          <w:i w:val="false"/>
          <w:color w:val="000000"/>
          <w:sz w:val="28"/>
        </w:rPr>
        <w:t>
      22. 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департаментінің Ақтөбе қаласы бойынша Мемлекеттік санитарлық-эпидемиологиялық қадағалау басқармасы Қазақстан Республикасы Тұтынушылардың құқықтарын қорғау агенттігінің Ақтөбе облысы тұтынушылардың құқықтарын қорғау департаментінің Ақтөбе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23. 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департаментінің Әйтеке би ауданы бойынша Мемлекеттік санитарлық-эпидемиологиялық қадағалау басқармасы Қазақстан Республикасы Тұтынушылардың құқықтарын қорғау агенттігінің Ақтөбе облысы тұтынушылардың құқықтарын қорғау департаментінің Әйтеке би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24. 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департаментінің Алға ауданы бойынша Мемлекеттік санитарлық-эпидемиологиялық қадағалау басқармасы Қазақстан Республикасы Тұтынушылардың құқықтарын қорғау агенттігінің Ақтөбе облысы тұтынушылардың құқықтарын қорғау департаментінің Алға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25. 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департаментінің Байғанин ауданы бойынша Мемлекеттік санитарлық-эпидемиологиялық қадағалау басқармасы Қазақстан Республикасы Тұтынушылардың құқықтарын қорғау агенттігінің Ақтөбе облысы тұтынушылардың құқықтарын қорғау департаментінің Байғанин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26. 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департаментінің Ырғыз ауданы бойынша Мемлекеттік санитарлық-эпидемиологиялық қадағалау басқармасы Қазақстан Республикасы Тұтынушылардың құқықтарын қорғау агенттігінің Ақтөбе облысы тұтынушылардың құқықтарын қорғау департаментінің Ырғыз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27. 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департаментінің Қарғалы ауданы бойынша Мемлекеттік санитарлық-эпидемиологиялық қадағалау басқармасы Қазақстан Республикасы Тұтынушылардың құқықтарын қорғау агенттігінің Ақтөбе облысы тұтынушылардың құқықтарын қорғау департаментінің Қарғалы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28. 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департаментінің Қобда ауданы бойынша Мемлекеттік санитарлық-эпидемиологиялық қадағалау басқармасы Қазақстан Республикасы Тұтынушылардың құқықтарын қорғау агенттігінің Ақтөбе облысы тұтынушылардың құқықтарын қорғау департаментінің Қобда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29. 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департаментінің Мәртөк ауданы бойынша Мемлекеттік санитарлық-эпидемиологиялық қадағалау басқармасы Қазақстан Республикасы Тұтынушылардың құқықтарын қорғау агенттігінің Ақтөбе облысы тұтынушылардың құқықтарын қорғау департаментінің Мәртөк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30. 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департаментінің Мұғалжар ауданы бойынша Мемлекеттік санитарлық-эпидемиологиялық қадағалау басқармасы Қазақстан Республикасы Тұтынушылардың құқықтарын қорғау агенттігінің Ақтөбе облысы тұтынушылардың құқықтарын қорғау департаментінің Мұғалжар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31. 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департаментінің Темір ауданы бойынша Мемлекеттік санитарлық-эпидемиологиялық қадағалау басқармасы Қазақстан Республикасы Тұтынушылардың құқықтарын қорғау агенттігінің Ақтөбе облысы тұтынушылардың құқықтарын қорғау департаментінің Темір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32. 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департаментінің Ойыл ауданы бойынша Мемлекеттік санитарлық-эпидемиологиялық қадағалау басқармасы Қазақстан Республикасы Тұтынушылардың құқықтарын қорғау агенттігінің Ақтөбе облысы тұтынушылардың құқықтарын қорғау департаментінің Ойыл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33. 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департаментінің Хромтау ауданы бойынша Мемлекеттік санитарлық-эпидемиологиялық қадағалау басқармасы Қазақстан Республикасы Тұтынушылардың құқықтарын қорғау агенттігінің Ақтөбе облысы тұтынушылардың құқықтарын қорғау департаментінің Хромтау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34. 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департаментінің Шалқар ауданы бойынша Мемлекеттік санитарлық-эпидемиологиялық қадағалау басқармасы Қазақстан Республикасы Тұтынушылардың құқықтарын қорғау агенттігінің Ақтөбе облысы тұтынушылардың құқықтарын қорғау департаментінің Шалқар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35. Қазақстан Республикасы Денсаулық сақтау министрлігі Мемлекеттік санитарлық-эпидемиологиялық қадағалау комитетінің Алматы облысы бойынша департаменті Қазақстан Республикасы Тұтынушылардың құқықтарын қорғау агенттігінің Алматы облысы тұтынушылардың құқықтарын қорғау департаменті болып.</w:t>
      </w:r>
      <w:r>
        <w:br/>
      </w:r>
      <w:r>
        <w:rPr>
          <w:rFonts w:ascii="Times New Roman"/>
          <w:b w:val="false"/>
          <w:i w:val="false"/>
          <w:color w:val="000000"/>
          <w:sz w:val="28"/>
        </w:rPr>
        <w:t>
</w:t>
      </w:r>
      <w:r>
        <w:rPr>
          <w:rFonts w:ascii="Times New Roman"/>
          <w:b w:val="false"/>
          <w:i w:val="false"/>
          <w:color w:val="000000"/>
          <w:sz w:val="28"/>
        </w:rPr>
        <w:t>
      36. Қазақстан Республикасы Денсаулық сақтау министрлігі Мемлекеттік санитарлық-эпидемиологиялық қадағалау комитетінің Алматы облысы бойынша департаментінің Ақсу ауданы бойынша Мемлекеттік санитарлық-эпидемиологиялық қадағалау басқармасы Қазақстан Республикасы Тұтынушылардың құқықтарын қорғау агенттігінің Алматы облысы тұтынушылардың құқықтарын қорғау департаментінің Ақсу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37. Қазақстан Республикасы Денсаулық сақтау министрлігі Мемлекеттік санитарлық-эпидемиологиялық қадағалау комитетінің Алматы облысы бойынша департаментінің Алакөл ауданы бойынша Мемлекеттік санитарлық-эпидемиологиялық қадағалау басқармасы Қазақстан Республикасы Тұтынушылардың құқықтарын қорғау агенттігінің Алматы облысы тұтынушылардың құқықтарын қорғау департаментінің Алакөл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38. Қазақстан Республикасы Денсаулық сақтау министрлігі Мемлекеттік санитарлық-эпидемиологиялық қадағалау комитетінің Алматы облысы бойынша департаментінің Балқаш ауданы бойынша Мемлекеттік санитарлық-эпидемиологиялық қадағалау басқармасы Қазақстан Республикасы Тұтынушылардың құқықтарын қорғау агенттігінің Алматы облысы тұтынушылардың құқықтарын қорғау департаментінің Балқаш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39. Қазақстан Республикасы Денсаулық сақтау министрлігі Мемлекеттік санитарлық-эпидемиологиялық қадағалау комитетінің Алматы облысы бойынша департаментінің Еңбекшіқазақ ауданы бойынша Мемлекеттік санитарлық-эпидемиологиялық қадағалау басқармасы Қазақстан Республикасы Тұтынушылардың құқықтарын қорғау агенттігінің Алматы облысы тұтынушылардың құқықтарын қорғау департаментінің Еңбекшіқазақ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40. Қазақстан Республикасы Денсаулық сақтау министрлігі Мемлекеттік санитарлық-эпидемиологиялық қадағалау комитетінің Алматы облысы бойынша департаментінің Ескелді ауданы бойынша Мемлекеттік санитарлық-эпидемиологиялық қадағалау басқармасы Қазақстан Республикасы Тұтынушылардың құқықтарын қорғау агенттігінің Алматы облысы тұтынушылардың құқықтарын қорғау департаментінің Ескелді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41. Қазақстан Республикасы Денсаулық сақтау министрлігі Мемлекеттік санитарлық-эпидемиологиялық қадағалау комитетінің Алматы облысы бойынша департаментінің Жамбыл ауданы бойынша Мемлекеттік санитарлық-эпидемиологиялық қадағалау басқармасы Қазақстан Республикасы Тұтынушылардың құқықтарын қорғау агенттігінің Алматы облысы тұтынушылардың құқықтарын қорғау департаментінің Жамбыл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42. Қазақстан Республикасы Денсаулық сақтау министрлігі Мемлекеттік санитарлық-эпидемиологиялық қадағалау комитетінің Алматы облысы бойынша департаментінің Іле ауданы бойынша Мемлекеттік санитарлық-эпидемиологиялық қадағалау басқармасы Қазақстан Республикасы Тұтынушылардың құқықтарын қорғау агенттігінің Алматы облысы тұтынушылардың құқықтарын қорғау департаментінің Іле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43. Қазақстан Республикасы Денсаулық сақтау министрлігі Мемлекеттік санитарлық-эпидемиологиялық қадағалау комитетінің Алматы облысы бойынша департаментінің Қарасай ауданы бойынша Мемлекеттік санитарлық-эпидемиологиялық қадағалау басқармасы Қазақстан Республикасы Тұтынушылардың құқықтарын қорғау агенттігінің Алматы облысы тұтынушылардың құқықтарын қорғау департаментінің Қарасай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44. Қазақстан Республикасы Денсаулық сақтау министрлігі Мемлекеттік санитарлық-эпидемиологиялық қадағалау комитетінің Алматы облысы бойынша департаментінің Қаратал ауданы бойынша Мемлекеттік санитарлық-эпидемиологиялық қадағалау басқармасы Қазақстан Республикасы Тұтынушылардың құқықтарын қорғау агенттігінің Алматы облысы тұтынушылардың құқықтарын қорғау департаментінің Қаратал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45. Қазақстан Республикасы Денсаулық сақтау министрлігі Мемлекеттік санитарлық-эпидемиологиялық қадағалау комитетінің Алматы облысы бойынша департаментінің Кербұлақ ауданы бойынша Мемлекеттік санитарлық-эпидемиологиялық қадағалау басқармасы Қазақстан Республикасы Тұтынушылардың құқықтарын қорғау агенттігінің Алматы облысы тұтынушылардың құқықтарын қорғау департаментінің Кербұлақ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46. Қазақстан Республикасы Денсаулық сақтау министрлігі Мемлекеттік санитарлық-эпидемиологиялық қадағалау комитетінің Алматы облысы бойынша департаментінің Көксу ауданы бойынша Мемлекеттік санитарлық-эпидемиологиялық қадағалау басқармасы Қазақстан Республикасы Тұтынушылардың құқықтарын қорғау агенттігінің Алматы облысы тұтынушылардың құқықтарын қорғау департаментінің Көксу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47. Қазақстан Республикасы Денсаулық сақтау министрлігі Мемлекеттік санитарлық-эпидемиологиялық қадағалау комитетінің Алматы облысы бойынша департаментінің Панфилов ауданы бойынша Мемлекеттік санитарлық-эпидемиологиялық қадағалау басқармасы Қазақстан Республикасы Тұтынушылардың құқықтарын қорғау агенттігінің Алматы облысы тұтынушылардың құқықтарын қорғау департаментінің Панфилов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48. Қазақстан Республикасы Денсаулық сақтау министрлігі Мемлекеттік санитарлық-эпидемиологиялық қадағалау комитетінің Алматы облысы бойынша департаментінің Райымбек ауданы бойынша Мемлекеттік санитарлық-эпидемиологиялық қадағалау басқармасы Қазақстан Республикасы Тұтынушылардың құқықтарын қорғау агенттігінің Алматы облысы тұтынушылардың құқықтарын қорғау департаментінің Райымбек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49. Қазақстан Республикасы Денсаулық сақтау министрлігі Мемлекеттік санитарлық-эпидемиологиялық қадағалау комитетінің Алматы облысы бойынша департаментінің Сарқант ауданы бойынша Мемлекеттік санитарлық-эпидемиологиялық қадағалау басқармасы Қазақстан Республикасы Тұтынушылардың құқықтарын қорғау агенттігінің Алматы облысы тұтынушылардың құқықтарын қорғау департаментінің Сарқан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50. Қазақстан Республикасы Денсаулық сақтау министрлігі Мемлекеттік санитарлық-эпидемиологиялық қадағалау комитетінің Алматы облысы бойынша департаментінің Талғар ауданы бойынша Мемлекеттік санитарлық-эпидемиологиялық қадағалау басқармасы Қазақстан Республикасы Тұтынушылардың құқықтарын қорғау агенттігінің Алматы облысы тұтынушылардың құқықтарын қорғау департаментінің Талғар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51. Қазақстан Республикасы Денсаулық сақтау министрлігі Мемлекеттік санитарлық-эпидемиологиялық қадағалау комитетінің Алматы облысы бойынша департаментінің Ұйғыр ауданы бойынша Мемлекеттік санитарлық-эпидемиологиялық қадағалау басқармасы Қазақстан Республикасы Тұтынушылардың құқықтарын қорғау агенттігінің Алматы облысы тұтынушылардың құқықтарын қорғау департаментінің Ұйғыр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52. Қазақстан Республикасы Денсаулық сақтау министрлігі Мемлекеттік санитарлық-эпидемиологиялық қадағалау комитетінің Алматы облысы бойынша департаментінің Қапшағай қаласы бойынша Мемлекеттік санитарлық-эпидемиологиялық қадағалау басқармасы Қазақстан Республикасы Тұтынушылардың құқықтарын қорғау агенттігінің Алматы облысы тұтынушылардың құқықтарын қорғау департаментінің Қапшағай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53. Қазақстан Республикасы Денсаулық сақтау министрлігі Мемлекеттік санитарлық-эпидемиологиялық қадағалау комитетінің Алматы облысы бойынша департаментінің Талдықорған қаласы бойынша Мемлекеттік санитарлық-эпидемиологиялық қадағалау басқармасы Қазақстан Республикасы Тұтынушылардың құқықтарын қорғау агенттігінің Алматы облысы тұтынушылардың құқықтарын қорғау департаментінің Талдықорған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54. Қазақстан Республикасы Денсаулық сақтау министрлігі Мемлекеттік санитарлық-эпидемиологиялық қадағалау комитетінің Алматы облысы бойынша департаментінің Текелі қаласы бойынша Мемлекеттік санитарлық-эпидемиологиялық қадағалау басқармасы Қазақстан Республикасы Тұтынушылардың құқықтарын қорғау агенттігінің Алматы облысы тұтынушылардың құқықтарын қорғау департаментінің Текелі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55. Қазақстан Республикасы Денсаулық сақтау министрлігі Мемлекеттік санитарлық-эпидемиологиялық қадағалау комитетінің Атырау облысы бойынша департаменті Қазақстан Республикасы Тұтынушылардың құқықтарын қорғау агенттігінің Атырау облысы тұтынушылардың құқықтарын қорғау департаменті болып.</w:t>
      </w:r>
      <w:r>
        <w:br/>
      </w:r>
      <w:r>
        <w:rPr>
          <w:rFonts w:ascii="Times New Roman"/>
          <w:b w:val="false"/>
          <w:i w:val="false"/>
          <w:color w:val="000000"/>
          <w:sz w:val="28"/>
        </w:rPr>
        <w:t>
</w:t>
      </w:r>
      <w:r>
        <w:rPr>
          <w:rFonts w:ascii="Times New Roman"/>
          <w:b w:val="false"/>
          <w:i w:val="false"/>
          <w:color w:val="000000"/>
          <w:sz w:val="28"/>
        </w:rPr>
        <w:t>
      56. Қазақстан Республикасы Денсаулық сақтау министрлігі Мемлекеттік санитарлық-эпидемиологиялық қадағалау комитетінің Атырау облысы бойынша департаментінің Атырау қаласы бойынша Мемлекеттік санитарлық-эпидемиологиялық қадағалау басқармасы Қазақстан Республикасы Тұтынушылардың құқықтарын қорғау агенттігінің Атырау облысы тұтынушылардың құқықтарын қорғау департаментінің Атырау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57. Қазақстан Республикасы Денсаулық сақтау министрлігі Мемлекеттік санитарлық-эпидемиологиялық қадағалау комитетінің Атырау облысы бойынша департаментінің Жылыой ауданы бойынша Мемлекеттік санитарлық-эпидемиологиялық қадағалау басқармасы Қазақстан Республикасы Тұтынушылардың құқықтарын қорғау агенттігінің Атырау облысы тұтынушылардың құқықтарын қорғау департаментінің Жылыой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58. Қазақстан Республикасы Денсаулық сақтау министрлігі Мемлекеттік санитарлық-эпидемиологиялық қадағалау комитетінің Атырау облысы бойынша департаментінің Индер ауданы бойынша Мемлекеттік санитарлық-эпидемиологиялық қадағалау басқармасы Қазақстан Республикасы Тұтынушылардың құқықтарын қорғау агенттігінің Атырау облысы тұтынушылардың құқықтарын қорғау департаментінің Индер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59. Қазақстан Республикасы Денсаулық сақтау министрлігі Мемлекеттік санитарлық-эпидемиологиялық қадағалау комитетінің Атырау облысы бойынша департаментінің Исатай ауданы бойынша Мемлекеттік санитарлық-эпидемиологиялық қадағалау басқармасы Қазақстан Республикасы Тұтынушылардың құқықтарын қорғау агенттігінің Атырау облысы тұтынушылардың құқықтарын қорғау департаментінің Исатай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60. Қазақстан Республикасы Денсаулық сақтау министрлігі Мемлекеттік санитарлық-эпидемиологиялық қадағалау комитетінің Атырау облысы бойынша департаментінің Қызылқоға ауданы бойынша Мемлекеттік санитарлық-эпидемиологиялық қадағалау басқармасы Қазақстан Республикасы Тұтынушылардың құқықтарын қорғау агенттігінің Атырау облысы тұтынушылардың құқықтарын қорғау департаментінің Қызылқоға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61. Қазақстан Республикасы Денсаулық сақтау министрлігі Мемлекеттік санитарлық-эпидемиологиялық қадағалау комитетінің Атырау облысы бойынша департаментінің Құрманғазы ауданы бойынша Мемлекеттік санитарлық-эпидемиологиялық қадағалау басқармасы Қазақстан Республикасы Тұтынушылардың құқықтарын қорғау агенттігінің Атырау облысы тұтынушылардың құқықтарын қорғау департаментінің Құрманғазы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62. Қазақстан Республикасы Денсаулық сақтау министрлігі Мемлекеттік санитарлық-эпидемиологиялық қадағалау комитетінің Атырау облысы бойынша департаментінің Мақат ауданы бойынша Мемлекеттік санитарлық-эпидемиологиялық қадағалау басқармасы Қазақстан Республикасы Тұтынушылардың құқықтарын қорғау агенттігінің Атырау облысы тұтынушылардың құқықтарын қорғау департаментінің Мақат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63. Қазақстан Республикасы Денсаулық сақтау министрлігі Мемлекеттік санитарлық-эпидемиологиялық қадағалау комитетінің Атырау облысы бойынша департаментінің Махамбет ауданы бойынша Мемлекеттік санитарлық-эпидемиологиялық қадағалау басқармасы Қазақстан Республикасы Тұтынушылардың құқықтарын қорғау агенттігінің Атырау облысы тұтынушылардың құқықтарын қорғау департаментінің Махамбет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64. Қазақстан Республикасы Денсаулық сақтау министрлігі Мемлекеттік санитарлық-эпидемиологиялық қадағалау комитетінің Шығыс Қазақстан облысы бойынша департаменті Қазақстан Республикасы Тұтынушылардың құқықтарын қорғау агенттігінің Шығыс Қазақстан облысы тұтынушылардың құқықтарын қорғау департаменті болып.</w:t>
      </w:r>
      <w:r>
        <w:br/>
      </w:r>
      <w:r>
        <w:rPr>
          <w:rFonts w:ascii="Times New Roman"/>
          <w:b w:val="false"/>
          <w:i w:val="false"/>
          <w:color w:val="000000"/>
          <w:sz w:val="28"/>
        </w:rPr>
        <w:t>
</w:t>
      </w:r>
      <w:r>
        <w:rPr>
          <w:rFonts w:ascii="Times New Roman"/>
          <w:b w:val="false"/>
          <w:i w:val="false"/>
          <w:color w:val="000000"/>
          <w:sz w:val="28"/>
        </w:rPr>
        <w:t>
      65. Қазақстан Республикасы Денсаулық сақтау министрлігі Мемлекеттік санитарлық-эпидемиологиялық қадағалау комитетінің Шығыс Қазақстан облысы бойынша департаментінің Өскемен қаласы бойынша Мемлекеттік санитарлық-эпидемиологиялық қадағалау басқармасы Қазақстан Республикасы Тұтынушылардың құқықтарын қорғау агенттігінің Шығыс Қазақстан облысы тұтынушылардың құқықтарын қорғау департаментінің Өскемен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66. Қазақстан Республикасы Денсаулық сақтау министрлігі Мемлекеттік санитарлық-эпидемиологиялық қадағалау комитетінің Шығыс Қазақстан облысы бойынша департаментінің Семей қаласы бойынша Мемлекеттік санитарлық-эпидемиологиялық қадағалау басқармасы Қазақстан Республикасы Тұтынушылардың құқықтарын қорғау агенттігінің Шығыс Қазақстан облысы тұтынушылардың құқықтарын қорғау департаментінің Семей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67. Қазақстан Республикасы Денсаулық сақтау министрлігі Мемлекеттік санитарлық-эпидемиологиялық қадағалау комитетінің Шығыс Қазақстан облысы бойынша департаментінің Аягөз ауданы бойынша Мемлекеттік санитарлық-эпидемиологиялық қадағалау басқармасы Қазақстан Республикасы Тұтынушылардың құқықтарын қорғау агенттігінің Шығыс Қазақстан облысы тұтынушылардың құқықтарын қорғау департаментінің Аягөз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68. Қазақстан Республикасы Денсаулық сақтау министрлігі Мемлекеттік санитарлық-эпидемиологиялық қадағалау комитетінің Шығыс Қазақстан облысы бойынша департаментінің Абай ауданы бойынша Мемлекеттік санитарлық-эпидемиологиялық қадағалау басқармасы Қазақстан Республикасы Тұтынушылардың құқықтарын қорғау агенттігінің Шығыс Қазақстан облысы тұтынушылардың құқықтарын қорғау департаментінің Абай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69. Қазақстан Республикасы Денсаулық сақтау министрлігі Мемлекеттік санитарлық-эпидемиологиялық қадағалау комитетінің Шығыс Қазақстан облысы бойынша департаментінің Бесқарағай ауданы бойынша Мемлекеттік санитарлық-эпидемиологиялық қадағалау басқармасы Қазақстан Республикасы Тұтынушылардың құқықтарын қорғау агенттігінің Шығыс Қазақстан облысы тұтынушылардың құқықтарын қорғау департаментінің Бесқарағай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70. Қазақстан Республикасы Денсаулық сақтау министрлігі Мемлекеттік санитарлық-эпидемиологиялық қадағалау комитетінің Шығыс Қазақстан облысы бойынша департаментінің Бородулиха ауданы бойынша Мемлекеттік санитарлық-эпидемиологиялық қадағалау басқармасы Қазақстан Республикасы Тұтынушылардың құқықтарын қорғау агенттігінің Шығыс Қазақстан облысы тұтынушылардың құқықтарын қорғау департаментінің Бородулиха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71. Қазақстан Республикасы Денсаулық сақтау министрлігі Мемлекеттік санитарлық-эпидемиологиялық қадағалау комитетінің Шығыс Қазақстан облысы бойынша департаментінің Глубокое ауданы бойынша Мемлекеттік санитарлық-эпидемиологиялық қадағалау басқармасы Қазақстан Республикасы Тұтынушылардың құқықтарын қорғау агенттігінің Шығыс Қазақстан облысы тұтынушылардың құқықтарын қорғау департаментінің Глубокое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72. Қазақстан Республикасы Денсаулық сақтау министрлігі Мемлекеттік санитарлық-эпидемиологиялық қадағалау комитетінің Шығыс Қазақстан облысы бойынша департаментінің Жарма ауданы бойынша Мемлекеттік санитарлық-эпидемиологиялық қадағалау басқармасы Қазақстан Республикасы Тұтынушылардың құқықтарын қорғау агенттігінің Шығыс Қазақстан облысы тұтынушылардың құқықтарын қорғау департаментінің Жарма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73. Қазақстан Республикасы Денсаулық сақтау министрлігі Мемлекеттік санитарлық-эпидемиологиялық қадағалау комитетінің Шығыс Қазақстан облысы бойынша департаментінің Зайсан ауданы бойынша Мемлекеттік санитарлық-эпидемиологиялық қадағалау басқармасы Қазақстан Республикасы Тұтынушылардың құқықтарын қорғау агенттігінің Шығыс Қазақстан облысы тұтынушылардың құқықтарын қорғау департаментінің Зайсан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74. Қазақстан Республикасы Денсаулық сақтау министрлігі Мемлекеттік санитарлық-эпидемиологиялық қадағалау комитетінің Шығыс Қазақстан облысы бойынша департаментінің Зырян ауданы бойынша Мемлекеттік санитарлық-эпидемиологиялық қадағалау басқармасы Қазақстан Республикасы Тұтынушылардың құқықтарын қорғау агенттігінің Шығыс Қазақстан облысы тұтынушылардың құқықтарын қорғау департаментінің Зырян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75. Қазақстан Республикасы Денсаулық сақтау министрлігі Мемлекеттік санитарлық-эпидемиологиялық қадағалау комитетінің Шығыс Қазақстан облысы бойынша департаментінің Қатонқарағай ауданы бойынша Мемлекеттік санитарлық-эпидемиологиялық қадағалау басқармасы Қазақстан Республикасы Тұтынушылардың құқықтарын қорғау агенттігінің Шығыс Қазақстан облысы тұтынушылардың құқықтарын қорғау департаментінің Қатон-Қарағай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76. Қазақстан Республикасы Денсаулық сақтау министрлігі Мемлекеттік санитарлық-эпидемиологиялық қадағалау комитетінің Шығыс Қазақстан облысы бойынша департаментінің Көкпекті ауданы бойынша Мемлекеттік санитарлық-эпидемиологиялық қадағалау басқармасы Қазақстан Республикасы Тұтынушылардың құқықтарын қорғау агенттігінің Шығыс Қазақстан облысы тұтынушылардың құқықтарын қорғау департаментінің Көкпекті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77. Қазақстан Республикасы Денсаулық сақтау министрлігі Мемлекеттік санитарлық-эпидемиологиялық қадағалау комитетінің Шығыс Қазақстан облысы бойынша департаментінің Курчатов қаласы бойынша Мемлекеттік санитарлық-эпидемиологиялық қадағалау басқармасы Қазақстан Республикасы Тұтынушылардың құқықтарын қорғау агенттігінің Шығыс Қазақстан облысы тұтынушылардың құқықтарын қорғау департаментінің Курчатов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78. Қазақстан Республикасы Денсаулық сақтау министрлігі Мемлекеттік санитарлық-эпидемиологиялық қадағалау комитетінің Шығыс Қазақстан облысы бойынша департаментінің Күршім ауданы бойынша Мемлекеттік санитарлық-эпидемиологиялық қадағалау басқармасы Қазақстан Республикасы Тұтынушылардың құқықтарын қорғау агенттігінің Шығыс Қазақстан облысы тұтынушылардың құқықтарын қорғау департаментінің Күршім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79. Қазақстан Республикасы Денсаулық сақтау министрлігі Мемлекеттік санитарлық-эпидемиологиялық қадағалау комитетінің Шығыс Қазақстан облысы бойынша департаментінің Риддер қаласы бойынша Мемлекеттік санитарлық-эпидемиологиялық қадағалау басқармасы Қазақстан Республикасы Тұтынушылардың құқықтарын қорғау агенттігінің Шығыс Қазақстан облысы тұтынушылардың құқықтарын қорғау департаментінің Риддер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80. Қазақстан Республикасы Денсаулық сақтау министрлігі Мемлекеттік санитарлық-эпидемиологиялық қадағалау комитетінің Шығыс Қазақстан облысы бойынша департаментінің Тарбағатай ауданы бойынша Мемлекеттік санитарлық-эпидемиологиялық қадағалау басқармасы Қазақстан Республикасы Тұтынушылардың құқықтарын қорғау агенттігінің Шығыс Қазақстан облысы тұтынушылардың құқықтарын қорғау департаментінің Тарбағатай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81. Қазақстан Республикасы Денсаулық сақтау министрлігі Мемлекеттік санитарлық-эпидемиологиялық қадағалау комитетінің Шығыс Қазақстан облысы бойынша департаментінің Ұлан ауданы бойынша Мемлекеттік санитарлық-эпидемиологиялық қадағалау басқармасы Қазақстан Республикасы Тұтынушылардың құқықтарын қорғау агенттігінің Шығыс Қазақстан облысы тұтынушылардың құқықтарын қорғау департаментінің Ұлан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82. Қазақстан Республикасы Денсаулық сақтау министрлігі Мемлекеттік санитарлық-эпидемиологиялық қадағалау комитетінің Шығыс Қазақстан облысы бойынша департаментінің Ұржар ауданы бойынша Мемлекеттік санитарлық-эпидемиологиялық қадағалау басқармасы Қазақстан Республикасы Тұтынушылардың құқықтарын қорғау агенттігінің Шығыс Қазақстан облысы тұтынушылардың құқықтарын қорғау департаментінің Үржар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83. Қазақстан Республикасы Денсаулық сақтау министрлігі Мемлекеттік санитарлық-эпидемиологиялық қадағалау комитетінің Шығыс Қазақстан облысы бойынша департаментінің Шемонаиха ауданы бойынша Мемлекеттік санитарлық-эпидемиологиялық қадағалау басқармасы Қазақстан Республикасы Тұтынушылардың құқықтарын қорғау агенттігінің Шығыс Қазақстан облысы тұтынушылардың құқықтарын қорғау департаментінің Шемонаиха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84. Қазақстан Республикасы Денсаулық сақтау министрлігі Мемлекеттік санитарлық-эпидемиологиялық қадағалау комитетінің Жамбыл облысы бойынша департаменті Қазақстан Республикасы Тұтынушылардың құқықтарын қорғау агенттігінің Жамбыл облысы тұтынушылардың құқықтарын қорғау департаменті болып.</w:t>
      </w:r>
      <w:r>
        <w:br/>
      </w:r>
      <w:r>
        <w:rPr>
          <w:rFonts w:ascii="Times New Roman"/>
          <w:b w:val="false"/>
          <w:i w:val="false"/>
          <w:color w:val="000000"/>
          <w:sz w:val="28"/>
        </w:rPr>
        <w:t>
</w:t>
      </w:r>
      <w:r>
        <w:rPr>
          <w:rFonts w:ascii="Times New Roman"/>
          <w:b w:val="false"/>
          <w:i w:val="false"/>
          <w:color w:val="000000"/>
          <w:sz w:val="28"/>
        </w:rPr>
        <w:t>
      85. Қазақстан Республикасы Денсаулық сақтау министрлігі Мемлекеттік санитарлық-эпидемиологиялық қадағалау комитетінің Жамбыл облысы бойынша департаментінің Тараз қаласы бойынша Мемлекеттік санитарлық-эпидемиологиялық қадағалау басқармасы Қазақстан Республикасы Тұтынушылардың құқықтарын қорғау агенттігінің Жамбыл облысы тұтынушылардың құқықтарын қорғау департаментінің Тараз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86. Қазақстан Республикасы Денсаулық сақтау министрлігі Мемлекеттік санитарлық-эпидемиологиялық қадағалау комитетінің Жамбыл облысы бойынша департаментінің Байзақ ауданы бойынша Мемлекеттік санитарлық-эпидемиологиялық қадағалау басқармасы Қазақстан Республикасы Тұтынушылардың құқықтарын қорғау агенттігінің Жамбыл облысы тұтынушылардың құқықтарын қорғау департаментінің Байзақ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87. Қазақстан Республикасы Денсаулық сақтау министрлігі Мемлекеттік санитарлық-эпидемиологиялық қадағалау комитетінің Жамбыл облысы бойынша департаментінің Т.Рысқұлов атындағы аудан бойынша Мемлекеттік санитарлық-эпидемиологиялық қадағалау басқармасы Қазақстан Республикасы Тұтынушылардың құқықтарын қорғау агенттігінің Жамбыл облысы тұтынушылардың құқықтарын қорғау департаментінің Т. Рысқұлов ауданының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88. Қазақстан Республикасы Денсаулық сақтау министрлігі Мемлекеттік санитарлық-эпидемиологиялық қадағалау комитетінің Жамбыл облысы бойынша департаментінің Жамбыл ауданы бойынша Мемлекеттік санитарлық-эпидемиологиялық қадағалау басқармасы Қазақстан Республикасы Тұтынушылардың құқықтарын қорғау агенттігінің Жамбыл облысы тұтынушылардың құқықтарын қорғау департаментінің Жамбыл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89. Қазақстан Республикасы Денсаулық сақтау министрлігі Мемлекеттік санитарлық-эпидемиологиялық қадағалау комитетінің Жамбыл облысы бойынша департаментінің Жуалы ауданы бойынша Мемлекеттік санитарлық-эпидемиологиялық қадағалау басқармасы Қазақстан Республикасы Тұтынушылардың құқықтарын қорғау агенттігінің Жамбыл облысы тұтынушылардың құқықтарын қорғау департаментінің Жуалы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90. Қазақстан Республикасы Денсаулық сақтау министрлігі Мемлекеттік санитарлық-эпидемиологиялық қадағалау комитетінің Шығыс Қазақстан облысы бойынша департаментінің Қордай ауданы бойынша Мемлекеттік санитарлық-эпидемиологиялық қадағалау басқармасы Қазақстан Республикасы Тұтынушылардың құқықтарын қорғау агенттігінің Шығыс Қазақстан облысы тұтынушылардың құқықтарын қорғау департаментінің Қордай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91. Қазақстан Республикасы Денсаулық сақтау министрлігі Мемлекеттік санитарлық-эпидемиологиялық қадағалау комитетінің Жамбыл облысы бойынша департаментінің Мерке ауданы бойынша Мемлекеттік санитарлық-эпидемиологиялық қадағалау басқармасы Қазақстан Республикасы Тұтынушылардың құқықтарын қорғау агенттігінің Жамбыл облысы тұтынушылардың құқықтарын қорғау департаментінің Мерке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92. Қазақстан Республикасы Денсаулық сақтау министрлігі Мемлекеттік санитарлық-эпидемиологиялық қадағалау комитетінің Жамбыл облысы бойынша департаментінің Мойынқұм ауданы бойынша Мемлекеттік санитарлық-эпидемиологиялық қадағалау басқармасы Қазақстан Республикасы Тұтынушылардың құқықтарын қорғау агенттігінің Жамбыл облысы тұтынушылардың құқықтарын қорғау департаментінің Мойынқұм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93. Қазақстан Республикасы Денсаулық сақтау министрлігі Мемлекеттік санитарлық-эпидемиологиялық қадағалау комитетінің Жамбыл облысы бойынша департаментінің Сарысу ауданы бойынша Мемлекеттік санитарлық-эпидемиологиялық қадағалау басқармасы Қазақстан Республикасы Тұтынушылардың құқықтарын қорғау агенттігінің Жамбыл облысы тұтынушылардың құқықтарын қорғау департаментінің Сарысу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94. Қазақстан Республикасы Денсаулық сақтау министрлігі Мемлекеттік санитарлық-эпидемиологиялық қадағалау комитетінің Жамбыл облысы бойынша департаментінің Талас ауданы бойынша Мемлекеттік санитарлық-эпидемиологиялық қадағалау басқармасы Қазақстан Республикасы Тұтынушылардың құқықтарын қорғау агенттігінің Жамбыл облысы тұтынушылардың құқықтарын қорғау департаментінің Талас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95. Қазақстан Республикасы Денсаулық сақтау министрлігі Мемлекеттік санитарлық-эпидемиологиялық қадағалау комитетінің Жамбыл облысы бойынша департаментінің Шу ауданы бойынша Мемлекеттік санитарлық-эпидемиологиялық қадағалау басқармасы Қазақстан Республикасы Тұтынушылардың құқықтарын қорғау агенттігінің Жамбыл облысы тұтынушылардың құқықтарын қорғау департаментінің Шу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96. 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 Қазақстан Республикасы Тұтынушылардың құқықтарын қорғау агенттігінің Батыс Қазақстан облысы тұтынушылардың құқықтарын қорғау департаменті болып.</w:t>
      </w:r>
      <w:r>
        <w:br/>
      </w:r>
      <w:r>
        <w:rPr>
          <w:rFonts w:ascii="Times New Roman"/>
          <w:b w:val="false"/>
          <w:i w:val="false"/>
          <w:color w:val="000000"/>
          <w:sz w:val="28"/>
        </w:rPr>
        <w:t>
</w:t>
      </w:r>
      <w:r>
        <w:rPr>
          <w:rFonts w:ascii="Times New Roman"/>
          <w:b w:val="false"/>
          <w:i w:val="false"/>
          <w:color w:val="000000"/>
          <w:sz w:val="28"/>
        </w:rPr>
        <w:t>
      97. 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департаментінің Орал қаласы бойынша Мемлекеттік санитарлық-эпидемиологиялық қадағалау басқармасы Қазақстан Республикасы Тұтынушылардың құқықтарын қорғау агенттігінің Батыс Қазақстан облысы тұтынушылардың құқықтарын қорғау департаментінің Орал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98. 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департаментінің Ақжайық ауданы бойынша Мемлекеттік санитарлық-эпидемиологиялық қадағалау басқармасы Қазақстан Республикасы Тұтынушылардың құқықтарын қорғау агенттігінің Батыс Қазақстан облысы тұтынушылардың құқықтарын қорғау департаментінің Ақжайық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99. 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департаментінің Бөкейорда ауданы бойынша Мемлекеттік санитарлық-эпидемиологиялық қадағалау басқармасы Қазақстан Республикасы Тұтынушылардың құқықтарын қорғау агенттігінің Батыс Қазақстан облысы тұтынушылардың құқықтарын қорғау департаментінің Бөкейорда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100. 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департаментінің Бөрлі ауданы бойынша Мемлекеттік санитарлық-эпидемиологиялық қадағалау басқармасы Қазақстан Республикасы Тұтынушылардың құқықтарын қорғау агенттігінің Батыс Қазақстан облысы тұтынушылардың құқықтарын қорғау департаментінің Бөрлі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101. 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департаментінің Жаңақала ауданы бойынша Мемлекеттік санитарлық-эпидемиологиялық қадағалау басқармасы Қазақстан Республикасы Тұтынушылардың құқықтарын қорғау агенттігінің Батыс Қазақстан облысы тұтынушылардың құқықтарын қорғау департаментінің Жаңақала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102. 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департаментінің Жәнібек ауданы бойынша Мемлекеттік санитарлық-эпидемиологиялық қадағалау басқармасы Қазақстан Республикасы Тұтынушылардың құқықтарын қорғау агенттігінің Батыс Қазақстан облысы тұтынушылардың құқықтарын қорғау департаментінің Жәнібек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103. 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департаментінің Зеленов ауданы бойынша Мемлекеттік санитарлық-эпидемиологиялық қадағалау басқармасы Қазақстан Республикасы Тұтынушылардың құқықтарын қорғау агенттігінің Батыс Қазақстан облысы тұтынушылардың құқықтарын қорғау департаментінің Зеленов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104. 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департаментінің Қазталов ауданы бойынша Мемлекеттік санитарлық-эпидемиологиялық қадағалау басқармасы Қазақстан Республикасы Тұтынушылардың құқықтарын қорғау агенттігінің Батыс Қазақстан облысы тұтынушылардың құқықтарын қорғау департаментінің Казталов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105. 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департаментінің Қаратөбе ауданы бойынша Мемлекеттік санитарлық-эпидемиологиялық қадағалау басқармасы Қазақстан Республикасы Тұтынушылардың құқықтарын қорғау агенттігінің Батыс Қазақстан облысы тұтынушылардың құқықтарын қорғау департаментінің Қаратөбе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106. 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департаментінің Сырым ауданы бойынша Мемлекеттік санитарлық-эпидемиологиялық қадағалау басқармасы Қазақстан Республикасы Тұтынушылардың құқықтарын қорғау агенттігінің Батыс Қазақстан облысы тұтынушылардың құқықтарын қорғау департаментінің Сырым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107. 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департаментінің Тасқала ауданы бойынша Мемлекеттік санитарлық-эпидемиологиялық қадағалау басқармасы Қазақстан Республикасы Тұтынушылардың құқықтарын қорғау агенттігінің Батыс Қазақстан облысы тұтынушылардың құқықтарын қорғау департаментінің Тасқала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108. 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департаментінің Теректі ауданы бойынша Мемлекеттік санитарлық-эпидемиологиялық қадағалау басқармасы Қазақстан Республикасы Тұтынушылардың құқықтарын қорғау агенттігінің Батыс Қазақстан облысы тұтынушылардың құқықтарын қорғау департаментінің Теректі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109. 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департаментінің Шыңғырлау ауданы бойынша Мемлекеттік санитарлық-эпидемиологиялық қадағалау басқармасы Қазақстан Республикасы Тұтынушылардың құқықтарын қорғау агенттігінің Батыс Қазақстан облысы тұтынушылардың құқықтарын қорғау департаментінің Шыңғырлау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110. Қазақстан Республикасы Денсаулық сақтау министрлігі Мемлекеттік санитарлық-эпидемиологиялық қадағалау комитетінің Қарағанды облысы бойынша департаменті Қазақстан Республикасы Тұтынушылардың құқықтарын қорғау агенттігінің Қарағанды облысы тұтынушылардың құқықтарын қорғау департаменті болып.</w:t>
      </w:r>
      <w:r>
        <w:br/>
      </w:r>
      <w:r>
        <w:rPr>
          <w:rFonts w:ascii="Times New Roman"/>
          <w:b w:val="false"/>
          <w:i w:val="false"/>
          <w:color w:val="000000"/>
          <w:sz w:val="28"/>
        </w:rPr>
        <w:t>
</w:t>
      </w:r>
      <w:r>
        <w:rPr>
          <w:rFonts w:ascii="Times New Roman"/>
          <w:b w:val="false"/>
          <w:i w:val="false"/>
          <w:color w:val="000000"/>
          <w:sz w:val="28"/>
        </w:rPr>
        <w:t>
      111. Қазақстан Республикасы Денсаулық сақтау министрлігі Мемлекеттік санитарлық-эпидемиологиялық қадағалау комитетінің Қарағанды облысы бойынша департаментінің Абай ауданы бойынша Мемлекеттік санитарлық-эпидемиологиялық қадағалау басқармасы Қазақстан Республикасы Тұтынушылардың құқықтарын қорғау агенттігінің Қарағанды облысы тұтынушылардың құқықтарын қорғау департаментінің Абай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112. Қазақстан Республикасы Денсаулық сақтау министрлігі Мемлекеттік санитарлық-эпидемиологиялық қадағалау комитетінің Қарағанды облысы бойынша департаментінің Ақтоғай ауданы бойынша Мемлекеттік санитарлық-эпидемиологиялық қадағалау басқармасы Қазақстан Республикасы Тұтынушылардың құқықтарын қорғау агенттігінің Қарағанды облысы тұтынушылардың құқықтарын қорғау департаментінің Ақтоғай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113. Қазақстан Республикасы Денсаулық сақтау министрлігі Мемлекеттік санитарлық-эпидемиологиялық қадағалау комитетінің Қарағанды облысы бойынша департаментінің Бұқар жырау ауданы бойынша Мемлекеттік санитарлық-эпидемиологиялық қадағалау басқармасы Қазақстан Республикасы Тұтынушылардың құқықтарын қорғау агенттігінің Қарағанды облысы тұтынушылардың құқықтарын қорғау департаментінің Бұқар жырау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114. Қазақстан Республикасы Денсаулық сақтау министрлігі Мемлекеттік санитарлық-эпидемиологиялық қадағалау комитетінің Қарағанды облысы бойынша департаментінің Жаңаарқа ауданы бойынша Мемлекеттік санитарлық-эпидемиологиялық қадағалау басқармасы Қазақстан Республикасы Тұтынушылардың құқықтарын қорғау агенттігінің Қарағанды облысы тұтынушылардың құқықтарын қорғау департаментінің Жаңаарқа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115. Қазақстан Республикасы Денсаулық сақтау министрлігі Мемлекеттік санитарлық-эпидемиологиялық қадағалау комитетінің Қарағанды облысы бойынша департаментінің Қарқаралы ауданы бойынша Мемлекеттік санитарлық-эпидемиологиялық қадағалау басқармасы Қазақстан Республикасы Тұтынушылардың құқықтарын қорғау агенттігінің Қарағанды облысы тұтынушылардың құқықтарын қорғау департаментінің Қарқаралы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116. Қазақстан Республикасы Денсаулық сақтау министрлігі Мемлекеттік санитарлық-эпидемиологиялық қадағалау комитетінің Қарағанды облысы бойынша департаментінің Қарағанды қаласы Қазыбек би атындағы аудан бойынша Мемлекеттік санитарлық-эпидемиологиялық қадағалау басқармасы Қазақстан Республикасы Тұтынушылардың құқықтарын қорғау агенттігінің Қарағанды облысы тұтынушылардың құқықтарын қорғау департаментінің Қарағанды қаласы Қазыбек би ауданның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117. Қазақстан Республикасы Денсаулық сақтау министрлігі Мемлекеттік санитарлық-эпидемиологиялық қадағалау комитетінің Қарағанды облысы бойынша департаментінің Қарағанды қаласы Октябрь ауданы бойынша Мемлекеттік санитарлық-эпидемиологиялық қадағалау басқармасы Қазақстан Республикасы Тұтынушылардың құқықтарын қорғау агенттігінің Қарағанды облысы тұтынушылардың құқықтарын қорғау департаментінің Қарағанды қаласы Октябрь ауданы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118. Қазақстан Республикасы Денсаулық сақтау министрлігі Мемлекеттік санитарлық-эпидемиологиялық қадағалау комитетінің Қарағанды облысы бойынша департаментінің Нұра ауданы бойынша Мемлекеттік санитарлық-эпидемиологиялық қадағалау басқармасы Қазақстан Республикасы Тұтынушылардың құқықтарын қорғау агенттігінің Қарағанды облысы тұтынушылардың құқықтарын қорғау департаментінің Нұра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119. Қазақстан Республикасы Денсаулық сақтау министрлігі Мемлекеттік санитарлық-эпидемиологиялық қадағалау комитетінің Қарағанды облысы бойынша департаментінің Осакаров ауданы бойынша Мемлекеттік санитарлық-эпидемиологиялық қадағалау басқармасы Қазақстан Республикасы Тұтынушылардың құқықтарын қорғау агенттігінің Қарағанды облысы тұтынушылардың құқықтарын қорғау департаментінің Осакаров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120. Қазақстан Республикасы Денсаулық сақтау министрлігі Мемлекеттік санитарлық-эпидемиологиялық қадағалау комитетінің Қарағанды облысы бойынша департаментінің Ұлытау ауданы бойынша Мемлекеттік санитарлық-эпидемиологиялық қадағалау басқармасы Қазақстан Республикасы Тұтынушылардың құқықтарын қорғау агенттігінің Қарағанды облысы тұтынушылардың құқықтарын қорғау департаментінің Ұлытау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121. Қазақстан Республикасы Денсаулық сақтау министрлігі Мемлекеттік санитарлық-эпидемиологиялық қадағалау комитетінің Қарағанды облысы бойынша департаментінің Шет ауданы бойынша Мемлекеттік санитарлық-эпидемиологиялық қадағалау басқармасы Қазақстан Республикасы Тұтынушылардың құқықтарын қорғау агенттігінің Қарағанды облысы тұтынушылардың құқықтарын қорғау департаментінің Шет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122. Қазақстан Республикасы Денсаулық сақтау министрлігі Мемлекеттік санитарлық-эпидемиологиялық қадағалау комитетінің Қарағанды облысы бойынша департаментінің Балқаш қаласы бойынша Мемлекеттік санитарлық-эпидемиологиялық қадағалау басқармасы Қазақстан Республикасы Тұтынушылардың құқықтарын қорғау агенттігінің Қарағанды облысы тұтынушылардың құқықтарын қорғау департаментінің Балқаш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123. Қазақстан Республикасы Денсаулық сақтау министрлігі Мемлекеттік санитарлық-эпидемиологиялық қадағалау комитетінің Қарағанды облысы бойынша департаментінің Жезқазған қаласы бойынша Мемлекеттік санитарлық-эпидемиологиялық қадағалау басқармасы Қазақстан Республикасы Тұтынушылардың құқықтарын қорғау агенттігінің Қарағанды облысы тұтынушылардың құқықтарын қорғау департаментінің Жезқазған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124. Қазақстан Республикасы Денсаулық сақтау министрлігі Мемлекеттік санитарлық-эпидемиологиялық қадағалау комитетінің Қарағанды облысы бойынша департаментінің Қаражал қаласы бойынша Мемлекеттік санитарлық-эпидемиологиялық қадағалау басқармасы Қазақстан Республикасы Тұтынушылардың құқықтарын қорғау агенттігінің Қарағанды облысы тұтынушылардың құқықтарын қорғау департаментінің Қаражал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125. Қазақстан Республикасы Денсаулық сақтау министрлігі Мемлекеттік санитарлық-эпидемиологиялық қадағалау комитетінің Қарағанды облысы бойынша департаментінің Приозер қаласы бойынша Мемлекеттік санитарлық-эпидемиологиялық қадағалау басқармасы Қазақстан Республикасы Тұтынушылардың құқықтарын қорғау агенттігінің Қарағанды облысы тұтынушылардың құқықтарын қорғау департаментінің Приозерск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126. Қазақстан Республикасы Денсаулық сақтау министрлігі Мемлекеттік санитарлық-эпидемиологиялық қадағалау комитетінің Қарағанды облысы бойынша департаментінің Саран қаласы бойынша Мемлекеттік санитарлық-эпидемиологиялық қадағалау басқармасы Қазақстан Республикасы Тұтынушылардың құқықтарын қорғау агенттігінің Қарағанды облысы тұтынушылардың құқықтарын қорғау департаментінің Саран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127. Қазақстан Республикасы Денсаулық сақтау министрлігі Мемлекеттік санитарлық-эпидемиологиялық қадағалау комитетінің Қарағанды облысы бойынша департаментінің Сәтбаев қаласы бойынша Мемлекеттік санитарлық-эпидемиологиялық қадағалау басқармасы Қазақстан Республикасы Тұтынушылардың құқықтарын қорғау агенттігінің Қарағанды облысы тұтынушылардың құқықтарын қорғау департаментінің Сәтбаев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128. Қазақстан Республикасы Денсаулық сақтау министрлігі Мемлекеттік санитарлық-эпидемиологиялық қадағалау комитетінің Қарағанды облысы бойынша департаментінің Теміртау қаласы бойынша Мемлекеттік санитарлық-эпидемиологиялық қадағалау басқармасы Қазақстан Республикасы Тұтынушылардың құқықтарын қорғау агенттігінің Қарағанды облысы тұтынушылардың құқықтарын қорғау департаментінің Теміртау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129. Қазақстан Республикасы Денсаулық сақтау министрлігі Мемлекеттік санитарлық-эпидемиологиялық қадағалау комитетінің Қарағанды облысы бойынша департаментінің Шахтинск қаласы бойынша Мемлекеттік санитарлық-эпидемиологиялық қадағалау басқармасы Қазақстан Республикасы Тұтынушылардың құқықтарын қорғау агенттігінің Қарағанды облысы тұтынушылардың құқықтарын қорғау департаментінің Шахтинск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130. 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 Қазақстан Республикасы Тұтынушылардың құқықтарын қорғау агенттігінің Қостанай облысы тұтынушылардың құқықтарын қорғау департаменті болып.</w:t>
      </w:r>
      <w:r>
        <w:br/>
      </w:r>
      <w:r>
        <w:rPr>
          <w:rFonts w:ascii="Times New Roman"/>
          <w:b w:val="false"/>
          <w:i w:val="false"/>
          <w:color w:val="000000"/>
          <w:sz w:val="28"/>
        </w:rPr>
        <w:t>
</w:t>
      </w:r>
      <w:r>
        <w:rPr>
          <w:rFonts w:ascii="Times New Roman"/>
          <w:b w:val="false"/>
          <w:i w:val="false"/>
          <w:color w:val="000000"/>
          <w:sz w:val="28"/>
        </w:rPr>
        <w:t>
      131. 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департаментінің Алтынсарин ауданы бойынша Мемлекеттік санитарлық-эпидемиологиялық қадағалау басқармасы Қазақстан Республикасы Тұтынушылардың құқықтарын қорғау агенттігінің Қостанай облысы тұтынушылардың құқықтарын қорғау департаментінің Алтынсарин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132. 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департаментінің Амангелді ауданы бойынша Мемлекеттік санитарлық-эпидемиологиялық қадағалау басқармасы Қазақстан Республикасы Тұтынушылардың құқықтарын қорғау агенттігінің Қостанай облысы тұтынушылардың құқықтарын қорғау департаментінің Амангелді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133. 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департаментінің Әулиекөл ауданы бойынша Мемлекеттік санитарлық-эпидемиологиялық қадағалау басқармасы Қазақстан Республикасы Тұтынушылардың құқықтарын қорғау агенттігінің Қостанай облысы тұтынушылардың құқықтарын қорғау департаментінің Әулиекөл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134. 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департаментінің Денисов ауданы бойынша Мемлекеттік санитарлық-эпидемиологиялық қадағалау басқармасы Қазақстан Республикасы Тұтынушылардың құқықтарын қорғау агенттігінің Қостанай облысы тұтынушылардың құқықтарын қорғау департаментінің Денисов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135. 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департаментінің Жангелді ауданы бойынша Мемлекеттік санитарлық-эпидемиологиялық қадағалау басқармасы Қазақстан Республикасы Тұтынушылардың құқықтарын қорғау агенттігінің Қостанай облысы тұтынушылардың құқықтарын қорғау департаментінің Жангелдин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136. 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департаментінің Жітіқара ауданы бойынша Мемлекеттік санитарлық-эпидемиологиялық қадағалау басқармасы Қазақстан Республикасы Тұтынушылардың құқықтарын қорғау агенттігінің Қостанай облысы тұтынушылардың құқықтарын қорғау департаментінің Жітіқара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137. 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департаментінің Қамысты ауданы бойынша Мемлекеттік санитарлық-эпидемиологиялық қадағалау басқармасы Қазақстан Республикасы Тұтынушылардың құқықтарын қорғау агенттігінің Қостанай облысы тұтынушылардың құқықтарын қорғау департаментінің Қамысты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138. 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департаментінің Қарабалық ауданы бойынша Мемлекеттік санитарлық-эпидемиологиялық қадағалау басқармасы Қазақстан Республикасы Тұтынушылардың құқықтарын қорғау агенттігінің Қостанай облысы тұтынушылардың құқықтарын қорғау департаментінің Қарабалық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139. 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департаментінің Қарасу ауданы бойынша Мемлекеттік санитарлық-эпидемиологиялық қадағалау басқармасы Қазақстан Республикасы Тұтынушылардың құқықтарын қорғау агенттігінің Қостанай облысы тұтынушылардың құқықтарын қорғау департаментінің Қарасу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140. 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департаментінің Меңдіқара ауданы бойынша Мемлекеттік санитарлық-эпидемиологиялық қадағалау басқармасы Қазақстан Республикасы Тұтынушылардың құқықтарын қорғау агенттігінің Қостанай облысы тұтынушылардың құқықтарын қорғау департаментінің Меңдіқара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141. 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департаментінің Наурызым ауданы бойынша Мемлекеттік санитарлық-эпидемиологиялық қадағалау басқармасы Қазақстан Республикасы Тұтынушылардың құқықтарын қорғау агенттігінің Қостанай облысы тұтынушылардың құқықтарын қорғау департаментінің Наурызым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142. 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департаментінің Сарыкөл ауданы бойынша Мемлекеттік санитарлық-эпидемиологиялық қадағалау басқармасы Қазақстан Республикасы Тұтынушылардың құқықтарын қорғау агенттігінің Қостанай облысы тұтынушылардың құқықтарын қорғау департаментінің Сарыкөл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143. 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департаментінің Таранов ауданы бойынша Мемлекеттік санитарлық-эпидемиологиялық қадағалау басқармасы Қазақстан Республикасы Тұтынушылардың құқықтарын қорғау агенттігінің Қостанай облысы тұтынушылардың құқықтарын қорғау департаментінің Таранов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144. 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департаментінің Ұзынкөл ауданы бойынша Мемлекеттік санитарлық-эпидемиологиялық қадағалау басқармасы Қазақстан Республикасы Тұтынушылардың құқықтарын қорғау агенттігінің Қостанай облысы тұтынушылардың құқықтарын қорғау департаментінің Ұзынкөл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145. 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департаментінің Федоров ауданы бойынша Мемлекеттік санитарлық-эпидемиологиялық қадағалау басқармасы Қазақстан Республикасы Тұтынушылардың құқықтарын қорғау агенттігінің Қостанай облысы тұтынушылардың құқықтарын қорғау департаментінің Федоров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146. 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департаментінің Арқалық қаласы бойынша Мемлекеттік санитарлық-эпидемиологиялық қадағалау басқармасы Қазақстан Республикасы Тұтынушылардың құқықтарын қорғау агенттігінің Қостанай облысы тұтынушылардың құқықтарын қорғау департаментінің Арқалық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147. 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департаментінің Қостанай қаласы бойынша Мемлекеттік санитарлық-эпидемиологиялық қадағалау басқармасы Қазақстан Республикасы Тұтынушылардың құқықтарын қорғау агенттігінің Қостанай облысы тұтынушылардың құқықтарын қорғау департаментінің Қостанай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148. 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департаментінің Қостанай ауданы бойынша Мемлекеттік санитарлық-эпидемиологиялық қадағалау басқармасы Қазақстан Республикасы Тұтынушылардың құқықтарын қорғау агенттігінің Қостанай облысы тұтынушылардың құқықтарын қорғау департаментінің Қостанай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149. 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департаментінің Лисаковск қаласы бойынша Мемлекеттік санитарлық-эпидемиологиялық қадағалау басқармасы Қазақстан Республикасы Тұтынушылардың құқықтарын қорғау агенттігінің Қостанай облысы тұтынушылардың құқықтарын қорғау департаментінің Лисаковск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150. 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департаментінің Рудный қаласы бойынша Мемлекеттік санитарлық-эпидемиологиялық қадағалау басқармасы Қазақстан Республикасы Тұтынушылардың құқықтарын қорғау агенттігінің Қостанай облысы тұтынушылардың құқықтарын қорғау департаментінің Рудный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151. Қазақстан Республикасы Денсаулық сақтау министрлігі Мемлекеттік санитарлық-эпидемиологиялық қадағалау комитетінің Қызылорда облысы бойынша департаменті Қазақстан Республикасы Тұтынушылардың құқықтарын қорғау агенттігінің Қызылорда облысы тұтынушылардың құқықтарын қорғау департаменті болып.</w:t>
      </w:r>
      <w:r>
        <w:br/>
      </w:r>
      <w:r>
        <w:rPr>
          <w:rFonts w:ascii="Times New Roman"/>
          <w:b w:val="false"/>
          <w:i w:val="false"/>
          <w:color w:val="000000"/>
          <w:sz w:val="28"/>
        </w:rPr>
        <w:t>
</w:t>
      </w:r>
      <w:r>
        <w:rPr>
          <w:rFonts w:ascii="Times New Roman"/>
          <w:b w:val="false"/>
          <w:i w:val="false"/>
          <w:color w:val="000000"/>
          <w:sz w:val="28"/>
        </w:rPr>
        <w:t>
      152. Қазақстан Республикасы Денсаулық сақтау министрлігі Мемлекеттік санитарлық-эпидемиологиялық қадағалау комитетінің Қызылорда облысы бойынша департаментінің Арал ауданы бойынша Мемлекеттік санитарлық-эпидемиологиялық қадағалау басқармасы Қазақстан Республикасы Тұтынушылардың құқықтарын қорғау агенттігінің Қызылорда облысы тұтынушылардың құқықтарын қорғау департаментінің Арал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153. Қазақстан Республикасы Денсаулық сақтау министрлігі Мемлекеттік санитарлық-эпидемиологиялық қадағалау комитетінің Қызылорда облысы бойынша департаментінің Қазалы ауданы бойынша Мемлекеттік санитарлық-эпидемиологиялық қадағалау басқармасы Қазақстан Республикасы Тұтынушылардың құқықтарын қорғау агенттігінің Қызылорда облысы тұтынушылардың құқықтарын қорғау департаментінің Қазалы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154. Қазақстан Республикасы Денсаулық сақтау министрлігі Мемлекеттік санитарлық-эпидемиологиялық қадағалау комитетінің Қызылорда облысы бойынша департаментінің Қармақшы ауданы бойынша Мемлекеттік санитарлық-эпидемиологиялық қадағалау басқармасы Қазақстан Республикасы Тұтынушылардың құқықтарын қорғау агенттігінің Қызылорда облысы тұтынушылардың құқықтарын қорғау департаментінің Қармақшы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155. Қазақстан Республикасы Денсаулық сақтау министрлігі Мемлекеттік санитарлық-эпидемиологиялық қадағалау комитетінің Қызылорда облысы бойынша департаментінің Жалағаш ауданы бойынша Мемлекеттік санитарлық-эпидемиологиялық қадағалау басқармасы Қазақстан Республикасы Тұтынушылардың құқықтарын қорғау агенттігінің Қызылорда облысы тұтынушылардың құқықтарын қорғау департаментінің Жалағаш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156. Қазақстан Республикасы Денсаулық сақтау министрлігі Мемлекеттік санитарлық-эпидемиологиялық қадағалау комитетінің Қызылорда облысы бойынша департаментінің Сырдария ауданы бойынша Мемлекеттік санитарлық-эпидемиологиялық қадағалау басқармасы Қазақстан Республикасы Тұтынушылардың құқықтарын қорғау агенттігінің Қызылорда облысы тұтынушылардың құқықтарын қорғау департаментінің Сырдария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157. Қазақстан Республикасы Денсаулық сақтау министрлігі Мемлекеттік санитарлық-эпидемиологиялық қадағалау комитетінің Қызылорда облысы бойынша департаментінің Шиелі ауданы бойынша Мемлекеттік санитарлық-эпидемиологиялық қадағалау басқармасы Қазақстан Республикасы Тұтынушылардың құқықтарын қорғау агенттігінің Қызылорда облысы тұтынушылардың құқықтарын қорғау департаментінің Шиелі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158. Қазақстан Республикасы Денсаулық сақтау министрлігі Мемлекеттік санитарлық-эпидемиологиялық қадағалау комитетінің Қызылорда облысы бойынша департаментінің Жаңақорған ауданы бойынша Мемлекеттік санитарлық-эпидемиологиялық қадағалау басқармасы Қазақстан Республикасы Тұтынушылардың құқықтарын қорғау агенттігінің Қызылорда облысы тұтынушылардың құқықтарын қорғау департаментінің Жаңақорған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159. Қазақстан Республикасы Денсаулық сақтау министрлігі Мемлекеттік санитарлық-эпидемиологиялық қадағалау комитетінің Қызылорда облысы бойынша департаментінің Қызылорда қаласы бойынша Мемлекеттік санитарлық-эпидемиологиялық қадағалау басқармасы Қазақстан Республикасы Тұтынушылардың құқықтарын қорғау агенттігінің Қызылорда облысы тұтынушылардың құқықтарын қорғау департаментінің Қызылорда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160. Қазақстан Республикасы Денсаулық сақтау министрлігі Мемлекеттік санитарлық-эпидемиологиялық қадағалау комитетінің Маңғыстау облысы бойынша департаменті Қазақстан Республикасы Тұтынушылардың құқықтарын қорғау агенттігінің Маңғыстау облысы тұтынушылардың құқықтарын қорғау департаменті болып.</w:t>
      </w:r>
      <w:r>
        <w:br/>
      </w:r>
      <w:r>
        <w:rPr>
          <w:rFonts w:ascii="Times New Roman"/>
          <w:b w:val="false"/>
          <w:i w:val="false"/>
          <w:color w:val="000000"/>
          <w:sz w:val="28"/>
        </w:rPr>
        <w:t>
</w:t>
      </w:r>
      <w:r>
        <w:rPr>
          <w:rFonts w:ascii="Times New Roman"/>
          <w:b w:val="false"/>
          <w:i w:val="false"/>
          <w:color w:val="000000"/>
          <w:sz w:val="28"/>
        </w:rPr>
        <w:t>
      161. Қазақстан Республикасы Денсаулық сақтау министрлігі Мемлекеттік санитарлық-эпидемиологиялық қадағалау комитетінің Маңғыстау облысы бойынша департаментінің Ақтау қаласы бойынша Мемлекеттік санитарлық-эпидемиологиялық қадағалау басқармасы Қазақстан Республикасы Тұтынушылардың құқықтарын қорғау агенттігінің Маңғыстау облысы тұтынушылардың құқықтарын қорғау департаментінің Ақтау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162. Қазақстан Республикасы Денсаулық сақтау министрлігі Мемлекеттік санитарлық-эпидемиологиялық қадағалау комитетінің Маңғыстау облысы бойынша департаментінің Жаңаөзен қаласы бойынша Мемлекеттік санитарлық-эпидемиологиялық қадағалау басқармасы Қазақстан Республикасы Тұтынушылардың құқықтарын қорғау агенттігінің Маңғыстау облысы тұтынушылардың құқықтарын қорғау департаментінің Жаңаөзен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163. Қазақстан Республикасы Денсаулық сақтау министрлігі Мемлекеттік санитарлық-эпидемиологиялық қадағалау комитетінің Маңғыстау облысы бойынша департаментінің Маңғыстау ауданы бойынша Мемлекеттік санитарлық-эпидемиологиялық қадағалау басқармасы Қазақстан Республикасы Тұтынушылардың құқықтарын қорғау агенттігінің Маңғыстау облысы тұтынушылардың құқықтарын қорғау департаментінің Маңғыстау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164. Қазақстан Республикасы Денсаулық сақтау министрлігі Мемлекеттік санитарлық-эпидемиологиялық қадағалау комитетінің Маңғыстау облысы бойынша департаментінің Түпқараған ауданы бойынша Мемлекеттік санитарлық-эпидемиологиялық қадағалау басқармасы Қазақстан Республикасы Тұтынушылардың құқықтарын қорғау агенттігінің Маңғыстау облысы тұтынушылардың құқықтарын қорғау департаментінің Түпқараған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165. Қазақстан Республикасы Денсаулық сақтау министрлігі Мемлекеттік санитарлық-эпидемиологиялық қадағалау комитетінің Маңғыстау облысы бойынша департаментінің Бейнеу ауданы бойынша Мемлекеттік санитарлық-эпидемиологиялық қадағалау басқармасы Қазақстан Республикасы Тұтынушылардың құқықтарын қорғау агенттігінің Маңғыстау облысы тұтынушылардың құқықтарын қорғау департаментінің Бейнеу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166. Қазақстан Республикасы Денсаулық сақтау министрлігі Мемлекеттік санитарлық-эпидемиологиялық қадағалау комитетінің Маңғыстау облысы бойынша департаментінің Қарақия ауданы бойынша Мемлекеттік санитарлық-эпидемиологиялық қадағалау басқармасы Қазақстан Республикасы Тұтынушылардың құқықтарын қорғау агенттігінің Маңғыстау облысы тұтынушылардың құқықтарын қорғау департаментінің Қарақия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167. Қазақстан Республикасы Денсаулық сақтау министрлігі Мемлекеттік санитарлық-эпидемиологиялық қадағалау комитетінің Маңғыстау облысы бойынша департаментінің Мұнайлы ауданы бойынша Мемлекеттік санитарлық-эпидемиологиялық қадағалау басқармасы Қазақстан Республикасы Тұтынушылардың құқықтарын қорғау агенттігінің Маңғыстау облысы тұтынушылардың құқықтарын қорғау департаментінің Мұнайлы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168. Қазақстан Республикасы Денсаулық сақтау министрлігі Мемлекеттік санитарлық-эпидемиологиялық қадағалау комитетінің Павлодар облысы бойынша департаменті Қазақстан Республикасы Тұтынушылардың құқықтарын қорғау агенттігінің Павлодар облысы тұтынушылардың құқықтарын қорғау департаменті болып.</w:t>
      </w:r>
      <w:r>
        <w:br/>
      </w:r>
      <w:r>
        <w:rPr>
          <w:rFonts w:ascii="Times New Roman"/>
          <w:b w:val="false"/>
          <w:i w:val="false"/>
          <w:color w:val="000000"/>
          <w:sz w:val="28"/>
        </w:rPr>
        <w:t>
</w:t>
      </w:r>
      <w:r>
        <w:rPr>
          <w:rFonts w:ascii="Times New Roman"/>
          <w:b w:val="false"/>
          <w:i w:val="false"/>
          <w:color w:val="000000"/>
          <w:sz w:val="28"/>
        </w:rPr>
        <w:t>
      169. Қазақстан Республикасы Денсаулық сақтау министрлігі Мемлекеттік санитарлық-эпидемиологиялық қадағалау комитетінің Павлодар облысы бойынша департаментінің Павлодар қаласы бойынша Мемлекеттік санитарлық-эпидемиологиялық қадағалау басқармасы Қазақстан Республикасы Тұтынушылардың құқықтарын қорғау агенттігінің Павлодар облысы тұтынушылардың құқықтарын қорғау департаментінің Павлодар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170. Қазақстан Республикасы Денсаулық сақтау министрлігі Мемлекеттік санитарлық-эпидемиологиялық қадағалау комитетінің Павлодар облысы бойынша департаментінің Ақсу қаласы бойынша Мемлекеттік санитарлық-эпидемиологиялық қадағалау басқармасы Қазақстан Республикасы Тұтынушылардың құқықтарын қорғау агенттігінің Павлодар облысы тұтынушылардың құқықтарын қорғау департаментінің Ақсу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171. Қазақстан Республикасы Денсаулық сақтау министрлігі Мемлекеттік санитарлық-эпидемиологиялық қадағалау комитетінің Павлодар облысы бойынша департаментінің Екібастұз қаласы бойынша Мемлекеттік санитарлық-эпидемиологиялық қадағалау басқармасы Қазақстан Республикасы Тұтынушылардың құқықтарын қорғау агенттігінің Павлодар облысы тұтынушылардың құқықтарын қорғау департаментінің Екібастұз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172. Қазақстан Республикасы Денсаулық сақтау министрлігі Мемлекеттік санитарлық-эпидемиологиялық қадағалау комитетінің Павлодар облысы бойынша департаментінің Баянауыл ауданы бойынша Мемлекеттік санитарлық-эпидемиологиялық қадағалау басқармасы Қазақстан Республикасы Тұтынушылардың құқықтарын қорғау агенттігінің Павлодар облысы тұтынушылардың құқықтарын қорғау департаментінің Баянауыл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173. Қазақстан Республикасы Денсаулық сақтау министрлігі Мемлекеттік санитарлық-эпидемиологиялық қадағалау комитетінің Павлодар облысы бойынша департаментінің Ақтоғай ауданы бойынша Мемлекеттік санитарлық-эпидемиологиялық қадағалау басқармасы Қазақстан Республикасы Тұтынушылардың құқықтарын қорғау агенттігінің Павлодар облысы тұтынушылардың құқықтарын қорғау департаментінің Ақтоғай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174. Қазақстан Республикасы Денсаулық сақтау министрлігі Мемлекеттік санитарлық-эпидемиологиялық қадағалау комитетінің Павлодар облысы бойынша департаментінің Железин ауданы бойынша Мемлекеттік санитарлық-эпидемиологиялық қадағалау басқармасы Қазақстан Республикасы Тұтынушылардың құқықтарын қорғау агенттігінің Павлодар облысы тұтынушылардың құқықтарын қорғау департаментінің Железин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175. Қазақстан Республикасы Денсаулық сақтау министрлігі Мемлекеттік санитарлық-эпидемиологиялық қадағалау комитетінің Павлодар облысы бойынша департаментінің Ертіс ауданы бойынша Мемлекеттік санитарлық-эпидемиологиялық қадағалау басқармасы Қазақстан Республикасы Тұтынушылардың құқықтарын қорғау агенттігінің Павлодар облысы тұтынушылардың құқықтарын қорғау департаментінің Ертіс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176. Қазақстан Республикасы Денсаулық сақтау министрлігі Мемлекеттік санитарлық-эпидемиологиялық қадағалау комитетінің Павлодар облысы бойынша департаментінің Қашыр ауданы бойынша Мемлекеттік санитарлық-эпидемиологиялық қадағалау басқармасы Қазақстан Республикасы Тұтынушылардың құқықтарын қорғау агенттігінің Павлодар облысы тұтынушылардың құқықтарын қорғау департаментінің Қашыр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177. Қазақстан Республикасы Денсаулық сақтау министрлігі Мемлекеттік санитарлық-эпидемиологиялық қадағалау комитетінің Павлодар облысы бойынша департаментінің Лебяжі ауданы бойынша Мемлекеттік санитарлық-эпидемиологиялық қадағалау басқармасы Қазақстан Республикасы Тұтынушылардың құқықтарын қорғау агенттігінің Павлодар облысы тұтынушылардың құқықтарын қорғау департаментінің Лебяжі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178. Қазақстан Республикасы Денсаулық сақтау министрлігі Мемлекеттік санитарлық-эпидемиологиялық қадағалау комитетінің Павлодар облысы бойынша департаментінің Май ауданы бойынша Мемлекеттік санитарлық-эпидемиологиялық қадағалау басқармасы Қазақстан Республикасы Тұтынушылардың құқықтарын қорғау агенттігінің Павлодар облысы тұтынушылардың құқықтарын қорғау департаментінің Май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179. Қазақстан Республикасы Денсаулық сақтау министрлігі Мемлекеттік санитарлық-эпидемиологиялық қадағалау комитетінің Павлодар облысы бойынша департаментінің Павлодар ауданы бойынша Мемлекеттік санитарлық-эпидемиологиялық қадағалау басқармасы Қазақстан Республикасы Тұтынушылардың құқықтарын қорғау агенттігінің Павлодар облысы тұтынушылардың құқықтарын қорғау департаментінің Павлодар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180. Қазақстан Республикасы Денсаулық сақтау министрлігі Мемлекеттік санитарлық-эпидемиологиялық қадағалау комитетінің Павлодар облысы бойынша департаментінің Успен ауданы бойынша Мемлекеттік санитарлық-эпидемиологиялық қадағалау басқармасы Қазақстан Республикасы Тұтынушылардың құқықтарын қорғау агенттігінің Павлодар облысы тұтынушылардың құқықтарын қорғау департаментінің Успен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181. Қазақстан Республикасы Денсаулық сақтау министрлігі Мемлекеттік санитарлық-эпидемиологиялық қадағалау комитетінің Павлодар облысы бойынша департаментінің Шарбақты ауданы бойынша Мемлекеттік санитарлық-эпидемиологиялық қадағалау басқармасы Қазақстан Республикасы Тұтынушылардың құқықтарын қорғау агенттігінің Павлодар облысы тұтынушылардың құқықтарын қорғау департаментінің Шарбақты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182. Қазақстан Республикасы Денсаулық сақтау министрлігі Мемлекеттік санитарлық-эпидемиологиялық қадағалау комитетінің Солтүстік Қазақстан облысы бойынша департаменті Қазақстан Республикасы Тұтынушылардың құқықтарын қорғау агенттігінің Солтүстік Қазақстан облысы тұтынушылардың құқықтарын қорғау департаменті болып.</w:t>
      </w:r>
      <w:r>
        <w:br/>
      </w:r>
      <w:r>
        <w:rPr>
          <w:rFonts w:ascii="Times New Roman"/>
          <w:b w:val="false"/>
          <w:i w:val="false"/>
          <w:color w:val="000000"/>
          <w:sz w:val="28"/>
        </w:rPr>
        <w:t>
</w:t>
      </w:r>
      <w:r>
        <w:rPr>
          <w:rFonts w:ascii="Times New Roman"/>
          <w:b w:val="false"/>
          <w:i w:val="false"/>
          <w:color w:val="000000"/>
          <w:sz w:val="28"/>
        </w:rPr>
        <w:t>
      183. Қазақстан Республикасы Денсаулық сақтау министрлігі Мемлекеттік санитарлық-эпидемиологиялық қадағалау комитетінің Солтүстік Қазақстан облысы бойынша департаментінің Петропавл қаласы бойынша Мемлекеттік санитарлық-эпидемиологиялық қадағалау басқармасы Қазақстан Республикасы Тұтынушылардың құқықтарын қорғау агенттігінің Солтүстік Қазақстан облысы тұтынушылардың құқықтарын қорғау департаментінің Петропавл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184. Қазақстан Республикасы Денсаулық сақтау министрлігі Мемлекеттік санитарлық-эпидемиологиялық қадағалау комитетінің Солтүстік Қазақстан облысы бойынша департаментінің Айыртау ауданы бойынша Мемлекеттік санитарлық-эпидемиологиялық қадағалау басқармасы Қазақстан Республикасы Тұтынушылардың құқықтарын қорғау агенттігінің Солтүстік Қазақстан облысы тұтынушылардың құқықтарын қорғау департаментінің Айыртау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185. Қазақстан Республикасы Денсаулық сақтау министрлігі Мемлекеттік санитарлық-эпидемиологиялық қадағалау комитетінің Солтүстік Қазақстан облысы бойынша департаментінің Ақжар ауданы бойынша Мемлекеттік санитарлық-эпидемиологиялық қадағалау басқармасы Қазақстан Республикасы Тұтынушылардың құқықтарын қорғау агенттігінің Солтүстік Қазақстан облысы тұтынушылардың құқықтарын қорғау департаментінің Ақжар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186. Қазақстан Республикасы Денсаулық сақтау министрлігі Мемлекеттік санитарлық-эпидемиологиялық қадағалау комитетінің Солтүстік Қазақстан облысы бойынша департаментінің Аққайың ауданы бойынша Мемлекеттік санитарлық-эпидемиологиялық қадағалау басқармасы Қазақстан Республикасы Тұтынушылардың құқықтарын қорғау агенттігінің Солтүстік Қазақстан облысы тұтынушылардың құқықтарын қорғау департаментінің Аққайың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187. Қазақстан Республикасы Денсаулық сақтау министрлігі Мемлекеттік санитарлық-эпидемиологиялық қадағалау комитетінің Солтүстік Қазақстан облысы бойынша департаментінің Ғабит Мүсірепов атындағы ауданы бойынша Мемлекеттік санитарлық-эпидемиологиялық қадағалау басқармасы Қазақстан Республикасы Тұтынушылардың құқықтарын қорғау агенттігінің Солтүстік Қазақстан облысы тұтынушылардың құқықтарын қорғау департаментінің Ғабит Мүсірепов атындағы ауданның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188. Қазақстан Республикасы Денсаулық сақтау министрлігі Мемлекеттік санитарлық-эпидемиологиялық қадағалау комитетінің Солтүстік Қазақстан облысы бойынша департаментінің Есіл ауданы бойынша Мемлекеттік санитарлық-эпидемиологиялық қадағалау басқармасы Қазақстан Республикасы Тұтынушылардың құқықтарын қорғау агенттігінің Солтүстік Қазақстан облысы тұтынушылардың құқықтарын қорғау департаментінің Есіл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189. Қазақстан Республикасы Денсаулық сақтау министрлігі Мемлекеттік санитарлық-эпидемиологиялық қадағалау комитетінің Солтүстік Қазақстан облысы бойынша департаментінің Қызылжар ауданы бойынша Мемлекеттік санитарлық-эпидемиологиялық қадағалау басқармасы Қазақстан Республикасы Тұтынушылардың құқықтарын қорғау агенттігінің Солтүстік Қазақстан облысы тұтынушылардың құқықтарын қорғау департаментінің Қызылжар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190. Қазақстан Республикасы Денсаулық сақтау министрлігі Мемлекеттік санитарлық-эпидемиологиялық қадағалау комитетінің Солтүстік Қазақстан облысы бойынша департаментінің Мағжан Жұмабаев ауданы бойынша Мемлекеттік санитарлық-эпидемиологиялық қадағалау басқармасы Қазақстан Республикасы Тұтынушылардың құқықтарын қорғау агенттігінің Солтүстік Қазақстан облысы тұтынушылардың құқықтарын қорғау департаментінің Мағжан Жұмабаев ауданының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191. Қазақстан Республикасы Денсаулық сақтау министрлігі Мемлекеттік санитарлық-эпидемиологиялық қадағалау комитетінің Солтүстік Қазақстан облысы бойынша департаментінің Жамбыл ауданы бойынша Мемлекеттік санитарлық-эпидемиологиялық қадағалау басқармасы Қазақстан Республикасы Тұтынушылардың құқықтарын қорғау агенттігінің Солтүстік Қазақстан облысы тұтынушылардың құқықтарын қорғау департаментінің Жамбыл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192. Қазақстан Республикасы Денсаулық сақтау министрлігі Мемлекеттік санитарлық-эпидемиологиялық қадағалау комитетінің Солтүстік Қазақстан облысы бойынша департаментінің Мамлют ауданы бойынша Мемлекеттік санитарлық-эпидемиологиялық қадағалау басқармасы Қазақстан Республикасы Тұтынушылардың құқықтарын қорғау агенттігінің Солтүстік Қазақстан облысы тұтынушылардың құқықтарын қорғау департаментінің Мамлют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193. Қазақстан Республикасы Денсаулық сақтау министрлігі Мемлекеттік санитарлық-эпидемиологиялық қадағалау комитетінің Солтүстік Қазақстан облысы бойынша департаментінің Тайынша ауданы бойынша Мемлекеттік санитарлық-эпидемиологиялық қадағалау басқармасы Қазақстан Республикасы Тұтынушылардың құқықтарын қорғау агенттігінің Солтүстік Қазақстан облысы тұтынушылардың құқықтарын қорғау департаментінің Тайынша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194. Қазақстан Республикасы Денсаулық сақтау министрлігі Мемлекеттік санитарлық-эпидемиологиялық қадағалау комитетінің Солтүстік Қазақстан облысы бойынша департаментінің Тимирязев ауданы бойынша Мемлекеттік санитарлық-эпидемиологиялық қадағалау басқармасы Қазақстан Республикасы Тұтынушылардың құқықтарын қорғау агенттігінің Солтүстік Қазақстан облысы тұтынушылардың құқықтарын қорғау департаментінің Тимирязев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195. Қазақстан Республикасы Денсаулық сақтау министрлігі Мемлекеттік санитарлық-эпидемиологиялық қадағалау комитетінің Солтүстік Қазақстан облысы бойынша департаментінің Уәлиханов ауданы бойынша Мемлекеттік санитарлық-эпидемиологиялық қадағалау басқармасы Қазақстан Республикасы Тұтынушылардың құқықтарын қорғау агенттігінің Солтүстік Қазақстан облысы тұтынушылардың құқықтарын қорғау департаментінің Уәлиханов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196. Қазақстан Республикасы Денсаулық сақтау министрлігі Мемлекеттік санитарлық-эпидемиологиялық қадағалау комитетінің Солтүстік Қазақстан облысы бойынша департаментінің Шал ақын ауданы бойынша Мемлекеттік санитарлық-эпидемиологиялық қадағалау басқармасы Қазақстан Республикасы Тұтынушылардың құқықтарын қорғау агенттігінің Солтүстік Қазақстан облысы тұтынушылардың құқықтарын қорғау департаментінің Шал ақын ауданы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197. 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 Қазақстан Республикасы Тұтынушылардың құқықтарын қорғау агенттігінің Оңтүстік Қазақстан облысы тұтынушылардың құқықтарын қорғау департаменті болып.</w:t>
      </w:r>
      <w:r>
        <w:br/>
      </w:r>
      <w:r>
        <w:rPr>
          <w:rFonts w:ascii="Times New Roman"/>
          <w:b w:val="false"/>
          <w:i w:val="false"/>
          <w:color w:val="000000"/>
          <w:sz w:val="28"/>
        </w:rPr>
        <w:t>
</w:t>
      </w:r>
      <w:r>
        <w:rPr>
          <w:rFonts w:ascii="Times New Roman"/>
          <w:b w:val="false"/>
          <w:i w:val="false"/>
          <w:color w:val="000000"/>
          <w:sz w:val="28"/>
        </w:rPr>
        <w:t>
      198. 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департаментінің Арыс қаласы бойынша Мемлекеттік санитарлық-эпидемиологиялық қадағалау басқармасы Қазақстан Республикасы Тұтынушылардың құқықтарын қорғау агенттігінің Оңтүстік Қазақстан облысы тұтынушылардың құқықтарын қорғау департаментінің Арыс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199. 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департаментінің Бәйдібек ауданы бойынша Мемлекеттік санитарлық-эпидемиологиялық қадағалау басқармасы Қазақстан Республикасы Тұтынушылардың құқықтарын қорғау агенттігінің Оңтүстік Қазақстан облысы тұтынушылардың құқықтарын қорғау департаментінің Бәйдібек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200. 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департаментінің Қазығұрт ауданы бойынша Мемлекеттік санитарлық-эпидемиологиялық қадағалау басқармасы Қазақстан Республикасы Тұтынушылардың құқықтарын қорғау агенттігінің Оңтүстік Қазақстан облысы тұтынушылардың құқықтарын қорғау департаментінің Қазығұрт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201. 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департаментінің Мақтаарал ауданы бойынша Мемлекеттік санитарлық-эпидемиологиялық қадағалау басқармасы Қазақстан Республикасы Тұтынушылардың құқықтарын қорғау агенттігінің Оңтүстік Қазақстан облысы тұтынушылардың құқықтарын қорғау департаментінің Мақтаарал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202. 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департаментінің Отырар ауданы бойынша Мемлекеттік санитарлық-эпидемиологиялық қадағалау басқармасы Қазақстан Республикасы Тұтынушылардың құқықтарын қорғау агенттігінің Оңтүстік Қазақстан облысы тұтынушылардың құқықтарын қорғау департаментінің Отырар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203. 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департаментінің Ордабасы ауданы бойынша Мемлекеттік санитарлық-эпидемиологиялық қадағалау басқармасы Қазақстан Республикасы Тұтынушылардың құқықтарын қорғау агенттігінің Оңтүстік Қазақстан облысы тұтынушылардың құқықтарын қорғау департаментінің Ордабасы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204. 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департаментінің Сайрам ауданы бойынша Мемлекеттік санитарлық-эпидемиологиялық қадағалау басқармасы Қазақстан Республикасы Тұтынушылардың құқықтарын қорғау агенттігінің Оңтүстік Қазақстан облысы тұтынушылардың құқықтарын қорғау департаментінің Сайрам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205. 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департаментінің Сарыағаш ауданы бойынша Мемлекеттік санитарлық-эпидемиологиялық қадағалау басқармасы Қазақстан Республикасы Тұтынушылардың құқықтарын қорғау агенттігінің Оңтүстік Қазақстан облысы тұтынушылардың құқықтарын қорғау департаментінің Сарыағаш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206. 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департаментінің Созақ ауданы бойынша Мемлекеттік санитарлық-эпидемиологиялық қадағалау басқармасы Қазақстан Республикасы Тұтынушылардың құқықтарын қорғау агенттігінің Оңтүстік Қазақстан облысы тұтынушылардың құқықтарын қорғау департаментінің Созақ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207. 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департаментінің Төлеби ауданы бойынша Мемлекеттік санитарлық-эпидемиологиялық қадағалау басқармасы Қазақстан Республикасы Тұтынушылардың құқықтарын қорғау агенттігінің Оңтүстік Қазақстан облысы тұтынушылардың құқықтарын қорғау департаментінің Төле би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208. 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департаментінің Түлкібас ауданы бойынша Мемлекеттік санитарлық-эпидемиологиялық қадағалау басқармасы Қазақстан Республикасы Тұтынушылардың құқықтарын қорғау агенттігінің Оңтүстік Қазақстан облысы тұтынушылардың құқықтарын қорғау департаментінің Түлкібас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209. 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департаментінің Шардара ауданы бойынша Мемлекеттік санитарлық-эпидемиологиялық қадағалау басқармасы Қазақстан Республикасы Тұтынушылардың құқықтарын қорғау агенттігінің Оңтүстік Қазақстан облысы тұтынушылардың құқықтарын қорғау департаментінің Шардара аудандық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210. 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департаментінің Шымкент қаласы Абай ауданы бойынша Мемлекеттік санитарлық-эпидемиологиялық қадағалау басқармасы Қазақстан Республикасы Тұтынушылардың құқықтарын қорғау агенттігінің Оңтүстік Қазақстан облысы тұтынушылардың құқықтарын қорғау департаментінің Шымкент қаласы Абай ауданы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211. 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департаментінің Кентау қаласы бойынша Мемлекеттік санитарлық-эпидемиологиялық қадағалау басқармасы Қазақстан Республикасы Тұтынушылардың құқықтарын қорғау агенттігінің Оңтүстік Қазақстан облысы тұтынушылардың құқықтарын қорғау департаментінің Кентау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212. 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департаментінің Түркістан қаласы бойынша Мемлекеттік санитарлық-эпидемиологиялық қадағалау басқармасы Қазақстан Республикасы Тұтынушылардың құқықтарын қорғау агенттігінің Оңтүстік Қазақстан облысы тұтынушылардың құқықтарын қорғау департаментінің Түркістан қалалық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213. 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департаментінің Шымкент қаласы Әл-Фараби ауданы бойынша Мемлекеттік санитарлық-эпидемиологиялық қадағалау басқармасы Қазақстан Республикасы Тұтынушылардың құқықтарын қорғау агенттігінің Оңтүстік Қазақстан облысы тұтынушылардың құқықтарын қорғау департаментінің Шымкент қаласы Әл-Фараби ауданы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214. 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департаментінің Шымкент қаласы Еңбекші ауданы бойынша Мемлекеттік санитарлық-эпидемиологиялық қадағалау басқармасы Қазақстан Республикасы Тұтынушылардың құқықтарын қорғау агенттігінің Оңтүстік Қазақстан облысы тұтынушылардың құқықтарын қорғау департаментінің Шымкент қаласы Еңбекші ауданы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215. Қазақстан Республикасы Денсаулық сақтау министрлігі Мемлекеттік санитарлық-эпидемиологиялық қадағалау комитетінің Алматы қаласы бойынша департаменті Қазақстан Республикасы Тұтынушылардың құқықтарын қорғау агенттігінің Алматы қаласы тұтынушылардың құқықтарын қорғау департаменті болып.</w:t>
      </w:r>
      <w:r>
        <w:br/>
      </w:r>
      <w:r>
        <w:rPr>
          <w:rFonts w:ascii="Times New Roman"/>
          <w:b w:val="false"/>
          <w:i w:val="false"/>
          <w:color w:val="000000"/>
          <w:sz w:val="28"/>
        </w:rPr>
        <w:t>
</w:t>
      </w:r>
      <w:r>
        <w:rPr>
          <w:rFonts w:ascii="Times New Roman"/>
          <w:b w:val="false"/>
          <w:i w:val="false"/>
          <w:color w:val="000000"/>
          <w:sz w:val="28"/>
        </w:rPr>
        <w:t>
      216. Қазақстан Республикасы Денсаулық сақтау министрлігі Мемлекеттік санитарлық-эпидемиологиялық қадағалау комитетінің Алматы қаласы бойынша департаментінің Алатау ауданы бойынша Мемлекеттік санитарлық-эпидемиологиялық қадағалау басқармасы Қазақстан Республикасы Тұтынушылардың құқықтарын қорғау агенттігінің Алматы қаласы тұтынушылардың құқықтарын қорғау департаментінің Алматы қаласы Алатау ауданы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217. Қазақстан Республикасы Денсаулық сақтау министрлігі Мемлекеттік санитарлық-эпидемиологиялық қадағалау комитетінің Алматы қаласы бойынша департаментінің Әуезов ауданы бойынша Мемлекеттік санитарлық-эпидемиологиялық қадағалау басқармасы Қазақстан Республикасы Тұтынушылардың құқықтарын қорғау агенттігінің Алматы қаласы тұтынушылардың құқықтарын қорғау департаментінің Алматы қаласы Әуезов ауданы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218. Қазақстан Республикасы Денсаулық сақтау министрлігі Мемлекеттік санитарлық-эпидемиологиялық қадағалау комитетінің Алматы қаласы бойынша департаментінің Алматы қаласы Алмалы ауданы бойынша Мемлекеттік санитарлық-эпидемиологиялық қадағалау басқармасы Қазақстан Республикасы Тұтынушылардың құқықтарын қорғау агенттігінің Алматы қаласы тұтынушылардың құқықтарын қорғау департаментінің Алматы қаласы Алмалы ауданы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219. Қазақстан Республикасы Денсаулық сақтау министрлігі Мемлекеттік санитарлық-эпидемиологиялық қадағалау комитетінің Алматы қаласы бойынша департаментінің Алматы қаласы Бостандық ауданы бойынша Мемлекеттік санитарлық-эпидемиологиялық қадағалау басқармасы Қазақстан Республикасы Тұтынушылардың құқықтарын қорғау агенттігінің Алматы қаласы тұтынушылардың құқықтарын қорғау департаментінің Алматы қаласы Бостандық ауданы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220. Қазақстан Республикасы Денсаулық сақтау министрлігі Мемлекеттік санитарлық-эпидемиологиялық қадағалау комитетінің Алматы қаласы бойынша департаментінің Алматы қаласы Жетісу ауданы бойынша Мемлекеттік санитарлық-эпидемиологиялық қадағалау басқармасы Қазақстан Республикасы Тұтынушылардың құқықтарын қорғау агенттігінің Алматы қаласы тұтынушылардың құқықтарын қорғау департаментінің Алматы қаласы Жетісу ауданы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221. Қазақстан Республикасы Денсаулық сақтау министрлігі Мемлекеттік санитарлық-эпидемиологиялық қадағалау комитетінің Алматы қаласы бойынша департаментінің Алматы қаласы Медеу ауданы бойынша Мемлекеттік санитарлық-эпидемиологиялық қадағалау басқармасы Қазақстан Республикасы Тұтынушылардың құқықтарын қорғау агенттігінің Алматы қаласы тұтынушылардың құқықтарын қорғау департаментінің Алматы қаласы Медеу ауданы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222. Қазақстан Республикасы Денсаулық сақтау министрлігі Мемлекеттік санитарлық-эпидемиологиялық қадағалау комитетінің Алматы қаласы бойынша департаментінің Алматы қаласы Түрксіб ауданы бойынша Мемлекеттік санитарлық-эпидемиологиялық қадағалау басқармасы Қазақстан Республикасы Тұтынушылардың құқықтарын қорғау агенттігінің Алматы қаласы тұтынушылардың құқықтарын қорғау департаментінің Алматы қаласы Түрксіб ауданы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223. Қазақстан Республикасы Денсаулық сақтау министрлігі Мемлекеттік санитарлық-эпидемиологиялық қадағалау комитетінің Астана қаласы бойынша департаменті Қазақстан Республикасы Тұтынушылардың құқықтарын қорғау агенттігінің Астана қаласы тұтынушылардың құқықтарын қорғау департаменті болып.</w:t>
      </w:r>
      <w:r>
        <w:br/>
      </w:r>
      <w:r>
        <w:rPr>
          <w:rFonts w:ascii="Times New Roman"/>
          <w:b w:val="false"/>
          <w:i w:val="false"/>
          <w:color w:val="000000"/>
          <w:sz w:val="28"/>
        </w:rPr>
        <w:t>
</w:t>
      </w:r>
      <w:r>
        <w:rPr>
          <w:rFonts w:ascii="Times New Roman"/>
          <w:b w:val="false"/>
          <w:i w:val="false"/>
          <w:color w:val="000000"/>
          <w:sz w:val="28"/>
        </w:rPr>
        <w:t>
      224. Қазақстан Республикасы Денсаулық сақтау министрлігі Мемлекеттік санитарлық-эпидемиологиялық қадағалау комитетінің Көліктегі департаменті Қазақстан Республикасы Тұтынушылардың құқықтарын қорғау агенттігінің Көліктегі тұтынушылардың құқықтарын қорғау департаменті болып.</w:t>
      </w:r>
      <w:r>
        <w:br/>
      </w:r>
      <w:r>
        <w:rPr>
          <w:rFonts w:ascii="Times New Roman"/>
          <w:b w:val="false"/>
          <w:i w:val="false"/>
          <w:color w:val="000000"/>
          <w:sz w:val="28"/>
        </w:rPr>
        <w:t>
</w:t>
      </w:r>
      <w:r>
        <w:rPr>
          <w:rFonts w:ascii="Times New Roman"/>
          <w:b w:val="false"/>
          <w:i w:val="false"/>
          <w:color w:val="000000"/>
          <w:sz w:val="28"/>
        </w:rPr>
        <w:t>
      225. Қазақстан Республикасы Денсаулық сақтау министрлігі Мемлекеттік санитарлық-эпидемиологиялық қадағалау комитетінің Көліктегі департаментінің Ақтөбе бөлімшелік көліктегі мемлекеттік санитарлық-эпидемиологиялық қадағалау басқармасы Қазақстан Республикасы Тұтынушылардың құқықтарын қорғау агенттігінің Көліктегі тұтынушылардың құқықтарын қорғау департаментінің Ақтөбе бөлімшелік көліктегі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226. Қазақстан Республикасы Денсаулық сақтау министрлігі Мемлекеттік санитарлық-эпидемиологиялық қадағалау комитетінің Көліктегі департаментінің Алматы бөлімшелік көліктегі мемлекеттік санитарлық-эпидемиологиялық қадағалау басқармасы Қазақстан Республикасы Тұтынушылардың құқықтарын қорғау агенттігінің Көліктегі тұтынушылардың құқықтарын қорғау департаментінің Алматы бөлімшелік көліктегі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227. Қазақстан Республикасы Денсаулық сақтау министрлігі Мемлекеттік санитарлық-эпидемиологиялық қадағалау комитетінің Көліктегі департаментінің Атбасар бөлімшелік темір жол көлігіндегі мемлекеттік санитарлық-эпидемиологиялық қадағалау басқармасы Қазақстан Республикасы Тұтынушылардың құқықтарын қорғау агенттігінің Көліктегі тұтынушылардың құқықтарын қорғау департаментінің Атбасар бөлімшелік көліктегі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228. Қазақстан Республикасы Денсаулық сақтау министрлігі Мемлекеттік санитарлық-эпидемиологиялық қадағалау комитетінің Көліктегі департаментінің Атырау бөлімшелік темір жол көлігіндегі мемлекеттік санитарлық-эпидемиологиялық қадағалау басқармасы Қазақстан Республикасы Тұтынушылардың құқықтарын қорғау агенттігінің Көліктегі тұтынушылардың құқықтарын қорғау департаментінің Атырау бөлімшелік көліктегі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229. Қазақстан Республикасы Денсаулық сақтау министрлігі Мемлекеттік санитарлық-эпидемиологиялық қадағалау комитетінің Көліктегі департаментінің Жамбыл бөлімшелік темір жол көлігіндегі мемлекеттік санитарлық-эпидемиологиялық қадағалау басқармасы Қазақстан Республикасы Тұтынушылардың құқықтарын қорғау агенттігінің Көліктегі тұтынушылардың құқықтарын қорғау департаментінің Жамбыл бөлімшелік көліктегі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230. Қазақстан Республикасы Денсаулық сақтау министрлігі Мемлекеттік санитарлық-эпидемиологиялық қадағалау комитетінің Көліктегі департаментінің Жаңаарқа бөлімшелік темір жол көлігіндегі мемлекеттік санитарлық-эпидемиологиялық қадағалау басқармасы Қазақстан Республикасы Тұтынушылардың құқықтарын қорғау агенттігінің Көліктегі тұтынушылардың құқықтарын қорғау департаментінің Жаңаарқа бөлімшелік көліктегі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231. Қазақстан Республикасы Денсаулық сақтау министрлігі Мемлекеттік санитарлық-эпидемиологиялық қадағалау комитетінің Көліктегі департаментінің Защита бөлімшелік темір жол көлігіндегі мемлекеттік санитарлық-эпидемиологиялық қадағалау басқармасы Қазақстан Республикасы Тұтынушылардың құқықтарын қорғау агенттігінің Көліктегі тұтынушылардың құқықтарын қорғау департаментінің Защита бөлімшелік көліктегі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232. Қазақстан Республикасы Денсаулық сақтау министрлігі Мемлекеттік санитарлық-эпидемиологиялық қадағалау комитетінің Көліктегі департаментінің Қарағанды бөлімшелік темір жол көлігіндегі мемлекеттік санитарлық-эпидемиологиялық қадағалау басқармасы Қазақстан Республикасы Тұтынушылардың құқықтарын қорғау агенттігінің Көліктегі тұтынушылардың құқықтарын қорғау департаментінің Қарағанды бөлімшелік көліктегі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233. Қазақстан Республикасы Денсаулық сақтау министрлігі Мемлекеттік санитарлық-эпидемиологиялық қадағалау комитетінің Көліктегі департаментінің Көкшетау бөлімшелік темір жол көлігіндегі мемлекеттік санитарлық-эпидемиологиялық қадағалау басқармасы Қазақстан Республикасы Тұтынушылардың құқықтарын қорғау агенттігінің Көліктегі тұтынушылардың құқықтарын қорғау департаментінің Көкшетау бөлімшелік көліктегі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234. Қазақстан Республикасы Денсаулық сақтау министрлігі Мемлекеттік санитарлық-эпидемиологиялық қадағалау комитетінің Көліктегі департаментінің Қостанай бөлімшелік темір жол көлігіндегі мемлекеттік санитарлық-эпидемиологиялық қадағалау басқармасы Қазақстан Республикасы Тұтынушылардың құқықтарын қорғау агенттігінің Көліктегі тұтынушылардың құқықтарын қорғау департаментінің Қостанай бөлімшелік көліктегі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235. Қазақстан Республикасы Денсаулық сақтау министрлігі Мемлекеттік санитарлық-эпидемиологиялық қадағалау комитетінің Көліктегі департаментінің Қызылорда бөлімшелік темір жол көлігіндегі мемлекеттік санитарлық-эпидемиологиялық қадағалау басқармасы Қазақстан Республикасы Тұтынушылардың құқықтарын қорғау агенттігінің Көліктегі тұтынушылардың құқықтарын қорғау департаментінің Қызылорда бөлімшелік көліктегі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236. Қазақстан Республикасы Денсаулық сақтау министрлігі Мемлекеттік санитарлық-эпидемиологиялық қадағалау комитетінің Көліктегі департаментінің Маңғыстау бөлімшелік темір жол көлігіндегі мемлекеттік санитарлық-эпидемиологиялық қадағалау басқармасы Қазақстан Республикасы Тұтынушылардың құқықтарын қорғау агенттігінің Көліктегі тұтынушылардың құқықтарын қорғау департаментінің Маңғыстау бөлімшелік көліктегі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237. Қазақстан Республикасы Денсаулық сақтау министрлігі Мемлекеттік санитарлық-эпидемиологиялық қадағалау комитетінің Көліктегі департаментінің Павлодар бөлімшелік темір жол көлігіндегі мемлекеттік санитарлық-эпидемиологиялық қадағалау басқармасы Қазақстан Республикасы Тұтынушылардың құқықтарын қорғау агенттігінің Көліктегі тұтынушылардың құқықтарын қорғау департаментінің Павлодар бөлімшелік көліктегі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238. Қазақстан Республикасы Денсаулық сақтау министрлігі Мемлекеттік санитарлық-эпидемиологиялық қадағалау комитетінің Көліктегі департаментінің Семей бөлімшелік темір жол көлігіндегі мемлекеттік санитарлық-эпидемиологиялық қадағалау басқармасы Қазақстан Республикасы Тұтынушылардың құқықтарын қорғау агенттігінің Көліктегі тұтынушылардың құқықтарын қорғау департаментінің Семей бөлімшелік көліктегі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239. Қазақстан Республикасы Денсаулық сақтау министрлігі Мемлекеттік санитарлық-эпидемиологиялық қадағалау комитетінің Көліктегі департаментінің Орал бөлімшелік темір жол көлігіндегі мемлекеттік санитарлық-эпидемиологиялық қадағалау басқармасы Қазақстан Республикасы Тұтынушылардың құқықтарын қорғау агенттігінің Көліктегі тұтынушылардың құқықтарын қорғау департаментінің Орал бөлімшелік көліктегі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240. Қазақстан Республикасы Денсаулық сақтау министрлігі Мемлекеттік санитарлық-эпидемиологиялық қадағалау комитетінің Көліктегі департаментінің Шымкент бөлімшелік темір жол көлігіндегі мемлекеттік санитарлық-эпидемиологиялық қадағалау басқармасы Қазақстан Республикасы Тұтынушылардың құқықтарын қорғау агенттігінің Көліктегі тұтынушылардың құқықтарын қорғау департаментінің Шымкент бөлімшелік көліктегі тұтынушылардың құқықтарын қорғау басқармасы болып.</w:t>
      </w:r>
      <w:r>
        <w:br/>
      </w:r>
      <w:r>
        <w:rPr>
          <w:rFonts w:ascii="Times New Roman"/>
          <w:b w:val="false"/>
          <w:i w:val="false"/>
          <w:color w:val="000000"/>
          <w:sz w:val="28"/>
        </w:rPr>
        <w:t>
</w:t>
      </w:r>
      <w:r>
        <w:rPr>
          <w:rFonts w:ascii="Times New Roman"/>
          <w:b w:val="false"/>
          <w:i w:val="false"/>
          <w:color w:val="000000"/>
          <w:sz w:val="28"/>
        </w:rPr>
        <w:t>
      241. Қазақстан Республикасы Денсаулық сақтау министрлігі Мемлекеттік санитарлық-эпидемиологиялық қадағалау комитетінің «Атырау облыстық санитарлық-эпидемиологиялық сараптама орталығы» шаруашылық жүргізу құқығындағы республикалық мемлекеттік кәсіпорны Қазақстан Республикасы Тұтынушылардың құқықтарын қорғау агенттігінің «Атырау облыстық санитариялық-эпидемиологиялық сараптама орталығы» шаруашылық жүргізу құқығындағы республикалық мемлекеттік кәсіпорны болып.</w:t>
      </w:r>
      <w:r>
        <w:br/>
      </w:r>
      <w:r>
        <w:rPr>
          <w:rFonts w:ascii="Times New Roman"/>
          <w:b w:val="false"/>
          <w:i w:val="false"/>
          <w:color w:val="000000"/>
          <w:sz w:val="28"/>
        </w:rPr>
        <w:t>
</w:t>
      </w:r>
      <w:r>
        <w:rPr>
          <w:rFonts w:ascii="Times New Roman"/>
          <w:b w:val="false"/>
          <w:i w:val="false"/>
          <w:color w:val="000000"/>
          <w:sz w:val="28"/>
        </w:rPr>
        <w:t>
      242. Қазақстан Республикасы Денсаулық сақтау министрлігі Мемлекеттік санитарлық-эпидемиологиялық қадағалау комитетінің «Маңғыстау облыстық санитарлық-эпидемиологиялық сараптама орталығы» шаруашылық жүргізу құқығындағы республикалық мемлекеттік кәсіпорны Қазақстан Республикасы Тұтынушылардың құқықтарын қорғау агенттігінің «Маңғыстау облыстық санитариялық-эпидемиологиялық сараптама орталығы» шаруашылық жүргізу құқығындағы республикалық мемлекеттік кәсіпорны болып.</w:t>
      </w:r>
      <w:r>
        <w:br/>
      </w:r>
      <w:r>
        <w:rPr>
          <w:rFonts w:ascii="Times New Roman"/>
          <w:b w:val="false"/>
          <w:i w:val="false"/>
          <w:color w:val="000000"/>
          <w:sz w:val="28"/>
        </w:rPr>
        <w:t>
</w:t>
      </w:r>
      <w:r>
        <w:rPr>
          <w:rFonts w:ascii="Times New Roman"/>
          <w:b w:val="false"/>
          <w:i w:val="false"/>
          <w:color w:val="000000"/>
          <w:sz w:val="28"/>
        </w:rPr>
        <w:t>
      243. Қазақстан Республикасы Денсаулық сақтау министрлігі Мемлекеттік санитарлық-эпидемиологиялық қадағалау комитетінің «Ақмола облыстық санитарлық-эпидемиологиялық сараптама орталығы» республикалық мемлекеттік қазыналық кәсіпорны Қазақстан Республикасы Тұтынушылардың құқықтарын қорғау агенттігінің «Ақмола облыстық санитариялық-эпидемиологиялық сараптама орталығы» республикалық мемлекеттік қазыналық кәсіпорны болып.</w:t>
      </w:r>
      <w:r>
        <w:br/>
      </w:r>
      <w:r>
        <w:rPr>
          <w:rFonts w:ascii="Times New Roman"/>
          <w:b w:val="false"/>
          <w:i w:val="false"/>
          <w:color w:val="000000"/>
          <w:sz w:val="28"/>
        </w:rPr>
        <w:t>
</w:t>
      </w:r>
      <w:r>
        <w:rPr>
          <w:rFonts w:ascii="Times New Roman"/>
          <w:b w:val="false"/>
          <w:i w:val="false"/>
          <w:color w:val="000000"/>
          <w:sz w:val="28"/>
        </w:rPr>
        <w:t>
      244. Қазақстан Республикасы Денсаулық сақтау министрлігі Мемлекеттік санитарлық-эпидемиологиялық қадағалау комитетінің «Ақтөбе облыстық санитарлық-эпидемиологиялық сараптама орталығы» республикалық мемлекеттік қазыналық кәсіпорны Қазақстан Республикасы Тұтынушылардың құқықтарын қорғау агенттігінің «Ақтөбе облыстық санитариялық-эпидемиологиялық сараптама орталығы» республикалық мемлекеттік қазыналық кәсіпорны болып.</w:t>
      </w:r>
      <w:r>
        <w:br/>
      </w:r>
      <w:r>
        <w:rPr>
          <w:rFonts w:ascii="Times New Roman"/>
          <w:b w:val="false"/>
          <w:i w:val="false"/>
          <w:color w:val="000000"/>
          <w:sz w:val="28"/>
        </w:rPr>
        <w:t>
</w:t>
      </w:r>
      <w:r>
        <w:rPr>
          <w:rFonts w:ascii="Times New Roman"/>
          <w:b w:val="false"/>
          <w:i w:val="false"/>
          <w:color w:val="000000"/>
          <w:sz w:val="28"/>
        </w:rPr>
        <w:t>
      245. Қазақстан Республикасы Денсаулық сақтау министрлігі Мемлекеттік санитарлық-эпидемиологиялық қадағалау комитетінің «Алматы облыстық санитарлық-эпидемиологиялық сараптама орталығы» республикалық мемлекеттік қазыналық кәсіпорны Қазақстан Республикасы Тұтынушылардың құқықтарын қорғау агенттігінің «Алматы облыстық санитариялық-эпидемиологиялық сараптама орталығы» республикалық мемлекеттік қазыналық кәсіпорны болып.</w:t>
      </w:r>
      <w:r>
        <w:br/>
      </w:r>
      <w:r>
        <w:rPr>
          <w:rFonts w:ascii="Times New Roman"/>
          <w:b w:val="false"/>
          <w:i w:val="false"/>
          <w:color w:val="000000"/>
          <w:sz w:val="28"/>
        </w:rPr>
        <w:t>
</w:t>
      </w:r>
      <w:r>
        <w:rPr>
          <w:rFonts w:ascii="Times New Roman"/>
          <w:b w:val="false"/>
          <w:i w:val="false"/>
          <w:color w:val="000000"/>
          <w:sz w:val="28"/>
        </w:rPr>
        <w:t>
      246. Қазақстан Республикасы Денсаулық сақтау министрлігі Мемлекеттік санитарлық-эпидемиологиялық қадағалау комитетінің «Шығыс Қазақстан облыстық санитарлық-эпидемиологиялық сараптама орталығы» республикалық мемлекеттік қазыналық кәсіпорны Қазақстан Республикасы Тұтынушылардың құқықтарын қорғау агенттігінің «Шығыс Қазақстан облыстық санитариялық-эпидемиологиялық сараптама орталығы» республикалық мемлекеттік қазыналық кәсіпорны болып.</w:t>
      </w:r>
      <w:r>
        <w:br/>
      </w:r>
      <w:r>
        <w:rPr>
          <w:rFonts w:ascii="Times New Roman"/>
          <w:b w:val="false"/>
          <w:i w:val="false"/>
          <w:color w:val="000000"/>
          <w:sz w:val="28"/>
        </w:rPr>
        <w:t>
</w:t>
      </w:r>
      <w:r>
        <w:rPr>
          <w:rFonts w:ascii="Times New Roman"/>
          <w:b w:val="false"/>
          <w:i w:val="false"/>
          <w:color w:val="000000"/>
          <w:sz w:val="28"/>
        </w:rPr>
        <w:t>
      247. Қазақстан Республикасы Денсаулық сақтау министрлігі Мемлекеттік санитарлық-эпидемиологиялық қадағалау комитетінің «Жамбыл облыстық санитарлық-эпидемиологиялық сараптама орталығы» республикалық мемлекеттік қазыналық кәсіпорны Қазақстан Республикасы Тұтынушылардың құқықтарын қорғау агенттігінің «Жамбыл облыстық санитариялық-эпидемиологиялық сараптама орталығы» республикалық мемлекеттік қазыналық кәсіпорны болып.</w:t>
      </w:r>
      <w:r>
        <w:br/>
      </w:r>
      <w:r>
        <w:rPr>
          <w:rFonts w:ascii="Times New Roman"/>
          <w:b w:val="false"/>
          <w:i w:val="false"/>
          <w:color w:val="000000"/>
          <w:sz w:val="28"/>
        </w:rPr>
        <w:t>
</w:t>
      </w:r>
      <w:r>
        <w:rPr>
          <w:rFonts w:ascii="Times New Roman"/>
          <w:b w:val="false"/>
          <w:i w:val="false"/>
          <w:color w:val="000000"/>
          <w:sz w:val="28"/>
        </w:rPr>
        <w:t>
      248. Қазақстан Республикасы Денсаулық сақтау министрлігі Мемлекеттік санитарлық-эпидемиологиялық қадағалау комитетінің «Батыс Қазақстан облыстық санитарлық-эпидемиологиялық сараптама орталығы» республикалық мемлекеттік қазыналық кәсіпорны Қазақстан Республикасы Тұтынушылардың құқықтарын қорғау агенттігінің «Батыс Қазақстан облыстық санитариялық-эпидемиологиялық сараптама орталығы» республикалық мемлекеттік қазыналық кәсіпорны болып.</w:t>
      </w:r>
      <w:r>
        <w:br/>
      </w:r>
      <w:r>
        <w:rPr>
          <w:rFonts w:ascii="Times New Roman"/>
          <w:b w:val="false"/>
          <w:i w:val="false"/>
          <w:color w:val="000000"/>
          <w:sz w:val="28"/>
        </w:rPr>
        <w:t>
</w:t>
      </w:r>
      <w:r>
        <w:rPr>
          <w:rFonts w:ascii="Times New Roman"/>
          <w:b w:val="false"/>
          <w:i w:val="false"/>
          <w:color w:val="000000"/>
          <w:sz w:val="28"/>
        </w:rPr>
        <w:t>
      249. Қазақстан Республикасы Денсаулық сақтау министрлігі Мемлекеттік санитарлық-эпидемиологиялық қадағалау комитетінің «Қарағанды облыстық санитарлық-эпидемиологиялық сараптама орталығы» республикалық мемлекеттік қазыналық кәсіпорны Қазақстан Республикасы Тұтынушылардың құқықтарын қорғау агенттігінің «Қарағанды облыстық санитариялық-эпидемиологиялық сараптама орталығы» республикалық мемлекеттік қазыналық кәсіпорны болып.</w:t>
      </w:r>
      <w:r>
        <w:br/>
      </w:r>
      <w:r>
        <w:rPr>
          <w:rFonts w:ascii="Times New Roman"/>
          <w:b w:val="false"/>
          <w:i w:val="false"/>
          <w:color w:val="000000"/>
          <w:sz w:val="28"/>
        </w:rPr>
        <w:t>
</w:t>
      </w:r>
      <w:r>
        <w:rPr>
          <w:rFonts w:ascii="Times New Roman"/>
          <w:b w:val="false"/>
          <w:i w:val="false"/>
          <w:color w:val="000000"/>
          <w:sz w:val="28"/>
        </w:rPr>
        <w:t>
      250. Қазақстан Республикасы Денсаулық сақтау министрлігі Мемлекеттік санитарлық-эпидемиологиялық қадағалау комитетінің «Қостанай облыстық санитарлық-эпидемиологиялық сараптама орталығы» республикалық мемлекеттік қазыналық кәсіпорны Қазақстан Республикасы Тұтынушылардың құқықтарын қорғау агенттігінің «Қостанай облыстық санитариялық-эпидемиологиялық сараптама орталығы» республикалық мемлекеттік қазыналық кәсіпорны болып.</w:t>
      </w:r>
      <w:r>
        <w:br/>
      </w:r>
      <w:r>
        <w:rPr>
          <w:rFonts w:ascii="Times New Roman"/>
          <w:b w:val="false"/>
          <w:i w:val="false"/>
          <w:color w:val="000000"/>
          <w:sz w:val="28"/>
        </w:rPr>
        <w:t>
</w:t>
      </w:r>
      <w:r>
        <w:rPr>
          <w:rFonts w:ascii="Times New Roman"/>
          <w:b w:val="false"/>
          <w:i w:val="false"/>
          <w:color w:val="000000"/>
          <w:sz w:val="28"/>
        </w:rPr>
        <w:t>
      251. Қазақстан Республикасы Денсаулық сақтау министрлігі Мемлекеттік санитарлық-эпидемиологиялық қадағалау комитетінің «Қызылорда облыстық санитарлық-эпидемиологиялық сараптама орталығы» республикалық мемлекеттік қазыналық кәсіпорны Қазақстан Республикасы Тұтынушылардың құқықтарын қорғау агенттігінің «Қызылорда облыстық санитариялық-эпидемиологиялық сараптама орталығы» республикалық мемлекеттік қазыналық кәсіпорны болып.</w:t>
      </w:r>
      <w:r>
        <w:br/>
      </w:r>
      <w:r>
        <w:rPr>
          <w:rFonts w:ascii="Times New Roman"/>
          <w:b w:val="false"/>
          <w:i w:val="false"/>
          <w:color w:val="000000"/>
          <w:sz w:val="28"/>
        </w:rPr>
        <w:t>
</w:t>
      </w:r>
      <w:r>
        <w:rPr>
          <w:rFonts w:ascii="Times New Roman"/>
          <w:b w:val="false"/>
          <w:i w:val="false"/>
          <w:color w:val="000000"/>
          <w:sz w:val="28"/>
        </w:rPr>
        <w:t>
      252. Қазақстан Республикасы Денсаулық сақтау министрлігі Мемлекеттік санитарлық-эпидемиологиялық қадағалау комитетінің «Павлодар облыстық санитарлық-эпидемиологиялық сараптама орталығы» республикалық мемлекеттік қазыналық кәсіпорны Қазақстан Республикасы Тұтынушылардың құқықтарын қорғау агенттігінің «Павлодар облыстық санитариялық-эпидемиологиялық сараптама орталығы» республикалық мемлекеттік қазыналық кәсіпорны болып.</w:t>
      </w:r>
      <w:r>
        <w:br/>
      </w:r>
      <w:r>
        <w:rPr>
          <w:rFonts w:ascii="Times New Roman"/>
          <w:b w:val="false"/>
          <w:i w:val="false"/>
          <w:color w:val="000000"/>
          <w:sz w:val="28"/>
        </w:rPr>
        <w:t>
</w:t>
      </w:r>
      <w:r>
        <w:rPr>
          <w:rFonts w:ascii="Times New Roman"/>
          <w:b w:val="false"/>
          <w:i w:val="false"/>
          <w:color w:val="000000"/>
          <w:sz w:val="28"/>
        </w:rPr>
        <w:t>
      253. Қазақстан Республикасы Денсаулық сақтау министрлігі Мемлекеттік санитарлық-эпидемиологиялық қадағалау комитетінің «Солтүстік Қазақстан облыстық санитарлық-эпидемиологиялық сараптама орталығы» республикалық мемлекеттік қазыналық кәсіпорны Қазақстан Республикасы Тұтынушылардың құқықтарын қорғау агенттігінің «Солтүстік Қазақстан облыстық санитариялық-эпидемиологиялық сараптама орталығы» республикалық мемлекеттік қазыналық кәсіпорны болып.</w:t>
      </w:r>
      <w:r>
        <w:br/>
      </w:r>
      <w:r>
        <w:rPr>
          <w:rFonts w:ascii="Times New Roman"/>
          <w:b w:val="false"/>
          <w:i w:val="false"/>
          <w:color w:val="000000"/>
          <w:sz w:val="28"/>
        </w:rPr>
        <w:t>
</w:t>
      </w:r>
      <w:r>
        <w:rPr>
          <w:rFonts w:ascii="Times New Roman"/>
          <w:b w:val="false"/>
          <w:i w:val="false"/>
          <w:color w:val="000000"/>
          <w:sz w:val="28"/>
        </w:rPr>
        <w:t>
      254. Қазақстан Республикасы Денсаулық сақтау министрлігі Мемлекеттік санитарлық-эпидемиологиялық қадағалау комитетінің «Оңтүстік Қазақстан облыстық санитарлық-эпидемиологиялық сараптама орталығы» республикалық мемлекеттік қазыналық кәсіпорны Қазақстан Республикасы Тұтынушылардың құқықтарын қорғау агенттігінің «Оңтүстік Қазақстан облыстық санитариялық-эпидемиологиялық сараптама орталығы» республикалық мемлекеттік қазыналық кәсіпорны болып.</w:t>
      </w:r>
      <w:r>
        <w:br/>
      </w:r>
      <w:r>
        <w:rPr>
          <w:rFonts w:ascii="Times New Roman"/>
          <w:b w:val="false"/>
          <w:i w:val="false"/>
          <w:color w:val="000000"/>
          <w:sz w:val="28"/>
        </w:rPr>
        <w:t>
</w:t>
      </w:r>
      <w:r>
        <w:rPr>
          <w:rFonts w:ascii="Times New Roman"/>
          <w:b w:val="false"/>
          <w:i w:val="false"/>
          <w:color w:val="000000"/>
          <w:sz w:val="28"/>
        </w:rPr>
        <w:t>
      255. Қазақстан Республикасы Денсаулық сақтау министрлігі Мемлекеттік санитарлық-эпидемиологиялық қадағалау комитетінің «Алматы қаласының санитарлық-эпидемиологиялық сараптама орталығы» республикалық мемлекеттік қазыналық кәсіпорны Қазақстан Республикасы Тұтынушылардың құқықтарын қорғау агенттігінің «Алматы қаласының санитариялық-эпидемиологиялық сараптама орталығы» республикалық мемлекеттік қазыналық кәсіпорны болып.</w:t>
      </w:r>
      <w:r>
        <w:br/>
      </w:r>
      <w:r>
        <w:rPr>
          <w:rFonts w:ascii="Times New Roman"/>
          <w:b w:val="false"/>
          <w:i w:val="false"/>
          <w:color w:val="000000"/>
          <w:sz w:val="28"/>
        </w:rPr>
        <w:t>
</w:t>
      </w:r>
      <w:r>
        <w:rPr>
          <w:rFonts w:ascii="Times New Roman"/>
          <w:b w:val="false"/>
          <w:i w:val="false"/>
          <w:color w:val="000000"/>
          <w:sz w:val="28"/>
        </w:rPr>
        <w:t>
      256. Қазақстан Республикасы Денсаулық сақтау министрлігі Мемлекеттік санитарлық-эпидемиологиялық қадағалау комитетінің «Астана қаласының санитарлық-эпидемиологиялық сараптама орталығы» республикалық мемлекеттік қазыналық кәсіпорны Қазақстан Республикасы Тұтынушылардың құқықтарын қорғау агенттігінің «Астана қаласының санитариялық-эпидемиологиялық сараптама орталығы» республикалық мемлекеттік қазыналық кәсіпорны болып.</w:t>
      </w:r>
      <w:r>
        <w:br/>
      </w:r>
      <w:r>
        <w:rPr>
          <w:rFonts w:ascii="Times New Roman"/>
          <w:b w:val="false"/>
          <w:i w:val="false"/>
          <w:color w:val="000000"/>
          <w:sz w:val="28"/>
        </w:rPr>
        <w:t>
</w:t>
      </w:r>
      <w:r>
        <w:rPr>
          <w:rFonts w:ascii="Times New Roman"/>
          <w:b w:val="false"/>
          <w:i w:val="false"/>
          <w:color w:val="000000"/>
          <w:sz w:val="28"/>
        </w:rPr>
        <w:t>
      257. Қазақстан Республикасы Денсаулық сақтау министрлігі Мемлекеттік санитарлық-эпидемиологиялық қадағалау комитетінің «Орал қалалық дезинфекция станциясы» республикалық мемлекеттік қазыналық кәсіпорны Қазақстан Республикасы Тұтынушылардың құқықтарын қорғау агенттігінің «Орал қалалық дезинфекция станциясы» республикалық мемлекеттік қазыналық кәсіпорны болып.</w:t>
      </w:r>
      <w:r>
        <w:br/>
      </w:r>
      <w:r>
        <w:rPr>
          <w:rFonts w:ascii="Times New Roman"/>
          <w:b w:val="false"/>
          <w:i w:val="false"/>
          <w:color w:val="000000"/>
          <w:sz w:val="28"/>
        </w:rPr>
        <w:t>
</w:t>
      </w:r>
      <w:r>
        <w:rPr>
          <w:rFonts w:ascii="Times New Roman"/>
          <w:b w:val="false"/>
          <w:i w:val="false"/>
          <w:color w:val="000000"/>
          <w:sz w:val="28"/>
        </w:rPr>
        <w:t>
      258. Қазақстан Республикасы Денсаулық сақтау министрлігі Мемлекеттік санитарлық-эпидемиологиялық қадағалау комитетінің «Петропавл қалалық дезинфекция станциясы» республикалық мемлекеттік қазыналық кәсіпорны Қазақстан Республикасы Тұтынушылардың құқықтарын қорғау агенттігінің «Петропавл қалалық дезинфекция станциясы» республикалық мемлекеттік қазыналық кәсіпорны болып.</w:t>
      </w:r>
      <w:r>
        <w:br/>
      </w:r>
      <w:r>
        <w:rPr>
          <w:rFonts w:ascii="Times New Roman"/>
          <w:b w:val="false"/>
          <w:i w:val="false"/>
          <w:color w:val="000000"/>
          <w:sz w:val="28"/>
        </w:rPr>
        <w:t>
</w:t>
      </w:r>
      <w:r>
        <w:rPr>
          <w:rFonts w:ascii="Times New Roman"/>
          <w:b w:val="false"/>
          <w:i w:val="false"/>
          <w:color w:val="000000"/>
          <w:sz w:val="28"/>
        </w:rPr>
        <w:t>
      259. Қазақстан Республикасы Денсаулық сақтау министрлігі Мемлекеттік санитарлық-эпидемиологиялық қадағалау комитетінің «Алматы қаласының дезинфекция станциясы» республикалық мемлекеттік қазыналық кәсіпорны Қазақстан Республикасы Тұтынушылардың құқықтарын қорғау агенттігінің «Алматы қаласының дезинфекция станциясы» республикалық мемлекеттік қазыналық кәсіпорны болып.</w:t>
      </w:r>
      <w:r>
        <w:br/>
      </w:r>
      <w:r>
        <w:rPr>
          <w:rFonts w:ascii="Times New Roman"/>
          <w:b w:val="false"/>
          <w:i w:val="false"/>
          <w:color w:val="000000"/>
          <w:sz w:val="28"/>
        </w:rPr>
        <w:t>
</w:t>
      </w:r>
      <w:r>
        <w:rPr>
          <w:rFonts w:ascii="Times New Roman"/>
          <w:b w:val="false"/>
          <w:i w:val="false"/>
          <w:color w:val="000000"/>
          <w:sz w:val="28"/>
        </w:rPr>
        <w:t>
      260. Қазақстан Республикасы Денсаулық сақтау министрлігі Мемлекеттік санитарлық-эпидемиологиялық қадағалау комитетінің «Шымкент қалалық дезинфекция станциясы» республикалық мемлекеттік қазыналық кәсіпорны Қазақстан Республикасы Тұтынушылардың құқықтарын қорғау агенттігінің «Шымкент қалалық дезинфекция станциясы» республикалық мемлекеттік қазыналық кәсіпорны болып.</w:t>
      </w:r>
      <w:r>
        <w:br/>
      </w:r>
      <w:r>
        <w:rPr>
          <w:rFonts w:ascii="Times New Roman"/>
          <w:b w:val="false"/>
          <w:i w:val="false"/>
          <w:color w:val="000000"/>
          <w:sz w:val="28"/>
        </w:rPr>
        <w:t>
</w:t>
      </w:r>
      <w:r>
        <w:rPr>
          <w:rFonts w:ascii="Times New Roman"/>
          <w:b w:val="false"/>
          <w:i w:val="false"/>
          <w:color w:val="000000"/>
          <w:sz w:val="28"/>
        </w:rPr>
        <w:t>
      261. Қазақстан Республикасы Денсаулық сақтау министрлігі Мемлекеттік санитарлық-эпидемиологиялық қадағалау комитетінің «Хамза Жұматов атындағы Гигиена және эпидемиология ғылыми орталығы» республикалық мемлекеттік қазыналық кәсіпорны Қазақстан Республикасы Тұтынушылардың құқықтарын қорғау агенттігінің «Хамза Жұматов атындағы Гигиена және эпидемиология ғылыми орталығы» республикалық мемлекеттік қазыналық кәсіпорны болып.</w:t>
      </w:r>
      <w:r>
        <w:br/>
      </w:r>
      <w:r>
        <w:rPr>
          <w:rFonts w:ascii="Times New Roman"/>
          <w:b w:val="false"/>
          <w:i w:val="false"/>
          <w:color w:val="000000"/>
          <w:sz w:val="28"/>
        </w:rPr>
        <w:t>
</w:t>
      </w:r>
      <w:r>
        <w:rPr>
          <w:rFonts w:ascii="Times New Roman"/>
          <w:b w:val="false"/>
          <w:i w:val="false"/>
          <w:color w:val="000000"/>
          <w:sz w:val="28"/>
        </w:rPr>
        <w:t>
      262. Қазақстан Республикасы Денсаулық сақтау министрлігі Мемлекеттік санитарлық-эпидемиологиялық қадағалау комитетінің «Масғұт Айқымбаев атындағы Қазақ карантиндік және зоонозды жұқпалар ғылыми орталығы» республикалық мемлекеттік қазыналық кәсіпорны Қазақстан Республикасы Тұтынушылардың құқықтарын қорғау агенттігінің «Масғұт Айқымбаев атындағы Қазақ карантиндік және зооноздық инфекциялар ғылыми орталығы» республикалық мемлекеттік қазыналық кәсіпорны болып.</w:t>
      </w:r>
      <w:r>
        <w:br/>
      </w:r>
      <w:r>
        <w:rPr>
          <w:rFonts w:ascii="Times New Roman"/>
          <w:b w:val="false"/>
          <w:i w:val="false"/>
          <w:color w:val="000000"/>
          <w:sz w:val="28"/>
        </w:rPr>
        <w:t>
</w:t>
      </w:r>
      <w:r>
        <w:rPr>
          <w:rFonts w:ascii="Times New Roman"/>
          <w:b w:val="false"/>
          <w:i w:val="false"/>
          <w:color w:val="000000"/>
          <w:sz w:val="28"/>
        </w:rPr>
        <w:t>
      263. Қазақстан Республикасы Денсаулық сақтау министрлігі Мемлекеттік санитарлық-эпидемиологиялық қадағалау комитетінің «Санитариялық-эпидемиологиялық сараптама және мониторинг ғылыми-практикалық орталығы» республикалық мемлекеттік қазыналық кәсіпорны Қазақстан Республикасы Тұтынушылардың құқықтарын қорғау агенттігінің «Санитариялық-эпидемиологиялық сараптама және мониторинг ғылыми-практикалық орталығы» республикалық мемлекеттік қазыналық кәсіпорны болып.</w:t>
      </w:r>
      <w:r>
        <w:br/>
      </w:r>
      <w:r>
        <w:rPr>
          <w:rFonts w:ascii="Times New Roman"/>
          <w:b w:val="false"/>
          <w:i w:val="false"/>
          <w:color w:val="000000"/>
          <w:sz w:val="28"/>
        </w:rPr>
        <w:t>
</w:t>
      </w:r>
      <w:r>
        <w:rPr>
          <w:rFonts w:ascii="Times New Roman"/>
          <w:b w:val="false"/>
          <w:i w:val="false"/>
          <w:color w:val="000000"/>
          <w:sz w:val="28"/>
        </w:rPr>
        <w:t>
      264. Қазақстан Республикасы Денсаулық сақтау министрлігі Мемлекеттік санитарлық-эпидемиологиялық қадағалау комитетінің «Арал теңізі обаға қарсы күрес станциясы» мемлекеттік мекемесі Қазақстан Республикасы Тұтынушылардың құқықтарын қорғау агенттігінің «Арал теңізі обаға қарсы күрес станциясы» республикалық мемлекеттік мекемесі болып.</w:t>
      </w:r>
      <w:r>
        <w:br/>
      </w:r>
      <w:r>
        <w:rPr>
          <w:rFonts w:ascii="Times New Roman"/>
          <w:b w:val="false"/>
          <w:i w:val="false"/>
          <w:color w:val="000000"/>
          <w:sz w:val="28"/>
        </w:rPr>
        <w:t>
</w:t>
      </w:r>
      <w:r>
        <w:rPr>
          <w:rFonts w:ascii="Times New Roman"/>
          <w:b w:val="false"/>
          <w:i w:val="false"/>
          <w:color w:val="000000"/>
          <w:sz w:val="28"/>
        </w:rPr>
        <w:t>
      265. Қазақстан Республикасы Денсаулық сақтау министрлігі Мемлекеттік санитарлық-эпидемиологиялық қадағалау комитетінің «Ақтөбе обаға қарсы күрес станциясы» республикалық мемлекеттік мекемесі Қазақстан Республикасы Тұтынушылардың құқықтарын қорғау агенттігінің «Ақтөбе обаға қарсы күрес станциясы» республикалық мемлекеттік мекемесі болып.</w:t>
      </w:r>
      <w:r>
        <w:br/>
      </w:r>
      <w:r>
        <w:rPr>
          <w:rFonts w:ascii="Times New Roman"/>
          <w:b w:val="false"/>
          <w:i w:val="false"/>
          <w:color w:val="000000"/>
          <w:sz w:val="28"/>
        </w:rPr>
        <w:t>
</w:t>
      </w:r>
      <w:r>
        <w:rPr>
          <w:rFonts w:ascii="Times New Roman"/>
          <w:b w:val="false"/>
          <w:i w:val="false"/>
          <w:color w:val="000000"/>
          <w:sz w:val="28"/>
        </w:rPr>
        <w:t>
      266. Қазақстан Республикасы Денсаулық сақтау министрлігі Мемлекеттік санитарлық-эпидемиологиялық қадағалау комитетінің «Атырау обаға қарсы күрес станциясы» мемлекеттік мекемесі Қазақстан Республикасы Тұтынушылардың құқықтарын қорғау агенттігінің «Атырау обаға қарсы күрес станциясы» республикалық мемлекеттік мекемесі болып.</w:t>
      </w:r>
      <w:r>
        <w:br/>
      </w:r>
      <w:r>
        <w:rPr>
          <w:rFonts w:ascii="Times New Roman"/>
          <w:b w:val="false"/>
          <w:i w:val="false"/>
          <w:color w:val="000000"/>
          <w:sz w:val="28"/>
        </w:rPr>
        <w:t>
</w:t>
      </w:r>
      <w:r>
        <w:rPr>
          <w:rFonts w:ascii="Times New Roman"/>
          <w:b w:val="false"/>
          <w:i w:val="false"/>
          <w:color w:val="000000"/>
          <w:sz w:val="28"/>
        </w:rPr>
        <w:t>
      267. Қазақстан Республикасы Денсаулық сақтау министрлігі Мемлекеттік санитарлық-эпидемиологиялық қадағалау комитетінің «Жамбыл обаға қарсы күрес станциясы» мемлекеттік мекемесі Қазақстан Республикасы Тұтынушылардың құқықтарын қорғау агенттігінің «Жамбыл обаға қарсы күрес станциясы» республикалық мемлекеттік мекемесі болып.</w:t>
      </w:r>
      <w:r>
        <w:br/>
      </w:r>
      <w:r>
        <w:rPr>
          <w:rFonts w:ascii="Times New Roman"/>
          <w:b w:val="false"/>
          <w:i w:val="false"/>
          <w:color w:val="000000"/>
          <w:sz w:val="28"/>
        </w:rPr>
        <w:t>
</w:t>
      </w:r>
      <w:r>
        <w:rPr>
          <w:rFonts w:ascii="Times New Roman"/>
          <w:b w:val="false"/>
          <w:i w:val="false"/>
          <w:color w:val="000000"/>
          <w:sz w:val="28"/>
        </w:rPr>
        <w:t>
      268. Қазақстан Республикасы Денсаулық сақтау министрлігі Мемлекеттік санитарлық-эпидемиологиялық қадағалау комитетінің «Қызылорда обаға қарсы күрес станциясы» мемлекеттік мекемесі Қазақстан Республикасы Тұтынушылардың құқықтарын қорғау агенттігінің «Қызылорда обаға қарсы күрес станциясы» республикалық мемлекеттік мекемесі болып.</w:t>
      </w:r>
      <w:r>
        <w:br/>
      </w:r>
      <w:r>
        <w:rPr>
          <w:rFonts w:ascii="Times New Roman"/>
          <w:b w:val="false"/>
          <w:i w:val="false"/>
          <w:color w:val="000000"/>
          <w:sz w:val="28"/>
        </w:rPr>
        <w:t>
</w:t>
      </w:r>
      <w:r>
        <w:rPr>
          <w:rFonts w:ascii="Times New Roman"/>
          <w:b w:val="false"/>
          <w:i w:val="false"/>
          <w:color w:val="000000"/>
          <w:sz w:val="28"/>
        </w:rPr>
        <w:t>
      269. Қазақстан Республикасы Денсаулық сақтау министрлігі Мемлекеттік санитарлық-эпидемиологиялық қадағалау комитетінің «Маңғыстау обаға қарсы күрес станциясы» мемлекеттік мекемесі Қазақстан Республикасы Тұтынушылардың құқықтарын қорғау агенттігінің «Маңғыстау обаға қарсы күрес станциясы» республикалық мемлекеттік мекемесі болып.</w:t>
      </w:r>
      <w:r>
        <w:br/>
      </w:r>
      <w:r>
        <w:rPr>
          <w:rFonts w:ascii="Times New Roman"/>
          <w:b w:val="false"/>
          <w:i w:val="false"/>
          <w:color w:val="000000"/>
          <w:sz w:val="28"/>
        </w:rPr>
        <w:t>
</w:t>
      </w:r>
      <w:r>
        <w:rPr>
          <w:rFonts w:ascii="Times New Roman"/>
          <w:b w:val="false"/>
          <w:i w:val="false"/>
          <w:color w:val="000000"/>
          <w:sz w:val="28"/>
        </w:rPr>
        <w:t>
      270. Қазақстан Республикасы Денсаулық сақтау министрлігі Мемлекеттік санитарлық-эпидемиологиялық қадағалау комитетінің «Талдықорған обаға қарсы күрес станциясы» мемлекеттік мекемесі Қазақстан Республикасы Тұтынушылардың құқықтарын қорғау агенттігінің «Талдықорған обаға қарсы күрес станциясы» республикалық мемлекеттік мекемесі болып.</w:t>
      </w:r>
      <w:r>
        <w:br/>
      </w:r>
      <w:r>
        <w:rPr>
          <w:rFonts w:ascii="Times New Roman"/>
          <w:b w:val="false"/>
          <w:i w:val="false"/>
          <w:color w:val="000000"/>
          <w:sz w:val="28"/>
        </w:rPr>
        <w:t>
</w:t>
      </w:r>
      <w:r>
        <w:rPr>
          <w:rFonts w:ascii="Times New Roman"/>
          <w:b w:val="false"/>
          <w:i w:val="false"/>
          <w:color w:val="000000"/>
          <w:sz w:val="28"/>
        </w:rPr>
        <w:t>
      271. Қазақстан Республикасы Денсаулық сақтау министрлігі Мемлекеттік санитарлық-эпидемиологиялық қадағалау комитетінің «Орал обаға қарсы күрес станциясы» мемлекеттік мекемесі Қазақстан Республикасы Тұтынушылардың құқықтарын қорғау агенттігінің «Орал обаға қарсы күрес станциясы» республикалық мемлекеттік мекемесі болып.</w:t>
      </w:r>
      <w:r>
        <w:br/>
      </w:r>
      <w:r>
        <w:rPr>
          <w:rFonts w:ascii="Times New Roman"/>
          <w:b w:val="false"/>
          <w:i w:val="false"/>
          <w:color w:val="000000"/>
          <w:sz w:val="28"/>
        </w:rPr>
        <w:t>
</w:t>
      </w:r>
      <w:r>
        <w:rPr>
          <w:rFonts w:ascii="Times New Roman"/>
          <w:b w:val="false"/>
          <w:i w:val="false"/>
          <w:color w:val="000000"/>
          <w:sz w:val="28"/>
        </w:rPr>
        <w:t>
      272. Қазақстан Республикасы Денсаулық сақтау министрлігі Мемлекеттік санитарлық-эпидемиологиялық қадағалау комитетінің «Шымкент обаға қарсы күрес станциясы» мемлекеттік мекемесі Қазақстан Республикасы Тұтынушылардың құқықтарын қорғау агенттігінің «Шымкент обаға қарсы күрес станциясы» республикалық мемлекеттік мекемесі болып.</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