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28b94" w14:textId="1928b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заң жобалау жұмыстарының 2014 жылға арналған жоспары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31 желтоқсандағы № 1547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Үкіметінің заң жобалау жұмыстарының 2014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Жоспар)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Үкіметінің заң жобалау жұмысын үйлестіру және осы қаулының орындалуын бақылау Қазақстан Республикасы Әділет министрлігіне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Жоспарда көзделген заң жобаларын әзірлеуші мемлекеттік органдар заң жобаларын Қазақстан Республикасы Әділет министрлігіне Жоспарда белгіленген айдың 1-күнінен кешіктірмей және Қазақстан Республикасының Үкіметіне Жоспарда белгіленген айдың 20-күнінен кешіктірмей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1547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заң жобалау жұмыстарының</w:t>
      </w:r>
      <w:r>
        <w:br/>
      </w:r>
      <w:r>
        <w:rPr>
          <w:rFonts w:ascii="Times New Roman"/>
          <w:b/>
          <w:i w:val="false"/>
          <w:color w:val="000000"/>
        </w:rPr>
        <w:t>
2014 жылға арналған жоспары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Жоспарға өзгерістер енгізілді - ҚР Үкіметінің 31.03.2014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; 04.05.2014 </w:t>
      </w:r>
      <w:r>
        <w:rPr>
          <w:rFonts w:ascii="Times New Roman"/>
          <w:b w:val="false"/>
          <w:i w:val="false"/>
          <w:color w:val="ff0000"/>
          <w:sz w:val="28"/>
        </w:rPr>
        <w:t>N 439</w:t>
      </w:r>
      <w:r>
        <w:rPr>
          <w:rFonts w:ascii="Times New Roman"/>
          <w:b w:val="false"/>
          <w:i w:val="false"/>
          <w:color w:val="ff0000"/>
          <w:sz w:val="28"/>
        </w:rPr>
        <w:t>; 21.05.2014 </w:t>
      </w:r>
      <w:r>
        <w:rPr>
          <w:rFonts w:ascii="Times New Roman"/>
          <w:b w:val="false"/>
          <w:i w:val="false"/>
          <w:color w:val="ff0000"/>
          <w:sz w:val="28"/>
        </w:rPr>
        <w:t>№ 530</w:t>
      </w:r>
      <w:r>
        <w:rPr>
          <w:rFonts w:ascii="Times New Roman"/>
          <w:b w:val="false"/>
          <w:i w:val="false"/>
          <w:color w:val="ff0000"/>
          <w:sz w:val="28"/>
        </w:rPr>
        <w:t xml:space="preserve">; 31.05.2014 </w:t>
      </w:r>
      <w:r>
        <w:rPr>
          <w:rFonts w:ascii="Times New Roman"/>
          <w:b w:val="false"/>
          <w:i w:val="false"/>
          <w:color w:val="ff0000"/>
          <w:sz w:val="28"/>
        </w:rPr>
        <w:t>№ 603</w:t>
      </w:r>
      <w:r>
        <w:rPr>
          <w:rFonts w:ascii="Times New Roman"/>
          <w:b w:val="false"/>
          <w:i w:val="false"/>
          <w:color w:val="ff0000"/>
          <w:sz w:val="28"/>
        </w:rPr>
        <w:t xml:space="preserve">; 25.06.2014 </w:t>
      </w:r>
      <w:r>
        <w:rPr>
          <w:rFonts w:ascii="Times New Roman"/>
          <w:b w:val="false"/>
          <w:i w:val="false"/>
          <w:color w:val="ff0000"/>
          <w:sz w:val="28"/>
        </w:rPr>
        <w:t>№ 700</w:t>
      </w:r>
      <w:r>
        <w:rPr>
          <w:rFonts w:ascii="Times New Roman"/>
          <w:b w:val="false"/>
          <w:i w:val="false"/>
          <w:color w:val="ff0000"/>
          <w:sz w:val="28"/>
        </w:rPr>
        <w:t xml:space="preserve">; 28.06.2014 </w:t>
      </w:r>
      <w:r>
        <w:rPr>
          <w:rFonts w:ascii="Times New Roman"/>
          <w:b w:val="false"/>
          <w:i w:val="false"/>
          <w:color w:val="ff0000"/>
          <w:sz w:val="28"/>
        </w:rPr>
        <w:t>№ 721</w:t>
      </w:r>
      <w:r>
        <w:rPr>
          <w:rFonts w:ascii="Times New Roman"/>
          <w:b w:val="false"/>
          <w:i w:val="false"/>
          <w:color w:val="ff0000"/>
          <w:sz w:val="28"/>
        </w:rPr>
        <w:t>; 30.06.2014 </w:t>
      </w:r>
      <w:r>
        <w:rPr>
          <w:rFonts w:ascii="Times New Roman"/>
          <w:b w:val="false"/>
          <w:i w:val="false"/>
          <w:color w:val="ff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>; 18.07.2014 </w:t>
      </w:r>
      <w:r>
        <w:rPr>
          <w:rFonts w:ascii="Times New Roman"/>
          <w:b w:val="false"/>
          <w:i w:val="false"/>
          <w:color w:val="ff0000"/>
          <w:sz w:val="28"/>
        </w:rPr>
        <w:t>№ 798</w:t>
      </w:r>
      <w:r>
        <w:rPr>
          <w:rFonts w:ascii="Times New Roman"/>
          <w:b w:val="false"/>
          <w:i w:val="false"/>
          <w:color w:val="ff0000"/>
          <w:sz w:val="28"/>
        </w:rPr>
        <w:t xml:space="preserve">; 25.08.2014 </w:t>
      </w:r>
      <w:r>
        <w:rPr>
          <w:rFonts w:ascii="Times New Roman"/>
          <w:b w:val="false"/>
          <w:i w:val="false"/>
          <w:color w:val="ff0000"/>
          <w:sz w:val="28"/>
        </w:rPr>
        <w:t>№ 948</w:t>
      </w:r>
      <w:r>
        <w:rPr>
          <w:rFonts w:ascii="Times New Roman"/>
          <w:b w:val="false"/>
          <w:i w:val="false"/>
          <w:color w:val="ff0000"/>
          <w:sz w:val="28"/>
        </w:rPr>
        <w:t xml:space="preserve">; 17.10.2014 </w:t>
      </w:r>
      <w:r>
        <w:rPr>
          <w:rFonts w:ascii="Times New Roman"/>
          <w:b w:val="false"/>
          <w:i w:val="false"/>
          <w:color w:val="ff0000"/>
          <w:sz w:val="28"/>
        </w:rPr>
        <w:t>N 1109</w:t>
      </w:r>
      <w:r>
        <w:rPr>
          <w:rFonts w:ascii="Times New Roman"/>
          <w:b w:val="false"/>
          <w:i w:val="false"/>
          <w:color w:val="ff0000"/>
          <w:sz w:val="28"/>
        </w:rPr>
        <w:t xml:space="preserve">; 27.10.2014 </w:t>
      </w:r>
      <w:r>
        <w:rPr>
          <w:rFonts w:ascii="Times New Roman"/>
          <w:b w:val="false"/>
          <w:i w:val="false"/>
          <w:color w:val="ff0000"/>
          <w:sz w:val="28"/>
        </w:rPr>
        <w:t>N 1141</w:t>
      </w:r>
      <w:r>
        <w:rPr>
          <w:rFonts w:ascii="Times New Roman"/>
          <w:b w:val="false"/>
          <w:i w:val="false"/>
          <w:color w:val="ff0000"/>
          <w:sz w:val="28"/>
        </w:rPr>
        <w:t xml:space="preserve">, 26.11.2014 </w:t>
      </w:r>
      <w:r>
        <w:rPr>
          <w:rFonts w:ascii="Times New Roman"/>
          <w:b w:val="false"/>
          <w:i w:val="false"/>
          <w:color w:val="ff0000"/>
          <w:sz w:val="28"/>
        </w:rPr>
        <w:t>№ 1239</w:t>
      </w:r>
      <w:r>
        <w:rPr>
          <w:rFonts w:ascii="Times New Roman"/>
          <w:b w:val="false"/>
          <w:i w:val="false"/>
          <w:color w:val="ff0000"/>
          <w:sz w:val="28"/>
        </w:rPr>
        <w:t xml:space="preserve">, 12.12.2014 </w:t>
      </w:r>
      <w:r>
        <w:rPr>
          <w:rFonts w:ascii="Times New Roman"/>
          <w:b w:val="false"/>
          <w:i w:val="false"/>
          <w:color w:val="ff0000"/>
          <w:sz w:val="28"/>
        </w:rPr>
        <w:t>№ 1303</w:t>
      </w:r>
      <w:r>
        <w:rPr>
          <w:rFonts w:ascii="Times New Roman"/>
          <w:b w:val="false"/>
          <w:i w:val="false"/>
          <w:color w:val="ff0000"/>
          <w:sz w:val="28"/>
        </w:rPr>
        <w:t xml:space="preserve">, 30.12.2014 </w:t>
      </w:r>
      <w:r>
        <w:rPr>
          <w:rFonts w:ascii="Times New Roman"/>
          <w:b w:val="false"/>
          <w:i w:val="false"/>
          <w:color w:val="ff0000"/>
          <w:sz w:val="28"/>
        </w:rPr>
        <w:t>№ 1402</w:t>
      </w:r>
      <w:r>
        <w:rPr>
          <w:rFonts w:ascii="Times New Roman"/>
          <w:b w:val="false"/>
          <w:i w:val="false"/>
          <w:color w:val="ff0000"/>
          <w:sz w:val="28"/>
        </w:rPr>
        <w:t xml:space="preserve">; 31.12.2014 </w:t>
      </w:r>
      <w:r>
        <w:rPr>
          <w:rFonts w:ascii="Times New Roman"/>
          <w:b w:val="false"/>
          <w:i w:val="false"/>
          <w:color w:val="ff0000"/>
          <w:sz w:val="28"/>
        </w:rPr>
        <w:t>№ 1438</w:t>
      </w:r>
      <w:r>
        <w:rPr>
          <w:rFonts w:ascii="Times New Roman"/>
          <w:b w:val="false"/>
          <w:i w:val="false"/>
          <w:color w:val="ff0000"/>
          <w:sz w:val="28"/>
        </w:rPr>
        <w:t xml:space="preserve">; 31.12.2014 </w:t>
      </w:r>
      <w:r>
        <w:rPr>
          <w:rFonts w:ascii="Times New Roman"/>
          <w:b w:val="false"/>
          <w:i w:val="false"/>
          <w:color w:val="ff0000"/>
          <w:sz w:val="28"/>
        </w:rPr>
        <w:t>№ 1447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4796"/>
        <w:gridCol w:w="1756"/>
        <w:gridCol w:w="1543"/>
        <w:gridCol w:w="1317"/>
        <w:gridCol w:w="1477"/>
        <w:gridCol w:w="2410"/>
      </w:tblGrid>
      <w:tr>
        <w:trPr>
          <w:trHeight w:val="645" w:hRule="atLeast"/>
        </w:trPr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жобасының атауы</w:t>
            </w:r>
          </w:p>
        </w:tc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Әзірлеуші мемлекеттік орган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Ұсыну мерзімі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жобаларын сапалы әзірлеу және уақтылы енгізу үшін жауапты тұлға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Парламент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8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04.05.2014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439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4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31.03.2014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287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31.03.2014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287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5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кейбір заңнамалық актілеріне бюджет заңнамасын жетілдіру мәселелері бойынша өзгерістер мен толықтырулар енгізу туралы 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М.Ә. Құсайынов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31.03.2014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287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8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құрылыс объектілерін жобалау саласындағы сараптау қызметін реформалау мәселелері бойынша өзгерістер мен толықтырулар енгізу туралы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С.К. Нокин</w:t>
            </w:r>
          </w:p>
        </w:tc>
      </w:tr>
      <w:tr>
        <w:trPr>
          <w:trHeight w:val="6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сауда-саттық қызметін реттеу мәселелері бойынша өзгерістер мен толықтырулар енгізу туралы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 Жақсылықов</w:t>
            </w:r>
          </w:p>
        </w:tc>
      </w:tr>
      <w:tr>
        <w:trPr>
          <w:trHeight w:val="100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табиғи монополиялар және реттелетін нарықтар мәселелері бойынша өзгерістер мен толықтырулар енгізу туралы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ТМРА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А.Ж. Дүйсебаев</w:t>
            </w:r>
          </w:p>
        </w:tc>
      </w:tr>
      <w:tr>
        <w:trPr>
          <w:trHeight w:val="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Бітімгершілік қызмет туралы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Қорғанысмині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Б.Ж. Әбдірайым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Рұқсаттар және хабарламалар туралы 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С.М. Жұманғарин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рұқсат беру жүйесі мәселелері бойынша өзгерістер мен толықтырулар енгізу туралы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С.М. Жұманғарин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17.10.2014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1109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18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Үшінші елдерге қатысты арнайы қорғау, демпингке қарсы және өтемақы шаралары туралы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 Жақсылықов</w:t>
            </w:r>
          </w:p>
        </w:tc>
      </w:tr>
      <w:tr>
        <w:trPr>
          <w:trHeight w:val="1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12-2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үшінші елдерге қатысты арнайы қорғау, демпингке қарсы және өтемақы шараларын қолдану мәселелері бойынша өзгерістер мен толықтырулар енгізу туралы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 Жақсылықов</w:t>
            </w:r>
          </w:p>
        </w:tc>
      </w:tr>
      <w:tr>
        <w:trPr>
          <w:trHeight w:val="3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сумен жабдықтау және су бұру мәселелері бойынша өзгерістер мен толықтырулар енгізу туралы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С.К. Нокин</w:t>
            </w:r>
          </w:p>
        </w:tc>
      </w:tr>
      <w:tr>
        <w:trPr>
          <w:trHeight w:val="6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дербес білім беру ұйымдарының қызметін реттеу мәселелері бойынша өзгерістер мен толықтырулар енгізу туралы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Т.О. Балықбаев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25.06.2014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700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6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25.06.2014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700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Құқықтық актілер туралы 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З.Х. Баймолдина</w:t>
            </w:r>
          </w:p>
        </w:tc>
      </w:tr>
      <w:tr>
        <w:trPr>
          <w:trHeight w:val="4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құқықтық актілер мәселелері бойынша өзгерістер мен толықтырулар енгізу туралы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З.Х. Баймолдина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Дамуға ресми көмек туралы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Р.С. Жошыбаев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дамуға ресми көмек мәселелері бойынша өзгерістер мен толықтырулар енгізу туралы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Р.С. Жошыбаев</w:t>
            </w:r>
          </w:p>
        </w:tc>
      </w:tr>
      <w:tr>
        <w:trPr>
          <w:trHeight w:val="4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тұрғын үй құрылысына үлестік қатысу мәселелері бойынша өзгерістер мен толықтырулар енгізу туралы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С.К. Нокин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 - ҚР Үкіметінің 21.05.2014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530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Алып тасталды - ҚР Үкіметінің 30.06.2014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747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6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Алып тасталды - ҚР Үкіметінің 30.06.2014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747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8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«Энергия үнемдеу және энергия тиімділігін арттыру туралы» Қазақстан Республикасының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 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А.П. Рау</w:t>
            </w:r>
          </w:p>
        </w:tc>
      </w:tr>
      <w:tr>
        <w:trPr>
          <w:trHeight w:val="5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25-1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бағалау қызметі туралы  (жаңа редакциясы)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З.Х. Баймолдина</w:t>
            </w:r>
          </w:p>
        </w:tc>
      </w:tr>
      <w:tr>
        <w:trPr>
          <w:trHeight w:val="5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бағалау қызметі мәселелері бойынша өзгерістер мен толықтырулар енгізу туралы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З.Х. Баймолдина</w:t>
            </w:r>
          </w:p>
        </w:tc>
      </w:tr>
      <w:tr>
        <w:trPr>
          <w:trHeight w:val="5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26-1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кедендік әкімшілендіру мәселелері бойынша өзгерістер мен толықтырулар енгізу туралы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А.М. Теңгебаев</w:t>
            </w:r>
          </w:p>
        </w:tc>
      </w:tr>
      <w:tr>
        <w:trPr>
          <w:trHeight w:val="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17.10.2014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1109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5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17.10.2014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1109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«Өсімдіктер карантині туралы» Қазақстан Республикасының Заңына өзгерістер мен толықтырулар енгізу туралы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С.К. Омаров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2015 – 2017 жылдарға арналған кепілдендірілген трансферт туралы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М.Ә. Құсайынов</w:t>
            </w:r>
          </w:p>
        </w:tc>
      </w:tr>
      <w:tr>
        <w:trPr>
          <w:trHeight w:val="3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2017 жылдарға арналған республикалық бюджет туралы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Л.М. Кармазина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 энергиясын пайдалану туралы (жаңа редакция)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Б.М. Жақсалиев</w:t>
            </w:r>
          </w:p>
        </w:tc>
      </w:tr>
      <w:tr>
        <w:trPr>
          <w:trHeight w:val="5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атом энергиясын пайдалану мәселелері бойынша өзгерістер мен толықтырулар енгізу туралы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Б.М. Жақсалиев</w:t>
            </w:r>
          </w:p>
        </w:tc>
      </w:tr>
      <w:tr>
        <w:trPr>
          <w:trHeight w:val="5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33-1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«Лотерея және лотерея қызметі туралы»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С.А. Құранбек</w:t>
            </w:r>
          </w:p>
        </w:tc>
      </w:tr>
      <w:tr>
        <w:trPr>
          <w:trHeight w:val="5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33-2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кейбір заңнамалық актілеріне лотереялар және лотерея қызметі мәселелері бойынша өзгерістер мен толықтырулар енгізу туралы»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С.А. Құранбек</w:t>
            </w:r>
          </w:p>
        </w:tc>
      </w:tr>
      <w:tr>
        <w:trPr>
          <w:trHeight w:val="4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білім мәселелері бойынша өзгерістер мен толықтырулар енгізу туралы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Т.О. Балықбаев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салық салу мәселелері бойынша өзгерістер мен толықтырулар енгізу туралы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ҰЭМ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М.Ә. Құсайынов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27.10.2014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1141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35-2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әлеуметтік-еңбек саласындағы мемлекеттік көрсетілетін қызметтерді оңтайландыру және автоматтандыру мәселелері бойынша өзгерістер мен толықтырулар енгізу туралы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ДСӘДМ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С.Қ. Жақыпова</w:t>
            </w:r>
          </w:p>
        </w:tc>
      </w:tr>
      <w:tr>
        <w:trPr>
          <w:trHeight w:val="5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жұмылдыру дайындығы мен жұмылдыру мәселелері бойынша өзгерістер мен толықтырулар енгізу туралы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ҰЭМ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Д.В. Вагапов</w:t>
            </w:r>
          </w:p>
        </w:tc>
      </w:tr>
      <w:tr>
        <w:trPr>
          <w:trHeight w:val="5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мүгедектердің құқықтарын қорғау мәселелері бойынша өзгерістер мен толықтырулар енгізу туралы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ДСӘДМ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С.Қ. Жақыпова</w:t>
            </w:r>
          </w:p>
        </w:tc>
      </w:tr>
      <w:tr>
        <w:trPr>
          <w:trHeight w:val="5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37-1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ұланы туралы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Р.Т. Жақыпов</w:t>
            </w:r>
          </w:p>
        </w:tc>
      </w:tr>
      <w:tr>
        <w:trPr>
          <w:trHeight w:val="5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37-2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Қазақстан Республикасының Ұлттық ұланы қызметі мәселелері бойынша өзгрістер енгізу туралы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Р.Т. Жақыпов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2014.11.26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1239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38-1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Бағалы металдар мен асыл тастар туралы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ИДМ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А.П. Рау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38-2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бағалы металдар мен асыл тастар мәселелері бойынша өзгерістер мен толықтырулар енгізу туралы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ИДМ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А.П. Рау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27.10.2014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1141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Кәсіпкерлік кодексі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З.Х. Баймолдина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кәсіпкерлік мәселелері бойынша өзгерістер мен толықтырулар енгізу туралы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З.Х. Баймолдина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Алып тасталды - ҚР Үкіметінің 31.12.2014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1447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Алып тасталды - ҚР Үкіметінің 31.12.2014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1447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халықтың көші-қоны және жұмыспен қамту мәселелері бойынша өзгерістер мен толықтырулар енгізу туралы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ДСӘДМ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Д.Р. Арғындықов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2014.12.12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1303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</w:t>
            </w:r>
          </w:p>
        </w:tc>
      </w:tr>
      <w:tr>
        <w:trPr>
          <w:trHeight w:val="1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Алып тасталды - ҚР Үкіметінің 31.12.2014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1447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1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Алып тасталды - ҚР Үкіметінің 30.12.2014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1402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кейбір заңнамалық актілеріне экологиялық мәселелер бойынша өзгерістер мен толықтырулар енгізу туралы 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Т.Ә. Ахсамбиев</w:t>
            </w:r>
          </w:p>
        </w:tc>
      </w:tr>
      <w:tr>
        <w:trPr>
          <w:trHeight w:val="1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Азаматтық іс жүргізу кодексі (жаңа редакция)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Е.Н. Әбдіқадыров</w:t>
            </w:r>
          </w:p>
        </w:tc>
      </w:tr>
      <w:tr>
        <w:trPr>
          <w:trHeight w:val="6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Алып тасталды - ҚР Үкіметінің 31.12.2014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1438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18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Алып тасталды - ҚР Үкіметінің 31.12.2014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1447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Алып тасталды - ҚР Үкіметінің 31.12.2014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1447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Әділетмині – Қазақстан Республикасы Әділет министрлігі;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МСМ – Қазақстан Республикасы Мәдениет және спорт министрлігі;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ІІМ – Қазақстан Республикасы Ішкі істер министрлігі;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ЭМ – Қазақстан Республикасы Энергетика министрлігі;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ИДМ – Қазақстан Республикасы Инвестициялар және даму министрлігі;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ДСӘДМ – Қазақстан Республикасы Денсаулық сақтау және әлеуметтік даму министрлігі;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Қорғанысмині – Қазақстан Республикасы Қорғаныс министрлігі;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Қаржымині – Қазақстан Республикасы Қаржы министрлігі;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ҰЭМ – Қазақстан Республикасы Ұлттық экономика министрлігі;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АШМ – Қазақстан Республикасы Ауыл шаруашылығы министрлігі;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ЖС – Қазақстан Республикасының Жоғарғы Соты;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БҒМ – Қазақстан Республикасы Білім және ғылым министрлігі;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СІМ – Қазақстан Республикасы Сыртқы істер министрлігі.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