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e3a59" w14:textId="88e3a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Көлік және коммуникация министрлігінің 2011 - 2015 жылдарға арналған стратегиялық жоспары туралы" Қазақстан Республикасы Үкіметінің 2011 жылғы 11 ақпандағы № 129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31 желтоқсандағы № 1550 қаулысы. Күші жойылды - Қазақстан Республикасы Үкіметінің 2013 жылғы 31 желтоқсандағы № 1561 қаулысымен</w:t>
      </w:r>
    </w:p>
    <w:p>
      <w:pPr>
        <w:spacing w:after="0"/>
        <w:ind w:left="0"/>
        <w:jc w:val="both"/>
      </w:pPr>
      <w:r>
        <w:rPr>
          <w:rFonts w:ascii="Times New Roman"/>
          <w:b w:val="false"/>
          <w:i w:val="false"/>
          <w:color w:val="ff0000"/>
          <w:sz w:val="28"/>
        </w:rPr>
        <w:t>      Ескерту. Күші жойылды - ҚР Үкіметінің 31.12.2013 </w:t>
      </w:r>
      <w:r>
        <w:rPr>
          <w:rFonts w:ascii="Times New Roman"/>
          <w:b w:val="false"/>
          <w:i w:val="false"/>
          <w:color w:val="ff0000"/>
          <w:sz w:val="28"/>
        </w:rPr>
        <w:t>№ 1561</w:t>
      </w:r>
      <w:r>
        <w:rPr>
          <w:rFonts w:ascii="Times New Roman"/>
          <w:b w:val="false"/>
          <w:i w:val="false"/>
          <w:color w:val="ff0000"/>
          <w:sz w:val="28"/>
        </w:rPr>
        <w:t> қаулысымен (01.01.2014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Көлік және коммуникация министрлігінің 2011 – 2015 жылдарға арналған стратегиялық жоспары туралы» Қазақстан Республикасы Үкіметінің 2011 жылғы 11 ақпандағы № 129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20, 240-құжат)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Көлік және коммуникация министрлігінің 2011 – 2015 жылдарға арналған </w:t>
      </w:r>
      <w:r>
        <w:rPr>
          <w:rFonts w:ascii="Times New Roman"/>
          <w:b w:val="false"/>
          <w:i w:val="false"/>
          <w:color w:val="000000"/>
          <w:sz w:val="28"/>
        </w:rPr>
        <w:t>стратегиялық 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«Қызметтің стратегиялық бағыттары, мақсаттары, нысаналы индикаторлары, міндеттері, іс-шаралары, нәтижелерінің көрсеткіштері» деген </w:t>
      </w:r>
      <w:r>
        <w:rPr>
          <w:rFonts w:ascii="Times New Roman"/>
          <w:b w:val="false"/>
          <w:i w:val="false"/>
          <w:color w:val="000000"/>
          <w:sz w:val="28"/>
        </w:rPr>
        <w:t>3-бөлімде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Республикасының көліктік инфрақұрылымын дамыту» деген </w:t>
      </w:r>
      <w:r>
        <w:rPr>
          <w:rFonts w:ascii="Times New Roman"/>
          <w:b w:val="false"/>
          <w:i w:val="false"/>
          <w:color w:val="000000"/>
          <w:sz w:val="28"/>
        </w:rPr>
        <w:t>1-стратегиялық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«Көліктік-коммуникациялық кешеннің озыңқы даму қарқынына қол жеткізу» деген </w:t>
      </w:r>
      <w:r>
        <w:rPr>
          <w:rFonts w:ascii="Times New Roman"/>
          <w:b w:val="false"/>
          <w:i w:val="false"/>
          <w:color w:val="000000"/>
          <w:sz w:val="28"/>
        </w:rPr>
        <w:t>1.1-мақсатта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«Осы мақсаттарға қол жеткізуге бағытталған бюджеттік бағдарламалардың кодтары» деген </w:t>
      </w:r>
      <w:r>
        <w:rPr>
          <w:rFonts w:ascii="Times New Roman"/>
          <w:b w:val="false"/>
          <w:i w:val="false"/>
          <w:color w:val="000000"/>
          <w:sz w:val="28"/>
        </w:rPr>
        <w:t>жолдағы</w:t>
      </w:r>
      <w:r>
        <w:rPr>
          <w:rFonts w:ascii="Times New Roman"/>
          <w:b w:val="false"/>
          <w:i w:val="false"/>
          <w:color w:val="000000"/>
          <w:sz w:val="28"/>
        </w:rPr>
        <w:t xml:space="preserve"> «013»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«1. ЖБИ-дың «Жолдардың сапасы» ұстанымы» деген жолдағы «116» деген сандар «117»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«3. ЖБИ-дың «Порт инфрақұрылымының сапасы» ұстанымы» деген жолдағы «97» деген сандар «135»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«4. ЖБИ-дың «Әуе көлігі инфрақұрылымының сапасы» ұстанымы» деген жолдағы «94» деген сандар «89»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«5. ЖБИ-дың «Километрдегі орынның қол жетімділігі» ұстанымы» деген жолдағы «54» деген сандар «59»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«6. Инфрақұрылымның жалпы сапасы («ЖБИ ДЭФ» көрсеткіші)» деген жолдағы «76» деген сандар «64»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«7. Мемлекеттік органдар қабылдайтын шешімдердің ашықтығы («ЖБИ ДЭФ» көрсеткіші)» деген жолдағы «30» деген сандар «29»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7-жолдан кейін мынадай мазмұндағы 7-1, 7-2-жолдармен толықтырсын:</w:t>
      </w:r>
    </w:p>
    <w:bookmarkEnd w:id="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5"/>
        <w:gridCol w:w="975"/>
        <w:gridCol w:w="1263"/>
        <w:gridCol w:w="711"/>
        <w:gridCol w:w="759"/>
        <w:gridCol w:w="711"/>
        <w:gridCol w:w="711"/>
        <w:gridCol w:w="736"/>
        <w:gridCol w:w="760"/>
        <w:gridCol w:w="929"/>
      </w:tblGrid>
      <w:tr>
        <w:trPr>
          <w:trHeight w:val="405"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Мемлекеттік қызметшілердің шешімдеріндегі фавориттілік («ЖБИ ДЭФ» көрсеткіші)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405"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Саясаткерлерге қоғамдық сенім («ЖБИ ДЭФ» көрсеткіші)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bl>
    <w:p>
      <w:pPr>
        <w:spacing w:after="0"/>
        <w:ind w:left="0"/>
        <w:jc w:val="both"/>
      </w:pPr>
      <w:r>
        <w:rPr>
          <w:rFonts w:ascii="Times New Roman"/>
          <w:b w:val="false"/>
          <w:i w:val="false"/>
          <w:color w:val="000000"/>
          <w:sz w:val="28"/>
        </w:rPr>
        <w:t>                                                                   »;</w:t>
      </w:r>
    </w:p>
    <w:bookmarkStart w:name="z18" w:id="1"/>
    <w:p>
      <w:pPr>
        <w:spacing w:after="0"/>
        <w:ind w:left="0"/>
        <w:jc w:val="both"/>
      </w:pPr>
      <w:r>
        <w:rPr>
          <w:rFonts w:ascii="Times New Roman"/>
          <w:b w:val="false"/>
          <w:i w:val="false"/>
          <w:color w:val="000000"/>
          <w:sz w:val="28"/>
        </w:rPr>
        <w:t>
      8-жол мынадай редакцияда жазылсын:</w:t>
      </w:r>
    </w:p>
    <w:bookmarkEnd w:id="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1"/>
        <w:gridCol w:w="1024"/>
        <w:gridCol w:w="1069"/>
        <w:gridCol w:w="835"/>
        <w:gridCol w:w="835"/>
        <w:gridCol w:w="861"/>
        <w:gridCol w:w="836"/>
        <w:gridCol w:w="836"/>
        <w:gridCol w:w="836"/>
        <w:gridCol w:w="837"/>
      </w:tblGrid>
      <w:tr>
        <w:trPr>
          <w:trHeight w:val="405" w:hRule="atLeast"/>
        </w:trPr>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2015 жылға қарай көлік бойынша жалпы қосылған құнның 63 %-ға өсуіне қол жеткізу үшін көлік-коммуникация кешенінің негізгі көрсеткіштерін ұлғайту</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05" w:hRule="atLeast"/>
        </w:trPr>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тасымалдары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1 939,2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1 968,5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2 758,1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3 014,3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3 397,4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3 926,6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4 550,3</w:t>
            </w:r>
          </w:p>
        </w:tc>
      </w:tr>
      <w:tr>
        <w:trPr>
          <w:trHeight w:val="405" w:hRule="atLeast"/>
        </w:trPr>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тасымалдары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адам</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11 798,9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11 861,6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16 643,8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18 483,8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20 950,3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23 588,9</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266 07,1</w:t>
            </w:r>
          </w:p>
        </w:tc>
      </w:tr>
      <w:tr>
        <w:trPr>
          <w:trHeight w:val="405" w:hRule="atLeast"/>
        </w:trPr>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айналымы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т-км</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537,9</w:t>
            </w:r>
          </w:p>
        </w:tc>
      </w:tr>
      <w:tr>
        <w:trPr>
          <w:trHeight w:val="405" w:hRule="atLeast"/>
        </w:trPr>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айналымы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ж-км</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304,4</w:t>
            </w:r>
          </w:p>
        </w:tc>
      </w:tr>
    </w:tbl>
    <w:p>
      <w:pPr>
        <w:spacing w:after="0"/>
        <w:ind w:left="0"/>
        <w:jc w:val="both"/>
      </w:pPr>
      <w:r>
        <w:rPr>
          <w:rFonts w:ascii="Times New Roman"/>
          <w:b w:val="false"/>
          <w:i w:val="false"/>
          <w:color w:val="000000"/>
          <w:sz w:val="28"/>
        </w:rPr>
        <w:t>                                                                   »;</w:t>
      </w:r>
    </w:p>
    <w:bookmarkStart w:name="z21" w:id="2"/>
    <w:p>
      <w:pPr>
        <w:spacing w:after="0"/>
        <w:ind w:left="0"/>
        <w:jc w:val="both"/>
      </w:pPr>
      <w:r>
        <w:rPr>
          <w:rFonts w:ascii="Times New Roman"/>
          <w:b w:val="false"/>
          <w:i w:val="false"/>
          <w:color w:val="000000"/>
          <w:sz w:val="28"/>
        </w:rPr>
        <w:t>
      8-жолдан кейін мынадай мазмұндағы 8-1-жолмен толықтырсын:</w:t>
      </w:r>
    </w:p>
    <w:bookmarkEnd w:id="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0"/>
        <w:gridCol w:w="1171"/>
        <w:gridCol w:w="593"/>
        <w:gridCol w:w="810"/>
        <w:gridCol w:w="810"/>
        <w:gridCol w:w="714"/>
        <w:gridCol w:w="762"/>
        <w:gridCol w:w="882"/>
        <w:gridCol w:w="931"/>
        <w:gridCol w:w="787"/>
      </w:tblGrid>
      <w:tr>
        <w:trPr>
          <w:trHeight w:val="405" w:hRule="atLeast"/>
        </w:trPr>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Көлік және қоймалау саласы бойынша жалпы қосылған құнды 2008 жылдың деңгейіне қарағанда нақты мәнінде ұлғайту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bl>
    <w:p>
      <w:pPr>
        <w:spacing w:after="0"/>
        <w:ind w:left="0"/>
        <w:jc w:val="both"/>
      </w:pPr>
      <w:r>
        <w:rPr>
          <w:rFonts w:ascii="Times New Roman"/>
          <w:b w:val="false"/>
          <w:i w:val="false"/>
          <w:color w:val="000000"/>
          <w:sz w:val="28"/>
        </w:rPr>
        <w:t>                                                                   »;</w:t>
      </w:r>
    </w:p>
    <w:bookmarkStart w:name="z24" w:id="3"/>
    <w:p>
      <w:pPr>
        <w:spacing w:after="0"/>
        <w:ind w:left="0"/>
        <w:jc w:val="both"/>
      </w:pPr>
      <w:r>
        <w:rPr>
          <w:rFonts w:ascii="Times New Roman"/>
          <w:b w:val="false"/>
          <w:i w:val="false"/>
          <w:color w:val="000000"/>
          <w:sz w:val="28"/>
        </w:rPr>
        <w:t>
      13-жол мынадай редакцияда жазылсын: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2"/>
        <w:gridCol w:w="1914"/>
        <w:gridCol w:w="448"/>
        <w:gridCol w:w="712"/>
        <w:gridCol w:w="520"/>
        <w:gridCol w:w="785"/>
        <w:gridCol w:w="833"/>
        <w:gridCol w:w="833"/>
        <w:gridCol w:w="785"/>
        <w:gridCol w:w="738"/>
      </w:tblGrid>
      <w:tr>
        <w:trPr>
          <w:trHeight w:val="405" w:hRule="atLeast"/>
        </w:trPr>
        <w:tc>
          <w:tcPr>
            <w:tcW w:w="6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Теміржол және су көліктерінде көлiктік оқиғаларды азайту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pPr>
        <w:spacing w:after="0"/>
        <w:ind w:left="0"/>
        <w:jc w:val="both"/>
      </w:pPr>
      <w:r>
        <w:rPr>
          <w:rFonts w:ascii="Times New Roman"/>
          <w:b w:val="false"/>
          <w:i w:val="false"/>
          <w:color w:val="000000"/>
          <w:sz w:val="28"/>
        </w:rPr>
        <w:t>                                                                   »;</w:t>
      </w:r>
    </w:p>
    <w:bookmarkStart w:name="z27" w:id="4"/>
    <w:p>
      <w:pPr>
        <w:spacing w:after="0"/>
        <w:ind w:left="0"/>
        <w:jc w:val="both"/>
      </w:pPr>
      <w:r>
        <w:rPr>
          <w:rFonts w:ascii="Times New Roman"/>
          <w:b w:val="false"/>
          <w:i w:val="false"/>
          <w:color w:val="000000"/>
          <w:sz w:val="28"/>
        </w:rPr>
        <w:t>
      «Автожол саласы инфрақұрылымының даму деңгейін арттыру» деген </w:t>
      </w:r>
      <w:r>
        <w:rPr>
          <w:rFonts w:ascii="Times New Roman"/>
          <w:b w:val="false"/>
          <w:i w:val="false"/>
          <w:color w:val="000000"/>
          <w:sz w:val="28"/>
        </w:rPr>
        <w:t>1.1.1-міндетте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Тікелей нәтижелер көрсеткіштеріне қол жеткізуге арналған іс-шаралардағы</w:t>
      </w:r>
      <w:r>
        <w:rPr>
          <w:rFonts w:ascii="Times New Roman"/>
          <w:b w:val="false"/>
          <w:i w:val="false"/>
          <w:color w:val="000000"/>
          <w:sz w:val="28"/>
        </w:rPr>
        <w:t>» 1, 2-жолдар мынадай редакцияда жазылсын: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02"/>
        <w:gridCol w:w="759"/>
        <w:gridCol w:w="759"/>
        <w:gridCol w:w="760"/>
        <w:gridCol w:w="760"/>
        <w:gridCol w:w="760"/>
      </w:tblGrid>
      <w:tr>
        <w:trPr>
          <w:trHeight w:val="405" w:hRule="atLeast"/>
        </w:trPr>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Шамамен 9,5 мың км республикалық маңызы бар автомобиль жолдарын салу, реконструкциялау және жөндеу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65" w:hRule="atLeast"/>
        </w:trPr>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2015 жылға қарай шамамен 11,5 мың км жергілікті маңызы бар автомобиль жолдарын реконструкциялау</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                                                                   »;</w:t>
      </w:r>
    </w:p>
    <w:bookmarkStart w:name="z31" w:id="5"/>
    <w:p>
      <w:pPr>
        <w:spacing w:after="0"/>
        <w:ind w:left="0"/>
        <w:jc w:val="both"/>
      </w:pPr>
      <w:r>
        <w:rPr>
          <w:rFonts w:ascii="Times New Roman"/>
          <w:b w:val="false"/>
          <w:i w:val="false"/>
          <w:color w:val="000000"/>
          <w:sz w:val="28"/>
        </w:rPr>
        <w:t>
      «Теміржол саласы инфрақұрылымының даму деңгейін арттыру» деген </w:t>
      </w:r>
      <w:r>
        <w:rPr>
          <w:rFonts w:ascii="Times New Roman"/>
          <w:b w:val="false"/>
          <w:i w:val="false"/>
          <w:color w:val="000000"/>
          <w:sz w:val="28"/>
        </w:rPr>
        <w:t>1.1.2-міндетте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«2013 жыл» деген бағанда «2. Жолдың жоғарғы құрылысын күрделі жөндеу» деген жолдағы «650» деген сандар «630»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«Азаматтық авиация инфрақұрылымының даму деңгейін арттыру» деген </w:t>
      </w:r>
      <w:r>
        <w:rPr>
          <w:rFonts w:ascii="Times New Roman"/>
          <w:b w:val="false"/>
          <w:i w:val="false"/>
          <w:color w:val="000000"/>
          <w:sz w:val="28"/>
        </w:rPr>
        <w:t>1.1.3-міндетте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Тікелей нәтижелер көрсеткіштеріне қол жеткізуге арналған іс-шаралардағы</w:t>
      </w:r>
      <w:r>
        <w:rPr>
          <w:rFonts w:ascii="Times New Roman"/>
          <w:b w:val="false"/>
          <w:i w:val="false"/>
          <w:color w:val="000000"/>
          <w:sz w:val="28"/>
        </w:rPr>
        <w:t>» 1, 2-жолдар мынадай редакцияда жазылсын: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02"/>
        <w:gridCol w:w="759"/>
        <w:gridCol w:w="759"/>
        <w:gridCol w:w="760"/>
        <w:gridCol w:w="760"/>
        <w:gridCol w:w="760"/>
      </w:tblGrid>
      <w:tr>
        <w:trPr>
          <w:trHeight w:val="405" w:hRule="atLeast"/>
        </w:trPr>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Республиканың 7 әуежайында ұшу-қону жолақтарын, жолаушы және жүк терминалдарын реконструкциялау (салу)</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65" w:hRule="atLeast"/>
        </w:trPr>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Еуропалық авиациялық стандарттарды толық енгізу</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bookmarkStart w:name="z37" w:id="6"/>
    <w:p>
      <w:pPr>
        <w:spacing w:after="0"/>
        <w:ind w:left="0"/>
        <w:jc w:val="both"/>
      </w:pPr>
      <w:r>
        <w:rPr>
          <w:rFonts w:ascii="Times New Roman"/>
          <w:b w:val="false"/>
          <w:i w:val="false"/>
          <w:color w:val="000000"/>
          <w:sz w:val="28"/>
        </w:rPr>
        <w:t>
      4-жолдан кейін мынадай мазмұндағы 5-жолмен толықтырылсын: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02"/>
        <w:gridCol w:w="759"/>
        <w:gridCol w:w="759"/>
        <w:gridCol w:w="760"/>
        <w:gridCol w:w="760"/>
        <w:gridCol w:w="760"/>
      </w:tblGrid>
      <w:tr>
        <w:trPr>
          <w:trHeight w:val="405" w:hRule="atLeast"/>
        </w:trPr>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Субсидиялау арқылы орташа статистикалық тұтынушы үшін тұрақты ішкі әуе тасымалдарына әуе көлігі қызметінің қолжетімділігін қамтамасыз ету</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                                                                   »;</w:t>
      </w:r>
    </w:p>
    <w:bookmarkStart w:name="z40" w:id="7"/>
    <w:p>
      <w:pPr>
        <w:spacing w:after="0"/>
        <w:ind w:left="0"/>
        <w:jc w:val="both"/>
      </w:pPr>
      <w:r>
        <w:rPr>
          <w:rFonts w:ascii="Times New Roman"/>
          <w:b w:val="false"/>
          <w:i w:val="false"/>
          <w:color w:val="000000"/>
          <w:sz w:val="28"/>
        </w:rPr>
        <w:t>
      «Су көлігі инфрақұрылымының даму деңгейін арттыру» деген </w:t>
      </w:r>
      <w:r>
        <w:rPr>
          <w:rFonts w:ascii="Times New Roman"/>
          <w:b w:val="false"/>
          <w:i w:val="false"/>
          <w:color w:val="000000"/>
          <w:sz w:val="28"/>
        </w:rPr>
        <w:t>1.1.4-міндетте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Тікелей нәтижелер көрсеткіштеріне қол жеткізуге арналған іс-шараларда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02"/>
        <w:gridCol w:w="759"/>
        <w:gridCol w:w="759"/>
        <w:gridCol w:w="760"/>
        <w:gridCol w:w="760"/>
        <w:gridCol w:w="760"/>
      </w:tblGrid>
      <w:tr>
        <w:trPr>
          <w:trHeight w:val="405" w:hRule="atLeast"/>
        </w:trPr>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2016 жылға қарай Каспий теңізінің қазақстандық секторының акваториясында және ішкі суларында кемелердің қауіпсіз жүзуін қамтамасыз ету</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                                                                    »</w:t>
      </w:r>
    </w:p>
    <w:bookmarkStart w:name="z45" w:id="8"/>
    <w:p>
      <w:pPr>
        <w:spacing w:after="0"/>
        <w:ind w:left="0"/>
        <w:jc w:val="both"/>
      </w:pPr>
      <w:r>
        <w:rPr>
          <w:rFonts w:ascii="Times New Roman"/>
          <w:b w:val="false"/>
          <w:i w:val="false"/>
          <w:color w:val="000000"/>
          <w:sz w:val="28"/>
        </w:rPr>
        <w:t>
      деген жол мынадай редакцияда жазылсын:</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02"/>
        <w:gridCol w:w="759"/>
        <w:gridCol w:w="759"/>
        <w:gridCol w:w="760"/>
        <w:gridCol w:w="760"/>
        <w:gridCol w:w="760"/>
      </w:tblGrid>
      <w:tr>
        <w:trPr>
          <w:trHeight w:val="405" w:hRule="atLeast"/>
        </w:trPr>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Каспий теңізінің қазақстандық секторының акваториясында және ішкі суларында кемелердің қауіпсіз жүзуін қамтамасыз ету</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                                                                   »;</w:t>
      </w:r>
    </w:p>
    <w:bookmarkStart w:name="z48" w:id="9"/>
    <w:p>
      <w:pPr>
        <w:spacing w:after="0"/>
        <w:ind w:left="0"/>
        <w:jc w:val="both"/>
      </w:pPr>
      <w:r>
        <w:rPr>
          <w:rFonts w:ascii="Times New Roman"/>
          <w:b w:val="false"/>
          <w:i w:val="false"/>
          <w:color w:val="000000"/>
          <w:sz w:val="28"/>
        </w:rPr>
        <w:t>
      «Автокөлік саласы инфрақұрылымының даму деңгейін арттыру» деген 1.1.5-міндетте:</w:t>
      </w:r>
      <w:r>
        <w:br/>
      </w:r>
      <w:r>
        <w:rPr>
          <w:rFonts w:ascii="Times New Roman"/>
          <w:b w:val="false"/>
          <w:i w:val="false"/>
          <w:color w:val="000000"/>
          <w:sz w:val="28"/>
        </w:rPr>
        <w:t>
</w:t>
      </w:r>
      <w:r>
        <w:rPr>
          <w:rFonts w:ascii="Times New Roman"/>
          <w:b w:val="false"/>
          <w:i w:val="false"/>
          <w:color w:val="000000"/>
          <w:sz w:val="28"/>
        </w:rPr>
        <w:t>
      «2013 жыл» деген бағанда «3. Халықаралық жүк автотасымалдары нарығындағы қазақстандық тасымалдаушылардың үлесі» деген жолдағы «30» деген сандар «38»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транзиттік-көліктік әлеуетін дамыту» деген </w:t>
      </w:r>
      <w:r>
        <w:rPr>
          <w:rFonts w:ascii="Times New Roman"/>
          <w:b w:val="false"/>
          <w:i w:val="false"/>
          <w:color w:val="000000"/>
          <w:sz w:val="28"/>
        </w:rPr>
        <w:t>2-стратегиялық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 арқылы транзиттік тасымалдар көлемдерін ұлғайту» деген </w:t>
      </w:r>
      <w:r>
        <w:rPr>
          <w:rFonts w:ascii="Times New Roman"/>
          <w:b w:val="false"/>
          <w:i w:val="false"/>
          <w:color w:val="000000"/>
          <w:sz w:val="28"/>
        </w:rPr>
        <w:t>2.1-мақсатта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Республикасының көлік кешенін халықаралық көлік желісіне ықпалдастыру деңгейін арттыру» деген 2.1.1-міндетте:</w:t>
      </w:r>
      <w:r>
        <w:br/>
      </w:r>
      <w:r>
        <w:rPr>
          <w:rFonts w:ascii="Times New Roman"/>
          <w:b w:val="false"/>
          <w:i w:val="false"/>
          <w:color w:val="000000"/>
          <w:sz w:val="28"/>
        </w:rPr>
        <w:t>
</w:t>
      </w:r>
      <w:r>
        <w:rPr>
          <w:rFonts w:ascii="Times New Roman"/>
          <w:b w:val="false"/>
          <w:i w:val="false"/>
          <w:color w:val="000000"/>
          <w:sz w:val="28"/>
        </w:rPr>
        <w:t>
      «Тікелей нәтижелер көрсеткіштеріне қол жеткізуге арналған іс-шараларда» 3, 4-жолдар мынадай редакцияда жазылсын:</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02"/>
        <w:gridCol w:w="759"/>
        <w:gridCol w:w="759"/>
        <w:gridCol w:w="760"/>
        <w:gridCol w:w="760"/>
        <w:gridCol w:w="760"/>
      </w:tblGrid>
      <w:tr>
        <w:trPr>
          <w:trHeight w:val="405" w:hRule="atLeast"/>
        </w:trPr>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«Еуро-3» экологиялық стандарттарын енгізу</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05" w:hRule="atLeast"/>
        </w:trPr>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Халықаралық тасымалдарда цифрлы тахографтарды енгізу</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                                                                   »;</w:t>
      </w:r>
    </w:p>
    <w:bookmarkStart w:name="z57" w:id="10"/>
    <w:p>
      <w:pPr>
        <w:spacing w:after="0"/>
        <w:ind w:left="0"/>
        <w:jc w:val="both"/>
      </w:pPr>
      <w:r>
        <w:rPr>
          <w:rFonts w:ascii="Times New Roman"/>
          <w:b w:val="false"/>
          <w:i w:val="false"/>
          <w:color w:val="000000"/>
          <w:sz w:val="28"/>
        </w:rPr>
        <w:t>
      «Мультимедиялық қызметтерді ұсынуға бағытталған, қазіргі заманғы технологияларға негізделген қызметтерді, өндірістерді және АКТ инфрақұрылымын, инновацияларды дамыту» деген </w:t>
      </w:r>
      <w:r>
        <w:rPr>
          <w:rFonts w:ascii="Times New Roman"/>
          <w:b w:val="false"/>
          <w:i w:val="false"/>
          <w:color w:val="000000"/>
          <w:sz w:val="28"/>
        </w:rPr>
        <w:t>3-стратегиялық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«Ақпараттық коммуникациялық инфрақұрылымының дамуын қоса алғанда, ЖІӨ-дегі АКТ секторы үлесінің өсуіне қол жеткізуді қамтамасыз ету» деген </w:t>
      </w:r>
      <w:r>
        <w:rPr>
          <w:rFonts w:ascii="Times New Roman"/>
          <w:b w:val="false"/>
          <w:i w:val="false"/>
          <w:color w:val="000000"/>
          <w:sz w:val="28"/>
        </w:rPr>
        <w:t>3.1-мақсатта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«1. Ұялы байланыс абоненттері («ДЭФ ЖБИ» көрсеткіші)» деген жолдағы «20» деген сандар «10»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«3. Интернет пайдаланушыларының саны («ДЭФ ЖБИ» көрсеткіші)» деген жолдағы «60» деген сандар «61»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«5. Интернеттің өткізу қабілеттілігі («ДЭФ ЖБИ» көрсеткіші)» деген жолдағы «52» деген сандар «54»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6-жол мынадай редакцияда жазылсын:</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0"/>
        <w:gridCol w:w="1001"/>
        <w:gridCol w:w="1001"/>
        <w:gridCol w:w="1001"/>
        <w:gridCol w:w="1241"/>
        <w:gridCol w:w="1001"/>
        <w:gridCol w:w="1001"/>
        <w:gridCol w:w="1001"/>
        <w:gridCol w:w="1001"/>
        <w:gridCol w:w="882"/>
      </w:tblGrid>
      <w:tr>
        <w:trPr>
          <w:trHeight w:val="405"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ЖІӨ-дегі АКТ-секторының үлесі 2015 жылға қарай 3,8 %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bookmarkStart w:name="z66" w:id="11"/>
    <w:p>
      <w:pPr>
        <w:spacing w:after="0"/>
        <w:ind w:left="0"/>
        <w:jc w:val="both"/>
      </w:pPr>
      <w:r>
        <w:rPr>
          <w:rFonts w:ascii="Times New Roman"/>
          <w:b w:val="false"/>
          <w:i w:val="false"/>
          <w:color w:val="000000"/>
          <w:sz w:val="28"/>
        </w:rPr>
        <w:t>
      6-жолдан кейін мынадай мазмұндағы 6-1-жолмен толықтырылсын:</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3"/>
        <w:gridCol w:w="1045"/>
        <w:gridCol w:w="973"/>
        <w:gridCol w:w="1021"/>
        <w:gridCol w:w="1213"/>
        <w:gridCol w:w="998"/>
        <w:gridCol w:w="998"/>
        <w:gridCol w:w="998"/>
        <w:gridCol w:w="950"/>
        <w:gridCol w:w="951"/>
      </w:tblGrid>
      <w:tr>
        <w:trPr>
          <w:trHeight w:val="405"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«Байланыс» саласында жалпы қосылған құнды 2008 жылдың деңгейіне қарағанда нақты мәнде ұлғайту</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r>
    </w:tbl>
    <w:p>
      <w:pPr>
        <w:spacing w:after="0"/>
        <w:ind w:left="0"/>
        <w:jc w:val="both"/>
      </w:pPr>
      <w:r>
        <w:rPr>
          <w:rFonts w:ascii="Times New Roman"/>
          <w:b w:val="false"/>
          <w:i w:val="false"/>
          <w:color w:val="000000"/>
          <w:sz w:val="28"/>
        </w:rPr>
        <w:t>                                                                   »;</w:t>
      </w:r>
    </w:p>
    <w:bookmarkStart w:name="z69" w:id="12"/>
    <w:p>
      <w:pPr>
        <w:spacing w:after="0"/>
        <w:ind w:left="0"/>
        <w:jc w:val="both"/>
      </w:pPr>
      <w:r>
        <w:rPr>
          <w:rFonts w:ascii="Times New Roman"/>
          <w:b w:val="false"/>
          <w:i w:val="false"/>
          <w:color w:val="000000"/>
          <w:sz w:val="28"/>
        </w:rPr>
        <w:t>
      «8. Мобилдік интернет пайдаланушыларының саны («ДЭФ ЖБИ» көрсеткіші)» деген жолда «2013 жыл» деген бағандағы «27» деген сандар «37»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«АКТ саласындағы базалық қызметтерге қолжетімділік деңгейі және Қазақстан Республикасының үй шаруашылықтарын телефон байланысымен, Интернетке кең жолақты қолжетімділікпен 100 % қамтуды қамтамасыз ету» деген </w:t>
      </w:r>
      <w:r>
        <w:rPr>
          <w:rFonts w:ascii="Times New Roman"/>
          <w:b w:val="false"/>
          <w:i w:val="false"/>
          <w:color w:val="000000"/>
          <w:sz w:val="28"/>
        </w:rPr>
        <w:t>3.1.1-міндетте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3, 4, 5-жолдар мынадай редакцияда жазылсын:</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8"/>
        <w:gridCol w:w="1119"/>
        <w:gridCol w:w="1455"/>
        <w:gridCol w:w="759"/>
        <w:gridCol w:w="999"/>
        <w:gridCol w:w="927"/>
        <w:gridCol w:w="879"/>
        <w:gridCol w:w="807"/>
        <w:gridCol w:w="856"/>
        <w:gridCol w:w="881"/>
      </w:tblGrid>
      <w:tr>
        <w:trPr>
          <w:trHeight w:val="405"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Телефон байланысының тіркелген желісінің тығыздығы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1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тұрғынға</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405"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405"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Интернет желісіне кең жолақты қолжетімділігі бар абоненттердің тығыздығы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тұрғынға</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405"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Интернет пайдаланушылардың тығыздығы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тұрғынға</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405"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Интернеттің өткізу қабілеті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интернет пайдаланушыға Кб/сек.</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bl>
    <w:p>
      <w:pPr>
        <w:spacing w:after="0"/>
        <w:ind w:left="0"/>
        <w:jc w:val="both"/>
      </w:pPr>
      <w:r>
        <w:rPr>
          <w:rFonts w:ascii="Times New Roman"/>
          <w:b w:val="false"/>
          <w:i w:val="false"/>
          <w:color w:val="000000"/>
          <w:sz w:val="28"/>
        </w:rPr>
        <w:t>                                                                   »;</w:t>
      </w:r>
    </w:p>
    <w:bookmarkStart w:name="z74" w:id="13"/>
    <w:p>
      <w:pPr>
        <w:spacing w:after="0"/>
        <w:ind w:left="0"/>
        <w:jc w:val="both"/>
      </w:pPr>
      <w:r>
        <w:rPr>
          <w:rFonts w:ascii="Times New Roman"/>
          <w:b w:val="false"/>
          <w:i w:val="false"/>
          <w:color w:val="000000"/>
          <w:sz w:val="28"/>
        </w:rPr>
        <w:t>
      «7. Пошта байланысының салынған және жаңартылған ауылдық бөлімшелерінің саны өсу қорытындысымен» деген жолдағы «2013 жыл», «2014 жыл» деген бағандарда «372», «560» деген сандар «-», «-» деген мәндермен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Тікелей нәтижелер көрсеткіштеріне қол жеткізуге арналған іс-шараларда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Пошта-логистикалық жүйені жаңғырту» деген жолдағы «2013 жыл» деген бағанда «х» деген мән «-» деген мәнмен ауыстырылсын;</w:t>
      </w:r>
      <w:r>
        <w:br/>
      </w:r>
      <w:r>
        <w:rPr>
          <w:rFonts w:ascii="Times New Roman"/>
          <w:b w:val="false"/>
          <w:i w:val="false"/>
          <w:color w:val="000000"/>
          <w:sz w:val="28"/>
        </w:rPr>
        <w:t>
</w:t>
      </w:r>
      <w:r>
        <w:rPr>
          <w:rFonts w:ascii="Times New Roman"/>
          <w:b w:val="false"/>
          <w:i w:val="false"/>
          <w:color w:val="000000"/>
          <w:sz w:val="28"/>
        </w:rPr>
        <w:t>
      «10. Ауылдық пошталық байланыс бөлімдерін салу» деген жолдағы «2013 жыл», «2014 жыл» деген бағандарда «х» деген мән «-» деген мәнмен ауыстырылсын;</w:t>
      </w:r>
      <w:r>
        <w:br/>
      </w:r>
      <w:r>
        <w:rPr>
          <w:rFonts w:ascii="Times New Roman"/>
          <w:b w:val="false"/>
          <w:i w:val="false"/>
          <w:color w:val="000000"/>
          <w:sz w:val="28"/>
        </w:rPr>
        <w:t>
</w:t>
      </w:r>
      <w:r>
        <w:rPr>
          <w:rFonts w:ascii="Times New Roman"/>
          <w:b w:val="false"/>
          <w:i w:val="false"/>
          <w:color w:val="000000"/>
          <w:sz w:val="28"/>
        </w:rPr>
        <w:t>
       «Тұрғындар саны 1000 адам және одан жоғары барлық елді мекендерді ұялы байланыс қызметтерімен қамтамасыз ету» деген </w:t>
      </w:r>
      <w:r>
        <w:rPr>
          <w:rFonts w:ascii="Times New Roman"/>
          <w:b w:val="false"/>
          <w:i w:val="false"/>
          <w:color w:val="000000"/>
          <w:sz w:val="28"/>
        </w:rPr>
        <w:t>3.1.2-міндетте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«1. Ұялы байланыс абоненттерінің тығыздығы» деген жолдағы «130» деген сандар «170»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Деректер беруге қолжетімділігі бар ұялы байланыс абоненттерінің саны» деген жолдағы «4 500 000» деген сандар «7 000 000»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«3. Тұрғындары 1000 және одан көп адамнан тұратын елді мекендерді ұялы байланыс қызметтерімен қамту» деген жолдағы «94» деген сандар «100»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«Қазақстан Республикасында цифрлық эфирлік теле хабар таратуды енгізу» деген </w:t>
      </w:r>
      <w:r>
        <w:rPr>
          <w:rFonts w:ascii="Times New Roman"/>
          <w:b w:val="false"/>
          <w:i w:val="false"/>
          <w:color w:val="000000"/>
          <w:sz w:val="28"/>
        </w:rPr>
        <w:t>3.1.3-міндетте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«1. Қазақстан халқын цифрлық эфирлік телерадиохабарлар таратумен қамту» деген жолдағы «58» деген сандар «51»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Цифрлық эфирлік телехабар тарату үшін РТС (радиотелевизиялық станциялар) саны» деген жолдағы «93» деген сандар «34»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«Компьютерлік сауаттылық деңгейін арттыру үшін жағдай жасауды қоса алғанда АТ қызметтері секторын, инновация және ғылымды дамыту» деген </w:t>
      </w:r>
      <w:r>
        <w:rPr>
          <w:rFonts w:ascii="Times New Roman"/>
          <w:b w:val="false"/>
          <w:i w:val="false"/>
          <w:color w:val="000000"/>
          <w:sz w:val="28"/>
        </w:rPr>
        <w:t>3.1.5-міндетте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Халықтың компьютерлік сауаттылық деңгейі» деген жолдағы «2013 жыл» деген бағанда «52» деген сандар «63»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«Тікелей нәтижелер көрсеткіштеріне қол жеткізуге арналған іс-шараларда»:</w:t>
      </w:r>
      <w:r>
        <w:br/>
      </w:r>
      <w:r>
        <w:rPr>
          <w:rFonts w:ascii="Times New Roman"/>
          <w:b w:val="false"/>
          <w:i w:val="false"/>
          <w:color w:val="000000"/>
          <w:sz w:val="28"/>
        </w:rPr>
        <w:t>
</w:t>
      </w:r>
      <w:r>
        <w:rPr>
          <w:rFonts w:ascii="Times New Roman"/>
          <w:b w:val="false"/>
          <w:i w:val="false"/>
          <w:color w:val="000000"/>
          <w:sz w:val="28"/>
        </w:rPr>
        <w:t>
      «9. Бар колледждер негізінде IT бөлімшелерін ашу жөніндегі ұсыныстарды пысықтау» деген жолдағы «2013 жыл», «2014 жыл» деген бағандарда «х» деген мән «-» деген мәнмен ауыстырылсын;</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«15. АКТ мамандықтары бойынша кәсiптік стандарттарды жасау» деген жолдағы «х» деген мән «-» деген мәнмен ауыстырылсын;</w:t>
      </w:r>
      <w:r>
        <w:br/>
      </w:r>
      <w:r>
        <w:rPr>
          <w:rFonts w:ascii="Times New Roman"/>
          <w:b w:val="false"/>
          <w:i w:val="false"/>
          <w:color w:val="000000"/>
          <w:sz w:val="28"/>
        </w:rPr>
        <w:t>
</w:t>
      </w:r>
      <w:r>
        <w:rPr>
          <w:rFonts w:ascii="Times New Roman"/>
          <w:b w:val="false"/>
          <w:i w:val="false"/>
          <w:color w:val="000000"/>
          <w:sz w:val="28"/>
        </w:rPr>
        <w:t>
      «16. Еңбек нарығының АКТ мамандарына қажеттілігін қысқа мерзімді (5 жыл) және ұзақ мерзімді (10 және көп жыл) кезеңге бағалау, жаңа мамандықтарға қажеттіліктерді анықтау және кәсіптердің мемлекеттік жіктегішіне толықтырулар және өзгертулер енгізу» деген жолдағы «х» деген мән «-» деген мәнмен ауыстырылсын;</w:t>
      </w:r>
      <w:r>
        <w:br/>
      </w:r>
      <w:r>
        <w:rPr>
          <w:rFonts w:ascii="Times New Roman"/>
          <w:b w:val="false"/>
          <w:i w:val="false"/>
          <w:color w:val="000000"/>
          <w:sz w:val="28"/>
        </w:rPr>
        <w:t>
</w:t>
      </w:r>
      <w:r>
        <w:rPr>
          <w:rFonts w:ascii="Times New Roman"/>
          <w:b w:val="false"/>
          <w:i w:val="false"/>
          <w:color w:val="000000"/>
          <w:sz w:val="28"/>
        </w:rPr>
        <w:t>
      «Мемлекеттік қызметтерді ұсыну, техникалық сүйемелдеу үдерістерін жетілдіру және мемлекеттік органдардың ақпараттық жүйелерін ықпалдастыру, соның ішінде Кеден одағының ақпараттық инфрақұрылымын дамыту үшін жағдайлар және тетіктер жасау» деген </w:t>
      </w:r>
      <w:r>
        <w:rPr>
          <w:rFonts w:ascii="Times New Roman"/>
          <w:b w:val="false"/>
          <w:i w:val="false"/>
          <w:color w:val="000000"/>
          <w:sz w:val="28"/>
        </w:rPr>
        <w:t>4-стратегиялық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«Электрондық форматта мемлекеттік қызмет көрсетудің сапасын және халыққа қызмет көрсету орталықтарының жұмыс істеу деңгейін арттыру» деген </w:t>
      </w:r>
      <w:r>
        <w:rPr>
          <w:rFonts w:ascii="Times New Roman"/>
          <w:b w:val="false"/>
          <w:i w:val="false"/>
          <w:color w:val="000000"/>
          <w:sz w:val="28"/>
        </w:rPr>
        <w:t>4.1-мақсатта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«Цифрлық сертификаттар арқылы азаматтардың және ұйымдардың мемлекеттік электрондық қызметтерге қауіпсіз қол жетімділігін қамтамасыз ету» деген </w:t>
      </w:r>
      <w:r>
        <w:rPr>
          <w:rFonts w:ascii="Times New Roman"/>
          <w:b w:val="false"/>
          <w:i w:val="false"/>
          <w:color w:val="000000"/>
          <w:sz w:val="28"/>
        </w:rPr>
        <w:t>4.1.1-міндетте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Жоғары деңгейдегі қазақстандық домен атауларын қолдайтын баламалы DNS-серверлерін өрістету» деген жолдағы «2013 жыл» деген бағанда «1» деген сан «-» деген мәнмен ауыстырылсын;</w:t>
      </w:r>
      <w:r>
        <w:br/>
      </w:r>
      <w:r>
        <w:rPr>
          <w:rFonts w:ascii="Times New Roman"/>
          <w:b w:val="false"/>
          <w:i w:val="false"/>
          <w:color w:val="000000"/>
          <w:sz w:val="28"/>
        </w:rPr>
        <w:t>
</w:t>
      </w:r>
      <w:r>
        <w:rPr>
          <w:rFonts w:ascii="Times New Roman"/>
          <w:b w:val="false"/>
          <w:i w:val="false"/>
          <w:color w:val="000000"/>
          <w:sz w:val="28"/>
        </w:rPr>
        <w:t>
      «Тікелей нәтижелер көрсеткіштеріне қол жеткізуге арналған іс-шараларда»:</w:t>
      </w:r>
      <w:r>
        <w:br/>
      </w:r>
      <w:r>
        <w:rPr>
          <w:rFonts w:ascii="Times New Roman"/>
          <w:b w:val="false"/>
          <w:i w:val="false"/>
          <w:color w:val="000000"/>
          <w:sz w:val="28"/>
        </w:rPr>
        <w:t>
</w:t>
      </w:r>
      <w:r>
        <w:rPr>
          <w:rFonts w:ascii="Times New Roman"/>
          <w:b w:val="false"/>
          <w:i w:val="false"/>
          <w:color w:val="000000"/>
          <w:sz w:val="28"/>
        </w:rPr>
        <w:t>
      мына:</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02"/>
        <w:gridCol w:w="759"/>
        <w:gridCol w:w="759"/>
        <w:gridCol w:w="760"/>
        <w:gridCol w:w="760"/>
        <w:gridCol w:w="760"/>
      </w:tblGrid>
      <w:tr>
        <w:trPr>
          <w:trHeight w:val="405" w:hRule="atLeast"/>
        </w:trPr>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Мемлекеттік органдар үшін Бірыңғай электрондық пошта жүйесін құру</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                                                                    »</w:t>
      </w:r>
    </w:p>
    <w:bookmarkStart w:name="z102" w:id="14"/>
    <w:p>
      <w:pPr>
        <w:spacing w:after="0"/>
        <w:ind w:left="0"/>
        <w:jc w:val="both"/>
      </w:pPr>
      <w:r>
        <w:rPr>
          <w:rFonts w:ascii="Times New Roman"/>
          <w:b w:val="false"/>
          <w:i w:val="false"/>
          <w:color w:val="000000"/>
          <w:sz w:val="28"/>
        </w:rPr>
        <w:t xml:space="preserve">
      деген жол алынып тасталсын; </w:t>
      </w:r>
      <w:r>
        <w:br/>
      </w:r>
      <w:r>
        <w:rPr>
          <w:rFonts w:ascii="Times New Roman"/>
          <w:b w:val="false"/>
          <w:i w:val="false"/>
          <w:color w:val="000000"/>
          <w:sz w:val="28"/>
        </w:rPr>
        <w:t>
</w:t>
      </w:r>
      <w:r>
        <w:rPr>
          <w:rFonts w:ascii="Times New Roman"/>
          <w:b w:val="false"/>
          <w:i w:val="false"/>
          <w:color w:val="000000"/>
          <w:sz w:val="28"/>
        </w:rPr>
        <w:t>
      «Кеден одағы шеңберінде халықаралық ақпараттық жүйелермен өзара іс-қимылды қамтамасыз ету» деген </w:t>
      </w:r>
      <w:r>
        <w:rPr>
          <w:rFonts w:ascii="Times New Roman"/>
          <w:b w:val="false"/>
          <w:i w:val="false"/>
          <w:color w:val="000000"/>
          <w:sz w:val="28"/>
        </w:rPr>
        <w:t>4.2-мақсатта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Кеден одағы шеңберінде ақпаратпен алмасу үшін мемлекетаралық шлюз арқылы жіберілетін хабарламалар көлемі» деген жолдағы «2013 жыл», «2014 жыл», «2015 жыл» деген бағандарда «50 000», «70 000», «80 000» деген сандар «-», «30 000», «50 000»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«Кеден одағы шеңберінде ақпаратпен алмасу үшін мемлекетаралық шлюзді құру» 4.2.1-міндетте:</w:t>
      </w:r>
      <w:r>
        <w:br/>
      </w:r>
      <w:r>
        <w:rPr>
          <w:rFonts w:ascii="Times New Roman"/>
          <w:b w:val="false"/>
          <w:i w:val="false"/>
          <w:color w:val="000000"/>
          <w:sz w:val="28"/>
        </w:rPr>
        <w:t>
</w:t>
      </w:r>
      <w:r>
        <w:rPr>
          <w:rFonts w:ascii="Times New Roman"/>
          <w:b w:val="false"/>
          <w:i w:val="false"/>
          <w:color w:val="000000"/>
          <w:sz w:val="28"/>
        </w:rPr>
        <w:t>
      1, 2, 3-жолдар мынадай редакцияда жазылсын:</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5"/>
        <w:gridCol w:w="1311"/>
        <w:gridCol w:w="903"/>
        <w:gridCol w:w="711"/>
        <w:gridCol w:w="711"/>
        <w:gridCol w:w="663"/>
        <w:gridCol w:w="615"/>
        <w:gridCol w:w="760"/>
        <w:gridCol w:w="760"/>
        <w:gridCol w:w="761"/>
      </w:tblGrid>
      <w:tr>
        <w:trPr>
          <w:trHeight w:val="405" w:hRule="atLeast"/>
        </w:trPr>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«Кеден одағы шеңберінде ақпарат алмасу үшін мемлекетаралық шлюз» АЖ өндірістік пайдалануға енгізу</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05" w:hRule="atLeast"/>
        </w:trPr>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Кеден одағы шеңберінде ақпарат алмасу үшін мемлекетаралық шлюзбен ықпалдастырылған МО АЖ саны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СҮТ (сенімді үшінші тарап) арқылы хабарламалардың тұтастығын қамтамасыз ету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both"/>
      </w:pPr>
      <w:r>
        <w:rPr>
          <w:rFonts w:ascii="Times New Roman"/>
          <w:b w:val="false"/>
          <w:i w:val="false"/>
          <w:color w:val="000000"/>
          <w:sz w:val="28"/>
        </w:rPr>
        <w:t>                                                                   »;</w:t>
      </w:r>
    </w:p>
    <w:bookmarkStart w:name="z109" w:id="15"/>
    <w:p>
      <w:pPr>
        <w:spacing w:after="0"/>
        <w:ind w:left="0"/>
        <w:jc w:val="both"/>
      </w:pPr>
      <w:r>
        <w:rPr>
          <w:rFonts w:ascii="Times New Roman"/>
          <w:b w:val="false"/>
          <w:i w:val="false"/>
          <w:color w:val="000000"/>
          <w:sz w:val="28"/>
        </w:rPr>
        <w:t>
      «Тікелей нәтижелер көрсеткіштеріне қол жеткізуге арналған іс-шараларда» 3-жол мынадай редакцияда жазылсын:</w:t>
      </w:r>
    </w:p>
    <w:bookmarkEnd w:id="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02"/>
        <w:gridCol w:w="759"/>
        <w:gridCol w:w="759"/>
        <w:gridCol w:w="760"/>
        <w:gridCol w:w="760"/>
        <w:gridCol w:w="760"/>
      </w:tblGrid>
      <w:tr>
        <w:trPr>
          <w:trHeight w:val="405" w:hRule="atLeast"/>
        </w:trPr>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Кеден одағы шеңберінде ақпарат алмасу үшін Мемлекетаралық шлюз ЫАЖ МО АЖ-мен ықпалдастыру бойынша жұмыстарды жүргізу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bookmarkStart w:name="z112" w:id="16"/>
    <w:p>
      <w:pPr>
        <w:spacing w:after="0"/>
        <w:ind w:left="0"/>
        <w:jc w:val="both"/>
      </w:pPr>
      <w:r>
        <w:rPr>
          <w:rFonts w:ascii="Times New Roman"/>
          <w:b w:val="false"/>
          <w:i w:val="false"/>
          <w:color w:val="000000"/>
          <w:sz w:val="28"/>
        </w:rPr>
        <w:t>
      «Функционалдық мүмкіндіктерді дамыту» деген </w:t>
      </w:r>
      <w:r>
        <w:rPr>
          <w:rFonts w:ascii="Times New Roman"/>
          <w:b w:val="false"/>
          <w:i w:val="false"/>
          <w:color w:val="000000"/>
          <w:sz w:val="28"/>
        </w:rPr>
        <w:t>4-бөлімде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«Мемлекеттік органның стратегиялық бағыты мен мақсаттарын іске асыру жөніндегі іс-шараларда»:</w:t>
      </w:r>
      <w:r>
        <w:br/>
      </w:r>
      <w:r>
        <w:rPr>
          <w:rFonts w:ascii="Times New Roman"/>
          <w:b w:val="false"/>
          <w:i w:val="false"/>
          <w:color w:val="000000"/>
          <w:sz w:val="28"/>
        </w:rPr>
        <w:t>
</w:t>
      </w:r>
      <w:r>
        <w:rPr>
          <w:rFonts w:ascii="Times New Roman"/>
          <w:b w:val="false"/>
          <w:i w:val="false"/>
          <w:color w:val="000000"/>
          <w:sz w:val="28"/>
        </w:rPr>
        <w:t>
      «Қазақстан Республикасының көліктік инфрақұрылымын дамыту» деген 1-стратегиялық бағытта:</w:t>
      </w:r>
      <w:r>
        <w:br/>
      </w:r>
      <w:r>
        <w:rPr>
          <w:rFonts w:ascii="Times New Roman"/>
          <w:b w:val="false"/>
          <w:i w:val="false"/>
          <w:color w:val="000000"/>
          <w:sz w:val="28"/>
        </w:rPr>
        <w:t>
</w:t>
      </w:r>
      <w:r>
        <w:rPr>
          <w:rFonts w:ascii="Times New Roman"/>
          <w:b w:val="false"/>
          <w:i w:val="false"/>
          <w:color w:val="000000"/>
          <w:sz w:val="28"/>
        </w:rPr>
        <w:t>
      «Көліктік-коммуникациялық кешеннің озыңқы даму қарқынына қол жеткізу» деген 1.1-мақсатта:</w:t>
      </w:r>
      <w:r>
        <w:br/>
      </w:r>
      <w:r>
        <w:rPr>
          <w:rFonts w:ascii="Times New Roman"/>
          <w:b w:val="false"/>
          <w:i w:val="false"/>
          <w:color w:val="000000"/>
          <w:sz w:val="28"/>
        </w:rPr>
        <w:t>
</w:t>
      </w:r>
      <w:r>
        <w:rPr>
          <w:rFonts w:ascii="Times New Roman"/>
          <w:b w:val="false"/>
          <w:i w:val="false"/>
          <w:color w:val="000000"/>
          <w:sz w:val="28"/>
        </w:rPr>
        <w:t>
      7-тармақ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Министрліктің құрылымдық бөлімшелері қызметкерлері қызметінің тиімділігін бағалауды жүзеге асыру»;</w:t>
      </w:r>
      <w:r>
        <w:br/>
      </w:r>
      <w:r>
        <w:rPr>
          <w:rFonts w:ascii="Times New Roman"/>
          <w:b w:val="false"/>
          <w:i w:val="false"/>
          <w:color w:val="000000"/>
          <w:sz w:val="28"/>
        </w:rPr>
        <w:t>
</w:t>
      </w:r>
      <w:r>
        <w:rPr>
          <w:rFonts w:ascii="Times New Roman"/>
          <w:b w:val="false"/>
          <w:i w:val="false"/>
          <w:color w:val="000000"/>
          <w:sz w:val="28"/>
        </w:rPr>
        <w:t>
      7-жолдан кейін мынадай мазмұндағы 7-1, 7-2, 7-3-жолдармен толықтырылсын:</w:t>
      </w:r>
      <w:r>
        <w:br/>
      </w:r>
      <w:r>
        <w:rPr>
          <w:rFonts w:ascii="Times New Roman"/>
          <w:b w:val="false"/>
          <w:i w:val="false"/>
          <w:color w:val="000000"/>
          <w:sz w:val="28"/>
        </w:rPr>
        <w:t>
</w:t>
      </w:r>
      <w:r>
        <w:rPr>
          <w:rFonts w:ascii="Times New Roman"/>
          <w:b w:val="false"/>
          <w:i w:val="false"/>
          <w:color w:val="000000"/>
          <w:sz w:val="28"/>
        </w:rPr>
        <w:t>
      «7-1. Ашық мемлекеттік сатып алуды өткізуді қамтамасыз ету.</w:t>
      </w:r>
      <w:r>
        <w:br/>
      </w:r>
      <w:r>
        <w:rPr>
          <w:rFonts w:ascii="Times New Roman"/>
          <w:b w:val="false"/>
          <w:i w:val="false"/>
          <w:color w:val="000000"/>
          <w:sz w:val="28"/>
        </w:rPr>
        <w:t>
</w:t>
      </w:r>
      <w:r>
        <w:rPr>
          <w:rFonts w:ascii="Times New Roman"/>
          <w:b w:val="false"/>
          <w:i w:val="false"/>
          <w:color w:val="000000"/>
          <w:sz w:val="28"/>
        </w:rPr>
        <w:t>
      7-2. Веб-портал арқылы электрондық мемлекеттік сатып алуды өткізу.</w:t>
      </w:r>
      <w:r>
        <w:br/>
      </w:r>
      <w:r>
        <w:rPr>
          <w:rFonts w:ascii="Times New Roman"/>
          <w:b w:val="false"/>
          <w:i w:val="false"/>
          <w:color w:val="000000"/>
          <w:sz w:val="28"/>
        </w:rPr>
        <w:t>
</w:t>
      </w:r>
      <w:r>
        <w:rPr>
          <w:rFonts w:ascii="Times New Roman"/>
          <w:b w:val="false"/>
          <w:i w:val="false"/>
          <w:color w:val="000000"/>
          <w:sz w:val="28"/>
        </w:rPr>
        <w:t>
      7-3. Министрліктің қызметін медиа-жоспарлар шеңберінде жария ету.»;</w:t>
      </w:r>
      <w:r>
        <w:br/>
      </w:r>
      <w:r>
        <w:rPr>
          <w:rFonts w:ascii="Times New Roman"/>
          <w:b w:val="false"/>
          <w:i w:val="false"/>
          <w:color w:val="000000"/>
          <w:sz w:val="28"/>
        </w:rPr>
        <w:t>
</w:t>
      </w:r>
      <w:r>
        <w:rPr>
          <w:rFonts w:ascii="Times New Roman"/>
          <w:b w:val="false"/>
          <w:i w:val="false"/>
          <w:color w:val="000000"/>
          <w:sz w:val="28"/>
        </w:rPr>
        <w:t>
      «Қазақстан Республикасының транзиттік-көліктік әлеуетін дамыту» деген 2-стратегиялық бағытта:</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 арқылы транзиттік тасымалдар көлемдерін арттыру» деген 2.1-мақсатта:</w:t>
      </w:r>
      <w:r>
        <w:br/>
      </w:r>
      <w:r>
        <w:rPr>
          <w:rFonts w:ascii="Times New Roman"/>
          <w:b w:val="false"/>
          <w:i w:val="false"/>
          <w:color w:val="000000"/>
          <w:sz w:val="28"/>
        </w:rPr>
        <w:t>
</w:t>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Министрліктің құрылымдық бөлімшелері қызметкерлері қызметінің тиімділігін бағалауды жүзеге асыру»;</w:t>
      </w:r>
      <w:r>
        <w:br/>
      </w:r>
      <w:r>
        <w:rPr>
          <w:rFonts w:ascii="Times New Roman"/>
          <w:b w:val="false"/>
          <w:i w:val="false"/>
          <w:color w:val="000000"/>
          <w:sz w:val="28"/>
        </w:rPr>
        <w:t>
</w:t>
      </w:r>
      <w:r>
        <w:rPr>
          <w:rFonts w:ascii="Times New Roman"/>
          <w:b w:val="false"/>
          <w:i w:val="false"/>
          <w:color w:val="000000"/>
          <w:sz w:val="28"/>
        </w:rPr>
        <w:t>
      «Мультимедиялық қызметтерді ұсынуға бағытталған, қазіргі заманғы технологияларға негізделген қызметтерді, өндірістерді және АКТ инфрақұрылымын, инновацияларды дамыту» деген 3-стратегиялық бағытта:</w:t>
      </w:r>
      <w:r>
        <w:br/>
      </w:r>
      <w:r>
        <w:rPr>
          <w:rFonts w:ascii="Times New Roman"/>
          <w:b w:val="false"/>
          <w:i w:val="false"/>
          <w:color w:val="000000"/>
          <w:sz w:val="28"/>
        </w:rPr>
        <w:t>
</w:t>
      </w:r>
      <w:r>
        <w:rPr>
          <w:rFonts w:ascii="Times New Roman"/>
          <w:b w:val="false"/>
          <w:i w:val="false"/>
          <w:color w:val="000000"/>
          <w:sz w:val="28"/>
        </w:rPr>
        <w:t>
      «Ақпараттық коммуникациялық инфрақұрылымды дамыту қоса алғанда, ЖІӨ-де АКТ секторы үлесінің өсуіне қол жеткізуді қамтамасыз ету» деген 3.1-мақсатта:</w:t>
      </w:r>
      <w:r>
        <w:br/>
      </w:r>
      <w:r>
        <w:rPr>
          <w:rFonts w:ascii="Times New Roman"/>
          <w:b w:val="false"/>
          <w:i w:val="false"/>
          <w:color w:val="000000"/>
          <w:sz w:val="28"/>
        </w:rPr>
        <w:t>
</w:t>
      </w:r>
      <w:r>
        <w:rPr>
          <w:rFonts w:ascii="Times New Roman"/>
          <w:b w:val="false"/>
          <w:i w:val="false"/>
          <w:color w:val="000000"/>
          <w:sz w:val="28"/>
        </w:rPr>
        <w:t>
      3.1.1-міндет мынадай редакцияда жазылсын:</w:t>
      </w:r>
    </w:p>
    <w:bookmarkEnd w:id="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1"/>
        <w:gridCol w:w="7390"/>
        <w:gridCol w:w="2239"/>
      </w:tblGrid>
      <w:tr>
        <w:trPr>
          <w:trHeight w:val="495" w:hRule="atLeast"/>
        </w:trPr>
        <w:tc>
          <w:tcPr>
            <w:tcW w:w="4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3.1.1-міндет. АКТ саласындағы базалық қызметтерге қолжетімділік деңгейі және Қазақстан Республикасының үй шаруашылықтарын телефон байланысымен, Интернетке кең жолақты қолжетімділікпен 100 % қамтуды қамтамасыз ету</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саласындағы мемлекеттік көрсетілетін қызметтер стандарттары мен регламенттерін әзірлеу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420" w:hRule="atLeast"/>
        </w:trPr>
        <w:tc>
          <w:tcPr>
            <w:tcW w:w="0" w:type="auto"/>
            <w:vMerge/>
            <w:tcBorders>
              <w:top w:val="nil"/>
              <w:left w:val="single" w:color="cfcfcf" w:sz="5"/>
              <w:bottom w:val="single" w:color="cfcfcf" w:sz="5"/>
              <w:right w:val="single" w:color="cfcfcf" w:sz="5"/>
            </w:tcBorders>
          </w:tcP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ІТ-жобаларды іске асыру үшін мемлекеттік-жекешелік әріптестік тетіктері мен қағидаттарын әзірлеу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 2014 жылдар </w:t>
            </w:r>
          </w:p>
        </w:tc>
      </w:tr>
      <w:tr>
        <w:trPr>
          <w:trHeight w:val="30" w:hRule="atLeast"/>
        </w:trPr>
        <w:tc>
          <w:tcPr>
            <w:tcW w:w="0" w:type="auto"/>
            <w:vMerge/>
            <w:tcBorders>
              <w:top w:val="nil"/>
              <w:left w:val="single" w:color="cfcfcf" w:sz="5"/>
              <w:bottom w:val="single" w:color="cfcfcf" w:sz="5"/>
              <w:right w:val="single" w:color="cfcfcf" w:sz="5"/>
            </w:tcBorders>
          </w:tcP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коммуникациялық технологиялар саласындағы нормативтік құқықтық базаны жетілдіру жөнінде ұсыныстар әзірлеу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2014 жылдар</w:t>
            </w:r>
          </w:p>
        </w:tc>
      </w:tr>
      <w:tr>
        <w:trPr>
          <w:trHeight w:val="495" w:hRule="atLeast"/>
        </w:trPr>
        <w:tc>
          <w:tcPr>
            <w:tcW w:w="0" w:type="auto"/>
            <w:vMerge/>
            <w:tcBorders>
              <w:top w:val="nil"/>
              <w:left w:val="single" w:color="cfcfcf" w:sz="5"/>
              <w:bottom w:val="single" w:color="cfcfcf" w:sz="5"/>
              <w:right w:val="single" w:color="cfcfcf" w:sz="5"/>
            </w:tcBorders>
          </w:tcP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міндеттерді орындау кезінде гендерлік теңдік қағидаттарын ұстану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r>
    </w:tbl>
    <w:p>
      <w:pPr>
        <w:spacing w:after="0"/>
        <w:ind w:left="0"/>
        <w:jc w:val="both"/>
      </w:pPr>
      <w:r>
        <w:rPr>
          <w:rFonts w:ascii="Times New Roman"/>
          <w:b w:val="false"/>
          <w:i w:val="false"/>
          <w:color w:val="000000"/>
          <w:sz w:val="28"/>
        </w:rPr>
        <w:t>                                                                   »;</w:t>
      </w:r>
    </w:p>
    <w:bookmarkStart w:name="z131" w:id="17"/>
    <w:p>
      <w:pPr>
        <w:spacing w:after="0"/>
        <w:ind w:left="0"/>
        <w:jc w:val="both"/>
      </w:pPr>
      <w:r>
        <w:rPr>
          <w:rFonts w:ascii="Times New Roman"/>
          <w:b w:val="false"/>
          <w:i w:val="false"/>
          <w:color w:val="000000"/>
          <w:sz w:val="28"/>
        </w:rPr>
        <w:t>
      «Мемлекеттік қызметтерді ұсыну, техникалық сүйемелдеу үдерістерін жетілдіру және мемлекеттік органдардың ақпараттық жүйелерін ықпалдастыру, соның ішінде Кеден одағының ақпараттық инфрақұрылымын дамыту үшін жағдайлар және тетіктер жасау» деген 4-стратегиялық бағытта:</w:t>
      </w:r>
      <w:r>
        <w:br/>
      </w:r>
      <w:r>
        <w:rPr>
          <w:rFonts w:ascii="Times New Roman"/>
          <w:b w:val="false"/>
          <w:i w:val="false"/>
          <w:color w:val="000000"/>
          <w:sz w:val="28"/>
        </w:rPr>
        <w:t>
</w:t>
      </w:r>
      <w:r>
        <w:rPr>
          <w:rFonts w:ascii="Times New Roman"/>
          <w:b w:val="false"/>
          <w:i w:val="false"/>
          <w:color w:val="000000"/>
          <w:sz w:val="28"/>
        </w:rPr>
        <w:t>
      «Кеден одағы шеңберінде халықаралық ақпараттық жүйелермен өзара іс-қимылды қамтамасыз ету» деген 4.2-мақсатта:</w:t>
      </w:r>
      <w:r>
        <w:br/>
      </w:r>
      <w:r>
        <w:rPr>
          <w:rFonts w:ascii="Times New Roman"/>
          <w:b w:val="false"/>
          <w:i w:val="false"/>
          <w:color w:val="000000"/>
          <w:sz w:val="28"/>
        </w:rPr>
        <w:t>
</w:t>
      </w:r>
      <w:r>
        <w:rPr>
          <w:rFonts w:ascii="Times New Roman"/>
          <w:b w:val="false"/>
          <w:i w:val="false"/>
          <w:color w:val="000000"/>
          <w:sz w:val="28"/>
        </w:rPr>
        <w:t>
      4.2.1-міндет мынадай редакцияда жазылсын:</w:t>
      </w:r>
    </w:p>
    <w:bookmarkEnd w:id="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2"/>
        <w:gridCol w:w="8961"/>
        <w:gridCol w:w="2207"/>
      </w:tblGrid>
      <w:tr>
        <w:trPr>
          <w:trHeight w:val="495" w:hRule="atLeast"/>
        </w:trPr>
        <w:tc>
          <w:tcPr>
            <w:tcW w:w="2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4.2.1-міндет. Кеден одағы шеңберінде ақпаратпен алмасу үшін мемлекетаралық шлюзді құру</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 шеңберінде ақпарат алмасу үшін мемлекетаралық шлюзді құру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2014 жылдар</w:t>
            </w:r>
          </w:p>
        </w:tc>
      </w:tr>
      <w:tr>
        <w:trPr>
          <w:trHeight w:val="420" w:hRule="atLeast"/>
        </w:trPr>
        <w:tc>
          <w:tcPr>
            <w:tcW w:w="0" w:type="auto"/>
            <w:vMerge/>
            <w:tcBorders>
              <w:top w:val="nil"/>
              <w:left w:val="single" w:color="cfcfcf" w:sz="5"/>
              <w:bottom w:val="single" w:color="cfcfcf" w:sz="5"/>
              <w:right w:val="single" w:color="cfcfcf" w:sz="5"/>
            </w:tcBorders>
          </w:tcP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 шеңберінде ақпарат алмасу үшін мемлекетаралық шлюзбен мемлекеттік органдардың ақпараттық жүйелерін ықпалдастыру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2014 жылдар</w:t>
            </w:r>
          </w:p>
        </w:tc>
      </w:tr>
      <w:tr>
        <w:trPr>
          <w:trHeight w:val="495" w:hRule="atLeast"/>
        </w:trPr>
        <w:tc>
          <w:tcPr>
            <w:tcW w:w="0" w:type="auto"/>
            <w:vMerge/>
            <w:tcBorders>
              <w:top w:val="nil"/>
              <w:left w:val="single" w:color="cfcfcf" w:sz="5"/>
              <w:bottom w:val="single" w:color="cfcfcf" w:sz="5"/>
              <w:right w:val="single" w:color="cfcfcf" w:sz="5"/>
            </w:tcBorders>
          </w:tcP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 шеңберінде ақпарат алмасу үшін мемлекетаралық шлюздің жұмыс істеуі үшін аппараттық-техникалық жабдықтарды сатып алу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2014 жылдар</w:t>
            </w:r>
          </w:p>
        </w:tc>
      </w:tr>
    </w:tbl>
    <w:p>
      <w:pPr>
        <w:spacing w:after="0"/>
        <w:ind w:left="0"/>
        <w:jc w:val="both"/>
      </w:pPr>
      <w:r>
        <w:rPr>
          <w:rFonts w:ascii="Times New Roman"/>
          <w:b w:val="false"/>
          <w:i w:val="false"/>
          <w:color w:val="000000"/>
          <w:sz w:val="28"/>
        </w:rPr>
        <w:t>                                                                   »;</w:t>
      </w:r>
    </w:p>
    <w:bookmarkStart w:name="z136" w:id="18"/>
    <w:p>
      <w:pPr>
        <w:spacing w:after="0"/>
        <w:ind w:left="0"/>
        <w:jc w:val="both"/>
      </w:pPr>
      <w:r>
        <w:rPr>
          <w:rFonts w:ascii="Times New Roman"/>
          <w:b w:val="false"/>
          <w:i w:val="false"/>
          <w:color w:val="000000"/>
          <w:sz w:val="28"/>
        </w:rPr>
        <w:t>
      «Ведомствоаралық өзара іс-қимыл» деген </w:t>
      </w:r>
      <w:r>
        <w:rPr>
          <w:rFonts w:ascii="Times New Roman"/>
          <w:b w:val="false"/>
          <w:i w:val="false"/>
          <w:color w:val="000000"/>
          <w:sz w:val="28"/>
        </w:rPr>
        <w:t>5-бөлімде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«Мемлекеттiк қызметтердi ұсыну, техникалық сүйемелдеу үдерiстерiн жетiлдiру және мемлекеттiк органдардың ақпараттық жүйелерiн ықпалдастыру, соның iшiнде Кеден одағының ақпараттық инфрақұрылымын дамыту үшiн жағдайлар және тетiктер жасау» деген 4-стратегиялық бағытта:</w:t>
      </w:r>
      <w:r>
        <w:br/>
      </w:r>
      <w:r>
        <w:rPr>
          <w:rFonts w:ascii="Times New Roman"/>
          <w:b w:val="false"/>
          <w:i w:val="false"/>
          <w:color w:val="000000"/>
          <w:sz w:val="28"/>
        </w:rPr>
        <w:t>
</w:t>
      </w:r>
      <w:r>
        <w:rPr>
          <w:rFonts w:ascii="Times New Roman"/>
          <w:b w:val="false"/>
          <w:i w:val="false"/>
          <w:color w:val="000000"/>
          <w:sz w:val="28"/>
        </w:rPr>
        <w:t>
      «Электрондық форматта мемлекеттiк қызмет көрсетудiң сапасын және халыққа қызмет көрсету орталықтарының жұмыс iстеу деңгейiн арттыру» деген 4.1-мақсатта:</w:t>
      </w:r>
      <w:r>
        <w:br/>
      </w:r>
      <w:r>
        <w:rPr>
          <w:rFonts w:ascii="Times New Roman"/>
          <w:b w:val="false"/>
          <w:i w:val="false"/>
          <w:color w:val="000000"/>
          <w:sz w:val="28"/>
        </w:rPr>
        <w:t>
</w:t>
      </w:r>
      <w:r>
        <w:rPr>
          <w:rFonts w:ascii="Times New Roman"/>
          <w:b w:val="false"/>
          <w:i w:val="false"/>
          <w:color w:val="000000"/>
          <w:sz w:val="28"/>
        </w:rPr>
        <w:t>
      «Цифрлық сертификаттар арқылы азаматтардың және ұйымдардың мемлекеттік электрондық қызметтерге қауіпсіз қол жетімділігін қамтамасыз ету» деген 4.1.1-міндетте:</w:t>
      </w:r>
      <w:r>
        <w:br/>
      </w:r>
      <w:r>
        <w:rPr>
          <w:rFonts w:ascii="Times New Roman"/>
          <w:b w:val="false"/>
          <w:i w:val="false"/>
          <w:color w:val="000000"/>
          <w:sz w:val="28"/>
        </w:rPr>
        <w:t>
</w:t>
      </w:r>
      <w:r>
        <w:rPr>
          <w:rFonts w:ascii="Times New Roman"/>
          <w:b w:val="false"/>
          <w:i w:val="false"/>
          <w:color w:val="000000"/>
          <w:sz w:val="28"/>
        </w:rPr>
        <w:t>
      мына:</w:t>
      </w:r>
    </w:p>
    <w:bookmarkEnd w:id="1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1"/>
        <w:gridCol w:w="3900"/>
        <w:gridCol w:w="5799"/>
      </w:tblGrid>
      <w:tr>
        <w:trPr>
          <w:trHeight w:val="225" w:hRule="atLeast"/>
        </w:trPr>
        <w:tc>
          <w:tcPr>
            <w:tcW w:w="4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форматқа көшiрiлген әлеуметтiк маңызы бар қызметтердiң жалпы санынан электрондық түрде көрсетiлген әлеуметтiк маңызы бар мемлекеттiк қызметтердiң үлесi</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мемлекеттiк және жергiлiктi атқарушы органдар</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Ұсынылатын мемлекеттiк электрондық қызметтердiң санын жыл сайын арттыру</w:t>
            </w:r>
          </w:p>
        </w:tc>
      </w:tr>
      <w:tr>
        <w:trPr>
          <w:trHeight w:val="135" w:hRule="atLeast"/>
        </w:trPr>
        <w:tc>
          <w:tcPr>
            <w:tcW w:w="0" w:type="auto"/>
            <w:vMerge/>
            <w:tcBorders>
              <w:top w:val="nil"/>
              <w:left w:val="single" w:color="cfcfcf" w:sz="5"/>
              <w:bottom w:val="single" w:color="cfcfcf" w:sz="5"/>
              <w:right w:val="single" w:color="cfcfcf" w:sz="5"/>
            </w:tcBorders>
          </w:tcP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мемлекеттiк қызметтердiң тiзбесiн бекiту</w:t>
            </w:r>
          </w:p>
        </w:tc>
      </w:tr>
      <w:tr>
        <w:trPr>
          <w:trHeight w:val="225" w:hRule="atLeast"/>
        </w:trPr>
        <w:tc>
          <w:tcPr>
            <w:tcW w:w="0" w:type="auto"/>
            <w:vMerge/>
            <w:tcBorders>
              <w:top w:val="nil"/>
              <w:left w:val="single" w:color="cfcfcf" w:sz="5"/>
              <w:bottom w:val="single" w:color="cfcfcf" w:sz="5"/>
              <w:right w:val="single" w:color="cfcfcf" w:sz="5"/>
            </w:tcBorders>
          </w:tcP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IIМ, Әділетмині, Еңбекмині, Қаржыминi, БҒМ, ДСМ, ЖРБА</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форматта мемлекеттiк қызметтердi көрсету бойынша шараларды автоматтандыру және iске асыру</w:t>
            </w:r>
          </w:p>
        </w:tc>
      </w:tr>
      <w:tr>
        <w:trPr>
          <w:trHeight w:val="30" w:hRule="atLeast"/>
        </w:trPr>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Берiлген лицензиялардың жалпы санынан электрондық түрде берiлетiн лицензиялардың үлесi</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мемлекеттiк және жергiлiктi атқарушы органдар-лицензиарлар</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арқылы электронды түрде лицензияларды беру</w:t>
            </w:r>
          </w:p>
        </w:tc>
      </w:tr>
    </w:tbl>
    <w:p>
      <w:pPr>
        <w:spacing w:after="0"/>
        <w:ind w:left="0"/>
        <w:jc w:val="both"/>
      </w:pPr>
      <w:r>
        <w:rPr>
          <w:rFonts w:ascii="Times New Roman"/>
          <w:b w:val="false"/>
          <w:i w:val="false"/>
          <w:color w:val="000000"/>
          <w:sz w:val="28"/>
        </w:rPr>
        <w:t>                                                                    »</w:t>
      </w:r>
    </w:p>
    <w:bookmarkStart w:name="z143" w:id="19"/>
    <w:p>
      <w:pPr>
        <w:spacing w:after="0"/>
        <w:ind w:left="0"/>
        <w:jc w:val="both"/>
      </w:pPr>
      <w:r>
        <w:rPr>
          <w:rFonts w:ascii="Times New Roman"/>
          <w:b w:val="false"/>
          <w:i w:val="false"/>
          <w:color w:val="000000"/>
          <w:sz w:val="28"/>
        </w:rPr>
        <w:t>
      деген жолдар мынадай редакцияда жазылсын:</w:t>
      </w:r>
    </w:p>
    <w:bookmarkEnd w:id="1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1"/>
        <w:gridCol w:w="3900"/>
        <w:gridCol w:w="5799"/>
      </w:tblGrid>
      <w:tr>
        <w:trPr>
          <w:trHeight w:val="225" w:hRule="atLeast"/>
        </w:trPr>
        <w:tc>
          <w:tcPr>
            <w:tcW w:w="4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Оңтайландыруға және автоматтандыруға жататын мемлекеттік көрсетілетін қызметтердің жалпы санынан электрондық форматқа көшірілген мемлекеттік көрсетілетін қызметтердің үлесі</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мемлекеттiк және жергiлiктi атқарушы органдар</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электрондық көрсетілетін қызметтердiң санын жыл сайын арттыру</w:t>
            </w:r>
          </w:p>
        </w:tc>
      </w:tr>
      <w:tr>
        <w:trPr>
          <w:trHeight w:val="135" w:hRule="atLeast"/>
        </w:trPr>
        <w:tc>
          <w:tcPr>
            <w:tcW w:w="0" w:type="auto"/>
            <w:vMerge/>
            <w:tcBorders>
              <w:top w:val="nil"/>
              <w:left w:val="single" w:color="cfcfcf" w:sz="5"/>
              <w:bottom w:val="single" w:color="cfcfcf" w:sz="5"/>
              <w:right w:val="single" w:color="cfcfcf" w:sz="5"/>
            </w:tcBorders>
          </w:tcP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көрсетілетін қызметтердiң тізілімін жүргiзу</w:t>
            </w:r>
          </w:p>
        </w:tc>
      </w:tr>
      <w:tr>
        <w:trPr>
          <w:trHeight w:val="225" w:hRule="atLeast"/>
        </w:trPr>
        <w:tc>
          <w:tcPr>
            <w:tcW w:w="0" w:type="auto"/>
            <w:vMerge/>
            <w:tcBorders>
              <w:top w:val="nil"/>
              <w:left w:val="single" w:color="cfcfcf" w:sz="5"/>
              <w:bottom w:val="single" w:color="cfcfcf" w:sz="5"/>
              <w:right w:val="single" w:color="cfcfcf" w:sz="5"/>
            </w:tcBorders>
          </w:tcP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мемлекеттiк және жергiлiктi атқарушы органдар</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форматта мемлекеттiк қызметтердi көрсету бойынша шараларды автоматтандыру және iске асыру</w:t>
            </w:r>
          </w:p>
        </w:tc>
      </w:tr>
      <w:tr>
        <w:trPr>
          <w:trHeight w:val="30" w:hRule="atLeast"/>
        </w:trPr>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Берiлген лицензиялардың жалпы санынан электрондық түрде берiлетiн лицензиялардың үлесi</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мемлекеттiк және жергiлiктi атқарушы органдар</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арқылы электронды түрде лицензияларды беру</w:t>
            </w:r>
          </w:p>
        </w:tc>
      </w:tr>
    </w:tbl>
    <w:p>
      <w:pPr>
        <w:spacing w:after="0"/>
        <w:ind w:left="0"/>
        <w:jc w:val="both"/>
      </w:pPr>
      <w:r>
        <w:rPr>
          <w:rFonts w:ascii="Times New Roman"/>
          <w:b w:val="false"/>
          <w:i w:val="false"/>
          <w:color w:val="000000"/>
          <w:sz w:val="28"/>
        </w:rPr>
        <w:t>                                                                   »;</w:t>
      </w:r>
    </w:p>
    <w:bookmarkStart w:name="z146" w:id="20"/>
    <w:p>
      <w:pPr>
        <w:spacing w:after="0"/>
        <w:ind w:left="0"/>
        <w:jc w:val="both"/>
      </w:pPr>
      <w:r>
        <w:rPr>
          <w:rFonts w:ascii="Times New Roman"/>
          <w:b w:val="false"/>
          <w:i w:val="false"/>
          <w:color w:val="000000"/>
          <w:sz w:val="28"/>
        </w:rPr>
        <w:t>
      «Тәуекелдерді басқару» деген </w:t>
      </w:r>
      <w:r>
        <w:rPr>
          <w:rFonts w:ascii="Times New Roman"/>
          <w:b w:val="false"/>
          <w:i w:val="false"/>
          <w:color w:val="000000"/>
          <w:sz w:val="28"/>
        </w:rPr>
        <w:t>6-бөлімде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«Мемлекеттік қызметтерді ұсыну, техникалық сүйемелдеу үдерістерін жетілдіру және мемлекеттік органдардың ақпараттық жүйелерін ықпалдастыру, соның ішінде Кеден одағының ақпараттық инфрақұрылымын дамыту үшін жағдайлар және тетіктер жасау» деген 4-стратегиялық бағытта:</w:t>
      </w:r>
      <w:r>
        <w:br/>
      </w:r>
      <w:r>
        <w:rPr>
          <w:rFonts w:ascii="Times New Roman"/>
          <w:b w:val="false"/>
          <w:i w:val="false"/>
          <w:color w:val="000000"/>
          <w:sz w:val="28"/>
        </w:rPr>
        <w:t>
</w:t>
      </w:r>
      <w:r>
        <w:rPr>
          <w:rFonts w:ascii="Times New Roman"/>
          <w:b w:val="false"/>
          <w:i w:val="false"/>
          <w:color w:val="000000"/>
          <w:sz w:val="28"/>
        </w:rPr>
        <w:t>
      «Сыртқы тәуекелдер» деген кіші бөлімде:</w:t>
      </w:r>
      <w:r>
        <w:br/>
      </w:r>
      <w:r>
        <w:rPr>
          <w:rFonts w:ascii="Times New Roman"/>
          <w:b w:val="false"/>
          <w:i w:val="false"/>
          <w:color w:val="000000"/>
          <w:sz w:val="28"/>
        </w:rPr>
        <w:t>
</w:t>
      </w:r>
      <w:r>
        <w:rPr>
          <w:rFonts w:ascii="Times New Roman"/>
          <w:b w:val="false"/>
          <w:i w:val="false"/>
          <w:color w:val="000000"/>
          <w:sz w:val="28"/>
        </w:rPr>
        <w:t>
      мына:</w:t>
      </w:r>
    </w:p>
    <w:bookmarkEnd w:id="2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8"/>
        <w:gridCol w:w="2828"/>
        <w:gridCol w:w="5374"/>
      </w:tblGrid>
      <w:tr>
        <w:trPr>
          <w:trHeight w:val="30" w:hRule="atLeast"/>
        </w:trPr>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ақпараттық жүйелерді уақтылы құрмауы.</w:t>
            </w:r>
            <w:r>
              <w:br/>
            </w:r>
            <w:r>
              <w:rPr>
                <w:rFonts w:ascii="Times New Roman"/>
                <w:b w:val="false"/>
                <w:i w:val="false"/>
                <w:color w:val="000000"/>
                <w:sz w:val="20"/>
              </w:rPr>
              <w:t>
</w:t>
            </w:r>
            <w:r>
              <w:rPr>
                <w:rFonts w:ascii="Times New Roman"/>
                <w:b w:val="false"/>
                <w:i w:val="false"/>
                <w:color w:val="000000"/>
                <w:sz w:val="20"/>
              </w:rPr>
              <w:t>Мемлекеттік және жергілікті атқарушы органдардың «электрондық үкімет» құрауыштарымен ведомстволық ақпараттық жүйелерді ықпалдастыруда белсенділігінің төмендігі.</w:t>
            </w:r>
            <w:r>
              <w:br/>
            </w:r>
            <w:r>
              <w:rPr>
                <w:rFonts w:ascii="Times New Roman"/>
                <w:b w:val="false"/>
                <w:i w:val="false"/>
                <w:color w:val="000000"/>
                <w:sz w:val="20"/>
              </w:rPr>
              <w:t>
</w:t>
            </w:r>
            <w:r>
              <w:rPr>
                <w:rFonts w:ascii="Times New Roman"/>
                <w:b w:val="false"/>
                <w:i w:val="false"/>
                <w:color w:val="000000"/>
                <w:sz w:val="20"/>
              </w:rPr>
              <w:t>Электрондық нысанда көрсетілетін мемлекеттік қызметтердің саны және оны дамытудың төмен деңгейі.</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 көрсету, техникалық сүйемелдеу және мемлекеттік органдардың ақпараттық жүйелерін ықпалдастыру сапасының төмендеуі</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органдардың ақпараттық жүйелерді уақтылы құруы және ведомствоаралық ықпалдасуы.</w:t>
            </w:r>
            <w:r>
              <w:br/>
            </w:r>
            <w:r>
              <w:rPr>
                <w:rFonts w:ascii="Times New Roman"/>
                <w:b w:val="false"/>
                <w:i w:val="false"/>
                <w:color w:val="000000"/>
                <w:sz w:val="20"/>
              </w:rPr>
              <w:t>
</w:t>
            </w:r>
            <w:r>
              <w:rPr>
                <w:rFonts w:ascii="Times New Roman"/>
                <w:b w:val="false"/>
                <w:i w:val="false"/>
                <w:color w:val="000000"/>
                <w:sz w:val="20"/>
              </w:rPr>
              <w:t>2. Мемлекеттік және жергілікті атқарушы органдардың ақпараттық ресурстарының және жүйелерінің тиімді жұмыс істеуін қамтамасыз ету.</w:t>
            </w:r>
            <w:r>
              <w:br/>
            </w:r>
            <w:r>
              <w:rPr>
                <w:rFonts w:ascii="Times New Roman"/>
                <w:b w:val="false"/>
                <w:i w:val="false"/>
                <w:color w:val="000000"/>
                <w:sz w:val="20"/>
              </w:rPr>
              <w:t>
</w:t>
            </w:r>
            <w:r>
              <w:rPr>
                <w:rFonts w:ascii="Times New Roman"/>
                <w:b w:val="false"/>
                <w:i w:val="false"/>
                <w:color w:val="000000"/>
                <w:sz w:val="20"/>
              </w:rPr>
              <w:t>3. Электрондық форматта көрсетілетін мемлекеттік қызметтердің тиімділігін бағалау.</w:t>
            </w:r>
          </w:p>
        </w:tc>
      </w:tr>
    </w:tbl>
    <w:p>
      <w:pPr>
        <w:spacing w:after="0"/>
        <w:ind w:left="0"/>
        <w:jc w:val="both"/>
      </w:pPr>
      <w:r>
        <w:rPr>
          <w:rFonts w:ascii="Times New Roman"/>
          <w:b w:val="false"/>
          <w:i w:val="false"/>
          <w:color w:val="000000"/>
          <w:sz w:val="28"/>
        </w:rPr>
        <w:t>                                                                    »</w:t>
      </w:r>
    </w:p>
    <w:bookmarkStart w:name="z152" w:id="21"/>
    <w:p>
      <w:pPr>
        <w:spacing w:after="0"/>
        <w:ind w:left="0"/>
        <w:jc w:val="both"/>
      </w:pPr>
      <w:r>
        <w:rPr>
          <w:rFonts w:ascii="Times New Roman"/>
          <w:b w:val="false"/>
          <w:i w:val="false"/>
          <w:color w:val="000000"/>
          <w:sz w:val="28"/>
        </w:rPr>
        <w:t>
      деген жол мынадай редакцияда жазылсын:</w:t>
      </w:r>
    </w:p>
    <w:bookmarkEnd w:id="2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3"/>
        <w:gridCol w:w="3252"/>
        <w:gridCol w:w="5375"/>
      </w:tblGrid>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ақпараттық жүйелерді уақтылы құрмауы.</w:t>
            </w:r>
            <w:r>
              <w:br/>
            </w:r>
            <w:r>
              <w:rPr>
                <w:rFonts w:ascii="Times New Roman"/>
                <w:b w:val="false"/>
                <w:i w:val="false"/>
                <w:color w:val="000000"/>
                <w:sz w:val="20"/>
              </w:rPr>
              <w:t>
</w:t>
            </w:r>
            <w:r>
              <w:rPr>
                <w:rFonts w:ascii="Times New Roman"/>
                <w:b w:val="false"/>
                <w:i w:val="false"/>
                <w:color w:val="000000"/>
                <w:sz w:val="20"/>
              </w:rPr>
              <w:t>Мемлекеттік және жергілікті атқарушы органдардың «электрондық үкімет» құрауыштарымен ведомстволық ақпараттық жүйелерді ықпалдастыруда белсенділігінің төмендігі.</w:t>
            </w:r>
            <w:r>
              <w:br/>
            </w:r>
            <w:r>
              <w:rPr>
                <w:rFonts w:ascii="Times New Roman"/>
                <w:b w:val="false"/>
                <w:i w:val="false"/>
                <w:color w:val="000000"/>
                <w:sz w:val="20"/>
              </w:rPr>
              <w:t>
</w:t>
            </w:r>
            <w:r>
              <w:rPr>
                <w:rFonts w:ascii="Times New Roman"/>
                <w:b w:val="false"/>
                <w:i w:val="false"/>
                <w:color w:val="000000"/>
                <w:sz w:val="20"/>
              </w:rPr>
              <w:t>Электрондық нысанда көрсетілетін мемлекеттік қызметтердің саны және оны дамытудың төмен деңгейі.</w:t>
            </w:r>
            <w:r>
              <w:br/>
            </w:r>
            <w:r>
              <w:rPr>
                <w:rFonts w:ascii="Times New Roman"/>
                <w:b w:val="false"/>
                <w:i w:val="false"/>
                <w:color w:val="000000"/>
                <w:sz w:val="20"/>
              </w:rPr>
              <w:t>
</w:t>
            </w:r>
            <w:r>
              <w:rPr>
                <w:rFonts w:ascii="Times New Roman"/>
                <w:b w:val="false"/>
                <w:i w:val="false"/>
                <w:color w:val="000000"/>
                <w:sz w:val="20"/>
              </w:rPr>
              <w:t>Мемлекеттік органдардың есептік ақпараттық жүйесінің өзекті емес деректері.</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 көрсету, техникалық сүйемелдеу және мемлекеттік органдардың ақпараттық жүйелерін ықпалдастыру сапасының төмендеуі</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органдардың ақпараттық жүйелерді уақтылы құруы және ведомствоаралық ықпалдасуы.</w:t>
            </w:r>
            <w:r>
              <w:br/>
            </w:r>
            <w:r>
              <w:rPr>
                <w:rFonts w:ascii="Times New Roman"/>
                <w:b w:val="false"/>
                <w:i w:val="false"/>
                <w:color w:val="000000"/>
                <w:sz w:val="20"/>
              </w:rPr>
              <w:t>
</w:t>
            </w:r>
            <w:r>
              <w:rPr>
                <w:rFonts w:ascii="Times New Roman"/>
                <w:b w:val="false"/>
                <w:i w:val="false"/>
                <w:color w:val="000000"/>
                <w:sz w:val="20"/>
              </w:rPr>
              <w:t>2. Мемлекеттік және жергілікті атқарушы органдардың ақпараттық ресурстарының және жүйелерінің тиімді жұмыс істеуін қамтамасыз ету.</w:t>
            </w:r>
            <w:r>
              <w:br/>
            </w:r>
            <w:r>
              <w:rPr>
                <w:rFonts w:ascii="Times New Roman"/>
                <w:b w:val="false"/>
                <w:i w:val="false"/>
                <w:color w:val="000000"/>
                <w:sz w:val="20"/>
              </w:rPr>
              <w:t>
</w:t>
            </w:r>
            <w:r>
              <w:rPr>
                <w:rFonts w:ascii="Times New Roman"/>
                <w:b w:val="false"/>
                <w:i w:val="false"/>
                <w:color w:val="000000"/>
                <w:sz w:val="20"/>
              </w:rPr>
              <w:t>3. Электрондық форматта көрсетілетін мемлекеттік қызметтердің тиімділігін бағалау.</w:t>
            </w:r>
            <w:r>
              <w:br/>
            </w:r>
            <w:r>
              <w:rPr>
                <w:rFonts w:ascii="Times New Roman"/>
                <w:b w:val="false"/>
                <w:i w:val="false"/>
                <w:color w:val="000000"/>
                <w:sz w:val="20"/>
              </w:rPr>
              <w:t>
</w:t>
            </w:r>
            <w:r>
              <w:rPr>
                <w:rFonts w:ascii="Times New Roman"/>
                <w:b w:val="false"/>
                <w:i w:val="false"/>
                <w:color w:val="000000"/>
                <w:sz w:val="20"/>
              </w:rPr>
              <w:t>4. Есептік ақпараттық жүйелердегі деректерді толық жаңарту және уақтылы енгізу</w:t>
            </w:r>
          </w:p>
        </w:tc>
      </w:tr>
    </w:tbl>
    <w:p>
      <w:pPr>
        <w:spacing w:after="0"/>
        <w:ind w:left="0"/>
        <w:jc w:val="both"/>
      </w:pPr>
      <w:r>
        <w:rPr>
          <w:rFonts w:ascii="Times New Roman"/>
          <w:b w:val="false"/>
          <w:i w:val="false"/>
          <w:color w:val="000000"/>
          <w:sz w:val="28"/>
        </w:rPr>
        <w:t>                                                                   »;</w:t>
      </w:r>
    </w:p>
    <w:bookmarkStart w:name="z155" w:id="22"/>
    <w:p>
      <w:pPr>
        <w:spacing w:after="0"/>
        <w:ind w:left="0"/>
        <w:jc w:val="both"/>
      </w:pPr>
      <w:r>
        <w:rPr>
          <w:rFonts w:ascii="Times New Roman"/>
          <w:b w:val="false"/>
          <w:i w:val="false"/>
          <w:color w:val="000000"/>
          <w:sz w:val="28"/>
        </w:rPr>
        <w:t>
      «Ішкі тәуекелдер» деген кіші бөлімде:</w:t>
      </w:r>
      <w:r>
        <w:br/>
      </w:r>
      <w:r>
        <w:rPr>
          <w:rFonts w:ascii="Times New Roman"/>
          <w:b w:val="false"/>
          <w:i w:val="false"/>
          <w:color w:val="000000"/>
          <w:sz w:val="28"/>
        </w:rPr>
        <w:t>
</w:t>
      </w:r>
      <w:r>
        <w:rPr>
          <w:rFonts w:ascii="Times New Roman"/>
          <w:b w:val="false"/>
          <w:i w:val="false"/>
          <w:color w:val="000000"/>
          <w:sz w:val="28"/>
        </w:rPr>
        <w:t>
      мынадай мазмұндағы жолмен толықтырылсын:</w:t>
      </w:r>
    </w:p>
    <w:bookmarkEnd w:id="2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0"/>
        <w:gridCol w:w="3475"/>
        <w:gridCol w:w="5375"/>
      </w:tblGrid>
      <w:tr>
        <w:trPr>
          <w:trHeight w:val="135" w:hRule="atLeast"/>
        </w:trPr>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жүйелердің және аппараттық-техникалық құралдардың жұмыс істеуінің төмен сапасы</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Сонымен бірге Мемлекеттік қызметтерді, соның ішінде электрондық форматта ұсынудың мүмкін болмауы</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қамтамасыз етуді оңтайландыру және дамыту, «электрондық үкімет» инфрақұрылымын дамыту және жұмыс істеуін қамтамасыз ету</w:t>
            </w:r>
          </w:p>
        </w:tc>
      </w:tr>
    </w:tbl>
    <w:p>
      <w:pPr>
        <w:spacing w:after="0"/>
        <w:ind w:left="0"/>
        <w:jc w:val="both"/>
      </w:pPr>
      <w:r>
        <w:rPr>
          <w:rFonts w:ascii="Times New Roman"/>
          <w:b w:val="false"/>
          <w:i w:val="false"/>
          <w:color w:val="000000"/>
          <w:sz w:val="28"/>
        </w:rPr>
        <w:t>                                                                   »;</w:t>
      </w:r>
    </w:p>
    <w:bookmarkStart w:name="z159" w:id="23"/>
    <w:p>
      <w:pPr>
        <w:spacing w:after="0"/>
        <w:ind w:left="0"/>
        <w:jc w:val="both"/>
      </w:pPr>
      <w:r>
        <w:rPr>
          <w:rFonts w:ascii="Times New Roman"/>
          <w:b w:val="false"/>
          <w:i w:val="false"/>
          <w:color w:val="000000"/>
          <w:sz w:val="28"/>
        </w:rPr>
        <w:t>
      «Бюджеттік бағдарламалар» деген </w:t>
      </w:r>
      <w:r>
        <w:rPr>
          <w:rFonts w:ascii="Times New Roman"/>
          <w:b w:val="false"/>
          <w:i w:val="false"/>
          <w:color w:val="000000"/>
          <w:sz w:val="28"/>
        </w:rPr>
        <w:t>7-бөлімде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«Бюджеттік бағдарламалар» деген </w:t>
      </w:r>
      <w:r>
        <w:rPr>
          <w:rFonts w:ascii="Times New Roman"/>
          <w:b w:val="false"/>
          <w:i w:val="false"/>
          <w:color w:val="000000"/>
          <w:sz w:val="28"/>
        </w:rPr>
        <w:t>7.1-кіші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001 «Көлiк, коммуникация, байланыс және ақпараттандыру саласындағы саясатты қалыптастыру, үйлестiру, бақылау, инфрақұрылымды және бәсекелес нарықты дамыту жөнiндегi қызметтер»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көрсеткіштерде:</w:t>
      </w:r>
      <w:r>
        <w:br/>
      </w:r>
      <w:r>
        <w:rPr>
          <w:rFonts w:ascii="Times New Roman"/>
          <w:b w:val="false"/>
          <w:i w:val="false"/>
          <w:color w:val="000000"/>
          <w:sz w:val="28"/>
        </w:rPr>
        <w:t>
</w:t>
      </w:r>
      <w:r>
        <w:rPr>
          <w:rFonts w:ascii="Times New Roman"/>
          <w:b w:val="false"/>
          <w:i w:val="false"/>
          <w:color w:val="000000"/>
          <w:sz w:val="28"/>
        </w:rPr>
        <w:t>
      «2. Ақпараттық ресурстар мен ақпараттық жүйелерге қаралатын техникалық құжаттама (техникалық-экономикалық негіздеме, техникалық тапсырма, техникалық ерекшеліктер)» деген жолдағы «190» деген сандар «320»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«11. Еңбек нарығының АКТ мамандарына қажеттілігін қысқа мерзімді (5 жыл) және ұзақ мерзімді (10 және көп жыл) кезеңге бағалау, жаңа мамандықтарға қажеттіліктерді анықтау және кәсіптердің мемлекеттік жіктегішіне өзгерістер және толықтыру енгізу» деген жолдағы «1» деген сан «-» деген мәнмен ауыстырылсын;</w:t>
      </w:r>
      <w:r>
        <w:br/>
      </w:r>
      <w:r>
        <w:rPr>
          <w:rFonts w:ascii="Times New Roman"/>
          <w:b w:val="false"/>
          <w:i w:val="false"/>
          <w:color w:val="000000"/>
          <w:sz w:val="28"/>
        </w:rPr>
        <w:t>
</w:t>
      </w:r>
      <w:r>
        <w:rPr>
          <w:rFonts w:ascii="Times New Roman"/>
          <w:b w:val="false"/>
          <w:i w:val="false"/>
          <w:color w:val="000000"/>
          <w:sz w:val="28"/>
        </w:rPr>
        <w:t>
      тиімділік көрсеткіштерде:</w:t>
      </w:r>
      <w:r>
        <w:br/>
      </w:r>
      <w:r>
        <w:rPr>
          <w:rFonts w:ascii="Times New Roman"/>
          <w:b w:val="false"/>
          <w:i w:val="false"/>
          <w:color w:val="000000"/>
          <w:sz w:val="28"/>
        </w:rPr>
        <w:t>
</w:t>
      </w:r>
      <w:r>
        <w:rPr>
          <w:rFonts w:ascii="Times New Roman"/>
          <w:b w:val="false"/>
          <w:i w:val="false"/>
          <w:color w:val="000000"/>
          <w:sz w:val="28"/>
        </w:rPr>
        <w:t>
      «1. Жылына бір мемлекеттік қызметшіні ұстауға арналған орташа шығындар» деген жолдағы «3 929,3» деген сандар «3 879,4»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«3. Бір стандартты әзірлеуге арналған орташа шығындар» деген жолдағы «1 500» деген сандар «673»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 шығыстарының көлемі» деген жолдағы «4 270 453» деген сандар «4 195 245»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002 «Республикалық деңгейде автомобиль жолдарын дамыту» деген </w:t>
      </w:r>
      <w:r>
        <w:rPr>
          <w:rFonts w:ascii="Times New Roman"/>
          <w:b w:val="false"/>
          <w:i w:val="false"/>
          <w:color w:val="000000"/>
          <w:sz w:val="28"/>
        </w:rPr>
        <w:t>бюджеттік бағдарламада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тиімділік көрсеткішінде «1. Автомобиль жолының 1 км арналған шығындар» деген жолдағы «387,5» деген сандар «375,1»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 шығыстарының көлемі» деген жолдағы «206 547 651» деген сандар «199 949 751»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006 «Әуе көлiгi инфрақұрылымын салу және реконструкциялау» деген </w:t>
      </w:r>
      <w:r>
        <w:rPr>
          <w:rFonts w:ascii="Times New Roman"/>
          <w:b w:val="false"/>
          <w:i w:val="false"/>
          <w:color w:val="000000"/>
          <w:sz w:val="28"/>
        </w:rPr>
        <w:t>бюджеттік бағдарламада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p>
    <w:bookmarkEnd w:id="2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7"/>
        <w:gridCol w:w="767"/>
        <w:gridCol w:w="767"/>
        <w:gridCol w:w="1213"/>
        <w:gridCol w:w="1213"/>
        <w:gridCol w:w="1214"/>
        <w:gridCol w:w="1214"/>
        <w:gridCol w:w="532"/>
        <w:gridCol w:w="533"/>
      </w:tblGrid>
      <w:tr>
        <w:trPr>
          <w:trHeight w:val="30" w:hRule="atLeast"/>
        </w:trPr>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көрсетілген жолаушылардың саны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63 050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13 194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78" w:id="24"/>
    <w:p>
      <w:pPr>
        <w:spacing w:after="0"/>
        <w:ind w:left="0"/>
        <w:jc w:val="both"/>
      </w:pPr>
      <w:r>
        <w:rPr>
          <w:rFonts w:ascii="Times New Roman"/>
          <w:b w:val="false"/>
          <w:i w:val="false"/>
          <w:color w:val="000000"/>
          <w:sz w:val="28"/>
        </w:rPr>
        <w:t>
      деген жол мынадай редакцияда жазылсын:</w:t>
      </w:r>
    </w:p>
    <w:bookmarkEnd w:id="2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7"/>
        <w:gridCol w:w="767"/>
        <w:gridCol w:w="767"/>
        <w:gridCol w:w="1213"/>
        <w:gridCol w:w="1213"/>
        <w:gridCol w:w="1214"/>
        <w:gridCol w:w="1214"/>
        <w:gridCol w:w="532"/>
        <w:gridCol w:w="533"/>
      </w:tblGrid>
      <w:tr>
        <w:trPr>
          <w:trHeight w:val="30" w:hRule="atLeast"/>
        </w:trPr>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Реконструкцияланған әуежайлар саны:</w:t>
            </w:r>
            <w:r>
              <w:br/>
            </w:r>
            <w:r>
              <w:rPr>
                <w:rFonts w:ascii="Times New Roman"/>
                <w:b w:val="false"/>
                <w:i w:val="false"/>
                <w:color w:val="000000"/>
                <w:sz w:val="20"/>
              </w:rPr>
              <w:t>
</w:t>
            </w:r>
            <w:r>
              <w:rPr>
                <w:rFonts w:ascii="Times New Roman"/>
                <w:b w:val="false"/>
                <w:i w:val="false"/>
                <w:color w:val="000000"/>
                <w:sz w:val="20"/>
              </w:rPr>
              <w:t>ауыспалы жобалар:</w:t>
            </w:r>
            <w:r>
              <w:br/>
            </w:r>
            <w:r>
              <w:rPr>
                <w:rFonts w:ascii="Times New Roman"/>
                <w:b w:val="false"/>
                <w:i w:val="false"/>
                <w:color w:val="000000"/>
                <w:sz w:val="20"/>
              </w:rPr>
              <w:t>
</w:t>
            </w:r>
            <w:r>
              <w:rPr>
                <w:rFonts w:ascii="Times New Roman"/>
                <w:b w:val="false"/>
                <w:i w:val="false"/>
                <w:color w:val="000000"/>
                <w:sz w:val="20"/>
              </w:rPr>
              <w:t>жаңа жобалар:</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81" w:id="25"/>
    <w:p>
      <w:pPr>
        <w:spacing w:after="0"/>
        <w:ind w:left="0"/>
        <w:jc w:val="both"/>
      </w:pPr>
      <w:r>
        <w:rPr>
          <w:rFonts w:ascii="Times New Roman"/>
          <w:b w:val="false"/>
          <w:i w:val="false"/>
          <w:color w:val="000000"/>
          <w:sz w:val="28"/>
        </w:rPr>
        <w:t>
      түпкілікті нәтиже көрсеткіштерінде:</w:t>
      </w:r>
    </w:p>
    <w:bookmarkEnd w:id="2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7"/>
        <w:gridCol w:w="767"/>
        <w:gridCol w:w="767"/>
        <w:gridCol w:w="1213"/>
        <w:gridCol w:w="1213"/>
        <w:gridCol w:w="1214"/>
        <w:gridCol w:w="1214"/>
        <w:gridCol w:w="532"/>
        <w:gridCol w:w="533"/>
      </w:tblGrid>
      <w:tr>
        <w:trPr>
          <w:trHeight w:val="30" w:hRule="atLeast"/>
        </w:trPr>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жаңартылған әуежайлар саны:</w:t>
            </w:r>
            <w:r>
              <w:br/>
            </w:r>
            <w:r>
              <w:rPr>
                <w:rFonts w:ascii="Times New Roman"/>
                <w:b w:val="false"/>
                <w:i w:val="false"/>
                <w:color w:val="000000"/>
                <w:sz w:val="20"/>
              </w:rPr>
              <w:t>
</w:t>
            </w:r>
            <w:r>
              <w:rPr>
                <w:rFonts w:ascii="Times New Roman"/>
                <w:b w:val="false"/>
                <w:i w:val="false"/>
                <w:color w:val="000000"/>
                <w:sz w:val="20"/>
              </w:rPr>
              <w:t>ауыспалы жобалар:</w:t>
            </w:r>
            <w:r>
              <w:br/>
            </w:r>
            <w:r>
              <w:rPr>
                <w:rFonts w:ascii="Times New Roman"/>
                <w:b w:val="false"/>
                <w:i w:val="false"/>
                <w:color w:val="000000"/>
                <w:sz w:val="20"/>
              </w:rPr>
              <w:t>
</w:t>
            </w:r>
            <w:r>
              <w:rPr>
                <w:rFonts w:ascii="Times New Roman"/>
                <w:b w:val="false"/>
                <w:i w:val="false"/>
                <w:color w:val="000000"/>
                <w:sz w:val="20"/>
              </w:rPr>
              <w:t>жаңа жобалар:</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84" w:id="26"/>
    <w:p>
      <w:pPr>
        <w:spacing w:after="0"/>
        <w:ind w:left="0"/>
        <w:jc w:val="both"/>
      </w:pPr>
      <w:r>
        <w:rPr>
          <w:rFonts w:ascii="Times New Roman"/>
          <w:b w:val="false"/>
          <w:i w:val="false"/>
          <w:color w:val="000000"/>
          <w:sz w:val="28"/>
        </w:rPr>
        <w:t>
      деген жол мынадай редакцияда жазылсын:</w:t>
      </w:r>
    </w:p>
    <w:bookmarkEnd w:id="2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7"/>
        <w:gridCol w:w="767"/>
        <w:gridCol w:w="767"/>
        <w:gridCol w:w="1213"/>
        <w:gridCol w:w="1213"/>
        <w:gridCol w:w="1214"/>
        <w:gridCol w:w="1214"/>
        <w:gridCol w:w="532"/>
        <w:gridCol w:w="533"/>
      </w:tblGrid>
      <w:tr>
        <w:trPr>
          <w:trHeight w:val="30" w:hRule="atLeast"/>
        </w:trPr>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көрсетілген жолаушылардың саны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63 050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13 194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87" w:id="27"/>
    <w:p>
      <w:pPr>
        <w:spacing w:after="0"/>
        <w:ind w:left="0"/>
        <w:jc w:val="both"/>
      </w:pPr>
      <w:r>
        <w:rPr>
          <w:rFonts w:ascii="Times New Roman"/>
          <w:b w:val="false"/>
          <w:i w:val="false"/>
          <w:color w:val="000000"/>
          <w:sz w:val="28"/>
        </w:rPr>
        <w:t>
      «Бюджет шығыстарының көлемі» деген жолдағы «2013 жыл» деген бағанда «4 631 420» деген сандар «4 563 420»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009 «Әлеуметтiк маңызы бар облысаралық қатынастар бойынша темiр жол жолаушылар тасымалдарын субсидиялау» деген </w:t>
      </w:r>
      <w:r>
        <w:rPr>
          <w:rFonts w:ascii="Times New Roman"/>
          <w:b w:val="false"/>
          <w:i w:val="false"/>
          <w:color w:val="000000"/>
          <w:sz w:val="28"/>
        </w:rPr>
        <w:t>бюджеттік бағдарламада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w:t>
      </w:r>
      <w:r>
        <w:rPr>
          <w:rFonts w:ascii="Times New Roman"/>
          <w:b w:val="false"/>
          <w:i w:val="false"/>
          <w:color w:val="000000"/>
          <w:sz w:val="28"/>
        </w:rPr>
        <w:t>
      «Маршруттардың саны» деген жолдағы «2013 жыл», «2014 жыл», 
</w:t>
      </w:r>
      <w:r>
        <w:rPr>
          <w:rFonts w:ascii="Times New Roman"/>
          <w:b w:val="false"/>
          <w:i w:val="false"/>
          <w:color w:val="000000"/>
          <w:sz w:val="28"/>
        </w:rPr>
        <w:t>
«2015 жыл» деген бағандарда «64», «64», «64» деген сандар «66», «66», «66»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010 «Көлiк және коммуникация саласындағы қолданбалы ғылыми зерттеулер» деген </w:t>
      </w:r>
      <w:r>
        <w:rPr>
          <w:rFonts w:ascii="Times New Roman"/>
          <w:b w:val="false"/>
          <w:i w:val="false"/>
          <w:color w:val="000000"/>
          <w:sz w:val="28"/>
        </w:rPr>
        <w:t>бюджеттік бағдарламада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түпкілікті нәтиже көрсеткіштерінде:</w:t>
      </w:r>
    </w:p>
    <w:bookmarkEnd w:id="2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8"/>
        <w:gridCol w:w="771"/>
        <w:gridCol w:w="771"/>
        <w:gridCol w:w="535"/>
        <w:gridCol w:w="535"/>
        <w:gridCol w:w="535"/>
        <w:gridCol w:w="535"/>
        <w:gridCol w:w="535"/>
        <w:gridCol w:w="535"/>
      </w:tblGrid>
      <w:tr>
        <w:trPr>
          <w:trHeight w:val="30" w:hRule="atLeast"/>
        </w:trPr>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 саласында өткізілген қолданбалы ғылыми зерттеулер саны</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96" w:id="28"/>
    <w:p>
      <w:pPr>
        <w:spacing w:after="0"/>
        <w:ind w:left="0"/>
        <w:jc w:val="both"/>
      </w:pPr>
      <w:r>
        <w:rPr>
          <w:rFonts w:ascii="Times New Roman"/>
          <w:b w:val="false"/>
          <w:i w:val="false"/>
          <w:color w:val="000000"/>
          <w:sz w:val="28"/>
        </w:rPr>
        <w:t>
      деген жол мынадай редакцияда жазылсын:</w:t>
      </w:r>
    </w:p>
    <w:bookmarkEnd w:id="2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8"/>
        <w:gridCol w:w="771"/>
        <w:gridCol w:w="771"/>
        <w:gridCol w:w="535"/>
        <w:gridCol w:w="535"/>
        <w:gridCol w:w="535"/>
        <w:gridCol w:w="535"/>
        <w:gridCol w:w="535"/>
        <w:gridCol w:w="535"/>
      </w:tblGrid>
      <w:tr>
        <w:trPr>
          <w:trHeight w:val="30" w:hRule="atLeast"/>
        </w:trPr>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 саласында өткізілген қолданбалы ғылыми зерттеулердің ұсынымдары негізінде нормативтік құқықтық актілерге толықтырулар мен өзгерістер енгізу</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99" w:id="29"/>
    <w:p>
      <w:pPr>
        <w:spacing w:after="0"/>
        <w:ind w:left="0"/>
        <w:jc w:val="both"/>
      </w:pPr>
      <w:r>
        <w:rPr>
          <w:rFonts w:ascii="Times New Roman"/>
          <w:b w:val="false"/>
          <w:i w:val="false"/>
          <w:color w:val="000000"/>
          <w:sz w:val="28"/>
        </w:rPr>
        <w:t>
      012 «Облыстық бюджеттерге, Астана және Алматы қалаларының бюджеттерiне облыстық, аудандық маңызы бар автомобиль жолдарын және елдi мекендердiң көшелерiн күрделi және орташа жөндеуге берiлетiн ағымдағы нысаналы трансферттер» деген </w:t>
      </w:r>
      <w:r>
        <w:rPr>
          <w:rFonts w:ascii="Times New Roman"/>
          <w:b w:val="false"/>
          <w:i w:val="false"/>
          <w:color w:val="000000"/>
          <w:sz w:val="28"/>
        </w:rPr>
        <w:t>бюджеттік бағдарламада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«Бюджет қаражатының көлемі» деген жолдағы «2013 жыл» деген бағанда «20 405 477» деген сандар «20 400 738»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013 «Қазақстан Республикасының Мемлекеттік шекарасы арқылы республикалық маңызы бар автомобиль жолдарында өткізу пункттерін салу» деген </w:t>
      </w:r>
      <w:r>
        <w:rPr>
          <w:rFonts w:ascii="Times New Roman"/>
          <w:b w:val="false"/>
          <w:i w:val="false"/>
          <w:color w:val="000000"/>
          <w:sz w:val="28"/>
        </w:rPr>
        <w:t>бюджеттік бағдарлама</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014 «Iшкi суларда жүзетiн «өзен-теңiз» кемелерiн жiктеудi және олардың техникалық қауiпсiздiгiн қамтамасыз ету» деген </w:t>
      </w:r>
      <w:r>
        <w:rPr>
          <w:rFonts w:ascii="Times New Roman"/>
          <w:b w:val="false"/>
          <w:i w:val="false"/>
          <w:color w:val="000000"/>
          <w:sz w:val="28"/>
        </w:rPr>
        <w:t>бюджеттік бағдарламада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түпкілікті нәтиже көрсеткіштерінде:</w:t>
      </w:r>
    </w:p>
    <w:bookmarkEnd w:id="2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8"/>
        <w:gridCol w:w="771"/>
        <w:gridCol w:w="771"/>
        <w:gridCol w:w="535"/>
        <w:gridCol w:w="535"/>
        <w:gridCol w:w="535"/>
        <w:gridCol w:w="535"/>
        <w:gridCol w:w="535"/>
        <w:gridCol w:w="535"/>
      </w:tblGrid>
      <w:tr>
        <w:trPr>
          <w:trHeight w:val="30" w:hRule="atLeast"/>
        </w:trPr>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Флоттың техникалық жай-күйі бойынша көлік оқиғалары</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w:t>
      </w:r>
    </w:p>
    <w:bookmarkStart w:name="z206" w:id="30"/>
    <w:p>
      <w:pPr>
        <w:spacing w:after="0"/>
        <w:ind w:left="0"/>
        <w:jc w:val="both"/>
      </w:pPr>
      <w:r>
        <w:rPr>
          <w:rFonts w:ascii="Times New Roman"/>
          <w:b w:val="false"/>
          <w:i w:val="false"/>
          <w:color w:val="000000"/>
          <w:sz w:val="28"/>
        </w:rPr>
        <w:t>
      деген жол мынадай редакцияда жазылсын:</w:t>
      </w:r>
    </w:p>
    <w:bookmarkEnd w:id="3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21"/>
        <w:gridCol w:w="760"/>
        <w:gridCol w:w="760"/>
        <w:gridCol w:w="527"/>
        <w:gridCol w:w="527"/>
        <w:gridCol w:w="528"/>
        <w:gridCol w:w="592"/>
        <w:gridCol w:w="592"/>
        <w:gridCol w:w="593"/>
      </w:tblGrid>
      <w:tr>
        <w:trPr>
          <w:trHeight w:val="30" w:hRule="atLeast"/>
        </w:trPr>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қауіпсіздік талаптарын сақтау</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both"/>
      </w:pPr>
      <w:r>
        <w:rPr>
          <w:rFonts w:ascii="Times New Roman"/>
          <w:b w:val="false"/>
          <w:i w:val="false"/>
          <w:color w:val="000000"/>
          <w:sz w:val="28"/>
        </w:rPr>
        <w:t>                                                                   »;</w:t>
      </w:r>
    </w:p>
    <w:bookmarkStart w:name="z209" w:id="31"/>
    <w:p>
      <w:pPr>
        <w:spacing w:after="0"/>
        <w:ind w:left="0"/>
        <w:jc w:val="both"/>
      </w:pPr>
      <w:r>
        <w:rPr>
          <w:rFonts w:ascii="Times New Roman"/>
          <w:b w:val="false"/>
          <w:i w:val="false"/>
          <w:color w:val="000000"/>
          <w:sz w:val="28"/>
        </w:rPr>
        <w:t>
      «Бюджет шығыстарының көлемі» деген жолдағы «2013 жыл» деген бағанда «119 792» деген сандар «118 608»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016 «Жол-құрылыс және жөндеу жұмыстарын орындаудың сапасын қамтамасыз ету» деген </w:t>
      </w:r>
      <w:r>
        <w:rPr>
          <w:rFonts w:ascii="Times New Roman"/>
          <w:b w:val="false"/>
          <w:i w:val="false"/>
          <w:color w:val="000000"/>
          <w:sz w:val="28"/>
        </w:rPr>
        <w:t>бюджеттік бағдарламада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түпкілікті нәтиже көрсеткіштерінде:</w:t>
      </w:r>
    </w:p>
    <w:bookmarkEnd w:id="3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4"/>
        <w:gridCol w:w="771"/>
        <w:gridCol w:w="983"/>
        <w:gridCol w:w="983"/>
        <w:gridCol w:w="983"/>
        <w:gridCol w:w="984"/>
        <w:gridCol w:w="984"/>
        <w:gridCol w:w="984"/>
        <w:gridCol w:w="984"/>
      </w:tblGrid>
      <w:tr>
        <w:trPr>
          <w:trHeight w:val="135" w:hRule="atLeast"/>
        </w:trPr>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сапасынан өткен, жөнделген және қайта жаңартылған республикалық маңызы бар автомобиль жолдары учаскелерінің ұзақтығы</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2 316</w:t>
            </w:r>
          </w:p>
        </w:tc>
      </w:tr>
    </w:tbl>
    <w:p>
      <w:pPr>
        <w:spacing w:after="0"/>
        <w:ind w:left="0"/>
        <w:jc w:val="both"/>
      </w:pPr>
      <w:r>
        <w:rPr>
          <w:rFonts w:ascii="Times New Roman"/>
          <w:b w:val="false"/>
          <w:i w:val="false"/>
          <w:color w:val="000000"/>
          <w:sz w:val="28"/>
        </w:rPr>
        <w:t>                                                                    »</w:t>
      </w:r>
    </w:p>
    <w:bookmarkStart w:name="z214" w:id="32"/>
    <w:p>
      <w:pPr>
        <w:spacing w:after="0"/>
        <w:ind w:left="0"/>
        <w:jc w:val="both"/>
      </w:pPr>
      <w:r>
        <w:rPr>
          <w:rFonts w:ascii="Times New Roman"/>
          <w:b w:val="false"/>
          <w:i w:val="false"/>
          <w:color w:val="000000"/>
          <w:sz w:val="28"/>
        </w:rPr>
        <w:t>
      деген жол мынадай редакцияда жазылсын:</w:t>
      </w:r>
    </w:p>
    <w:bookmarkEnd w:id="3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6"/>
        <w:gridCol w:w="818"/>
        <w:gridCol w:w="983"/>
        <w:gridCol w:w="983"/>
        <w:gridCol w:w="984"/>
        <w:gridCol w:w="984"/>
        <w:gridCol w:w="984"/>
        <w:gridCol w:w="984"/>
        <w:gridCol w:w="984"/>
      </w:tblGrid>
      <w:tr>
        <w:trPr>
          <w:trHeight w:val="135"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сапасынан өткен, жөнделген және реконструкцияланған республикалық маңызы бар автомобиль жолдары учаскелерінің ұзақтығы</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bookmarkStart w:name="z217" w:id="33"/>
    <w:p>
      <w:pPr>
        <w:spacing w:after="0"/>
        <w:ind w:left="0"/>
        <w:jc w:val="both"/>
      </w:pPr>
      <w:r>
        <w:rPr>
          <w:rFonts w:ascii="Times New Roman"/>
          <w:b w:val="false"/>
          <w:i w:val="false"/>
          <w:color w:val="000000"/>
          <w:sz w:val="28"/>
        </w:rPr>
        <w:t>
      түпкілікті нәтиже көрсеткіштері мынадай мазмұндағы жолмен толықтырылсын:</w:t>
      </w:r>
    </w:p>
    <w:bookmarkEnd w:id="3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0"/>
        <w:gridCol w:w="1219"/>
        <w:gridCol w:w="818"/>
        <w:gridCol w:w="983"/>
        <w:gridCol w:w="984"/>
        <w:gridCol w:w="984"/>
        <w:gridCol w:w="984"/>
        <w:gridCol w:w="984"/>
        <w:gridCol w:w="984"/>
      </w:tblGrid>
      <w:tr>
        <w:trPr>
          <w:trHeight w:val="135" w:hRule="atLeast"/>
        </w:trPr>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бұзушылықтардың саны (сынау хаттамалары, іріктеу актілері және т.б.)</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w:t>
            </w:r>
          </w:p>
        </w:tc>
      </w:tr>
    </w:tbl>
    <w:p>
      <w:pPr>
        <w:spacing w:after="0"/>
        <w:ind w:left="0"/>
        <w:jc w:val="both"/>
      </w:pPr>
      <w:r>
        <w:rPr>
          <w:rFonts w:ascii="Times New Roman"/>
          <w:b w:val="false"/>
          <w:i w:val="false"/>
          <w:color w:val="000000"/>
          <w:sz w:val="28"/>
        </w:rPr>
        <w:t>                                                                   »;</w:t>
      </w:r>
    </w:p>
    <w:bookmarkStart w:name="z220" w:id="34"/>
    <w:p>
      <w:pPr>
        <w:spacing w:after="0"/>
        <w:ind w:left="0"/>
        <w:jc w:val="both"/>
      </w:pPr>
      <w:r>
        <w:rPr>
          <w:rFonts w:ascii="Times New Roman"/>
          <w:b w:val="false"/>
          <w:i w:val="false"/>
          <w:color w:val="000000"/>
          <w:sz w:val="28"/>
        </w:rPr>
        <w:t>
      019 «Жүйелi iшкi авиатасымалдарды субсидиялау» деген </w:t>
      </w:r>
      <w:r>
        <w:rPr>
          <w:rFonts w:ascii="Times New Roman"/>
          <w:b w:val="false"/>
          <w:i w:val="false"/>
          <w:color w:val="000000"/>
          <w:sz w:val="28"/>
        </w:rPr>
        <w:t>бюджеттік бағдарламада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түпкілікті нәтиже көрсеткіштерінде:</w:t>
      </w:r>
    </w:p>
    <w:bookmarkEnd w:id="3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3"/>
        <w:gridCol w:w="1217"/>
        <w:gridCol w:w="982"/>
        <w:gridCol w:w="982"/>
        <w:gridCol w:w="982"/>
        <w:gridCol w:w="1217"/>
        <w:gridCol w:w="982"/>
        <w:gridCol w:w="982"/>
        <w:gridCol w:w="983"/>
      </w:tblGrid>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Жолаушыларды әуе кемесіне отырғызу</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Жолаушылар айналымы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жкм</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65,47</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69,14</w:t>
            </w:r>
          </w:p>
        </w:tc>
      </w:tr>
    </w:tbl>
    <w:p>
      <w:pPr>
        <w:spacing w:after="0"/>
        <w:ind w:left="0"/>
        <w:jc w:val="both"/>
      </w:pPr>
      <w:r>
        <w:rPr>
          <w:rFonts w:ascii="Times New Roman"/>
          <w:b w:val="false"/>
          <w:i w:val="false"/>
          <w:color w:val="000000"/>
          <w:sz w:val="28"/>
        </w:rPr>
        <w:t>                                                                    »</w:t>
      </w:r>
    </w:p>
    <w:bookmarkStart w:name="z224" w:id="35"/>
    <w:p>
      <w:pPr>
        <w:spacing w:after="0"/>
        <w:ind w:left="0"/>
        <w:jc w:val="both"/>
      </w:pPr>
      <w:r>
        <w:rPr>
          <w:rFonts w:ascii="Times New Roman"/>
          <w:b w:val="false"/>
          <w:i w:val="false"/>
          <w:color w:val="000000"/>
          <w:sz w:val="28"/>
        </w:rPr>
        <w:t>
      деген жолдар мынадай редакцияда жазылсын:</w:t>
      </w:r>
    </w:p>
    <w:bookmarkEnd w:id="3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3"/>
        <w:gridCol w:w="1217"/>
        <w:gridCol w:w="982"/>
        <w:gridCol w:w="982"/>
        <w:gridCol w:w="982"/>
        <w:gridCol w:w="1217"/>
        <w:gridCol w:w="982"/>
        <w:gridCol w:w="982"/>
        <w:gridCol w:w="983"/>
      </w:tblGrid>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Жолаушыларды әуе кемесіне отырғызу</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Жолаушылар айналымын ұлғайту</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жкм</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65,47</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69,14</w:t>
            </w:r>
          </w:p>
        </w:tc>
      </w:tr>
    </w:tbl>
    <w:p>
      <w:pPr>
        <w:spacing w:after="0"/>
        <w:ind w:left="0"/>
        <w:jc w:val="both"/>
      </w:pPr>
      <w:r>
        <w:rPr>
          <w:rFonts w:ascii="Times New Roman"/>
          <w:b w:val="false"/>
          <w:i w:val="false"/>
          <w:color w:val="000000"/>
          <w:sz w:val="28"/>
        </w:rPr>
        <w:t>                                                                   »;</w:t>
      </w:r>
    </w:p>
    <w:bookmarkStart w:name="z227" w:id="36"/>
    <w:p>
      <w:pPr>
        <w:spacing w:after="0"/>
        <w:ind w:left="0"/>
        <w:jc w:val="both"/>
      </w:pPr>
      <w:r>
        <w:rPr>
          <w:rFonts w:ascii="Times New Roman"/>
          <w:b w:val="false"/>
          <w:i w:val="false"/>
          <w:color w:val="000000"/>
          <w:sz w:val="28"/>
        </w:rPr>
        <w:t>
      «Бюджет шығыстарының көлемі» деген жолдағы «2013 жыл» деген бағанда «1 513 585» деген сандар «1 451 820»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024 «Жеке және заңды тұлғаларға «жалғыз терезе» қағидаты бойынша мемлекеттік қызмет көрсету жөніндегі халыққа қызмет көрсету орталықтарының қызметін ұйымдастыру» деген </w:t>
      </w:r>
      <w:r>
        <w:rPr>
          <w:rFonts w:ascii="Times New Roman"/>
          <w:b w:val="false"/>
          <w:i w:val="false"/>
          <w:color w:val="000000"/>
          <w:sz w:val="28"/>
        </w:rPr>
        <w:t>бюджеттік бағдарламада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w:t>
      </w:r>
    </w:p>
    <w:bookmarkEnd w:id="3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0"/>
        <w:gridCol w:w="689"/>
        <w:gridCol w:w="666"/>
        <w:gridCol w:w="666"/>
        <w:gridCol w:w="620"/>
        <w:gridCol w:w="829"/>
        <w:gridCol w:w="876"/>
        <w:gridCol w:w="783"/>
        <w:gridCol w:w="761"/>
      </w:tblGrid>
      <w:tr>
        <w:trPr>
          <w:trHeight w:val="135" w:hRule="atLeast"/>
        </w:trPr>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Азаматтардың ХҚО-да мемлекеттік қызметтерді көрсетуге қанағаттанушылығы</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bl>
    <w:p>
      <w:pPr>
        <w:spacing w:after="0"/>
        <w:ind w:left="0"/>
        <w:jc w:val="both"/>
      </w:pPr>
      <w:r>
        <w:rPr>
          <w:rFonts w:ascii="Times New Roman"/>
          <w:b w:val="false"/>
          <w:i w:val="false"/>
          <w:color w:val="000000"/>
          <w:sz w:val="28"/>
        </w:rPr>
        <w:t>                                                                    »</w:t>
      </w:r>
    </w:p>
    <w:bookmarkStart w:name="z232" w:id="37"/>
    <w:p>
      <w:pPr>
        <w:spacing w:after="0"/>
        <w:ind w:left="0"/>
        <w:jc w:val="both"/>
      </w:pPr>
      <w:r>
        <w:rPr>
          <w:rFonts w:ascii="Times New Roman"/>
          <w:b w:val="false"/>
          <w:i w:val="false"/>
          <w:color w:val="000000"/>
          <w:sz w:val="28"/>
        </w:rPr>
        <w:t>
      деген жол алынып тасталсын;</w:t>
      </w:r>
      <w:r>
        <w:br/>
      </w:r>
      <w:r>
        <w:rPr>
          <w:rFonts w:ascii="Times New Roman"/>
          <w:b w:val="false"/>
          <w:i w:val="false"/>
          <w:color w:val="000000"/>
          <w:sz w:val="28"/>
        </w:rPr>
        <w:t>
</w:t>
      </w:r>
      <w:r>
        <w:rPr>
          <w:rFonts w:ascii="Times New Roman"/>
          <w:b w:val="false"/>
          <w:i w:val="false"/>
          <w:color w:val="000000"/>
          <w:sz w:val="28"/>
        </w:rPr>
        <w:t>
      025 «Байланыс операторларының басқару жүйесiн және желiлердiң мониторингiн сүйемелдеу» деген </w:t>
      </w:r>
      <w:r>
        <w:rPr>
          <w:rFonts w:ascii="Times New Roman"/>
          <w:b w:val="false"/>
          <w:i w:val="false"/>
          <w:color w:val="000000"/>
          <w:sz w:val="28"/>
        </w:rPr>
        <w:t>бюджеттік бағдарламада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«Бюджет шығыстардың көлемі» деген жолдағы «2013 жыл» деген бағанда «4 287 306» деген сандар «4 287 206»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027 «Қазақстан Республикасының орбиталдық-жиілік ресурсын халықаралық-құқықтық қорғау және үйлестіру» деген </w:t>
      </w:r>
      <w:r>
        <w:rPr>
          <w:rFonts w:ascii="Times New Roman"/>
          <w:b w:val="false"/>
          <w:i w:val="false"/>
          <w:color w:val="000000"/>
          <w:sz w:val="28"/>
        </w:rPr>
        <w:t>бюджеттік бағдарламада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«Бюджет шығыстардың көлемі» деген жолдағы «2013 жыл» деген бағанда «136 991» деген сандар «125 638»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028 «Облыстық бюджеттерге, Астана және Алматы қалаларының бюджеттерiне көлiктiк инфрақұрылымды дамытуға берiлетiн нысаналы даму трансферттерi» деген </w:t>
      </w:r>
      <w:r>
        <w:rPr>
          <w:rFonts w:ascii="Times New Roman"/>
          <w:b w:val="false"/>
          <w:i w:val="false"/>
          <w:color w:val="000000"/>
          <w:sz w:val="28"/>
        </w:rPr>
        <w:t>бюджеттік бағдарламада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w:t>
      </w:r>
      <w:r>
        <w:rPr>
          <w:rFonts w:ascii="Times New Roman"/>
          <w:b w:val="false"/>
          <w:i w:val="false"/>
          <w:color w:val="000000"/>
          <w:sz w:val="28"/>
        </w:rPr>
        <w:t>
      «Облыстық және аудандық маңызы бар автомобиль жолдарында жол жөндеу жұмыстарын жүргізу» деген жолдағы «179» деген сандар «153»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түпкілікті нәтиже көрсеткіштерінде:</w:t>
      </w:r>
      <w:r>
        <w:br/>
      </w:r>
      <w:r>
        <w:rPr>
          <w:rFonts w:ascii="Times New Roman"/>
          <w:b w:val="false"/>
          <w:i w:val="false"/>
          <w:color w:val="000000"/>
          <w:sz w:val="28"/>
        </w:rPr>
        <w:t>
</w:t>
      </w:r>
      <w:r>
        <w:rPr>
          <w:rFonts w:ascii="Times New Roman"/>
          <w:b w:val="false"/>
          <w:i w:val="false"/>
          <w:color w:val="000000"/>
          <w:sz w:val="28"/>
        </w:rPr>
        <w:t>
      «Жолдардың құрылысы мен қайта жаңарту бойынша аяқталған учаскелер» деген жолдағы «179» деген сандар «153»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«Автомобиль жолының 1 км арналған шығындар» деген жолдағы «101,3» деген сандар «101,8»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 қаражатының көлемі» деген жолдағы «72 799 002» деген сандар «72 793 049»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030 «Transport tower» әкімшілік-технологиялық кешені ғимаратын ұстау» деген </w:t>
      </w:r>
      <w:r>
        <w:rPr>
          <w:rFonts w:ascii="Times New Roman"/>
          <w:b w:val="false"/>
          <w:i w:val="false"/>
          <w:color w:val="000000"/>
          <w:sz w:val="28"/>
        </w:rPr>
        <w:t>бюджеттік бағдарламада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«Бюджет қаражатының көлемі» деген жолдағы «2013 жыл» деген бағанда «475 657» деген сандар «475 150»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036 «Ақпараттық-коммуникациялық желiлердiң мониторингi жүйесiн сүйемелдеу» деген </w:t>
      </w:r>
      <w:r>
        <w:rPr>
          <w:rFonts w:ascii="Times New Roman"/>
          <w:b w:val="false"/>
          <w:i w:val="false"/>
          <w:color w:val="000000"/>
          <w:sz w:val="28"/>
        </w:rPr>
        <w:t>бюджеттік бағдарламада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түпкілікті нәтиже көрсеткіштерінде:</w:t>
      </w:r>
      <w:r>
        <w:br/>
      </w:r>
      <w:r>
        <w:rPr>
          <w:rFonts w:ascii="Times New Roman"/>
          <w:b w:val="false"/>
          <w:i w:val="false"/>
          <w:color w:val="000000"/>
          <w:sz w:val="28"/>
        </w:rPr>
        <w:t>
</w:t>
      </w:r>
      <w:r>
        <w:rPr>
          <w:rFonts w:ascii="Times New Roman"/>
          <w:b w:val="false"/>
          <w:i w:val="false"/>
          <w:color w:val="000000"/>
          <w:sz w:val="28"/>
        </w:rPr>
        <w:t>
      «Пысықталған өтінімдердiң саны» деген жолдағы «2013 жыл» деген бағанда «40» деген сандар «12 000»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037 «Электрондық үкімет» шеңберінде халықты оқыту қызметтері» деген </w:t>
      </w:r>
      <w:r>
        <w:rPr>
          <w:rFonts w:ascii="Times New Roman"/>
          <w:b w:val="false"/>
          <w:i w:val="false"/>
          <w:color w:val="000000"/>
          <w:sz w:val="28"/>
        </w:rPr>
        <w:t>бюджеттік бағдарламада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түпкілікті нәтиже көрсеткіштерінде: </w:t>
      </w:r>
      <w:r>
        <w:br/>
      </w:r>
      <w:r>
        <w:rPr>
          <w:rFonts w:ascii="Times New Roman"/>
          <w:b w:val="false"/>
          <w:i w:val="false"/>
          <w:color w:val="000000"/>
          <w:sz w:val="28"/>
        </w:rPr>
        <w:t>
</w:t>
      </w:r>
      <w:r>
        <w:rPr>
          <w:rFonts w:ascii="Times New Roman"/>
          <w:b w:val="false"/>
          <w:i w:val="false"/>
          <w:color w:val="000000"/>
          <w:sz w:val="28"/>
        </w:rPr>
        <w:t>
      «1. Халықтың компьютерлік сауаттылық деңгейі» деген жолдағы «2013 жыл» деген бағанда «52» деген сандар «63»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038 «Радиожиiлiк спектрiнiң және радиоэлектрондық құралдардың мониторингi жүйесiн техникалық сүйемелдеу» деген </w:t>
      </w:r>
      <w:r>
        <w:rPr>
          <w:rFonts w:ascii="Times New Roman"/>
          <w:b w:val="false"/>
          <w:i w:val="false"/>
          <w:color w:val="000000"/>
          <w:sz w:val="28"/>
        </w:rPr>
        <w:t>бюджеттік бағдарламада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w:t>
      </w:r>
    </w:p>
    <w:bookmarkEnd w:id="3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7"/>
        <w:gridCol w:w="529"/>
        <w:gridCol w:w="529"/>
        <w:gridCol w:w="529"/>
        <w:gridCol w:w="529"/>
        <w:gridCol w:w="974"/>
        <w:gridCol w:w="974"/>
        <w:gridCol w:w="974"/>
        <w:gridCol w:w="975"/>
      </w:tblGrid>
      <w:tr>
        <w:trPr>
          <w:trHeight w:val="135" w:hRule="atLeast"/>
        </w:trPr>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Қазақстанның халқын цифрлық эфирлік телерадио хабар таратумен қамту</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bl>
    <w:p>
      <w:pPr>
        <w:spacing w:after="0"/>
        <w:ind w:left="0"/>
        <w:jc w:val="both"/>
      </w:pPr>
      <w:r>
        <w:rPr>
          <w:rFonts w:ascii="Times New Roman"/>
          <w:b w:val="false"/>
          <w:i w:val="false"/>
          <w:color w:val="000000"/>
          <w:sz w:val="28"/>
        </w:rPr>
        <w:t>                                                                    »</w:t>
      </w:r>
    </w:p>
    <w:bookmarkStart w:name="z258" w:id="38"/>
    <w:p>
      <w:pPr>
        <w:spacing w:after="0"/>
        <w:ind w:left="0"/>
        <w:jc w:val="both"/>
      </w:pPr>
      <w:r>
        <w:rPr>
          <w:rFonts w:ascii="Times New Roman"/>
          <w:b w:val="false"/>
          <w:i w:val="false"/>
          <w:color w:val="000000"/>
          <w:sz w:val="28"/>
        </w:rPr>
        <w:t>
      деген жол алынып тасталсын;</w:t>
      </w:r>
      <w:r>
        <w:br/>
      </w:r>
      <w:r>
        <w:rPr>
          <w:rFonts w:ascii="Times New Roman"/>
          <w:b w:val="false"/>
          <w:i w:val="false"/>
          <w:color w:val="000000"/>
          <w:sz w:val="28"/>
        </w:rPr>
        <w:t>
</w:t>
      </w:r>
      <w:r>
        <w:rPr>
          <w:rFonts w:ascii="Times New Roman"/>
          <w:b w:val="false"/>
          <w:i w:val="false"/>
          <w:color w:val="000000"/>
          <w:sz w:val="28"/>
        </w:rPr>
        <w:t>
      039 «Ведомствоаралық ақпараттық жүйелердiң жұмыс iстеуiн қамтамасыз ету» деген </w:t>
      </w:r>
      <w:r>
        <w:rPr>
          <w:rFonts w:ascii="Times New Roman"/>
          <w:b w:val="false"/>
          <w:i w:val="false"/>
          <w:color w:val="000000"/>
          <w:sz w:val="28"/>
        </w:rPr>
        <w:t>бюджеттік бағдарламада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«6. Бағдарламалық құралдар мен деректер қорларға жасалған тәжірибелер саны» деген жолдағы «40» деген сандар «56»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«8. Берілген электрондық цифрлық қолтаңбалардың саны» деген жолдағы «500 000» деген сандар «1 700 000»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мына:</w:t>
      </w:r>
    </w:p>
    <w:bookmarkEnd w:id="3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0"/>
        <w:gridCol w:w="990"/>
        <w:gridCol w:w="688"/>
        <w:gridCol w:w="688"/>
        <w:gridCol w:w="665"/>
        <w:gridCol w:w="1641"/>
        <w:gridCol w:w="1269"/>
        <w:gridCol w:w="1038"/>
        <w:gridCol w:w="1131"/>
      </w:tblGrid>
      <w:tr>
        <w:trPr>
          <w:trHeight w:val="420" w:hRule="atLeast"/>
        </w:trPr>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VPN желісімен қамтамасыз етілген объектілер саны</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кем емес</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2 090</w:t>
            </w:r>
          </w:p>
        </w:tc>
      </w:tr>
    </w:tbl>
    <w:p>
      <w:pPr>
        <w:spacing w:after="0"/>
        <w:ind w:left="0"/>
        <w:jc w:val="both"/>
      </w:pPr>
      <w:r>
        <w:rPr>
          <w:rFonts w:ascii="Times New Roman"/>
          <w:b w:val="false"/>
          <w:i w:val="false"/>
          <w:color w:val="000000"/>
          <w:sz w:val="28"/>
        </w:rPr>
        <w:t>                                                                    »</w:t>
      </w:r>
    </w:p>
    <w:bookmarkStart w:name="z266" w:id="39"/>
    <w:p>
      <w:pPr>
        <w:spacing w:after="0"/>
        <w:ind w:left="0"/>
        <w:jc w:val="both"/>
      </w:pPr>
      <w:r>
        <w:rPr>
          <w:rFonts w:ascii="Times New Roman"/>
          <w:b w:val="false"/>
          <w:i w:val="false"/>
          <w:color w:val="000000"/>
          <w:sz w:val="28"/>
        </w:rPr>
        <w:t>
      деген жол мынадай редакцияда жазылсын:</w:t>
      </w:r>
    </w:p>
    <w:bookmarkEnd w:id="3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3"/>
        <w:gridCol w:w="877"/>
        <w:gridCol w:w="714"/>
        <w:gridCol w:w="807"/>
        <w:gridCol w:w="714"/>
        <w:gridCol w:w="1460"/>
        <w:gridCol w:w="1250"/>
        <w:gridCol w:w="1040"/>
        <w:gridCol w:w="1135"/>
      </w:tblGrid>
      <w:tr>
        <w:trPr>
          <w:trHeight w:val="450" w:hRule="atLeast"/>
        </w:trPr>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Ведомствоаралық ақпараттық-коммуникациялық желіге (МО БКЖ) қосылған объектілер саны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1 500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2 090</w:t>
            </w:r>
          </w:p>
        </w:tc>
      </w:tr>
    </w:tbl>
    <w:p>
      <w:pPr>
        <w:spacing w:after="0"/>
        <w:ind w:left="0"/>
        <w:jc w:val="both"/>
      </w:pPr>
      <w:r>
        <w:rPr>
          <w:rFonts w:ascii="Times New Roman"/>
          <w:b w:val="false"/>
          <w:i w:val="false"/>
          <w:color w:val="000000"/>
          <w:sz w:val="28"/>
        </w:rPr>
        <w:t>                                                                   »;</w:t>
      </w:r>
    </w:p>
    <w:bookmarkStart w:name="z269" w:id="40"/>
    <w:p>
      <w:pPr>
        <w:spacing w:after="0"/>
        <w:ind w:left="0"/>
        <w:jc w:val="both"/>
      </w:pP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w:t>
      </w:r>
      <w:r>
        <w:rPr>
          <w:rFonts w:ascii="Times New Roman"/>
          <w:b w:val="false"/>
          <w:i w:val="false"/>
          <w:color w:val="000000"/>
          <w:sz w:val="28"/>
        </w:rPr>
        <w:t>
      «13. Ақпараттық жүйелерді құру үшін техникалық-экономикалық негіздемелерді бағалауға ұсыныстар беру бойынша консалтингтік қызметтер» деген жолдағы «20» деген сандар «25»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түпкілікті нәтиже көрсеткіштерінде:</w:t>
      </w:r>
      <w:r>
        <w:br/>
      </w:r>
      <w:r>
        <w:rPr>
          <w:rFonts w:ascii="Times New Roman"/>
          <w:b w:val="false"/>
          <w:i w:val="false"/>
          <w:color w:val="000000"/>
          <w:sz w:val="28"/>
        </w:rPr>
        <w:t>
</w:t>
      </w:r>
      <w:r>
        <w:rPr>
          <w:rFonts w:ascii="Times New Roman"/>
          <w:b w:val="false"/>
          <w:i w:val="false"/>
          <w:color w:val="000000"/>
          <w:sz w:val="28"/>
        </w:rPr>
        <w:t>
      «4. МОИП тіркелген пайдаланушылардың саны» деген жолдағы «10 000» деген сандар «22 000»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«5. Төлем шлюзінің транзакциялар сомасы» деген жолдағы «200 000» деген сандар «900 000»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шығыстардың көлемі» деген жолдағы «7 777 375» деген сандар тиісінше «7 644 419»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040 «Мемлекеттік органдардың ақпараттық инфрақұрылымын құру» деген </w:t>
      </w:r>
      <w:r>
        <w:rPr>
          <w:rFonts w:ascii="Times New Roman"/>
          <w:b w:val="false"/>
          <w:i w:val="false"/>
          <w:color w:val="000000"/>
          <w:sz w:val="28"/>
        </w:rPr>
        <w:t>бюджеттік бағдарламада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w:t>
      </w:r>
    </w:p>
    <w:bookmarkEnd w:id="4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0"/>
        <w:gridCol w:w="1250"/>
        <w:gridCol w:w="621"/>
        <w:gridCol w:w="690"/>
        <w:gridCol w:w="667"/>
        <w:gridCol w:w="598"/>
        <w:gridCol w:w="924"/>
        <w:gridCol w:w="761"/>
        <w:gridCol w:w="529"/>
      </w:tblGrid>
      <w:tr>
        <w:trPr>
          <w:trHeight w:val="450" w:hRule="atLeast"/>
        </w:trPr>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Қазақстан, Ресей және Белоруссия арасындағы Кедендік одақ шеңберінде ақпаратпен алмасу үшін мемлекетаралық шлюзі</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280" w:id="41"/>
    <w:p>
      <w:pPr>
        <w:spacing w:after="0"/>
        <w:ind w:left="0"/>
        <w:jc w:val="both"/>
      </w:pPr>
      <w:r>
        <w:rPr>
          <w:rFonts w:ascii="Times New Roman"/>
          <w:b w:val="false"/>
          <w:i w:val="false"/>
          <w:color w:val="000000"/>
          <w:sz w:val="28"/>
        </w:rPr>
        <w:t>
      деген жол мынадай редакцияда жазылсын:</w:t>
      </w:r>
    </w:p>
    <w:bookmarkEnd w:id="4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4"/>
        <w:gridCol w:w="1269"/>
        <w:gridCol w:w="618"/>
        <w:gridCol w:w="688"/>
        <w:gridCol w:w="665"/>
        <w:gridCol w:w="572"/>
        <w:gridCol w:w="968"/>
        <w:gridCol w:w="759"/>
        <w:gridCol w:w="527"/>
      </w:tblGrid>
      <w:tr>
        <w:trPr>
          <w:trHeight w:val="135" w:hRule="atLeast"/>
        </w:trPr>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Қазақстан, Ресей және Белоруссия арасындағы Кеден одағы шеңберінде ақпарат алмасу үшін мемлекетаралық шлюзі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283" w:id="42"/>
    <w:p>
      <w:pPr>
        <w:spacing w:after="0"/>
        <w:ind w:left="0"/>
        <w:jc w:val="both"/>
      </w:pPr>
      <w:r>
        <w:rPr>
          <w:rFonts w:ascii="Times New Roman"/>
          <w:b w:val="false"/>
          <w:i w:val="false"/>
          <w:color w:val="000000"/>
          <w:sz w:val="28"/>
        </w:rPr>
        <w:t>
      мына:</w:t>
      </w:r>
    </w:p>
    <w:bookmarkEnd w:id="4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8"/>
        <w:gridCol w:w="1246"/>
        <w:gridCol w:w="619"/>
        <w:gridCol w:w="689"/>
        <w:gridCol w:w="665"/>
        <w:gridCol w:w="596"/>
        <w:gridCol w:w="930"/>
        <w:gridCol w:w="790"/>
        <w:gridCol w:w="527"/>
      </w:tblGrid>
      <w:tr>
        <w:trPr>
          <w:trHeight w:val="450" w:hRule="atLeast"/>
        </w:trPr>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Қазақстан, Ресей және Белоруссия арасындағы Кеден одағы шеңберінде ақпаратпен алмасу үшін мемлекетаралық шлюзбен ықпалдасқан МО АЖ саны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Қазақстан, Ресей және Белоруссия арасындағы Кеден одағы шеңберінде ақпаратпен алмасу үшін мемлекетаралық шлюзі арқылы жіберілген хабарламалар көлемі</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286" w:id="43"/>
    <w:p>
      <w:pPr>
        <w:spacing w:after="0"/>
        <w:ind w:left="0"/>
        <w:jc w:val="both"/>
      </w:pPr>
      <w:r>
        <w:rPr>
          <w:rFonts w:ascii="Times New Roman"/>
          <w:b w:val="false"/>
          <w:i w:val="false"/>
          <w:color w:val="000000"/>
          <w:sz w:val="28"/>
        </w:rPr>
        <w:t>
      деген жолдар мынадай редакцияда жазылсын:</w:t>
      </w:r>
    </w:p>
    <w:bookmarkEnd w:id="4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7"/>
        <w:gridCol w:w="1266"/>
        <w:gridCol w:w="617"/>
        <w:gridCol w:w="687"/>
        <w:gridCol w:w="664"/>
        <w:gridCol w:w="571"/>
        <w:gridCol w:w="965"/>
        <w:gridCol w:w="787"/>
        <w:gridCol w:w="526"/>
      </w:tblGrid>
      <w:tr>
        <w:trPr>
          <w:trHeight w:val="135" w:hRule="atLeast"/>
        </w:trPr>
        <w:tc>
          <w:tcPr>
            <w:tcW w:w="7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Қазақстан, Ресей және Белоруссия арасындағы Кеден одағы шеңберінде ақпарат алмасу үшін мемлекетаралық шлюзбен ықпалдасқан МО АЖ саны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Қазақстан, Ресей және Белоруссия арасындағы Кеден одағы шеңберінде ақпарат алмасу үшін мемлекетаралық шлюзі арқылы жіберілген хабарламалар көлемі</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289" w:id="44"/>
    <w:p>
      <w:pPr>
        <w:spacing w:after="0"/>
        <w:ind w:left="0"/>
        <w:jc w:val="both"/>
      </w:pPr>
      <w:r>
        <w:rPr>
          <w:rFonts w:ascii="Times New Roman"/>
          <w:b w:val="false"/>
          <w:i w:val="false"/>
          <w:color w:val="000000"/>
          <w:sz w:val="28"/>
        </w:rPr>
        <w:t>
      мына:</w:t>
      </w:r>
    </w:p>
    <w:bookmarkEnd w:id="4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0"/>
        <w:gridCol w:w="1250"/>
        <w:gridCol w:w="621"/>
        <w:gridCol w:w="690"/>
        <w:gridCol w:w="667"/>
        <w:gridCol w:w="598"/>
        <w:gridCol w:w="924"/>
        <w:gridCol w:w="761"/>
        <w:gridCol w:w="529"/>
      </w:tblGrid>
      <w:tr>
        <w:trPr>
          <w:trHeight w:val="450" w:hRule="atLeast"/>
        </w:trPr>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Беларусь Республикасының ұлттық сегментiмен Қазақстан Республикасының ұлттық шлюзының кiрiгуi</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Ресей федерациясының ұлттық сегментiмен Қазақстан Республикасының ұлттық шлюзының кiрiгуi</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292" w:id="45"/>
    <w:p>
      <w:pPr>
        <w:spacing w:after="0"/>
        <w:ind w:left="0"/>
        <w:jc w:val="both"/>
      </w:pPr>
      <w:r>
        <w:rPr>
          <w:rFonts w:ascii="Times New Roman"/>
          <w:b w:val="false"/>
          <w:i w:val="false"/>
          <w:color w:val="000000"/>
          <w:sz w:val="28"/>
        </w:rPr>
        <w:t>
      деген жолдар мынадай редакцияда жазылсын:</w:t>
      </w:r>
    </w:p>
    <w:bookmarkEnd w:id="4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4"/>
        <w:gridCol w:w="1269"/>
        <w:gridCol w:w="618"/>
        <w:gridCol w:w="688"/>
        <w:gridCol w:w="665"/>
        <w:gridCol w:w="572"/>
        <w:gridCol w:w="968"/>
        <w:gridCol w:w="759"/>
        <w:gridCol w:w="527"/>
      </w:tblGrid>
      <w:tr>
        <w:trPr>
          <w:trHeight w:val="450" w:hRule="atLeast"/>
        </w:trPr>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Беларусь Республикасының ұлттық сегментiмен Қазақстан Республикасының ұлттық шлюзінің ықпалдасуы</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Ресей Федерациясының ұлттық сегментiмен Қазақстан Республикасының ұлттық шлюзінің ықпалдасуы</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295" w:id="46"/>
    <w:p>
      <w:pPr>
        <w:spacing w:after="0"/>
        <w:ind w:left="0"/>
        <w:jc w:val="both"/>
      </w:pPr>
      <w:r>
        <w:rPr>
          <w:rFonts w:ascii="Times New Roman"/>
          <w:b w:val="false"/>
          <w:i w:val="false"/>
          <w:color w:val="000000"/>
          <w:sz w:val="28"/>
        </w:rPr>
        <w:t>
      мына:</w:t>
      </w:r>
    </w:p>
    <w:bookmarkEnd w:id="4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0"/>
        <w:gridCol w:w="1250"/>
        <w:gridCol w:w="621"/>
        <w:gridCol w:w="690"/>
        <w:gridCol w:w="667"/>
        <w:gridCol w:w="598"/>
        <w:gridCol w:w="924"/>
        <w:gridCol w:w="761"/>
        <w:gridCol w:w="529"/>
      </w:tblGrid>
      <w:tr>
        <w:trPr>
          <w:trHeight w:val="450" w:hRule="atLeast"/>
        </w:trPr>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Шлюз және СҮЖ қызмет етуінің үздіксіз жұмысы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298" w:id="47"/>
    <w:p>
      <w:pPr>
        <w:spacing w:after="0"/>
        <w:ind w:left="0"/>
        <w:jc w:val="both"/>
      </w:pPr>
      <w:r>
        <w:rPr>
          <w:rFonts w:ascii="Times New Roman"/>
          <w:b w:val="false"/>
          <w:i w:val="false"/>
          <w:color w:val="000000"/>
          <w:sz w:val="28"/>
        </w:rPr>
        <w:t>
      деген жол мынадай редакцияда жазылсын:</w:t>
      </w:r>
    </w:p>
    <w:bookmarkEnd w:id="4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4"/>
        <w:gridCol w:w="1269"/>
        <w:gridCol w:w="618"/>
        <w:gridCol w:w="688"/>
        <w:gridCol w:w="665"/>
        <w:gridCol w:w="572"/>
        <w:gridCol w:w="968"/>
        <w:gridCol w:w="759"/>
        <w:gridCol w:w="527"/>
      </w:tblGrid>
      <w:tr>
        <w:trPr>
          <w:trHeight w:val="450" w:hRule="atLeast"/>
        </w:trPr>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Шлюз және СҮТ қызмет етуінің үздіксіз жұмысы</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301" w:id="48"/>
    <w:p>
      <w:pPr>
        <w:spacing w:after="0"/>
        <w:ind w:left="0"/>
        <w:jc w:val="both"/>
      </w:pPr>
      <w:r>
        <w:rPr>
          <w:rFonts w:ascii="Times New Roman"/>
          <w:b w:val="false"/>
          <w:i w:val="false"/>
          <w:color w:val="000000"/>
          <w:sz w:val="28"/>
        </w:rPr>
        <w:t>
      «Бюджеттік шығыстардың көлемі» деген жолдағы «2013 жыл» деген бағанда «1 979 972» деген сандар «1 588 940»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041 «Көлік және коммуникация саласында қызметтерін жүзеге асыратын заңды тұлғалардың жарғылық капиталдарын ұлғайту» деген </w:t>
      </w:r>
      <w:r>
        <w:rPr>
          <w:rFonts w:ascii="Times New Roman"/>
          <w:b w:val="false"/>
          <w:i w:val="false"/>
          <w:color w:val="000000"/>
          <w:sz w:val="28"/>
        </w:rPr>
        <w:t>бюджеттік бағдарламада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w:t>
      </w:r>
      <w:r>
        <w:rPr>
          <w:rFonts w:ascii="Times New Roman"/>
          <w:b w:val="false"/>
          <w:i w:val="false"/>
          <w:color w:val="000000"/>
          <w:sz w:val="28"/>
        </w:rPr>
        <w:t>
      «Эфирлік цифрлық телехабар тарату үшін орнатылған РТС (радиотелевизиялық станция) саны» деген жолдағы «93» деген сандар «34»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түпкілікті нәтиже көрсеткіштерінде:</w:t>
      </w:r>
      <w:r>
        <w:br/>
      </w:r>
      <w:r>
        <w:rPr>
          <w:rFonts w:ascii="Times New Roman"/>
          <w:b w:val="false"/>
          <w:i w:val="false"/>
          <w:color w:val="000000"/>
          <w:sz w:val="28"/>
        </w:rPr>
        <w:t>
</w:t>
      </w:r>
      <w:r>
        <w:rPr>
          <w:rFonts w:ascii="Times New Roman"/>
          <w:b w:val="false"/>
          <w:i w:val="false"/>
          <w:color w:val="000000"/>
          <w:sz w:val="28"/>
        </w:rPr>
        <w:t>
      «Қазақстанның аумағын цифрлық эфирлік телехабар таратумен қамту» деген жолдағы «58» деген сандар «51»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сапа көрсеткіштерінде:</w:t>
      </w:r>
      <w:r>
        <w:br/>
      </w:r>
      <w:r>
        <w:rPr>
          <w:rFonts w:ascii="Times New Roman"/>
          <w:b w:val="false"/>
          <w:i w:val="false"/>
          <w:color w:val="000000"/>
          <w:sz w:val="28"/>
        </w:rPr>
        <w:t>
</w:t>
      </w:r>
      <w:r>
        <w:rPr>
          <w:rFonts w:ascii="Times New Roman"/>
          <w:b w:val="false"/>
          <w:i w:val="false"/>
          <w:color w:val="000000"/>
          <w:sz w:val="28"/>
        </w:rPr>
        <w:t>
      «Эфирлік цифрлық телехабар таратумен қамтылған тұрғындар саны» деген жолдағы «8,9» деген сандар «8,1»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042 «Орталық мемлекеттік және жергілікті атқарушы органдар қызметінің ақпараттық технологияларды қолдану тиімділігін бағалауды жүргізу жөніндегі қызметтері» деген </w:t>
      </w:r>
      <w:r>
        <w:rPr>
          <w:rFonts w:ascii="Times New Roman"/>
          <w:b w:val="false"/>
          <w:i w:val="false"/>
          <w:color w:val="000000"/>
          <w:sz w:val="28"/>
        </w:rPr>
        <w:t>бюджеттік бағдарламада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w:t>
      </w:r>
    </w:p>
    <w:bookmarkEnd w:id="4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7"/>
        <w:gridCol w:w="1786"/>
        <w:gridCol w:w="504"/>
        <w:gridCol w:w="481"/>
        <w:gridCol w:w="411"/>
        <w:gridCol w:w="784"/>
        <w:gridCol w:w="784"/>
        <w:gridCol w:w="831"/>
        <w:gridCol w:w="832"/>
      </w:tblGrid>
      <w:tr>
        <w:trPr>
          <w:trHeight w:val="135"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Көрсетілген электрондық қызметтер санының жыл сайынғы көбеюі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бірлік.</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p>
      <w:pPr>
        <w:spacing w:after="0"/>
        <w:ind w:left="0"/>
        <w:jc w:val="both"/>
      </w:pPr>
      <w:r>
        <w:rPr>
          <w:rFonts w:ascii="Times New Roman"/>
          <w:b w:val="false"/>
          <w:i w:val="false"/>
          <w:color w:val="000000"/>
          <w:sz w:val="28"/>
        </w:rPr>
        <w:t>                                                                    »</w:t>
      </w:r>
    </w:p>
    <w:bookmarkStart w:name="z314" w:id="49"/>
    <w:p>
      <w:pPr>
        <w:spacing w:after="0"/>
        <w:ind w:left="0"/>
        <w:jc w:val="both"/>
      </w:pPr>
      <w:r>
        <w:rPr>
          <w:rFonts w:ascii="Times New Roman"/>
          <w:b w:val="false"/>
          <w:i w:val="false"/>
          <w:color w:val="000000"/>
          <w:sz w:val="28"/>
        </w:rPr>
        <w:t>
      деген жол алынып тасталсын;</w:t>
      </w:r>
      <w:r>
        <w:br/>
      </w:r>
      <w:r>
        <w:rPr>
          <w:rFonts w:ascii="Times New Roman"/>
          <w:b w:val="false"/>
          <w:i w:val="false"/>
          <w:color w:val="000000"/>
          <w:sz w:val="28"/>
        </w:rPr>
        <w:t>
</w:t>
      </w:r>
      <w:r>
        <w:rPr>
          <w:rFonts w:ascii="Times New Roman"/>
          <w:b w:val="false"/>
          <w:i w:val="false"/>
          <w:color w:val="000000"/>
          <w:sz w:val="28"/>
        </w:rPr>
        <w:t>
      043 «Е-лицензиялау» мемлекеттiк деректер базасын дамыту» деген </w:t>
      </w:r>
      <w:r>
        <w:rPr>
          <w:rFonts w:ascii="Times New Roman"/>
          <w:b w:val="false"/>
          <w:i w:val="false"/>
          <w:color w:val="000000"/>
          <w:sz w:val="28"/>
        </w:rPr>
        <w:t>бюджеттік бағдарламада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«Бюджеттік шығыстардың көлемі» деген жолдағы «2013 жыл» деген бағанда «1 059 849» деген сандар «884 692»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044 «Қазақстан Республикасы Үкіметінің мобильдік кеңсесі» ақпараттық жүйесін құру» деген </w:t>
      </w:r>
      <w:r>
        <w:rPr>
          <w:rFonts w:ascii="Times New Roman"/>
          <w:b w:val="false"/>
          <w:i w:val="false"/>
          <w:color w:val="000000"/>
          <w:sz w:val="28"/>
        </w:rPr>
        <w:t>бюджеттік бағдарламада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«Бюджеттік шығыстардың көлемі» деген жолдағы «2013 жыл» деген бағанда «307 743» деген сандар «307 248»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шығыстардың жиынтығы» деген </w:t>
      </w:r>
      <w:r>
        <w:rPr>
          <w:rFonts w:ascii="Times New Roman"/>
          <w:b w:val="false"/>
          <w:i w:val="false"/>
          <w:color w:val="000000"/>
          <w:sz w:val="28"/>
        </w:rPr>
        <w:t>7.2-кіші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«Бюджеттік шығыстардың БАРЛЫҒЫ:» деген жолдағы «430 653 901» деген сандар «423 047 605»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«Ағымдағы бюджеттік бағдарламалар:» деген жолдағы «127 613 217» деген сандар «127 325 405»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даму бағдарламалары:» деген жолдағы «303 040 684» деген сандар «295 722 200»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49"/>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