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62dd" w14:textId="71c6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2015 - 2016 жылдарға арналған перспективалық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заң жобалау жұмыстарының 2015 – 2016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перспективалық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мен өзге де мемлекеттік органдар Жоспардың уақтылы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заң жобалау жұмыстарының 2014 – 2015 жылдарға арналған перспективалық жоспары туралы» (Қазақстан Республикасының ПҮАЖ-ы, 2013 ж., № 8, 70-құжат) Қазақстан Республикасы Үкіметінің 2012 жылғы 29 желтоқсандағы № 1783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</w:t>
      </w:r>
      <w:r>
        <w:br/>
      </w:r>
      <w:r>
        <w:rPr>
          <w:rFonts w:ascii="Times New Roman"/>
          <w:b/>
          <w:i w:val="false"/>
          <w:color w:val="000000"/>
        </w:rPr>
        <w:t>
2015 – 2016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перспективалық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586"/>
        <w:gridCol w:w="2799"/>
        <w:gridCol w:w="1812"/>
        <w:gridCol w:w="2022"/>
        <w:gridCol w:w="3086"/>
      </w:tblGrid>
      <w:tr>
        <w:trPr>
          <w:trHeight w:val="6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әскери мүлік айналымның мәселелері бойынша өзгерістер мен толықтырулар енгізу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18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азаматтық заңнаманы жетілдіру мәселелері бойынша өзгерістер мен толықтырулар енгізу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жылдарға арналған республикалық бюджет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3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2015 – 2017 жылдарға арналған кепілдендірілген трансферт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3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мөгедектігі бойынша асыраушысынан айрылу жағдайы бойынша және жасына байланысты берілетін мемлекеттік әлеуметтік жәрдемақылар туралы»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21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медицина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 жауапкершілігін кепілдендіру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1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Қазақстан Республикасында медицина қызметкерлерінің кәсіби жауапкершілігін кепілдендіру мәселелері бойынша өзгерістер мен толықтырулар енгізу туралы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1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сыбайлас жемқорлыққа қарсы іс-қимыл мәселелері бойынша өзгерістер мен толықтырулар енгізу туралы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ЭҚСЖКА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1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2019 жылдарға арналған республикалық бюджет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4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2017 – 2019 жылдарға арналған кепілдендірілген трансферт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21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облыстық бюджеттер, республикалық маңызы бар қала, астана бюджеттері арасындағы 2017 – 2019 жылдарға арналған жалпы сипаттағы трансферттердің көлемі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1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 өзі реттеу ұйымдары туралы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 –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ҚОСРМ – Қазақстан Республикасы Қоршаған орта және су ресурстары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–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 –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ЭҚСЖКА – Қазақстан Республикасы Экономикалық қылмысқа және сыбайлас жемқорлыққа қарсы күрес агенттігі (Қаржы полициясы)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