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0cb6" w14:textId="50c0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"1000 В дейінгі және 1000 В жоғары электр желілері және жылу желілерін қорғау ережелері туралы" Қазақстан Республикасы Үкіметінің 1997 жылғы 10 қазандағы № 1436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1582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«1000 В дейінгі және 1000 В жоғары электр желілері және жылу желілерін қорғау ережелері туралы» Қазақстан Республикасы Үкіметінің 1997 жылғы 10 қазандағы № 1436 қаулысының (Қазақстан Республикасының ПҮАЖ-ы, 1997 ж., № 46, 426-құжат)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