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a828" w14:textId="436a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Үкіметінің 2003 жылғы 25 ақпандағы №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14 қаңтардағы № 2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саясат жөніндегі кеңес құру туралы» Қазақстан Республикасы Үкіметінің 2003 жылғы 25 ақпандағы № 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9, 101-құжат)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Экономикалық саясат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9"/>
        <w:gridCol w:w="1131"/>
        <w:gridCol w:w="7920"/>
      </w:tblGrid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Әбдіқалықова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Гүлшара Наушақызы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9"/>
        <w:gridCol w:w="1131"/>
        <w:gridCol w:w="7920"/>
      </w:tblGrid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 Министрінің бірінші орынбасары – Қазақстан Республикасының Өңірлік даму министрі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Нематұлы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жетекшінің орынбасары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 Басшысының орынбасары (келісім бойынша)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Бидахметұлы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министрі»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9"/>
        <w:gridCol w:w="1272"/>
        <w:gridCol w:w="7779"/>
      </w:tblGrid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Бақытжан Әбдірұлы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Нематұлы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төрағасы (келісім бойынша)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Президентінің көмекшісі (келісім бойынша)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 Тұрлыханұлы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 Министрінің орынбасары – Қазақстан Республикасының Қаржы министрі, жетекшінің орынбасары</w:t>
            </w:r>
          </w:p>
        </w:tc>
      </w:tr>
      <w:tr>
        <w:trPr>
          <w:trHeight w:val="750" w:hRule="atLeast"/>
        </w:trPr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Бидахметұлы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министрі»;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Григорий Александрович Марченко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