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0bc5" w14:textId="bda0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қаңтардағы № 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«Мемлекеттік қызметтер стандарттарын бекіту туралы» Қазақстан Республикасы Үкіметінің 2009 жылғы 15 желтоқсандағы № 2121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59, 519-құжат).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кейбір шешімдеріне толықтырулар мен өзгерістер енгізу туралы» Қазақстан Республикасы Үкіметінің 2010 жылғы 7 мамырдағы № 393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32, 257-құжат).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кейбір шешімдеріне өзгерістер мен толықтырулар енгізу туралы» Қазақстан Республикасы Үкіметінің 2011 жылғы 28 мамырдағы № 596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40, 508-құжат).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өзгерістер енгізу туралы» Қазақстан Республикасы Үкіметінің 2011 жылғы 18 шілдедегі № 820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47, 643-құжат).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«Мемлекеттік қызметтер стандарттарын бекіту туралы» Қазақстан Республикасы Үкіметінің 2009 жылғы 15 желтоқсандағы № 2121 қаулысына өзгерістер енгізу туралы» Қазақстан Республикасы Үкіметінің 2012 жылғы 28 наурыздағы № 363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38, 512-құжат).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«Мемлекеттік қызметтер стандарттарын бекіту туралы» Қазақстан Республикасы Үкіметінің 2009 жылғы 15 желтоқсандағы № 2121 және «Жеке және заңды тұлғаларға көрсетілетін мемлекеттік қызметтердің тізілімін бекіту туралы» Қазақстан Республикасы Үкіметінің 2010 жылғы 20 шілдедегі № 745 қаулыларына өзгерістер мен толықтырулар енгізу туралы» Қазақстан Республикасы Үкіметінің 2012 жылғы 6 қыркүйектегі № 1160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70, 1009-құжат).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кейбір шешімдеріне өзгерістер мен толықтырулар енгізу туралы» Қазақстан Республикасы Үкіметінің 2012 жылғы 29 желтоқсандағы № 1788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8, 173-құжат).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«Мемлекеттік қызметтер стандарттарын бекіту туралы» 2009 жылғы 15 желтоқсандағы № 2121 және «Жеке және заңды тұлғаларына көрсетілетін мемлекеттік қызметтердің тізілімін бекіту туралы» 2010 жылғы 20 шілдедегі № 745 Қазақстан Республикасы Үкіметінің қаулыларына өзгерістер енгізу туралы» Қазақстан Республикасы Үкіметінің 2013 жылғы 23 сәуірдегі № 388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27, 422-құжат).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кейбір шешімдеріне өзгерістер енгізу туралы» 2013 жылғы 15 мамырдағы № 487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32, 495-құжат).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«Мемлекеттік қызметтер стандарттарын бекіту туралы» 2009 жылғы 15 желтоқсандағы № 2121 және «Жеке және заңды тұлғаларға көрсетілетін мемлекеттік қызметтердің тізілімін бекіту туралы» 2010 жылғы 20 шілдедегі № 745 қаулыларына өзгерістер енгізу туралы» Қазақстан Республикасы Үкіметінің 2013 жылғы 24 маусымдағы № 647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39, 570-құжат).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