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64c0" w14:textId="65f6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сенімгерлік басқаруға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ақпандағы № 46 қаулысы. Күші жойылды - Қазақстан Республикасы Үкіметінің 2015 жылғы 10 сәуірдегі № 216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216</w:t>
      </w:r>
      <w:r>
        <w:rPr>
          <w:rFonts w:ascii="Times New Roman"/>
          <w:b w:val="false"/>
          <w:i w:val="false"/>
          <w:color w:val="ff0000"/>
          <w:sz w:val="28"/>
        </w:rPr>
        <w:t xml:space="preserve"> қаулысымен (алғашқы ресми жарияланған күнiнен бастап қолданысқа енгiзiледi).</w:t>
      </w:r>
    </w:p>
    <w:bookmarkEnd w:id="0"/>
    <w:bookmarkStart w:name="z2" w:id="1"/>
    <w:p>
      <w:pPr>
        <w:spacing w:after="0"/>
        <w:ind w:left="0"/>
        <w:jc w:val="both"/>
      </w:pPr>
      <w:r>
        <w:rPr>
          <w:rFonts w:ascii="Times New Roman"/>
          <w:b w:val="false"/>
          <w:i w:val="false"/>
          <w:color w:val="000000"/>
          <w:sz w:val="28"/>
        </w:rPr>
        <w:t>      «Мемлекеттік мүлік туралы» 2011 жылғы 1 наурыздағы Қазақстан Республикасының Заңы 75-бабының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мүлікті сенімгерлік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46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Мемлекеттік мүлікті сенімгерлік басқаруға беру</w:t>
      </w:r>
      <w:r>
        <w:br/>
      </w:r>
      <w:r>
        <w:rPr>
          <w:rFonts w:ascii="Times New Roman"/>
          <w:b/>
          <w:i w:val="false"/>
          <w:color w:val="000000"/>
        </w:rPr>
        <w:t>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Мемлекеттік мүлікті сенімгерлік басқаруға беру қағидалары (бұдан әрі – Қағидалар)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мүлікті сенімгерлік басқаруға берудің, оның ішінде тендер өткізудің, сенімгерлік басқарушылармен шарттар жасасудың және сенімгерлік басқару шарттары бойынша міндеттемелердің орындалуын бақылауды жүзеге асырудың тәртібін айқындайды.</w:t>
      </w:r>
      <w:r>
        <w:br/>
      </w:r>
      <w:r>
        <w:rPr>
          <w:rFonts w:ascii="Times New Roman"/>
          <w:b w:val="false"/>
          <w:i w:val="false"/>
          <w:color w:val="000000"/>
          <w:sz w:val="28"/>
        </w:rPr>
        <w:t>
      Ұлттық қорды сенімгерлік басқару Қазақстан Республикасының </w:t>
      </w:r>
      <w:r>
        <w:rPr>
          <w:rFonts w:ascii="Times New Roman"/>
          <w:b w:val="false"/>
          <w:i w:val="false"/>
          <w:color w:val="000000"/>
          <w:sz w:val="28"/>
        </w:rPr>
        <w:t>Бюджет кодексімен</w:t>
      </w:r>
      <w:r>
        <w:rPr>
          <w:rFonts w:ascii="Times New Roman"/>
          <w:b w:val="false"/>
          <w:i w:val="false"/>
          <w:color w:val="000000"/>
          <w:sz w:val="28"/>
        </w:rPr>
        <w:t xml:space="preserve"> реттеледі.</w:t>
      </w:r>
      <w:r>
        <w:br/>
      </w:r>
      <w:r>
        <w:rPr>
          <w:rFonts w:ascii="Times New Roman"/>
          <w:b w:val="false"/>
          <w:i w:val="false"/>
          <w:color w:val="000000"/>
          <w:sz w:val="28"/>
        </w:rPr>
        <w:t>
      Су шаруашылығы құрылыстарын сенiмгерлiк басқаруға беру «Су шаруашылығы құрылыстарын жалға және сенiмгерлiк басқаруға беру ережесiн бекiту туралы» Қазақстан Республикасы Үкіметінің 2004 жылғы 2 маусымдағы № 613 </w:t>
      </w:r>
      <w:r>
        <w:rPr>
          <w:rFonts w:ascii="Times New Roman"/>
          <w:b w:val="false"/>
          <w:i w:val="false"/>
          <w:color w:val="000000"/>
          <w:sz w:val="28"/>
        </w:rPr>
        <w:t>қаулысымен</w:t>
      </w:r>
      <w:r>
        <w:rPr>
          <w:rFonts w:ascii="Times New Roman"/>
          <w:b w:val="false"/>
          <w:i w:val="false"/>
          <w:color w:val="000000"/>
          <w:sz w:val="28"/>
        </w:rPr>
        <w:t xml:space="preserve"> бекітілген Су шаруашылығы құрылыстарын жалға және сенiмгерлiк басқаруға беру ережесiне сәйкес жүзеге асырылады.</w:t>
      </w:r>
      <w:r>
        <w:br/>
      </w:r>
      <w:r>
        <w:rPr>
          <w:rFonts w:ascii="Times New Roman"/>
          <w:b w:val="false"/>
          <w:i w:val="false"/>
          <w:color w:val="000000"/>
          <w:sz w:val="28"/>
        </w:rPr>
        <w:t>
      Мемлекеттік меншіктің пайдаланылмайтын объектілерін және олардың алып отырған жер учаскелерін өндірістік қызметті ұйымдастыру және халыққа қызметтер көрсету саласын дамыту үшін кейіннен меншікке өтеусіз бере отырып, шағын кәсіпкерлік субъектілеріне сенімгерлік басқаруға беру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басқару органы – акционерлік қоғам (жауапкершілігі шектеулі серіктестік) акцияларының мемлекеттік пакетін (жарғылық капиталдағы қатысу үлестерін) иелену және пайдалану құқығын және/немесе мемлекеттік заңды тұлғаларды басқаруды жүзеге асыратын тиісті саланың уәкілетті органы немесе жергілікті атқарушы орган;</w:t>
      </w:r>
      <w:r>
        <w:br/>
      </w:r>
      <w:r>
        <w:rPr>
          <w:rFonts w:ascii="Times New Roman"/>
          <w:b w:val="false"/>
          <w:i w:val="false"/>
          <w:color w:val="000000"/>
          <w:sz w:val="28"/>
        </w:rPr>
        <w:t>
      2) нарықтық құн – кейіннен сатып алу құқығымен сенімгерлік басқаруға беру туралы шешім қабылданған жағдайда, Қазақстан Республикасының бағалау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бағалаушының бағалау туралы есебі негізінде айқындалатын объектінің құны;</w:t>
      </w:r>
      <w:r>
        <w:br/>
      </w:r>
      <w:r>
        <w:rPr>
          <w:rFonts w:ascii="Times New Roman"/>
          <w:b w:val="false"/>
          <w:i w:val="false"/>
          <w:color w:val="000000"/>
          <w:sz w:val="28"/>
        </w:rPr>
        <w:t>
      3) объект – мемлекеттік кәсіпорынның мүліктік кешені, бағалы қағаздар, жарғылық капиталдағы қатысу үлестері, жылжымайтын мүлік, мемлекетке тиесілі ақша, сондай-ақ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және Қазақстан Республикасының өзге де заңдарында көзделген жағдайларда сенімгерлік басқару шартының объектісі болып табылатын өзге мемлекеттік мүлік;</w:t>
      </w:r>
      <w:r>
        <w:br/>
      </w:r>
      <w:r>
        <w:rPr>
          <w:rFonts w:ascii="Times New Roman"/>
          <w:b w:val="false"/>
          <w:i w:val="false"/>
          <w:color w:val="000000"/>
          <w:sz w:val="28"/>
        </w:rPr>
        <w:t>
      4) мемлекеттік мүлікті сенімгерлік басқару құрылтайшысы – мемлекеттік мүлік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немесе жергілікті атқарушы орган;</w:t>
      </w:r>
      <w:r>
        <w:br/>
      </w:r>
      <w:r>
        <w:rPr>
          <w:rFonts w:ascii="Times New Roman"/>
          <w:b w:val="false"/>
          <w:i w:val="false"/>
          <w:color w:val="000000"/>
          <w:sz w:val="28"/>
        </w:rPr>
        <w:t>
      5) сенімгерлік басқарушы – мемлекеттік мүлікті сенімгерлік басқару құрылтайшысымен сенімгерлік басқару шартын жасасқан жеке тұлғалар және мемлекеттік емес заңды тұлғалар;</w:t>
      </w:r>
      <w:r>
        <w:br/>
      </w:r>
      <w:r>
        <w:rPr>
          <w:rFonts w:ascii="Times New Roman"/>
          <w:b w:val="false"/>
          <w:i w:val="false"/>
          <w:color w:val="000000"/>
          <w:sz w:val="28"/>
        </w:rPr>
        <w:t>
      6) тендер жеңімпазы – тендерлік комиссияның қорытындысы бойынша ең жақсы шарттарды ұсынған тендерге қатысушы;</w:t>
      </w:r>
      <w:r>
        <w:br/>
      </w:r>
      <w:r>
        <w:rPr>
          <w:rFonts w:ascii="Times New Roman"/>
          <w:b w:val="false"/>
          <w:i w:val="false"/>
          <w:color w:val="000000"/>
          <w:sz w:val="28"/>
        </w:rPr>
        <w:t>
      7) тендер – мемлекеттік мүлікті сенімгерлік басқару құрылтайшысы үшін ең үздік шарт талаптарын ұсынған тендерге қатысушылардың бірімен оның ұсынған бастапқы шарттарының негізінде мемлекеттік мүлікті сенімгерлік басқару құрылтайшысы шарт жасасуға міндеттенетін объектіні сенімгерлік басқаруға беру жөніндегі сауда-саттық нысаны;</w:t>
      </w:r>
      <w:r>
        <w:br/>
      </w:r>
      <w:r>
        <w:rPr>
          <w:rFonts w:ascii="Times New Roman"/>
          <w:b w:val="false"/>
          <w:i w:val="false"/>
          <w:color w:val="000000"/>
          <w:sz w:val="28"/>
        </w:rPr>
        <w:t>
      8) тендерлік комиссия – мемлекеттік мүлікті сенімгерлік басқару құрылтайшысы объектіні сенімгерлік басқаруға беру жөніндегі тендерді ұйымдастыру және өткізу үшін құрған комиссия;</w:t>
      </w:r>
      <w:r>
        <w:br/>
      </w:r>
      <w:r>
        <w:rPr>
          <w:rFonts w:ascii="Times New Roman"/>
          <w:b w:val="false"/>
          <w:i w:val="false"/>
          <w:color w:val="000000"/>
          <w:sz w:val="28"/>
        </w:rPr>
        <w:t>
      9) тендерге қатысушы – тендерге қатысуға жіберілген жеке немесе мемлекеттік емес заңды тұлға;</w:t>
      </w:r>
      <w:r>
        <w:br/>
      </w:r>
      <w:r>
        <w:rPr>
          <w:rFonts w:ascii="Times New Roman"/>
          <w:b w:val="false"/>
          <w:i w:val="false"/>
          <w:color w:val="000000"/>
          <w:sz w:val="28"/>
        </w:rPr>
        <w:t>
      10) шарт – мемлекеттік мүлікті сенімгерлік басқару құрылтайшысы мен сенімгерлік басқарушының арасында жасалған объектіні сенімгерлік басқару шарты;</w:t>
      </w:r>
      <w:r>
        <w:br/>
      </w:r>
      <w:r>
        <w:rPr>
          <w:rFonts w:ascii="Times New Roman"/>
          <w:b w:val="false"/>
          <w:i w:val="false"/>
          <w:color w:val="000000"/>
          <w:sz w:val="28"/>
        </w:rPr>
        <w:t>
      11) баланс ұстаушы – объекті жедел басқару немесе шаруашылық жүргізу құқығында бекітілген мемлекеттік заңды тұлға.</w:t>
      </w:r>
    </w:p>
    <w:bookmarkEnd w:id="5"/>
    <w:bookmarkStart w:name="z10" w:id="6"/>
    <w:p>
      <w:pPr>
        <w:spacing w:after="0"/>
        <w:ind w:left="0"/>
        <w:jc w:val="left"/>
      </w:pPr>
      <w:r>
        <w:rPr>
          <w:rFonts w:ascii="Times New Roman"/>
          <w:b/>
          <w:i w:val="false"/>
          <w:color w:val="000000"/>
        </w:rPr>
        <w:t xml:space="preserve"> 
2. Объектіні сенімгерлік басқаруға беру тәртібі</w:t>
      </w:r>
    </w:p>
    <w:bookmarkEnd w:id="6"/>
    <w:bookmarkStart w:name="z11" w:id="7"/>
    <w:p>
      <w:pPr>
        <w:spacing w:after="0"/>
        <w:ind w:left="0"/>
        <w:jc w:val="both"/>
      </w:pPr>
      <w:r>
        <w:rPr>
          <w:rFonts w:ascii="Times New Roman"/>
          <w:b w:val="false"/>
          <w:i w:val="false"/>
          <w:color w:val="000000"/>
          <w:sz w:val="28"/>
        </w:rPr>
        <w:t>
      3. Объектіні кейіннен сатып алу құқығымен немесе құқығынсыз сенімгерлік басқаруға беру туралы шешімді мемлекеттік мүлікті сенімгерлік басқару құрылтайшысы қабылдайды.</w:t>
      </w:r>
      <w:r>
        <w:br/>
      </w:r>
      <w:r>
        <w:rPr>
          <w:rFonts w:ascii="Times New Roman"/>
          <w:b w:val="false"/>
          <w:i w:val="false"/>
          <w:color w:val="000000"/>
          <w:sz w:val="28"/>
        </w:rPr>
        <w:t>
</w:t>
      </w:r>
      <w:r>
        <w:rPr>
          <w:rFonts w:ascii="Times New Roman"/>
          <w:b w:val="false"/>
          <w:i w:val="false"/>
          <w:color w:val="000000"/>
          <w:sz w:val="28"/>
        </w:rPr>
        <w:t>
      4. Кейіннен сатып алу құқығымен объектіні сенімгерлік басқару тағайындалған жағдайда, тендер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5. Объектіні кейіннен сатып алу құқығынсыз сенімгерлік басқаруға беру, мыналарды:</w:t>
      </w:r>
      <w:r>
        <w:br/>
      </w:r>
      <w:r>
        <w:rPr>
          <w:rFonts w:ascii="Times New Roman"/>
          <w:b w:val="false"/>
          <w:i w:val="false"/>
          <w:color w:val="000000"/>
          <w:sz w:val="28"/>
        </w:rPr>
        <w:t>
      1) объектіні заңды тұлғалардың жарғылық капиталын төлеуге беруге дейінгі Қазақстан Республикасы Үкіметінің немесе жергілікті атқарушы органның заңды тұлғаның жарғылық капиталын төлеуге беру туралы шешімі болған кезде;</w:t>
      </w:r>
      <w:r>
        <w:br/>
      </w:r>
      <w:r>
        <w:rPr>
          <w:rFonts w:ascii="Times New Roman"/>
          <w:b w:val="false"/>
          <w:i w:val="false"/>
          <w:color w:val="000000"/>
          <w:sz w:val="28"/>
        </w:rPr>
        <w:t>
      2) баланс ұстаушылардың жазбаша келісімінің негізінде жүзеге асырылатын, алаңы бір жүз шаршы метрге дейінгі үй-жайларды, ғимараттар мен құрылыстарды, қалдық құны бір бірлігіне бір жүз елу еселенген </w:t>
      </w:r>
      <w:r>
        <w:rPr>
          <w:rFonts w:ascii="Times New Roman"/>
          <w:b w:val="false"/>
          <w:i w:val="false"/>
          <w:color w:val="000000"/>
          <w:sz w:val="28"/>
        </w:rPr>
        <w:t>ең төменгі есептік көрсеткіштен</w:t>
      </w:r>
      <w:r>
        <w:rPr>
          <w:rFonts w:ascii="Times New Roman"/>
          <w:b w:val="false"/>
          <w:i w:val="false"/>
          <w:color w:val="000000"/>
          <w:sz w:val="28"/>
        </w:rPr>
        <w:t xml:space="preserve"> аспайтын жабдықты беру;</w:t>
      </w:r>
      <w:r>
        <w:br/>
      </w:r>
      <w:r>
        <w:rPr>
          <w:rFonts w:ascii="Times New Roman"/>
          <w:b w:val="false"/>
          <w:i w:val="false"/>
          <w:color w:val="000000"/>
          <w:sz w:val="28"/>
        </w:rPr>
        <w:t>
      3) стратегиялық объектілерді, сондай-ақ меншігінде стратегиялық объектілері бар заңды тұлғалардың акциялар пакеттерін (қатысу үлестерін) беру;</w:t>
      </w:r>
      <w:r>
        <w:br/>
      </w:r>
      <w:r>
        <w:rPr>
          <w:rFonts w:ascii="Times New Roman"/>
          <w:b w:val="false"/>
          <w:i w:val="false"/>
          <w:color w:val="000000"/>
          <w:sz w:val="28"/>
        </w:rPr>
        <w:t>
      4) жылжымайтын мүлік объектілерін және халықаралық келісімдерді іске асыру үшін құрылған акционерлік қоғамдардың акцияларын беру;</w:t>
      </w:r>
      <w:r>
        <w:br/>
      </w:r>
      <w:r>
        <w:rPr>
          <w:rFonts w:ascii="Times New Roman"/>
          <w:b w:val="false"/>
          <w:i w:val="false"/>
          <w:color w:val="000000"/>
          <w:sz w:val="28"/>
        </w:rPr>
        <w:t>
      5) мемлекеттік ақпараттық жүйелерді беру;</w:t>
      </w:r>
      <w:r>
        <w:br/>
      </w:r>
      <w:r>
        <w:rPr>
          <w:rFonts w:ascii="Times New Roman"/>
          <w:b w:val="false"/>
          <w:i w:val="false"/>
          <w:color w:val="000000"/>
          <w:sz w:val="28"/>
        </w:rPr>
        <w:t>
      6) қылмыстық-атқару жүйесі ұйымдарының балансында бекітілген объектілерді беру;</w:t>
      </w:r>
      <w:r>
        <w:br/>
      </w:r>
      <w:r>
        <w:rPr>
          <w:rFonts w:ascii="Times New Roman"/>
          <w:b w:val="false"/>
          <w:i w:val="false"/>
          <w:color w:val="000000"/>
          <w:sz w:val="28"/>
        </w:rPr>
        <w:t>
      7) заңды тұлғалардың дауыс беретін акцияларын (жарғылық капиталға қатысу үлестерін) дербес білім беру ұйымдарына беру;</w:t>
      </w:r>
      <w:r>
        <w:br/>
      </w:r>
      <w:r>
        <w:rPr>
          <w:rFonts w:ascii="Times New Roman"/>
          <w:b w:val="false"/>
          <w:i w:val="false"/>
          <w:color w:val="000000"/>
          <w:sz w:val="28"/>
        </w:rPr>
        <w:t>
      8) ақылы автомобиль жолдарын (учаскелерін) </w:t>
      </w:r>
      <w:r>
        <w:rPr>
          <w:rFonts w:ascii="Times New Roman"/>
          <w:b w:val="false"/>
          <w:i w:val="false"/>
          <w:color w:val="000000"/>
          <w:sz w:val="28"/>
        </w:rPr>
        <w:t>Ұлттық</w:t>
      </w:r>
      <w:r>
        <w:rPr>
          <w:rFonts w:ascii="Times New Roman"/>
          <w:b w:val="false"/>
          <w:i w:val="false"/>
          <w:color w:val="000000"/>
          <w:sz w:val="28"/>
        </w:rPr>
        <w:t xml:space="preserve"> автомобиль жолдарын басқару жөніндегі операторға беру жағдайларын қоспағанда, тендерлік негізде жүзеге асырылады.</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2), 3), 4), 5) және 6) тармақшаларында көзделген жағдайларда, объектіні тендер өткізбестен сенімгерлік басқаруға беру объектіні сенімгерлік басқаруға беру өтінімі (бұдан әрі – өтінім) негізінде жүзеге асырылады.</w:t>
      </w:r>
      <w:r>
        <w:br/>
      </w:r>
      <w:r>
        <w:rPr>
          <w:rFonts w:ascii="Times New Roman"/>
          <w:b w:val="false"/>
          <w:i w:val="false"/>
          <w:color w:val="000000"/>
          <w:sz w:val="28"/>
        </w:rPr>
        <w:t>
      Өтінім мынадай құжаттарды:</w:t>
      </w:r>
      <w:r>
        <w:br/>
      </w:r>
      <w:r>
        <w:rPr>
          <w:rFonts w:ascii="Times New Roman"/>
          <w:b w:val="false"/>
          <w:i w:val="false"/>
          <w:color w:val="000000"/>
          <w:sz w:val="28"/>
        </w:rPr>
        <w:t>
      1) заңды тұлғалар үшін:</w:t>
      </w:r>
      <w:r>
        <w:br/>
      </w:r>
      <w:r>
        <w:rPr>
          <w:rFonts w:ascii="Times New Roman"/>
          <w:b w:val="false"/>
          <w:i w:val="false"/>
          <w:color w:val="000000"/>
          <w:sz w:val="28"/>
        </w:rPr>
        <w:t>
      салыстыру үшін міндетті түрде түпнұсқасын ұсына отырып, куәліктің көшірмесін не мемлекеттік тіркеу (қайта тіркеу) туралы </w:t>
      </w:r>
      <w:r>
        <w:rPr>
          <w:rFonts w:ascii="Times New Roman"/>
          <w:b w:val="false"/>
          <w:i w:val="false"/>
          <w:color w:val="000000"/>
          <w:sz w:val="28"/>
        </w:rPr>
        <w:t>анықтаманы</w:t>
      </w:r>
      <w:r>
        <w:rPr>
          <w:rFonts w:ascii="Times New Roman"/>
          <w:b w:val="false"/>
          <w:i w:val="false"/>
          <w:color w:val="000000"/>
          <w:sz w:val="28"/>
        </w:rPr>
        <w:t xml:space="preserve"> немесе көрсетілген құжаттың нотариат куәландырған көшірмесін;</w:t>
      </w:r>
      <w:r>
        <w:br/>
      </w:r>
      <w:r>
        <w:rPr>
          <w:rFonts w:ascii="Times New Roman"/>
          <w:b w:val="false"/>
          <w:i w:val="false"/>
          <w:color w:val="000000"/>
          <w:sz w:val="28"/>
        </w:rPr>
        <w:t>
      салыстыру үшін міндетті түрде түпнұсқасын ұсына отырып, құрылтай құжаттарының (құрылтай шарты және жарғы) көшірмелерін немесе көрсетілген құжаттардың нотариат куәландырған көшірмелерін;</w:t>
      </w:r>
      <w:r>
        <w:br/>
      </w:r>
      <w:r>
        <w:rPr>
          <w:rFonts w:ascii="Times New Roman"/>
          <w:b w:val="false"/>
          <w:i w:val="false"/>
          <w:color w:val="000000"/>
          <w:sz w:val="28"/>
        </w:rPr>
        <w:t>
      өтінім берген күннің алдындағы соңғы үш айдан астам мерзімде салық берешегінің, міндетті зейнетақы жарналары бойынша, міндетті кәсіптік зейнетақы жарналары мен әлеуметтік аударымдар бойынша берешектің жоқ екені туралы </w:t>
      </w:r>
      <w:r>
        <w:rPr>
          <w:rFonts w:ascii="Times New Roman"/>
          <w:b w:val="false"/>
          <w:i w:val="false"/>
          <w:color w:val="000000"/>
          <w:sz w:val="28"/>
        </w:rPr>
        <w:t>анықтамалардың</w:t>
      </w:r>
      <w:r>
        <w:rPr>
          <w:rFonts w:ascii="Times New Roman"/>
          <w:b w:val="false"/>
          <w:i w:val="false"/>
          <w:color w:val="000000"/>
          <w:sz w:val="28"/>
        </w:rPr>
        <w:t xml:space="preserve"> түпнұсқаларын;</w:t>
      </w:r>
      <w:r>
        <w:br/>
      </w:r>
      <w:r>
        <w:rPr>
          <w:rFonts w:ascii="Times New Roman"/>
          <w:b w:val="false"/>
          <w:i w:val="false"/>
          <w:color w:val="000000"/>
          <w:sz w:val="28"/>
        </w:rPr>
        <w:t>
      2) жеке тұлғалар үшін – салыстыру үшін міндетті түрде түпнұсқасын ұсына отырып, жеке тұлғаның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көшірмелерін не көрсетілген құжаттардың нотариат куәландырған көшірмелерін;</w:t>
      </w:r>
      <w:r>
        <w:br/>
      </w:r>
      <w:r>
        <w:rPr>
          <w:rFonts w:ascii="Times New Roman"/>
          <w:b w:val="false"/>
          <w:i w:val="false"/>
          <w:color w:val="000000"/>
          <w:sz w:val="28"/>
        </w:rPr>
        <w:t>
      3) дара кәсіпкер үшін – салыстыру үшін міндетті түрде түпнұсқасын ұсына отырып, дара кәсіпкерді мемлекеттік тіркеу туралы куәліктің, жеке тұлғаның жеке басын </w:t>
      </w:r>
      <w:r>
        <w:rPr>
          <w:rFonts w:ascii="Times New Roman"/>
          <w:b w:val="false"/>
          <w:i w:val="false"/>
          <w:color w:val="000000"/>
          <w:sz w:val="28"/>
        </w:rPr>
        <w:t>куәландыратын</w:t>
      </w:r>
      <w:r>
        <w:rPr>
          <w:rFonts w:ascii="Times New Roman"/>
          <w:b w:val="false"/>
          <w:i w:val="false"/>
          <w:color w:val="000000"/>
          <w:sz w:val="28"/>
        </w:rPr>
        <w:t xml:space="preserve"> құжаттың көшірмелерін не көрсетілген құжаттардың нотариат куәландырған көшірмелерін, өтінім берген күннің алдындағы соңғы үш айдан астам мерзімде салық берешегінің, міндетті зейнетақы жарналары мен әлеуметтік аударымдар бойынша берешектің жоқ екені туралы </w:t>
      </w:r>
      <w:r>
        <w:rPr>
          <w:rFonts w:ascii="Times New Roman"/>
          <w:b w:val="false"/>
          <w:i w:val="false"/>
          <w:color w:val="000000"/>
          <w:sz w:val="28"/>
        </w:rPr>
        <w:t>анықтамалардың</w:t>
      </w:r>
      <w:r>
        <w:rPr>
          <w:rFonts w:ascii="Times New Roman"/>
          <w:b w:val="false"/>
          <w:i w:val="false"/>
          <w:color w:val="000000"/>
          <w:sz w:val="28"/>
        </w:rPr>
        <w:t xml:space="preserve"> түпнұсқаларын ұсына отырып, объектінің атауын, оның баланс ұстаушысын, сондай-ақ объектіге қажеттілік негіздемесін көрсетумен еркін нысанда ресімделеді.</w:t>
      </w:r>
      <w:r>
        <w:br/>
      </w:r>
      <w:r>
        <w:rPr>
          <w:rFonts w:ascii="Times New Roman"/>
          <w:b w:val="false"/>
          <w:i w:val="false"/>
          <w:color w:val="000000"/>
          <w:sz w:val="28"/>
        </w:rPr>
        <w:t>
</w:t>
      </w:r>
      <w:r>
        <w:rPr>
          <w:rFonts w:ascii="Times New Roman"/>
          <w:b w:val="false"/>
          <w:i w:val="false"/>
          <w:color w:val="000000"/>
          <w:sz w:val="28"/>
        </w:rPr>
        <w:t>
      7. Объектіні тендер өткізбестен сенімгерлік басқаруға беру кезінде объектіні сенімгерлік басқаруға беруге өтінімді мемлекеттік мүлікті сенімгерлік басқару құрылтайшысы он бес жұмыс күнінен аспайтын мерзімде қарайды.</w:t>
      </w:r>
      <w:r>
        <w:br/>
      </w:r>
      <w:r>
        <w:rPr>
          <w:rFonts w:ascii="Times New Roman"/>
          <w:b w:val="false"/>
          <w:i w:val="false"/>
          <w:color w:val="000000"/>
          <w:sz w:val="28"/>
        </w:rPr>
        <w:t>
      Мемлекеттік мүлікті сенімгерлік басқару құрылтайшысы үш жұмыс күні ішінде объектіні сенімгерлік басқаруға беруге алынған өтінімді баланс ұстаушыға келісуге жібереді. Өтінімге қоса берілетін құжаттар баланс ұстаушыға жіберілмейді.</w:t>
      </w:r>
      <w:r>
        <w:br/>
      </w:r>
      <w:r>
        <w:rPr>
          <w:rFonts w:ascii="Times New Roman"/>
          <w:b w:val="false"/>
          <w:i w:val="false"/>
          <w:color w:val="000000"/>
          <w:sz w:val="28"/>
        </w:rPr>
        <w:t>
      Баланс ұстаушы жеті жұмыс күні ішінде мемлекеттік мүлікті сенімгерлік басқару құрылтайшысына жазбаша түрде келісімді немесе объектіні сенімгерлік басқаруға беруден бас тартуды ұсынады.</w:t>
      </w:r>
      <w:r>
        <w:br/>
      </w:r>
      <w:r>
        <w:rPr>
          <w:rFonts w:ascii="Times New Roman"/>
          <w:b w:val="false"/>
          <w:i w:val="false"/>
          <w:color w:val="000000"/>
          <w:sz w:val="28"/>
        </w:rPr>
        <w:t>
      Мемлекеттік мүлікті сенімгерлік басқару құрылтайшысы объектіні тендер өткізбестен сенімгерлік басқаруға беру немесе бермеу туралы өтінімді қарау нәтижелері туралы өтінім берушіні хатпен хабардар етеді.</w:t>
      </w:r>
      <w:r>
        <w:br/>
      </w:r>
      <w:r>
        <w:rPr>
          <w:rFonts w:ascii="Times New Roman"/>
          <w:b w:val="false"/>
          <w:i w:val="false"/>
          <w:color w:val="000000"/>
          <w:sz w:val="28"/>
        </w:rPr>
        <w:t>
</w:t>
      </w:r>
      <w:r>
        <w:rPr>
          <w:rFonts w:ascii="Times New Roman"/>
          <w:b w:val="false"/>
          <w:i w:val="false"/>
          <w:color w:val="000000"/>
          <w:sz w:val="28"/>
        </w:rPr>
        <w:t>
      8. Объектіні тендер өткізбестен сенімгерлік басқаруға беру кезінде сенімгерлік басқарушымен мемлекеттік мүлікті сенімгерлік басқару құрылтайшысының басшысы немесе оның міндетін атқарушы тұлға өтінім берілген күннен бастап жиырма жұмыс күнінен кешіктірмей шарт жасасады.</w:t>
      </w:r>
    </w:p>
    <w:bookmarkEnd w:id="7"/>
    <w:bookmarkStart w:name="z17" w:id="8"/>
    <w:p>
      <w:pPr>
        <w:spacing w:after="0"/>
        <w:ind w:left="0"/>
        <w:jc w:val="left"/>
      </w:pPr>
      <w:r>
        <w:rPr>
          <w:rFonts w:ascii="Times New Roman"/>
          <w:b/>
          <w:i w:val="false"/>
          <w:color w:val="000000"/>
        </w:rPr>
        <w:t xml:space="preserve"> 
3. Объектіні сенімгерлік басқаруға беруге дайындау</w:t>
      </w:r>
    </w:p>
    <w:bookmarkEnd w:id="8"/>
    <w:bookmarkStart w:name="z18" w:id="9"/>
    <w:p>
      <w:pPr>
        <w:spacing w:after="0"/>
        <w:ind w:left="0"/>
        <w:jc w:val="both"/>
      </w:pPr>
      <w:r>
        <w:rPr>
          <w:rFonts w:ascii="Times New Roman"/>
          <w:b w:val="false"/>
          <w:i w:val="false"/>
          <w:color w:val="000000"/>
          <w:sz w:val="28"/>
        </w:rPr>
        <w:t>
      9. Басқару органы мемлекеттік мүлікті сенімгерлік басқару құрылтайшысына акциялары (үлестері) не мүліктік кешені объекті болып табылатын заңды тұлғаның құрылтай құжаттарын, соңғы үш қаржы жылындағы қаржы-шаруашылық қызметі туралы ақпаратты, объектіні кейіннен сатып алу құқығымен немесе құқығынсыз сенімгерлік басқаруға беру жөніндегі шарттарды белгілеу туралы ұсыныстарды және тендерге қатысушыларға қойылатын талаптарды береді.</w:t>
      </w:r>
      <w:r>
        <w:br/>
      </w:r>
      <w:r>
        <w:rPr>
          <w:rFonts w:ascii="Times New Roman"/>
          <w:b w:val="false"/>
          <w:i w:val="false"/>
          <w:color w:val="000000"/>
          <w:sz w:val="28"/>
        </w:rPr>
        <w:t>
      Өзге объектілер бойынша басқару органы мемлекеттік мүлікті сенімгерлік басқару құрылтайшысына объектінің сипаттамасын, объектінің баланстық құны туралы мәліметтерді және объектіні кейіннен сатып алу құқығымен немесе құқығынсыз сенімгерлік басқаруға беру жөніндегі шарттарды белгілеу туралы ұсыныстарды және тендерге қатысушыларға қойылатын талаптарды ұсынады.</w:t>
      </w:r>
      <w:r>
        <w:br/>
      </w:r>
      <w:r>
        <w:rPr>
          <w:rFonts w:ascii="Times New Roman"/>
          <w:b w:val="false"/>
          <w:i w:val="false"/>
          <w:color w:val="000000"/>
          <w:sz w:val="28"/>
        </w:rPr>
        <w:t>
</w:t>
      </w:r>
      <w:r>
        <w:rPr>
          <w:rFonts w:ascii="Times New Roman"/>
          <w:b w:val="false"/>
          <w:i w:val="false"/>
          <w:color w:val="000000"/>
          <w:sz w:val="28"/>
        </w:rPr>
        <w:t>
      10. Мемлекеттік заңды тұлғалардың, сондай-ақ акциялары мен жарғылық капиталдарындағы мемлекеттің қатысу үлестері сенімгерлік басқаруға беру объектісі болып табылатын мемлекеттік емес заңды тұлғалардың лауазымды адамдары мемлекеттік мүлікті сенімгерлік басқару құрылтайшысының жазбаша сұрауы бойынша олар белгілеген мерзімде объектіні сенімгерлік басқаруға беруге дайындау үшін қажетті мәліметтерді береді.</w:t>
      </w:r>
    </w:p>
    <w:bookmarkEnd w:id="9"/>
    <w:bookmarkStart w:name="z20" w:id="10"/>
    <w:p>
      <w:pPr>
        <w:spacing w:after="0"/>
        <w:ind w:left="0"/>
        <w:jc w:val="left"/>
      </w:pPr>
      <w:r>
        <w:rPr>
          <w:rFonts w:ascii="Times New Roman"/>
          <w:b/>
          <w:i w:val="false"/>
          <w:color w:val="000000"/>
        </w:rPr>
        <w:t xml:space="preserve"> 
4. Тендер өткізуге дайындық</w:t>
      </w:r>
    </w:p>
    <w:bookmarkEnd w:id="10"/>
    <w:bookmarkStart w:name="z21" w:id="11"/>
    <w:p>
      <w:pPr>
        <w:spacing w:after="0"/>
        <w:ind w:left="0"/>
        <w:jc w:val="both"/>
      </w:pPr>
      <w:r>
        <w:rPr>
          <w:rFonts w:ascii="Times New Roman"/>
          <w:b w:val="false"/>
          <w:i w:val="false"/>
          <w:color w:val="000000"/>
          <w:sz w:val="28"/>
        </w:rPr>
        <w:t>
      11. Мемлекеттік мүлікті сенімгерлік басқару құрылтайшысы сенімгерлік басқаруды тағайындау мақсатында:</w:t>
      </w:r>
      <w:r>
        <w:br/>
      </w:r>
      <w:r>
        <w:rPr>
          <w:rFonts w:ascii="Times New Roman"/>
          <w:b w:val="false"/>
          <w:i w:val="false"/>
          <w:color w:val="000000"/>
          <w:sz w:val="28"/>
        </w:rPr>
        <w:t>
      1) тендер ұйымдастырады (тендерлік комиссияның құрамы мен жұмыс регламентін бекітеді, тендерге қатысушыларды тіркейді, ақпараттық хабарламалардың жариялануын қамтамасыз етеді);</w:t>
      </w:r>
      <w:r>
        <w:br/>
      </w:r>
      <w:r>
        <w:rPr>
          <w:rFonts w:ascii="Times New Roman"/>
          <w:b w:val="false"/>
          <w:i w:val="false"/>
          <w:color w:val="000000"/>
          <w:sz w:val="28"/>
        </w:rPr>
        <w:t>
      2) кепілдік жарналарды қабылдайды;</w:t>
      </w:r>
      <w:r>
        <w:br/>
      </w:r>
      <w:r>
        <w:rPr>
          <w:rFonts w:ascii="Times New Roman"/>
          <w:b w:val="false"/>
          <w:i w:val="false"/>
          <w:color w:val="000000"/>
          <w:sz w:val="28"/>
        </w:rPr>
        <w:t>
      3) Қазақстан Республикасының бағалау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объектіні бағалауды жүргізуге шарттар жасасады;</w:t>
      </w:r>
      <w:r>
        <w:br/>
      </w:r>
      <w:r>
        <w:rPr>
          <w:rFonts w:ascii="Times New Roman"/>
          <w:b w:val="false"/>
          <w:i w:val="false"/>
          <w:color w:val="000000"/>
          <w:sz w:val="28"/>
        </w:rPr>
        <w:t>
      4) тендердің өткізілу барысын бақылауды жүзеге асырады;</w:t>
      </w:r>
      <w:r>
        <w:br/>
      </w:r>
      <w:r>
        <w:rPr>
          <w:rFonts w:ascii="Times New Roman"/>
          <w:b w:val="false"/>
          <w:i w:val="false"/>
          <w:color w:val="000000"/>
          <w:sz w:val="28"/>
        </w:rPr>
        <w:t>
      5) тендерге қатысушылармен және бағалаушылармен тендер өткізу рәсімдеріне байланысты есептеулерді жүзеге асырады;</w:t>
      </w:r>
      <w:r>
        <w:br/>
      </w:r>
      <w:r>
        <w:rPr>
          <w:rFonts w:ascii="Times New Roman"/>
          <w:b w:val="false"/>
          <w:i w:val="false"/>
          <w:color w:val="000000"/>
          <w:sz w:val="28"/>
        </w:rPr>
        <w:t>
      6) сенімгерлік басқарушымен шарт жасасады;</w:t>
      </w:r>
      <w:r>
        <w:br/>
      </w:r>
      <w:r>
        <w:rPr>
          <w:rFonts w:ascii="Times New Roman"/>
          <w:b w:val="false"/>
          <w:i w:val="false"/>
          <w:color w:val="000000"/>
          <w:sz w:val="28"/>
        </w:rPr>
        <w:t>
      7) объектіні сенімгерлік басқаруға беруге байланысты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12. Мемлекеттік мүлікті сенімгерлік басқару құрылтайшысы тендерлер ұйымдастыру және өткізу үшін тұрақты тендерлік комиссия құрады.</w:t>
      </w:r>
      <w:r>
        <w:br/>
      </w:r>
      <w:r>
        <w:rPr>
          <w:rFonts w:ascii="Times New Roman"/>
          <w:b w:val="false"/>
          <w:i w:val="false"/>
          <w:color w:val="000000"/>
          <w:sz w:val="28"/>
        </w:rPr>
        <w:t>
      Тендерлік комиссияның құрамына мемлекеттік мүлікті сенімгерлік басқару құрылтайшысының, басқару органының өкілдері немесе олардың аумақтық бөлімшелерінің (келісім бойынша) өкілдері енгізіледі. Төраға мен хатшы мемлекеттік мүлікті сенімгерлік басқару құрылтайшысының өкілдері болып табылады. Тендерлік комиссия құрамының саны кемінде бес адамды құрауы тиіс. Хатшы тендерлік комиссияның мүшесі болып табылмайды.</w:t>
      </w:r>
      <w:r>
        <w:br/>
      </w:r>
      <w:r>
        <w:rPr>
          <w:rFonts w:ascii="Times New Roman"/>
          <w:b w:val="false"/>
          <w:i w:val="false"/>
          <w:color w:val="000000"/>
          <w:sz w:val="28"/>
        </w:rPr>
        <w:t>
</w:t>
      </w:r>
      <w:r>
        <w:rPr>
          <w:rFonts w:ascii="Times New Roman"/>
          <w:b w:val="false"/>
          <w:i w:val="false"/>
          <w:color w:val="000000"/>
          <w:sz w:val="28"/>
        </w:rPr>
        <w:t>
      13. Тендерлік комиссия мынадай функцияларды жүзеге асырады:</w:t>
      </w:r>
      <w:r>
        <w:br/>
      </w:r>
      <w:r>
        <w:rPr>
          <w:rFonts w:ascii="Times New Roman"/>
          <w:b w:val="false"/>
          <w:i w:val="false"/>
          <w:color w:val="000000"/>
          <w:sz w:val="28"/>
        </w:rPr>
        <w:t>
      1) қажет болған жағдайда тендердің шарттары мен сенімгерлік басқарушыға қойылатын талаптарды айқындайды;</w:t>
      </w:r>
      <w:r>
        <w:br/>
      </w:r>
      <w:r>
        <w:rPr>
          <w:rFonts w:ascii="Times New Roman"/>
          <w:b w:val="false"/>
          <w:i w:val="false"/>
          <w:color w:val="000000"/>
          <w:sz w:val="28"/>
        </w:rPr>
        <w:t>
      2) кепілдік жарнаның мөлшерін бекітеді;</w:t>
      </w:r>
      <w:r>
        <w:br/>
      </w:r>
      <w:r>
        <w:rPr>
          <w:rFonts w:ascii="Times New Roman"/>
          <w:b w:val="false"/>
          <w:i w:val="false"/>
          <w:color w:val="000000"/>
          <w:sz w:val="28"/>
        </w:rPr>
        <w:t>
      3) тендер өткізеді;</w:t>
      </w:r>
      <w:r>
        <w:br/>
      </w:r>
      <w:r>
        <w:rPr>
          <w:rFonts w:ascii="Times New Roman"/>
          <w:b w:val="false"/>
          <w:i w:val="false"/>
          <w:color w:val="000000"/>
          <w:sz w:val="28"/>
        </w:rPr>
        <w:t>
      4) тендер жеңімпазын жариялайды.</w:t>
      </w:r>
      <w:r>
        <w:br/>
      </w:r>
      <w:r>
        <w:rPr>
          <w:rFonts w:ascii="Times New Roman"/>
          <w:b w:val="false"/>
          <w:i w:val="false"/>
          <w:color w:val="000000"/>
          <w:sz w:val="28"/>
        </w:rPr>
        <w:t>
</w:t>
      </w:r>
      <w:r>
        <w:rPr>
          <w:rFonts w:ascii="Times New Roman"/>
          <w:b w:val="false"/>
          <w:i w:val="false"/>
          <w:color w:val="000000"/>
          <w:sz w:val="28"/>
        </w:rPr>
        <w:t>
      14. Тендерлік комиссияның хатшысы тендерді ұйымдастыруға және өткізуге қажетті құжаттарды дайындайды және тендерлік комиссияның хаттамасын ресімдейді.</w:t>
      </w:r>
      <w:r>
        <w:br/>
      </w:r>
      <w:r>
        <w:rPr>
          <w:rFonts w:ascii="Times New Roman"/>
          <w:b w:val="false"/>
          <w:i w:val="false"/>
          <w:color w:val="000000"/>
          <w:sz w:val="28"/>
        </w:rPr>
        <w:t>
</w:t>
      </w:r>
      <w:r>
        <w:rPr>
          <w:rFonts w:ascii="Times New Roman"/>
          <w:b w:val="false"/>
          <w:i w:val="false"/>
          <w:color w:val="000000"/>
          <w:sz w:val="28"/>
        </w:rPr>
        <w:t>
      15. Тендерді өткізуге дайындық кезінде мемлекеттік мүлікті сенімгерлік басқару құрылтайшысы объект туралы ақпарат жинауды, ақпараттық хабарламаның уақтылы жариялануын қамтамасыз етеді, тендерге қатысуға өтінімдер қабылдауды және тіркеуді, бағалауды (объектіні кейіннен сатып алу құқығымен сенімгерлік басқаруға берген жағдайда) жүргізеді, келіп түскен материалдарды тендерлік комиссияның қарауына береді.</w:t>
      </w:r>
    </w:p>
    <w:bookmarkEnd w:id="11"/>
    <w:bookmarkStart w:name="z26" w:id="12"/>
    <w:p>
      <w:pPr>
        <w:spacing w:after="0"/>
        <w:ind w:left="0"/>
        <w:jc w:val="left"/>
      </w:pPr>
      <w:r>
        <w:rPr>
          <w:rFonts w:ascii="Times New Roman"/>
          <w:b/>
          <w:i w:val="false"/>
          <w:color w:val="000000"/>
        </w:rPr>
        <w:t xml:space="preserve"> 
5. Тендерлік құжаттама</w:t>
      </w:r>
    </w:p>
    <w:bookmarkEnd w:id="12"/>
    <w:bookmarkStart w:name="z27" w:id="13"/>
    <w:p>
      <w:pPr>
        <w:spacing w:after="0"/>
        <w:ind w:left="0"/>
        <w:jc w:val="both"/>
      </w:pPr>
      <w:r>
        <w:rPr>
          <w:rFonts w:ascii="Times New Roman"/>
          <w:b w:val="false"/>
          <w:i w:val="false"/>
          <w:color w:val="000000"/>
          <w:sz w:val="28"/>
        </w:rPr>
        <w:t>
      16. Тендер өткізу туралы ақпараттық хабарлама тендер өткізудің жарияланған күніне дейін кемінде он бес күнтізбелік күн бұрын, ал акционерлік қоғамдардың акциялары мен жауапкершілігі шектеулі серіктестіктердің жарғылық капиталындағы қатысу үлестерін сенімгерлік басқаруға беру кезінде – тендерді өткізгенге дейін кемінде отыз күнтізбелік күн бұрын мерзімді баспасөз басылымдарында мемлекеттік және орыс тілдерінде жарияланады, әрі мынадай мәліметтерді:</w:t>
      </w:r>
      <w:r>
        <w:br/>
      </w:r>
      <w:r>
        <w:rPr>
          <w:rFonts w:ascii="Times New Roman"/>
          <w:b w:val="false"/>
          <w:i w:val="false"/>
          <w:color w:val="000000"/>
          <w:sz w:val="28"/>
        </w:rPr>
        <w:t>
      1) тендердің шарттары мен тендер жеңімпазын айқындау критерийлерін;</w:t>
      </w:r>
      <w:r>
        <w:br/>
      </w:r>
      <w:r>
        <w:rPr>
          <w:rFonts w:ascii="Times New Roman"/>
          <w:b w:val="false"/>
          <w:i w:val="false"/>
          <w:color w:val="000000"/>
          <w:sz w:val="28"/>
        </w:rPr>
        <w:t>
      2) тендер объектісінің қысқаша сипаттамасын;</w:t>
      </w:r>
      <w:r>
        <w:br/>
      </w:r>
      <w:r>
        <w:rPr>
          <w:rFonts w:ascii="Times New Roman"/>
          <w:b w:val="false"/>
          <w:i w:val="false"/>
          <w:color w:val="000000"/>
          <w:sz w:val="28"/>
        </w:rPr>
        <w:t>
      3) тендерді өткізу күнін, уақыты мен орнын;</w:t>
      </w:r>
      <w:r>
        <w:br/>
      </w:r>
      <w:r>
        <w:rPr>
          <w:rFonts w:ascii="Times New Roman"/>
          <w:b w:val="false"/>
          <w:i w:val="false"/>
          <w:color w:val="000000"/>
          <w:sz w:val="28"/>
        </w:rPr>
        <w:t>
      4) тендерге қатысуға өтінім салынған конвертті ұсынудың тәртібін, тәсілін, орны мен соңғы мерзімін және тендерге қатысуға өтінім қолданысының талап етілетін мерзімін;</w:t>
      </w:r>
      <w:r>
        <w:br/>
      </w:r>
      <w:r>
        <w:rPr>
          <w:rFonts w:ascii="Times New Roman"/>
          <w:b w:val="false"/>
          <w:i w:val="false"/>
          <w:color w:val="000000"/>
          <w:sz w:val="28"/>
        </w:rPr>
        <w:t>
      5) кепілдік жарнаның мөлшері мен оны енгізу үшін банк деректемелерін (кепілдік жарнаның мөлшері ақпараттық хабарлама жарияланғаннан кейін өзгертілмейді);</w:t>
      </w:r>
      <w:r>
        <w:br/>
      </w:r>
      <w:r>
        <w:rPr>
          <w:rFonts w:ascii="Times New Roman"/>
          <w:b w:val="false"/>
          <w:i w:val="false"/>
          <w:color w:val="000000"/>
          <w:sz w:val="28"/>
        </w:rPr>
        <w:t>
      6) сенімгерлік басқарушыға қойылатын талаптарды;</w:t>
      </w:r>
      <w:r>
        <w:br/>
      </w:r>
      <w:r>
        <w:rPr>
          <w:rFonts w:ascii="Times New Roman"/>
          <w:b w:val="false"/>
          <w:i w:val="false"/>
          <w:color w:val="000000"/>
          <w:sz w:val="28"/>
        </w:rPr>
        <w:t>
      7) мемлекеттік басқару органы ұсынған қосымша мәліметтерді қамтиды.</w:t>
      </w:r>
      <w:r>
        <w:br/>
      </w:r>
      <w:r>
        <w:rPr>
          <w:rFonts w:ascii="Times New Roman"/>
          <w:b w:val="false"/>
          <w:i w:val="false"/>
          <w:color w:val="000000"/>
          <w:sz w:val="28"/>
        </w:rPr>
        <w:t>
</w:t>
      </w:r>
      <w:r>
        <w:rPr>
          <w:rFonts w:ascii="Times New Roman"/>
          <w:b w:val="false"/>
          <w:i w:val="false"/>
          <w:color w:val="000000"/>
          <w:sz w:val="28"/>
        </w:rPr>
        <w:t>
      17. Тендерлік комиссия тендердің шарттарын өзгерткен жағдайда, барлық өзгерістер туралы хабарлама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белгіленген тәртіппен және мерзімде жариялануы тиіс.</w:t>
      </w:r>
      <w:r>
        <w:br/>
      </w:r>
      <w:r>
        <w:rPr>
          <w:rFonts w:ascii="Times New Roman"/>
          <w:b w:val="false"/>
          <w:i w:val="false"/>
          <w:color w:val="000000"/>
          <w:sz w:val="28"/>
        </w:rPr>
        <w:t>
      Тендердің шарттары өзгергені туралы хабарлама жарияланғанға дейін тендерге қатысуға өтінім берген және осыған байланысты тендерге қатысудан бас тартқан тұлғаларға осы қатысушының деректемелерін көрсете отырып, тендерге қатысушы кепілдік жарнаны қайтару туралы өтінім берген күннен бастап он жұмыс күнінен кешіктірілмей кепілдік жарналар қайтарылады.</w:t>
      </w:r>
      <w:r>
        <w:br/>
      </w:r>
      <w:r>
        <w:rPr>
          <w:rFonts w:ascii="Times New Roman"/>
          <w:b w:val="false"/>
          <w:i w:val="false"/>
          <w:color w:val="000000"/>
          <w:sz w:val="28"/>
        </w:rPr>
        <w:t>
</w:t>
      </w:r>
      <w:r>
        <w:rPr>
          <w:rFonts w:ascii="Times New Roman"/>
          <w:b w:val="false"/>
          <w:i w:val="false"/>
          <w:color w:val="000000"/>
          <w:sz w:val="28"/>
        </w:rPr>
        <w:t>
      18. Ақпараттық хабарлама жарияланғанға дейін мемлекеттік мүлікті сенімгерлік басқару құрылтайшысы акциялары (қатысу үлестері) немесе мүліктік кешені сенімгерлік басқару объектісі болып табылатын әрбір заңды тұлға бойынша мынадай құжаттардың көшірмелерінен тұратын құжаттар топтамасын дайындауы тиіс:</w:t>
      </w:r>
      <w:r>
        <w:br/>
      </w:r>
      <w:r>
        <w:rPr>
          <w:rFonts w:ascii="Times New Roman"/>
          <w:b w:val="false"/>
          <w:i w:val="false"/>
          <w:color w:val="000000"/>
          <w:sz w:val="28"/>
        </w:rPr>
        <w:t>
      1) заңды тұлғаны мемлекеттік тіркеу (қайта тіркеу) туралы куәлік немесе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2) жарғы;</w:t>
      </w:r>
      <w:r>
        <w:br/>
      </w:r>
      <w:r>
        <w:rPr>
          <w:rFonts w:ascii="Times New Roman"/>
          <w:b w:val="false"/>
          <w:i w:val="false"/>
          <w:color w:val="000000"/>
          <w:sz w:val="28"/>
        </w:rPr>
        <w:t>
      3) эмиссияны тіркеу туралы куәлік (акционерлік қоғамдар үшін);</w:t>
      </w:r>
      <w:r>
        <w:br/>
      </w:r>
      <w:r>
        <w:rPr>
          <w:rFonts w:ascii="Times New Roman"/>
          <w:b w:val="false"/>
          <w:i w:val="false"/>
          <w:color w:val="000000"/>
          <w:sz w:val="28"/>
        </w:rPr>
        <w:t>
      4) есепті кезеңнің алдындағы үш жылдағы қосымшаларымен бухгалтерлік баланстар;</w:t>
      </w:r>
      <w:r>
        <w:br/>
      </w:r>
      <w:r>
        <w:rPr>
          <w:rFonts w:ascii="Times New Roman"/>
          <w:b w:val="false"/>
          <w:i w:val="false"/>
          <w:color w:val="000000"/>
          <w:sz w:val="28"/>
        </w:rPr>
        <w:t>
      5) мемлекеттік мүлік тізілімінен үзінді көшірме.</w:t>
      </w:r>
      <w:r>
        <w:br/>
      </w:r>
      <w:r>
        <w:rPr>
          <w:rFonts w:ascii="Times New Roman"/>
          <w:b w:val="false"/>
          <w:i w:val="false"/>
          <w:color w:val="000000"/>
          <w:sz w:val="28"/>
        </w:rPr>
        <w:t>
      Ақпараттық хабарлама жарияланғаннан кейін мемлекеттік мүлікті сенімгерлік басқару құрылтайшысы тендерге қатысушы болуға тілек білдіргендерге объект туралы ақпаратқа, ал баланс ұстаушы объектіні тексеруге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
      19. Тендерге қатысушылар тендер өткізу туралы ақпараттық хабарламада көрсетілген мөлшерде, мерзімде және тәртіппен кепілдік жарнаны енгізеді. Кепілдік жарнаның мөлшері ақпараттық хабарлама жарияланғаннан кейін өзгертілмейді. Кепілдік жарнаны қатысушының атынан кез келген жеке немесе заңды тұлға енгізе алады. Мемлекеттік мүлікті сенімгерлік басқару құрылтайшысы кепілдік жарнаны алушы болып табылады.</w:t>
      </w:r>
      <w:r>
        <w:br/>
      </w:r>
      <w:r>
        <w:rPr>
          <w:rFonts w:ascii="Times New Roman"/>
          <w:b w:val="false"/>
          <w:i w:val="false"/>
          <w:color w:val="000000"/>
          <w:sz w:val="28"/>
        </w:rPr>
        <w:t>
</w:t>
      </w:r>
      <w:r>
        <w:rPr>
          <w:rFonts w:ascii="Times New Roman"/>
          <w:b w:val="false"/>
          <w:i w:val="false"/>
          <w:color w:val="000000"/>
          <w:sz w:val="28"/>
        </w:rPr>
        <w:t>
      20. Тендерге қатысу үшін кепілдік жарна әрбір объект үшін оның нарықтық құнының (объектіні сатып алу құқығымен берген жағдайда) немесе баланстық құнының (объектіні кейіннен сатып алу құқығынсыз сенімгерлік басқаруға берген жағдайда) он пайызы мөлшерінде жеке белгіленеді.</w:t>
      </w:r>
      <w:r>
        <w:br/>
      </w:r>
      <w:r>
        <w:rPr>
          <w:rFonts w:ascii="Times New Roman"/>
          <w:b w:val="false"/>
          <w:i w:val="false"/>
          <w:color w:val="000000"/>
          <w:sz w:val="28"/>
        </w:rPr>
        <w:t>
</w:t>
      </w:r>
      <w:r>
        <w:rPr>
          <w:rFonts w:ascii="Times New Roman"/>
          <w:b w:val="false"/>
          <w:i w:val="false"/>
          <w:color w:val="000000"/>
          <w:sz w:val="28"/>
        </w:rPr>
        <w:t>
      21. Кепілдік жарна қатысушының мынадай:</w:t>
      </w:r>
      <w:r>
        <w:br/>
      </w:r>
      <w:r>
        <w:rPr>
          <w:rFonts w:ascii="Times New Roman"/>
          <w:b w:val="false"/>
          <w:i w:val="false"/>
          <w:color w:val="000000"/>
          <w:sz w:val="28"/>
        </w:rPr>
        <w:t>
      1) жеңген жағдайда тендердің нәтижелері туралы хаттамаға қол қою;</w:t>
      </w:r>
      <w:r>
        <w:br/>
      </w:r>
      <w:r>
        <w:rPr>
          <w:rFonts w:ascii="Times New Roman"/>
          <w:b w:val="false"/>
          <w:i w:val="false"/>
          <w:color w:val="000000"/>
          <w:sz w:val="28"/>
        </w:rPr>
        <w:t>
      2) мемлекеттік мүлікті сенімгерлік басқару құрылтайшысымен шарт жасасу міндеттемелерін қамтамасыз етуі болып табылады.</w:t>
      </w:r>
      <w:r>
        <w:br/>
      </w:r>
      <w:r>
        <w:rPr>
          <w:rFonts w:ascii="Times New Roman"/>
          <w:b w:val="false"/>
          <w:i w:val="false"/>
          <w:color w:val="000000"/>
          <w:sz w:val="28"/>
        </w:rPr>
        <w:t>
</w:t>
      </w:r>
      <w:r>
        <w:rPr>
          <w:rFonts w:ascii="Times New Roman"/>
          <w:b w:val="false"/>
          <w:i w:val="false"/>
          <w:color w:val="000000"/>
          <w:sz w:val="28"/>
        </w:rPr>
        <w:t>
      22.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жағдайларды қоспағанда, тендерге қатысушылар тендер өткізілгенге дейін кемінде үш күн бұрын оған қатысудан бас тартқан жағдайда, мемлекеттік мүлікті сенімгерлік басқару құрылтайшысы оларға кепілдік жарнаны қайтармайды.</w:t>
      </w:r>
      <w:r>
        <w:br/>
      </w:r>
      <w:r>
        <w:rPr>
          <w:rFonts w:ascii="Times New Roman"/>
          <w:b w:val="false"/>
          <w:i w:val="false"/>
          <w:color w:val="000000"/>
          <w:sz w:val="28"/>
        </w:rPr>
        <w:t>
</w:t>
      </w:r>
      <w:r>
        <w:rPr>
          <w:rFonts w:ascii="Times New Roman"/>
          <w:b w:val="false"/>
          <w:i w:val="false"/>
          <w:color w:val="000000"/>
          <w:sz w:val="28"/>
        </w:rPr>
        <w:t>
      23. Осы Қағидалардың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41-тармақтарында</w:t>
      </w:r>
      <w:r>
        <w:rPr>
          <w:rFonts w:ascii="Times New Roman"/>
          <w:b w:val="false"/>
          <w:i w:val="false"/>
          <w:color w:val="000000"/>
          <w:sz w:val="28"/>
        </w:rPr>
        <w:t xml:space="preserve"> тізбеленген басқа, қалған барлық жағдайларда кепілдік жарналар тендерге қатысушы, осы қатысушының деректемелері көрсетіле отырып, берген кепілдік жарнаны қайтару туралы өтінішті тапсырған күнінен бастап он жұмыс күнінен кешіктірілмейтін мерзімде қайтарылады. Тендерге қатысушылардың кепілдік жарнаны қайтару туралы өтініштері мемлекеттік мүлікті сенімгерлік басқару құрылтайшысының шотына жарналар түскеннен кейін қабылданады.</w:t>
      </w:r>
    </w:p>
    <w:bookmarkEnd w:id="13"/>
    <w:bookmarkStart w:name="z35" w:id="14"/>
    <w:p>
      <w:pPr>
        <w:spacing w:after="0"/>
        <w:ind w:left="0"/>
        <w:jc w:val="left"/>
      </w:pPr>
      <w:r>
        <w:rPr>
          <w:rFonts w:ascii="Times New Roman"/>
          <w:b/>
          <w:i w:val="false"/>
          <w:color w:val="000000"/>
        </w:rPr>
        <w:t xml:space="preserve"> 
6. Тендерді өткізу</w:t>
      </w:r>
    </w:p>
    <w:bookmarkEnd w:id="14"/>
    <w:bookmarkStart w:name="z36" w:id="15"/>
    <w:p>
      <w:pPr>
        <w:spacing w:after="0"/>
        <w:ind w:left="0"/>
        <w:jc w:val="both"/>
      </w:pPr>
      <w:r>
        <w:rPr>
          <w:rFonts w:ascii="Times New Roman"/>
          <w:b w:val="false"/>
          <w:i w:val="false"/>
          <w:color w:val="000000"/>
          <w:sz w:val="28"/>
        </w:rPr>
        <w:t>
      24. Тендерге қатысушыларды тіркеу ақпараттық хабарлама жарияланған күннен бастап жүргізіледі және тендер басталғанға дейін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25. Тендерге қатысушы ретінде тіркелу үшін мыналарды:</w:t>
      </w:r>
      <w:r>
        <w:br/>
      </w:r>
      <w:r>
        <w:rPr>
          <w:rFonts w:ascii="Times New Roman"/>
          <w:b w:val="false"/>
          <w:i w:val="false"/>
          <w:color w:val="000000"/>
          <w:sz w:val="28"/>
        </w:rPr>
        <w:t>
      1)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тендерге қатысушы тендер жеңімпазы деп жарияланған жағдайда, оның жазбаша, ақпараттық хабарламада көрсетілген және тендерге қатысушының өзі ұсынған тендер талаптарында шарт жасасу міндеттемесін білдіретін тендерге қатысуға өтінімді;</w:t>
      </w:r>
      <w:r>
        <w:br/>
      </w:r>
      <w:r>
        <w:rPr>
          <w:rFonts w:ascii="Times New Roman"/>
          <w:b w:val="false"/>
          <w:i w:val="false"/>
          <w:color w:val="000000"/>
          <w:sz w:val="28"/>
        </w:rPr>
        <w:t>
      2) басқа құжаттардан бөлек желімделген конвертте тендерге байланысты құжаттаманы қоса бере отырып, жазбаша түрде тендер шарттары бойынша ұсыныстарды;</w:t>
      </w:r>
      <w:r>
        <w:br/>
      </w:r>
      <w:r>
        <w:rPr>
          <w:rFonts w:ascii="Times New Roman"/>
          <w:b w:val="false"/>
          <w:i w:val="false"/>
          <w:color w:val="000000"/>
          <w:sz w:val="28"/>
        </w:rPr>
        <w:t>
      3) тендер жарияланған күннен кейін берілген анықтаманы берген күннің алдындағы үш айдан астам созылатын тендерге қатысушы міндеттемелерінің барлық түрлері бойынша банк (банк филиалы) алдында мерзімі өткен берешектің жоқ екендігі туралы банктің (банк филиалының) қол қойылған және мөр басылған (электронды цифрлық қолтаңба) анықтамасының түпнұсқасы. Егер әлеуетті қатысушы екінші деңгейдегі бірнеше банктің немесе филиалдарының, сондай-ақ шетел банкінің клиенті болып табылған жағдайда, осындай банктердің әрқайсысынан анықтама ұсынылады;</w:t>
      </w:r>
      <w:r>
        <w:br/>
      </w:r>
      <w:r>
        <w:rPr>
          <w:rFonts w:ascii="Times New Roman"/>
          <w:b w:val="false"/>
          <w:i w:val="false"/>
          <w:color w:val="000000"/>
          <w:sz w:val="28"/>
        </w:rPr>
        <w:t>
      4)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міндетті аудит жүргізу белгіленген заңды тұлғалардың соңғы қаржы жылындағы аудиторлық есебін;</w:t>
      </w:r>
      <w:r>
        <w:br/>
      </w:r>
      <w:r>
        <w:rPr>
          <w:rFonts w:ascii="Times New Roman"/>
          <w:b w:val="false"/>
          <w:i w:val="false"/>
          <w:color w:val="000000"/>
          <w:sz w:val="28"/>
        </w:rPr>
        <w:t>
      5) салыстырып тексеру үшін түпнұсқасын міндетті түрде ұсына отырып, заңды тұлғаны мемлекеттік тіркеу (қайта тіркеу) туралы куәліктің көшірмесін немесе көрсетілген құжаттың нотариат куәландырған көшірмесін не заңды тұлғаны мемлекеттік тіркеу (қайта тіркеу) туралы </w:t>
      </w:r>
      <w:r>
        <w:rPr>
          <w:rFonts w:ascii="Times New Roman"/>
          <w:b w:val="false"/>
          <w:i w:val="false"/>
          <w:color w:val="000000"/>
          <w:sz w:val="28"/>
        </w:rPr>
        <w:t>анықтаманы</w:t>
      </w:r>
      <w:r>
        <w:rPr>
          <w:rFonts w:ascii="Times New Roman"/>
          <w:b w:val="false"/>
          <w:i w:val="false"/>
          <w:color w:val="000000"/>
          <w:sz w:val="28"/>
        </w:rPr>
        <w:t>;</w:t>
      </w:r>
      <w:r>
        <w:br/>
      </w:r>
      <w:r>
        <w:rPr>
          <w:rFonts w:ascii="Times New Roman"/>
          <w:b w:val="false"/>
          <w:i w:val="false"/>
          <w:color w:val="000000"/>
          <w:sz w:val="28"/>
        </w:rPr>
        <w:t>
      6) жарғының нотариат куәландырылған көшірмесін немесе салыстырып тексеру үшін түпнұсқаны міндетті түрде ұсына отырып, жарғы көшірмесін ұсынады. Шетелдік заңды тұлғалар құрылтай құжаттарын мемлекеттік және орыс тілдерінде нотариат куәландырған аудармасымен ұсынады;</w:t>
      </w:r>
      <w:r>
        <w:br/>
      </w:r>
      <w:r>
        <w:rPr>
          <w:rFonts w:ascii="Times New Roman"/>
          <w:b w:val="false"/>
          <w:i w:val="false"/>
          <w:color w:val="000000"/>
          <w:sz w:val="28"/>
        </w:rPr>
        <w:t>
      7) тендер жарияланған күннен кейін берілген, үш ай бұрын салық берешегінің, міндетті зейнетақы жарналары, міндетті кәсіптік зейнетақы жарналары мен әлеуметтік аударымдар бойынша берешегінің жоқ екені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төлеу мерзімі ұзартылған жағдайларды қоспағанда) тиісті салық органының қол қойылған және мөрі (электронды цифрлық қолтаңбасы) бар </w:t>
      </w:r>
      <w:r>
        <w:rPr>
          <w:rFonts w:ascii="Times New Roman"/>
          <w:b w:val="false"/>
          <w:i w:val="false"/>
          <w:color w:val="000000"/>
          <w:sz w:val="28"/>
        </w:rPr>
        <w:t>анықтамасының</w:t>
      </w:r>
      <w:r>
        <w:rPr>
          <w:rFonts w:ascii="Times New Roman"/>
          <w:b w:val="false"/>
          <w:i w:val="false"/>
          <w:color w:val="000000"/>
          <w:sz w:val="28"/>
        </w:rPr>
        <w:t xml:space="preserve"> түпнұсқасын немесе электронды көшірмесін;</w:t>
      </w:r>
      <w:r>
        <w:br/>
      </w:r>
      <w:r>
        <w:rPr>
          <w:rFonts w:ascii="Times New Roman"/>
          <w:b w:val="false"/>
          <w:i w:val="false"/>
          <w:color w:val="000000"/>
          <w:sz w:val="28"/>
        </w:rPr>
        <w:t>
      8) мемлекеттік мүлікті сенімгерлік басқару құрылтайшысының депозиттік шотына кепілдік жарнаны аудару туралы төлем тапсырмасының немесе түбіртегінің (жеке тұлға үшін) түпнұсқасын;</w:t>
      </w:r>
      <w:r>
        <w:br/>
      </w:r>
      <w:r>
        <w:rPr>
          <w:rFonts w:ascii="Times New Roman"/>
          <w:b w:val="false"/>
          <w:i w:val="false"/>
          <w:color w:val="000000"/>
          <w:sz w:val="28"/>
        </w:rPr>
        <w:t>
      9) тендерге әлеуетті қатысушы өкілінің, оның ішінде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кепілдік жарнаны енгізген өкілдің өкілеттіктерін куәландыратын құжатты (жеке куәлікті, паспортты (шетелдік азаматтар үшін) немесе ішкі істер органдары берген уақытша жеке куәлікті ұсынған жағдайда жарамды);</w:t>
      </w:r>
      <w:r>
        <w:br/>
      </w:r>
      <w:r>
        <w:rPr>
          <w:rFonts w:ascii="Times New Roman"/>
          <w:b w:val="false"/>
          <w:i w:val="false"/>
          <w:color w:val="000000"/>
          <w:sz w:val="28"/>
        </w:rPr>
        <w:t>
      10) әлеуетті қатысушының ақпараттық хабарламада көрсетілген сенімгерлік басқаруға қойылатын талаптарға сәйкестігін растайтын құжаттарды ұсынуы қажет.</w:t>
      </w:r>
      <w:r>
        <w:br/>
      </w:r>
      <w:r>
        <w:rPr>
          <w:rFonts w:ascii="Times New Roman"/>
          <w:b w:val="false"/>
          <w:i w:val="false"/>
          <w:color w:val="000000"/>
          <w:sz w:val="28"/>
        </w:rPr>
        <w:t>
</w:t>
      </w:r>
      <w:r>
        <w:rPr>
          <w:rFonts w:ascii="Times New Roman"/>
          <w:b w:val="false"/>
          <w:i w:val="false"/>
          <w:color w:val="000000"/>
          <w:sz w:val="28"/>
        </w:rPr>
        <w:t>
      26. Жеке тұлға болып табылатын тендерге әлеуетті қатысушы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1), 2), 8), 10) тармақшаларында көзделген құжаттарды, сондай-ақ:</w:t>
      </w:r>
      <w:r>
        <w:br/>
      </w:r>
      <w:r>
        <w:rPr>
          <w:rFonts w:ascii="Times New Roman"/>
          <w:b w:val="false"/>
          <w:i w:val="false"/>
          <w:color w:val="000000"/>
          <w:sz w:val="28"/>
        </w:rPr>
        <w:t>
      1) жеке куәліктің, паспорттың (шетелдік азаматтар үшін) немесе ішкі істер органдары берген уақытша жеке куәліктің көшірмесін;</w:t>
      </w:r>
      <w:r>
        <w:br/>
      </w:r>
      <w:r>
        <w:rPr>
          <w:rFonts w:ascii="Times New Roman"/>
          <w:b w:val="false"/>
          <w:i w:val="false"/>
          <w:color w:val="000000"/>
          <w:sz w:val="28"/>
        </w:rPr>
        <w:t>
      2) кәсіпкерлік қызметті заңды тұлға құрмастан жүзеге асыруға құқық беретін тиісті мемлекеттік орган берген </w:t>
      </w:r>
      <w:r>
        <w:rPr>
          <w:rFonts w:ascii="Times New Roman"/>
          <w:b w:val="false"/>
          <w:i w:val="false"/>
          <w:color w:val="000000"/>
          <w:sz w:val="28"/>
        </w:rPr>
        <w:t>құжаттың</w:t>
      </w:r>
      <w:r>
        <w:rPr>
          <w:rFonts w:ascii="Times New Roman"/>
          <w:b w:val="false"/>
          <w:i w:val="false"/>
          <w:color w:val="000000"/>
          <w:sz w:val="28"/>
        </w:rPr>
        <w:t xml:space="preserve"> көшірмесін (дара кәсіпкер үшін) ұсынады.</w:t>
      </w:r>
      <w:r>
        <w:br/>
      </w:r>
      <w:r>
        <w:rPr>
          <w:rFonts w:ascii="Times New Roman"/>
          <w:b w:val="false"/>
          <w:i w:val="false"/>
          <w:color w:val="000000"/>
          <w:sz w:val="28"/>
        </w:rPr>
        <w:t>
</w:t>
      </w:r>
      <w:r>
        <w:rPr>
          <w:rFonts w:ascii="Times New Roman"/>
          <w:b w:val="false"/>
          <w:i w:val="false"/>
          <w:color w:val="000000"/>
          <w:sz w:val="28"/>
        </w:rPr>
        <w:t>
      27. Өтінімдерді қабылдау және тендерге қатысуға ниет білдірген тұлғаларды тіркеу талап етілетін құжаттардың толық жиынтығы бар болған кезде жүргізіледі.</w:t>
      </w:r>
      <w:r>
        <w:br/>
      </w:r>
      <w:r>
        <w:rPr>
          <w:rFonts w:ascii="Times New Roman"/>
          <w:b w:val="false"/>
          <w:i w:val="false"/>
          <w:color w:val="000000"/>
          <w:sz w:val="28"/>
        </w:rPr>
        <w:t>
</w:t>
      </w:r>
      <w:r>
        <w:rPr>
          <w:rFonts w:ascii="Times New Roman"/>
          <w:b w:val="false"/>
          <w:i w:val="false"/>
          <w:color w:val="000000"/>
          <w:sz w:val="28"/>
        </w:rPr>
        <w:t>
      28. Мыналар:</w:t>
      </w:r>
      <w:r>
        <w:br/>
      </w:r>
      <w:r>
        <w:rPr>
          <w:rFonts w:ascii="Times New Roman"/>
          <w:b w:val="false"/>
          <w:i w:val="false"/>
          <w:color w:val="000000"/>
          <w:sz w:val="28"/>
        </w:rPr>
        <w:t>
      1) Қазақстан Республикасының заңдарына немесе құрылтай құжаттарына сәйкес жүзеге асырылуы тендердің шарты болып табылатын қызмет түрлерімен айналысуға мүмкіндігі жоқ заңды тұлға;</w:t>
      </w:r>
      <w:r>
        <w:br/>
      </w:r>
      <w:r>
        <w:rPr>
          <w:rFonts w:ascii="Times New Roman"/>
          <w:b w:val="false"/>
          <w:i w:val="false"/>
          <w:color w:val="000000"/>
          <w:sz w:val="28"/>
        </w:rPr>
        <w:t>
      2) сенімгерлік басқаруға шарт жасасу және оны орындау жөніндегі тиісті міндеттемелерді орындамаған алдыңғы тендерлердің жеңімпазы тендерге қатысушы болып табылмайды.</w:t>
      </w:r>
      <w:r>
        <w:br/>
      </w:r>
      <w:r>
        <w:rPr>
          <w:rFonts w:ascii="Times New Roman"/>
          <w:b w:val="false"/>
          <w:i w:val="false"/>
          <w:color w:val="000000"/>
          <w:sz w:val="28"/>
        </w:rPr>
        <w:t>
</w:t>
      </w:r>
      <w:r>
        <w:rPr>
          <w:rFonts w:ascii="Times New Roman"/>
          <w:b w:val="false"/>
          <w:i w:val="false"/>
          <w:color w:val="000000"/>
          <w:sz w:val="28"/>
        </w:rPr>
        <w:t>
      29.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жағдайларды қоспағанда, тендерді дайындау және оны өткізудің барлық кезеңі ішінде мемлекеттік мүлікті сенімгерлік басқарудың құрылтайшысы тендерге қатысушыларға қатысы бар ақпаратты жарияламайды.</w:t>
      </w:r>
      <w:r>
        <w:br/>
      </w:r>
      <w:r>
        <w:rPr>
          <w:rFonts w:ascii="Times New Roman"/>
          <w:b w:val="false"/>
          <w:i w:val="false"/>
          <w:color w:val="000000"/>
          <w:sz w:val="28"/>
        </w:rPr>
        <w:t>
</w:t>
      </w:r>
      <w:r>
        <w:rPr>
          <w:rFonts w:ascii="Times New Roman"/>
          <w:b w:val="false"/>
          <w:i w:val="false"/>
          <w:color w:val="000000"/>
          <w:sz w:val="28"/>
        </w:rPr>
        <w:t>
      30. Тендерге әлеуетті қатысушылардың құжаттары тіркеу журналына тіркелгеннен кейін сейфте сақталады. Тендер өткізілетін күні тендерге қатысушылардың құжаттары тендерлік комиссияға беріледі.</w:t>
      </w:r>
      <w:r>
        <w:br/>
      </w:r>
      <w:r>
        <w:rPr>
          <w:rFonts w:ascii="Times New Roman"/>
          <w:b w:val="false"/>
          <w:i w:val="false"/>
          <w:color w:val="000000"/>
          <w:sz w:val="28"/>
        </w:rPr>
        <w:t>
</w:t>
      </w:r>
      <w:r>
        <w:rPr>
          <w:rFonts w:ascii="Times New Roman"/>
          <w:b w:val="false"/>
          <w:i w:val="false"/>
          <w:color w:val="000000"/>
          <w:sz w:val="28"/>
        </w:rPr>
        <w:t>
      31. Тендер ашық болуы тиіс.</w:t>
      </w:r>
      <w:r>
        <w:br/>
      </w:r>
      <w:r>
        <w:rPr>
          <w:rFonts w:ascii="Times New Roman"/>
          <w:b w:val="false"/>
          <w:i w:val="false"/>
          <w:color w:val="000000"/>
          <w:sz w:val="28"/>
        </w:rPr>
        <w:t>
      Қазақстан Республикасының Үкіметі айқындайтын ұлттық қауіпсіздікті, қоршаған табиғи ортаны қорғауды, Қазақстан Республикасының сыртқы экономикалық жағдайын қозғайтын айрықша жағдайларда тендер жабық болуы мүмкін.</w:t>
      </w:r>
      <w:r>
        <w:br/>
      </w:r>
      <w:r>
        <w:rPr>
          <w:rFonts w:ascii="Times New Roman"/>
          <w:b w:val="false"/>
          <w:i w:val="false"/>
          <w:color w:val="000000"/>
          <w:sz w:val="28"/>
        </w:rPr>
        <w:t>
</w:t>
      </w:r>
      <w:r>
        <w:rPr>
          <w:rFonts w:ascii="Times New Roman"/>
          <w:b w:val="false"/>
          <w:i w:val="false"/>
          <w:color w:val="000000"/>
          <w:sz w:val="28"/>
        </w:rPr>
        <w:t>
      32. Жабық тендер өткізу кезінде бұқаралық ақпарат құралдарында ақпараттық хабарлама жариялау жүргізілмейді. Жабық тендерге қатысушылардың шектелген тобы қатысады. Бұл ретте әлеуетті қатысушыларды таңдау негізін: компаниялардың әлемдік сыныптамасындағы рейтинг; ақша айналымының шамасы; саладағы, ұқсас өнім нарығындағы жұмыс тәжірибесі; заманауи менеджмент; қарыздар, кредиттер немесе меншікті капиталды инвестициялауды, «ноу-хауға» ие болуды, ғылыми әзірлемелер және басқалары түріндегі инвестицияларды тарту арқылы өндірісті жаңғыртуды жүзеге асыру қабілеті айқындайды.</w:t>
      </w:r>
      <w:r>
        <w:br/>
      </w:r>
      <w:r>
        <w:rPr>
          <w:rFonts w:ascii="Times New Roman"/>
          <w:b w:val="false"/>
          <w:i w:val="false"/>
          <w:color w:val="000000"/>
          <w:sz w:val="28"/>
        </w:rPr>
        <w:t>
</w:t>
      </w:r>
      <w:r>
        <w:rPr>
          <w:rFonts w:ascii="Times New Roman"/>
          <w:b w:val="false"/>
          <w:i w:val="false"/>
          <w:color w:val="000000"/>
          <w:sz w:val="28"/>
        </w:rPr>
        <w:t>
      33. Жабық тендердің барлық шарттарымен жабық тендерге қатысуға жазбаша шақыруларды мемлекеттік мүлікті сенімгерлік басқару құрылтайшысы жібереді. Қатысуға шақыру жіберілген адамдарды тіркеу жазбаша шақырулар жіберілген күннен бастап жүргізіледі және жабық тендерді өткізгенге дейін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34. Тендерлік комиссия тендерге қатысушылардың ұсыныстары бар конверттерді ашады және жеңімпазды анықтау критерийіне (критерийлеріне) сүйене отырып, тендерге қатысушылардың ұсыныстарын қарайды.</w:t>
      </w:r>
      <w:r>
        <w:br/>
      </w:r>
      <w:r>
        <w:rPr>
          <w:rFonts w:ascii="Times New Roman"/>
          <w:b w:val="false"/>
          <w:i w:val="false"/>
          <w:color w:val="000000"/>
          <w:sz w:val="28"/>
        </w:rPr>
        <w:t>
      Тендерлік құжаттамада қамтылған барлық талаптарға жауап беретін, ұсыныстары тендер шарттары бойынша ең үздік болып табылатын және/немесе объект үшін ең жоғары бағаны қамтитын қатысушы тендер жеңімпазы деп танылады.</w:t>
      </w:r>
      <w:r>
        <w:br/>
      </w:r>
      <w:r>
        <w:rPr>
          <w:rFonts w:ascii="Times New Roman"/>
          <w:b w:val="false"/>
          <w:i w:val="false"/>
          <w:color w:val="000000"/>
          <w:sz w:val="28"/>
        </w:rPr>
        <w:t>
</w:t>
      </w:r>
      <w:r>
        <w:rPr>
          <w:rFonts w:ascii="Times New Roman"/>
          <w:b w:val="false"/>
          <w:i w:val="false"/>
          <w:color w:val="000000"/>
          <w:sz w:val="28"/>
        </w:rPr>
        <w:t>
      35. Тендерлік комиссияның шешімі оның мүшелерінің қарапайым көпшілігінің дауысымен қабылданады. Дауыстар тең болған кезде, төрағаның дауысы шешуші болып табылады. Дауыстар тең болған кезде, тендерлік комиссия дауыстардың тең санын алған қатысушыларды келіссөзге шақырады және тендерлік комиссияның пікірі бойынша, объектінің жұмысын жақсартуға бағытталған ең жақсы қосымша ұсыныстарды қарауға енгізген тендерге қатысушы жеңімпаз болып танылады.</w:t>
      </w:r>
    </w:p>
    <w:bookmarkEnd w:id="15"/>
    <w:bookmarkStart w:name="z48" w:id="16"/>
    <w:p>
      <w:pPr>
        <w:spacing w:after="0"/>
        <w:ind w:left="0"/>
        <w:jc w:val="left"/>
      </w:pPr>
      <w:r>
        <w:rPr>
          <w:rFonts w:ascii="Times New Roman"/>
          <w:b/>
          <w:i w:val="false"/>
          <w:color w:val="000000"/>
        </w:rPr>
        <w:t xml:space="preserve"> 
7. Тендер нәтижелерін ресімдеу және шарттың мазмұны</w:t>
      </w:r>
    </w:p>
    <w:bookmarkEnd w:id="16"/>
    <w:bookmarkStart w:name="z49" w:id="17"/>
    <w:p>
      <w:pPr>
        <w:spacing w:after="0"/>
        <w:ind w:left="0"/>
        <w:jc w:val="both"/>
      </w:pPr>
      <w:r>
        <w:rPr>
          <w:rFonts w:ascii="Times New Roman"/>
          <w:b w:val="false"/>
          <w:i w:val="false"/>
          <w:color w:val="000000"/>
          <w:sz w:val="28"/>
        </w:rPr>
        <w:t>
      36. Тендерлік комиссияның шешімі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хаттамамен ресімделеді, оған тендерлік комиссияның мүшелері, оның төрағасы, хатшысы және тендер жеңімпазы қол қояды.</w:t>
      </w:r>
      <w:r>
        <w:br/>
      </w:r>
      <w:r>
        <w:rPr>
          <w:rFonts w:ascii="Times New Roman"/>
          <w:b w:val="false"/>
          <w:i w:val="false"/>
          <w:color w:val="000000"/>
          <w:sz w:val="28"/>
        </w:rPr>
        <w:t>
      Ерекше пікірі болған кезде, тендерлік комиссияның мүшесі оны жазбаша баяндайды және хаттамаға қоса береді.</w:t>
      </w:r>
      <w:r>
        <w:br/>
      </w:r>
      <w:r>
        <w:rPr>
          <w:rFonts w:ascii="Times New Roman"/>
          <w:b w:val="false"/>
          <w:i w:val="false"/>
          <w:color w:val="000000"/>
          <w:sz w:val="28"/>
        </w:rPr>
        <w:t>
</w:t>
      </w:r>
      <w:r>
        <w:rPr>
          <w:rFonts w:ascii="Times New Roman"/>
          <w:b w:val="false"/>
          <w:i w:val="false"/>
          <w:color w:val="000000"/>
          <w:sz w:val="28"/>
        </w:rPr>
        <w:t>
      37. Тендер нәтижелері туралы хаттама тендер жеңімпазы мен мемлекеттік мүлікті сенімгерлік басқару құрылтайшысының тендер шарттары және тендер жеңімпазының ұсыныстары негізінде шарт жасасу міндеттемелерін тіркейтін құжат болып табылады.</w:t>
      </w:r>
      <w:r>
        <w:br/>
      </w:r>
      <w:r>
        <w:rPr>
          <w:rFonts w:ascii="Times New Roman"/>
          <w:b w:val="false"/>
          <w:i w:val="false"/>
          <w:color w:val="000000"/>
          <w:sz w:val="28"/>
        </w:rPr>
        <w:t>
</w:t>
      </w:r>
      <w:r>
        <w:rPr>
          <w:rFonts w:ascii="Times New Roman"/>
          <w:b w:val="false"/>
          <w:i w:val="false"/>
          <w:color w:val="000000"/>
          <w:sz w:val="28"/>
        </w:rPr>
        <w:t>
      38. Тендер нәтижелері туралы хаттаманы тендер жеңімпазын хабарлаған күннен бастап күнтізбелік бес күн ішінде мемлекеттік мүлікті сенімгерлік басқару құрылтайшысы бекітеді.</w:t>
      </w:r>
      <w:r>
        <w:br/>
      </w:r>
      <w:r>
        <w:rPr>
          <w:rFonts w:ascii="Times New Roman"/>
          <w:b w:val="false"/>
          <w:i w:val="false"/>
          <w:color w:val="000000"/>
          <w:sz w:val="28"/>
        </w:rPr>
        <w:t>
      Мынадай жағдайларда, егер:</w:t>
      </w:r>
      <w:r>
        <w:br/>
      </w:r>
      <w:r>
        <w:rPr>
          <w:rFonts w:ascii="Times New Roman"/>
          <w:b w:val="false"/>
          <w:i w:val="false"/>
          <w:color w:val="000000"/>
          <w:sz w:val="28"/>
        </w:rPr>
        <w:t>
      1) тендерлік комиссия қатысушылардың ұсыныстарын тендер шарттарын қанағаттандырмайды немесе Қазақстан Республикасының заңнамасына сәйкес келмейді деп таныса;</w:t>
      </w:r>
      <w:r>
        <w:br/>
      </w:r>
      <w:r>
        <w:rPr>
          <w:rFonts w:ascii="Times New Roman"/>
          <w:b w:val="false"/>
          <w:i w:val="false"/>
          <w:color w:val="000000"/>
          <w:sz w:val="28"/>
        </w:rPr>
        <w:t>
      2) тіркелген қатысушылардың саны екінші және кейінгі тендерлерді қоспағанда, екеуден кем болса;</w:t>
      </w:r>
      <w:r>
        <w:br/>
      </w:r>
      <w:r>
        <w:rPr>
          <w:rFonts w:ascii="Times New Roman"/>
          <w:b w:val="false"/>
          <w:i w:val="false"/>
          <w:color w:val="000000"/>
          <w:sz w:val="28"/>
        </w:rPr>
        <w:t>
      3) тендер жеңімпазы тендердің нәтижелері туралы хаттамаға қол қоюдан бас тартса, тендер өткізілмеді деп танылады.</w:t>
      </w:r>
      <w:r>
        <w:br/>
      </w:r>
      <w:r>
        <w:rPr>
          <w:rFonts w:ascii="Times New Roman"/>
          <w:b w:val="false"/>
          <w:i w:val="false"/>
          <w:color w:val="000000"/>
          <w:sz w:val="28"/>
        </w:rPr>
        <w:t>
</w:t>
      </w:r>
      <w:r>
        <w:rPr>
          <w:rFonts w:ascii="Times New Roman"/>
          <w:b w:val="false"/>
          <w:i w:val="false"/>
          <w:color w:val="000000"/>
          <w:sz w:val="28"/>
        </w:rPr>
        <w:t>
      39. Тендерге тіркелген қатысушылар екеуден аз болған жағдайда, тендерлік комиссия желімделген конвертті ашпайды. Тендер өткізілмеді деп танылғаннан кейін барлық ұсынылған құжаттар қатысушының жазбаша сұрауы бойынша оған қайтарылады.</w:t>
      </w:r>
      <w:r>
        <w:br/>
      </w:r>
      <w:r>
        <w:rPr>
          <w:rFonts w:ascii="Times New Roman"/>
          <w:b w:val="false"/>
          <w:i w:val="false"/>
          <w:color w:val="000000"/>
          <w:sz w:val="28"/>
        </w:rPr>
        <w:t>
</w:t>
      </w:r>
      <w:r>
        <w:rPr>
          <w:rFonts w:ascii="Times New Roman"/>
          <w:b w:val="false"/>
          <w:i w:val="false"/>
          <w:color w:val="000000"/>
          <w:sz w:val="28"/>
        </w:rPr>
        <w:t>
      40. Тіркелген қатысушылардың болмауына байланысты екінші және кейінгі тендерлер өткізілмеді деп танылған жағдайда, тендерлік комиссия тендер шарттарын, объектіні сатып алу құнын өзгертуі және жаңа тендер жариялауы мүмкін.</w:t>
      </w:r>
      <w:r>
        <w:br/>
      </w:r>
      <w:r>
        <w:rPr>
          <w:rFonts w:ascii="Times New Roman"/>
          <w:b w:val="false"/>
          <w:i w:val="false"/>
          <w:color w:val="000000"/>
          <w:sz w:val="28"/>
        </w:rPr>
        <w:t>
</w:t>
      </w:r>
      <w:r>
        <w:rPr>
          <w:rFonts w:ascii="Times New Roman"/>
          <w:b w:val="false"/>
          <w:i w:val="false"/>
          <w:color w:val="000000"/>
          <w:sz w:val="28"/>
        </w:rPr>
        <w:t>
      41. Тендер жеңімпазы тендердің нәтижелері туралы хаттамаға немесе шартқа қол қоюдан жалтарған кезде өзі енгізген кепілдік жарнаны жоғалтады.</w:t>
      </w:r>
      <w:r>
        <w:br/>
      </w:r>
      <w:r>
        <w:rPr>
          <w:rFonts w:ascii="Times New Roman"/>
          <w:b w:val="false"/>
          <w:i w:val="false"/>
          <w:color w:val="000000"/>
          <w:sz w:val="28"/>
        </w:rPr>
        <w:t>
</w:t>
      </w:r>
      <w:r>
        <w:rPr>
          <w:rFonts w:ascii="Times New Roman"/>
          <w:b w:val="false"/>
          <w:i w:val="false"/>
          <w:color w:val="000000"/>
          <w:sz w:val="28"/>
        </w:rPr>
        <w:t>
      42. Объектіні сенімгерлік басқару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сай үлгі шартқа сәйкес жасалатын шарт негізінде туындайды (құрылады).</w:t>
      </w:r>
      <w:r>
        <w:br/>
      </w:r>
      <w:r>
        <w:rPr>
          <w:rFonts w:ascii="Times New Roman"/>
          <w:b w:val="false"/>
          <w:i w:val="false"/>
          <w:color w:val="000000"/>
          <w:sz w:val="28"/>
        </w:rPr>
        <w:t>
</w:t>
      </w:r>
      <w:r>
        <w:rPr>
          <w:rFonts w:ascii="Times New Roman"/>
          <w:b w:val="false"/>
          <w:i w:val="false"/>
          <w:color w:val="000000"/>
          <w:sz w:val="28"/>
        </w:rPr>
        <w:t>
      43. Жылжымайтын мүлікке арналған сенімгерлік басқару шарты мемлекеттік тіркеуге жатады. Шарттарды мемлекеттік тіркеу сенімгерлік басқарушы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44. Шарт тендер жеңімпазының тендерлік ұсыныстарына сәйкес шарттарды көздейді.</w:t>
      </w:r>
      <w:r>
        <w:br/>
      </w:r>
      <w:r>
        <w:rPr>
          <w:rFonts w:ascii="Times New Roman"/>
          <w:b w:val="false"/>
          <w:i w:val="false"/>
          <w:color w:val="000000"/>
          <w:sz w:val="28"/>
        </w:rPr>
        <w:t>
</w:t>
      </w:r>
      <w:r>
        <w:rPr>
          <w:rFonts w:ascii="Times New Roman"/>
          <w:b w:val="false"/>
          <w:i w:val="false"/>
          <w:color w:val="000000"/>
          <w:sz w:val="28"/>
        </w:rPr>
        <w:t>
      45. Мыналарға:</w:t>
      </w:r>
      <w:r>
        <w:br/>
      </w:r>
      <w:r>
        <w:rPr>
          <w:rFonts w:ascii="Times New Roman"/>
          <w:b w:val="false"/>
          <w:i w:val="false"/>
          <w:color w:val="000000"/>
          <w:sz w:val="28"/>
        </w:rPr>
        <w:t>
      1) объектіге инвестициялардың көлеміне, түрлеріне және мерзімдеріне;</w:t>
      </w:r>
      <w:r>
        <w:br/>
      </w:r>
      <w:r>
        <w:rPr>
          <w:rFonts w:ascii="Times New Roman"/>
          <w:b w:val="false"/>
          <w:i w:val="false"/>
          <w:color w:val="000000"/>
          <w:sz w:val="28"/>
        </w:rPr>
        <w:t>
      2) өндіріс көлеміне, шығарылатын өнімнің немесе көрсетілетін қызметтердің түрлері мен номенклатурасына;</w:t>
      </w:r>
      <w:r>
        <w:br/>
      </w:r>
      <w:r>
        <w:rPr>
          <w:rFonts w:ascii="Times New Roman"/>
          <w:b w:val="false"/>
          <w:i w:val="false"/>
          <w:color w:val="000000"/>
          <w:sz w:val="28"/>
        </w:rPr>
        <w:t>
      3) белгілі бір тұтынушыларға өнімді жеткізуге;</w:t>
      </w:r>
      <w:r>
        <w:br/>
      </w:r>
      <w:r>
        <w:rPr>
          <w:rFonts w:ascii="Times New Roman"/>
          <w:b w:val="false"/>
          <w:i w:val="false"/>
          <w:color w:val="000000"/>
          <w:sz w:val="28"/>
        </w:rPr>
        <w:t>
      4) баға белгілеуге, оның ішінде бағалардың шекті деңгейі бойынша шектеулерге;</w:t>
      </w:r>
      <w:r>
        <w:br/>
      </w:r>
      <w:r>
        <w:rPr>
          <w:rFonts w:ascii="Times New Roman"/>
          <w:b w:val="false"/>
          <w:i w:val="false"/>
          <w:color w:val="000000"/>
          <w:sz w:val="28"/>
        </w:rPr>
        <w:t>
      5) табиғат қорғау іс-шараларын өткізуге;</w:t>
      </w:r>
      <w:r>
        <w:br/>
      </w:r>
      <w:r>
        <w:rPr>
          <w:rFonts w:ascii="Times New Roman"/>
          <w:b w:val="false"/>
          <w:i w:val="false"/>
          <w:color w:val="000000"/>
          <w:sz w:val="28"/>
        </w:rPr>
        <w:t>
      6) қазіргі жұмыс орындарының санын сақтап қалуға немесе жаңаларын ашуға;</w:t>
      </w:r>
      <w:r>
        <w:br/>
      </w:r>
      <w:r>
        <w:rPr>
          <w:rFonts w:ascii="Times New Roman"/>
          <w:b w:val="false"/>
          <w:i w:val="false"/>
          <w:color w:val="000000"/>
          <w:sz w:val="28"/>
        </w:rPr>
        <w:t>
      7) өндірістік және әлеуметтік инфрақұрылым объектілерін пайдалану тәртібіне;</w:t>
      </w:r>
      <w:r>
        <w:br/>
      </w:r>
      <w:r>
        <w:rPr>
          <w:rFonts w:ascii="Times New Roman"/>
          <w:b w:val="false"/>
          <w:i w:val="false"/>
          <w:color w:val="000000"/>
          <w:sz w:val="28"/>
        </w:rPr>
        <w:t>
      8) объектінің берешектерін белгіленген мерзімдерде өтеуге;</w:t>
      </w:r>
      <w:r>
        <w:br/>
      </w:r>
      <w:r>
        <w:rPr>
          <w:rFonts w:ascii="Times New Roman"/>
          <w:b w:val="false"/>
          <w:i w:val="false"/>
          <w:color w:val="000000"/>
          <w:sz w:val="28"/>
        </w:rPr>
        <w:t>
      9) сенімгерлік басқарушының объектіні кейін сатып алуына;</w:t>
      </w:r>
      <w:r>
        <w:br/>
      </w:r>
      <w:r>
        <w:rPr>
          <w:rFonts w:ascii="Times New Roman"/>
          <w:b w:val="false"/>
          <w:i w:val="false"/>
          <w:color w:val="000000"/>
          <w:sz w:val="28"/>
        </w:rPr>
        <w:t>
      10) мәмілелер жасасуға және/немесе белгілі бір уақыт кезеңі ішінде объектіге қатысты айқындалған іс-қимылдарға тыйым салуға;</w:t>
      </w:r>
      <w:r>
        <w:br/>
      </w:r>
      <w:r>
        <w:rPr>
          <w:rFonts w:ascii="Times New Roman"/>
          <w:b w:val="false"/>
          <w:i w:val="false"/>
          <w:color w:val="000000"/>
          <w:sz w:val="28"/>
        </w:rPr>
        <w:t>
      11) объектінің нарықтық құнын төлеу үшін бөліп төлеуді ұсынуға;</w:t>
      </w:r>
      <w:r>
        <w:br/>
      </w:r>
      <w:r>
        <w:rPr>
          <w:rFonts w:ascii="Times New Roman"/>
          <w:b w:val="false"/>
          <w:i w:val="false"/>
          <w:color w:val="000000"/>
          <w:sz w:val="28"/>
        </w:rPr>
        <w:t>
      12) объектіні сенімгерлік басқаруға беру кезінде туындайтын салықтық міндеттемелерге қатысты сенімгерлік басқару міндеттемелері объектіні сенімгерлік басқаруға беру шарттары болуы мүмкін.</w:t>
      </w:r>
      <w:r>
        <w:br/>
      </w:r>
      <w:r>
        <w:rPr>
          <w:rFonts w:ascii="Times New Roman"/>
          <w:b w:val="false"/>
          <w:i w:val="false"/>
          <w:color w:val="000000"/>
          <w:sz w:val="28"/>
        </w:rPr>
        <w:t>
      Басқару органдары кәсіпорындар қызметінің ерекшелігін ескере отырып, қосымша шарттарды ұсынуы мүмкін.</w:t>
      </w:r>
    </w:p>
    <w:bookmarkEnd w:id="17"/>
    <w:bookmarkStart w:name="z59" w:id="18"/>
    <w:p>
      <w:pPr>
        <w:spacing w:after="0"/>
        <w:ind w:left="0"/>
        <w:jc w:val="left"/>
      </w:pPr>
      <w:r>
        <w:rPr>
          <w:rFonts w:ascii="Times New Roman"/>
          <w:b/>
          <w:i w:val="false"/>
          <w:color w:val="000000"/>
        </w:rPr>
        <w:t xml:space="preserve"> 
8. Шарттың орындалуын бақылау</w:t>
      </w:r>
    </w:p>
    <w:bookmarkEnd w:id="18"/>
    <w:bookmarkStart w:name="z60" w:id="19"/>
    <w:p>
      <w:pPr>
        <w:spacing w:after="0"/>
        <w:ind w:left="0"/>
        <w:jc w:val="both"/>
      </w:pPr>
      <w:r>
        <w:rPr>
          <w:rFonts w:ascii="Times New Roman"/>
          <w:b w:val="false"/>
          <w:i w:val="false"/>
          <w:color w:val="000000"/>
          <w:sz w:val="28"/>
        </w:rPr>
        <w:t>
      46. Шарт талаптарының орындалуын бақылауды мемлекеттік мүлікті сенімгерлік басқару құрылтайшысы жүзеге асырады.</w:t>
      </w:r>
      <w:r>
        <w:br/>
      </w:r>
      <w:r>
        <w:rPr>
          <w:rFonts w:ascii="Times New Roman"/>
          <w:b w:val="false"/>
          <w:i w:val="false"/>
          <w:color w:val="000000"/>
          <w:sz w:val="28"/>
        </w:rPr>
        <w:t>
</w:t>
      </w:r>
      <w:r>
        <w:rPr>
          <w:rFonts w:ascii="Times New Roman"/>
          <w:b w:val="false"/>
          <w:i w:val="false"/>
          <w:color w:val="000000"/>
          <w:sz w:val="28"/>
        </w:rPr>
        <w:t>
      47. Бақылауды жүзеге асыру үшін мемлекеттік мүлікті сенімгерлік басқару құрылтайшысы шарттың орындалуына байланысты құжаттармен танысады және сенімгерлік басқарушының шарт бойынша міндеттемелерді орындау жөніндегі есебін тыңдауды ұйымдастырады.</w:t>
      </w:r>
      <w:r>
        <w:br/>
      </w:r>
      <w:r>
        <w:rPr>
          <w:rFonts w:ascii="Times New Roman"/>
          <w:b w:val="false"/>
          <w:i w:val="false"/>
          <w:color w:val="000000"/>
          <w:sz w:val="28"/>
        </w:rPr>
        <w:t>
</w:t>
      </w:r>
      <w:r>
        <w:rPr>
          <w:rFonts w:ascii="Times New Roman"/>
          <w:b w:val="false"/>
          <w:i w:val="false"/>
          <w:color w:val="000000"/>
          <w:sz w:val="28"/>
        </w:rPr>
        <w:t>
      48. Сенімгерлік басқарушы мемлекеттік мүлікті сенімгерлік басқару құрылтайшысына және пайда алушыға өзінің қызметі туралы есепті шартта белгіленген мерзімдерде және тәртіппен ұсынады.</w:t>
      </w:r>
      <w:r>
        <w:br/>
      </w:r>
      <w:r>
        <w:rPr>
          <w:rFonts w:ascii="Times New Roman"/>
          <w:b w:val="false"/>
          <w:i w:val="false"/>
          <w:color w:val="000000"/>
          <w:sz w:val="28"/>
        </w:rPr>
        <w:t>
</w:t>
      </w:r>
      <w:r>
        <w:rPr>
          <w:rFonts w:ascii="Times New Roman"/>
          <w:b w:val="false"/>
          <w:i w:val="false"/>
          <w:color w:val="000000"/>
          <w:sz w:val="28"/>
        </w:rPr>
        <w:t>
      49. Шарт талаптарының орындалуын бақылау сенімгерлік басқарушы міндеттемелерді орындауды аяқтаған сәтке дейін жүргізіледі.</w:t>
      </w:r>
    </w:p>
    <w:bookmarkEnd w:id="19"/>
    <w:bookmarkStart w:name="z64" w:id="20"/>
    <w:p>
      <w:pPr>
        <w:spacing w:after="0"/>
        <w:ind w:left="0"/>
        <w:jc w:val="both"/>
      </w:pPr>
      <w:r>
        <w:rPr>
          <w:rFonts w:ascii="Times New Roman"/>
          <w:b w:val="false"/>
          <w:i w:val="false"/>
          <w:color w:val="000000"/>
          <w:sz w:val="28"/>
        </w:rPr>
        <w:t>
Мемлекеттік мүлікті сенімгерлік</w:t>
      </w:r>
      <w:r>
        <w:br/>
      </w:r>
      <w:r>
        <w:rPr>
          <w:rFonts w:ascii="Times New Roman"/>
          <w:b w:val="false"/>
          <w:i w:val="false"/>
          <w:color w:val="000000"/>
          <w:sz w:val="28"/>
        </w:rPr>
        <w:t xml:space="preserve">
басқаруға беру қағидаларына  </w:t>
      </w:r>
      <w:r>
        <w:br/>
      </w:r>
      <w:r>
        <w:rPr>
          <w:rFonts w:ascii="Times New Roman"/>
          <w:b w:val="false"/>
          <w:i w:val="false"/>
          <w:color w:val="000000"/>
          <w:sz w:val="28"/>
        </w:rPr>
        <w:t xml:space="preserve">
1-қосымша            </w:t>
      </w:r>
    </w:p>
    <w:bookmarkEnd w:id="20"/>
    <w:bookmarkStart w:name="z117" w:id="21"/>
    <w:p>
      <w:pPr>
        <w:spacing w:after="0"/>
        <w:ind w:left="0"/>
        <w:jc w:val="left"/>
      </w:pPr>
      <w:r>
        <w:rPr>
          <w:rFonts w:ascii="Times New Roman"/>
          <w:b/>
          <w:i w:val="false"/>
          <w:color w:val="000000"/>
        </w:rPr>
        <w:t xml:space="preserve"> 
Мемлекеттік мүлікті сенімгерлік басқаруға беру жөніндегі</w:t>
      </w:r>
      <w:r>
        <w:br/>
      </w:r>
      <w:r>
        <w:rPr>
          <w:rFonts w:ascii="Times New Roman"/>
          <w:b/>
          <w:i w:val="false"/>
          <w:color w:val="000000"/>
        </w:rPr>
        <w:t>
тендерге қатысуға</w:t>
      </w:r>
      <w:r>
        <w:br/>
      </w:r>
      <w:r>
        <w:rPr>
          <w:rFonts w:ascii="Times New Roman"/>
          <w:b/>
          <w:i w:val="false"/>
          <w:color w:val="000000"/>
        </w:rPr>
        <w:t>
ӨТІНІМ</w:t>
      </w:r>
    </w:p>
    <w:bookmarkEnd w:id="21"/>
    <w:bookmarkStart w:name="z118" w:id="22"/>
    <w:p>
      <w:pPr>
        <w:spacing w:after="0"/>
        <w:ind w:left="0"/>
        <w:jc w:val="both"/>
      </w:pPr>
      <w:r>
        <w:rPr>
          <w:rFonts w:ascii="Times New Roman"/>
          <w:b w:val="false"/>
          <w:i w:val="false"/>
          <w:color w:val="000000"/>
          <w:sz w:val="28"/>
        </w:rPr>
        <w:t>
      1. _____ мерзімге кейіннен сатып алу (құқығымен/құқығынсыз)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сенімгерлік басқаруға беру жөніндегі тендер өткізу туралы жарияланған</w:t>
      </w:r>
      <w:r>
        <w:br/>
      </w:r>
      <w:r>
        <w:rPr>
          <w:rFonts w:ascii="Times New Roman"/>
          <w:b w:val="false"/>
          <w:i w:val="false"/>
          <w:color w:val="000000"/>
          <w:sz w:val="28"/>
        </w:rPr>
        <w:t>
ақпараттық хабарламаны қарап және Мемлекеттік мүлікті сенімгерлік</w:t>
      </w:r>
      <w:r>
        <w:br/>
      </w:r>
      <w:r>
        <w:rPr>
          <w:rFonts w:ascii="Times New Roman"/>
          <w:b w:val="false"/>
          <w:i w:val="false"/>
          <w:color w:val="000000"/>
          <w:sz w:val="28"/>
        </w:rPr>
        <w:t>
басқаруға беру қағидаларымен таныса отырып, мен, өтінімге қол қоюға</w:t>
      </w:r>
      <w:r>
        <w:br/>
      </w:r>
      <w:r>
        <w:rPr>
          <w:rFonts w:ascii="Times New Roman"/>
          <w:b w:val="false"/>
          <w:i w:val="false"/>
          <w:color w:val="000000"/>
          <w:sz w:val="28"/>
        </w:rPr>
        <w:t>
уәкілетті, төменде қол қоюшы ________________________________________</w:t>
      </w:r>
      <w:r>
        <w:br/>
      </w:r>
      <w:r>
        <w:rPr>
          <w:rFonts w:ascii="Times New Roman"/>
          <w:b w:val="false"/>
          <w:i w:val="false"/>
          <w:color w:val="000000"/>
          <w:sz w:val="28"/>
        </w:rPr>
        <w:t>
                                        (Т.А.Ә., толығымен)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атынан (атынан тапсырыс беріп отырған Қатысушы көрсетіледі) тендерге</w:t>
      </w:r>
      <w:r>
        <w:br/>
      </w:r>
      <w:r>
        <w:rPr>
          <w:rFonts w:ascii="Times New Roman"/>
          <w:b w:val="false"/>
          <w:i w:val="false"/>
          <w:color w:val="000000"/>
          <w:sz w:val="28"/>
        </w:rPr>
        <w:t>
қатысуға өтінімді қабылдауды және 20__ жылғы «___» _______________</w:t>
      </w:r>
      <w:r>
        <w:br/>
      </w:r>
      <w:r>
        <w:rPr>
          <w:rFonts w:ascii="Times New Roman"/>
          <w:b w:val="false"/>
          <w:i w:val="false"/>
          <w:color w:val="000000"/>
          <w:sz w:val="28"/>
        </w:rPr>
        <w:t>
____________________________________ мекенжай бойынша өтетін тендерге</w:t>
      </w:r>
      <w:r>
        <w:br/>
      </w:r>
      <w:r>
        <w:rPr>
          <w:rFonts w:ascii="Times New Roman"/>
          <w:b w:val="false"/>
          <w:i w:val="false"/>
          <w:color w:val="000000"/>
          <w:sz w:val="28"/>
        </w:rPr>
        <w:t>
қатысушы ретінде тіркеуді сұраймын.</w:t>
      </w:r>
      <w:r>
        <w:br/>
      </w:r>
      <w:r>
        <w:rPr>
          <w:rFonts w:ascii="Times New Roman"/>
          <w:b w:val="false"/>
          <w:i w:val="false"/>
          <w:color w:val="000000"/>
          <w:sz w:val="28"/>
        </w:rPr>
        <w:t>
</w:t>
      </w:r>
      <w:r>
        <w:rPr>
          <w:rFonts w:ascii="Times New Roman"/>
          <w:b w:val="false"/>
          <w:i w:val="false"/>
          <w:color w:val="000000"/>
          <w:sz w:val="28"/>
        </w:rPr>
        <w:t>
      2. Біз (мен) ________________________________________ сомасында</w:t>
      </w:r>
      <w:r>
        <w:br/>
      </w:r>
      <w:r>
        <w:rPr>
          <w:rFonts w:ascii="Times New Roman"/>
          <w:b w:val="false"/>
          <w:i w:val="false"/>
          <w:color w:val="000000"/>
          <w:sz w:val="28"/>
        </w:rPr>
        <w:t>
(сомасы теңгемен, сондай-ақ жазумен көрсетіледі) тендерге қатысу үшін</w:t>
      </w:r>
      <w:r>
        <w:br/>
      </w:r>
      <w:r>
        <w:rPr>
          <w:rFonts w:ascii="Times New Roman"/>
          <w:b w:val="false"/>
          <w:i w:val="false"/>
          <w:color w:val="000000"/>
          <w:sz w:val="28"/>
        </w:rPr>
        <w:t>
ақпараттық хабарламада көрсетілген Қазақстан Республикасы Қаржы</w:t>
      </w:r>
      <w:r>
        <w:br/>
      </w:r>
      <w:r>
        <w:rPr>
          <w:rFonts w:ascii="Times New Roman"/>
          <w:b w:val="false"/>
          <w:i w:val="false"/>
          <w:color w:val="000000"/>
          <w:sz w:val="28"/>
        </w:rPr>
        <w:t>
министрлігі Мемлекеттік мүлік және жекешелендіру комитетінің (бұдан</w:t>
      </w:r>
      <w:r>
        <w:br/>
      </w:r>
      <w:r>
        <w:rPr>
          <w:rFonts w:ascii="Times New Roman"/>
          <w:b w:val="false"/>
          <w:i w:val="false"/>
          <w:color w:val="000000"/>
          <w:sz w:val="28"/>
        </w:rPr>
        <w:t>
әрі – Комитет) депозиттік шотына немесе жергілікті атқарушы органның</w:t>
      </w:r>
      <w:r>
        <w:br/>
      </w:r>
      <w:r>
        <w:rPr>
          <w:rFonts w:ascii="Times New Roman"/>
          <w:b w:val="false"/>
          <w:i w:val="false"/>
          <w:color w:val="000000"/>
          <w:sz w:val="28"/>
        </w:rPr>
        <w:t>
(бұдан әрі – ЖАО) депозиттік шотына: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(БСН) төлемді тағайындау коды, Кбе, мекеменің коды) кепілдік</w:t>
      </w:r>
      <w:r>
        <w:br/>
      </w:r>
      <w:r>
        <w:rPr>
          <w:rFonts w:ascii="Times New Roman"/>
          <w:b w:val="false"/>
          <w:i w:val="false"/>
          <w:color w:val="000000"/>
          <w:sz w:val="28"/>
        </w:rPr>
        <w:t>
жарна енгіздік (енгіздім).</w:t>
      </w:r>
      <w:r>
        <w:br/>
      </w:r>
      <w:r>
        <w:rPr>
          <w:rFonts w:ascii="Times New Roman"/>
          <w:b w:val="false"/>
          <w:i w:val="false"/>
          <w:color w:val="000000"/>
          <w:sz w:val="28"/>
        </w:rPr>
        <w:t>
</w:t>
      </w:r>
      <w:r>
        <w:rPr>
          <w:rFonts w:ascii="Times New Roman"/>
          <w:b w:val="false"/>
          <w:i w:val="false"/>
          <w:color w:val="000000"/>
          <w:sz w:val="28"/>
        </w:rPr>
        <w:t>
      3. Біздің (менің) қатысушыға қойылатын талаптарға сәйкес</w:t>
      </w:r>
      <w:r>
        <w:br/>
      </w:r>
      <w:r>
        <w:rPr>
          <w:rFonts w:ascii="Times New Roman"/>
          <w:b w:val="false"/>
          <w:i w:val="false"/>
          <w:color w:val="000000"/>
          <w:sz w:val="28"/>
        </w:rPr>
        <w:t>
еместігіміз айқындалған жағдайда, біз (мен) тендерге қатысу құқығынан</w:t>
      </w:r>
      <w:r>
        <w:br/>
      </w:r>
      <w:r>
        <w:rPr>
          <w:rFonts w:ascii="Times New Roman"/>
          <w:b w:val="false"/>
          <w:i w:val="false"/>
          <w:color w:val="000000"/>
          <w:sz w:val="28"/>
        </w:rPr>
        <w:t>
айырылатынымызға (ма), біз (мен) тендерде жеңіске жеткен жағдайда біз</w:t>
      </w:r>
      <w:r>
        <w:br/>
      </w:r>
      <w:r>
        <w:rPr>
          <w:rFonts w:ascii="Times New Roman"/>
          <w:b w:val="false"/>
          <w:i w:val="false"/>
          <w:color w:val="000000"/>
          <w:sz w:val="28"/>
        </w:rPr>
        <w:t>
(мен) қол қойған Тендердің нәтижелері туралы хаттама мен Сенімгерлік</w:t>
      </w:r>
      <w:r>
        <w:br/>
      </w:r>
      <w:r>
        <w:rPr>
          <w:rFonts w:ascii="Times New Roman"/>
          <w:b w:val="false"/>
          <w:i w:val="false"/>
          <w:color w:val="000000"/>
          <w:sz w:val="28"/>
        </w:rPr>
        <w:t>
басқару шарты жарамсыз деп танылатынына келісемін.</w:t>
      </w:r>
      <w:r>
        <w:br/>
      </w:r>
      <w:r>
        <w:rPr>
          <w:rFonts w:ascii="Times New Roman"/>
          <w:b w:val="false"/>
          <w:i w:val="false"/>
          <w:color w:val="000000"/>
          <w:sz w:val="28"/>
        </w:rPr>
        <w:t>
</w:t>
      </w:r>
      <w:r>
        <w:rPr>
          <w:rFonts w:ascii="Times New Roman"/>
          <w:b w:val="false"/>
          <w:i w:val="false"/>
          <w:color w:val="000000"/>
          <w:sz w:val="28"/>
        </w:rPr>
        <w:t>
      4. Егер біз (мен) тендердің жеңімпазы болған жағдайда, өзімізге</w:t>
      </w:r>
      <w:r>
        <w:br/>
      </w:r>
      <w:r>
        <w:rPr>
          <w:rFonts w:ascii="Times New Roman"/>
          <w:b w:val="false"/>
          <w:i w:val="false"/>
          <w:color w:val="000000"/>
          <w:sz w:val="28"/>
        </w:rPr>
        <w:t>
тендерді өткізген күні Тендердің нәтижелері туралы хаттамаға қол қою</w:t>
      </w:r>
      <w:r>
        <w:br/>
      </w:r>
      <w:r>
        <w:rPr>
          <w:rFonts w:ascii="Times New Roman"/>
          <w:b w:val="false"/>
          <w:i w:val="false"/>
          <w:color w:val="000000"/>
          <w:sz w:val="28"/>
        </w:rPr>
        <w:t>
және тендер аяқталғаннан кейін, күнтізбелік он күннен кешіктірмей,</w:t>
      </w:r>
      <w:r>
        <w:br/>
      </w:r>
      <w:r>
        <w:rPr>
          <w:rFonts w:ascii="Times New Roman"/>
          <w:b w:val="false"/>
          <w:i w:val="false"/>
          <w:color w:val="000000"/>
          <w:sz w:val="28"/>
        </w:rPr>
        <w:t>
ақпараттық хабарламада көрсетілген және біз (мен) ұсынған тендердің</w:t>
      </w:r>
      <w:r>
        <w:br/>
      </w:r>
      <w:r>
        <w:rPr>
          <w:rFonts w:ascii="Times New Roman"/>
          <w:b w:val="false"/>
          <w:i w:val="false"/>
          <w:color w:val="000000"/>
          <w:sz w:val="28"/>
        </w:rPr>
        <w:t>
шарттарында Сенімгерлік басқару шартын жасасу міндеттемесін аламыз.</w:t>
      </w:r>
      <w:r>
        <w:br/>
      </w:r>
      <w:r>
        <w:rPr>
          <w:rFonts w:ascii="Times New Roman"/>
          <w:b w:val="false"/>
          <w:i w:val="false"/>
          <w:color w:val="000000"/>
          <w:sz w:val="28"/>
        </w:rPr>
        <w:t>
</w:t>
      </w:r>
      <w:r>
        <w:rPr>
          <w:rFonts w:ascii="Times New Roman"/>
          <w:b w:val="false"/>
          <w:i w:val="false"/>
          <w:color w:val="000000"/>
          <w:sz w:val="28"/>
        </w:rPr>
        <w:t>
      5. Мына:</w:t>
      </w:r>
      <w:r>
        <w:br/>
      </w:r>
      <w:r>
        <w:rPr>
          <w:rFonts w:ascii="Times New Roman"/>
          <w:b w:val="false"/>
          <w:i w:val="false"/>
          <w:color w:val="000000"/>
          <w:sz w:val="28"/>
        </w:rPr>
        <w:t>
      тендер өткізілгенге дейін үш күн бұрын тендерге қатысудан бас</w:t>
      </w:r>
      <w:r>
        <w:br/>
      </w:r>
      <w:r>
        <w:rPr>
          <w:rFonts w:ascii="Times New Roman"/>
          <w:b w:val="false"/>
          <w:i w:val="false"/>
          <w:color w:val="000000"/>
          <w:sz w:val="28"/>
        </w:rPr>
        <w:t>
тартылған;</w:t>
      </w:r>
      <w:r>
        <w:br/>
      </w:r>
      <w:r>
        <w:rPr>
          <w:rFonts w:ascii="Times New Roman"/>
          <w:b w:val="false"/>
          <w:i w:val="false"/>
          <w:color w:val="000000"/>
          <w:sz w:val="28"/>
        </w:rPr>
        <w:t>
      тендердің нәтижелері туралы хаттамаға немесе Сенімгерлік</w:t>
      </w:r>
      <w:r>
        <w:br/>
      </w:r>
      <w:r>
        <w:rPr>
          <w:rFonts w:ascii="Times New Roman"/>
          <w:b w:val="false"/>
          <w:i w:val="false"/>
          <w:color w:val="000000"/>
          <w:sz w:val="28"/>
        </w:rPr>
        <w:t>
басқару шартына қол қоюдан жалтарған; біздің (менің) Қатысушыға</w:t>
      </w:r>
      <w:r>
        <w:br/>
      </w:r>
      <w:r>
        <w:rPr>
          <w:rFonts w:ascii="Times New Roman"/>
          <w:b w:val="false"/>
          <w:i w:val="false"/>
          <w:color w:val="000000"/>
          <w:sz w:val="28"/>
        </w:rPr>
        <w:t>
қойылатын талаптарға сәйкес еместігіміз айқындалған жағдайларда,</w:t>
      </w:r>
      <w:r>
        <w:br/>
      </w:r>
      <w:r>
        <w:rPr>
          <w:rFonts w:ascii="Times New Roman"/>
          <w:b w:val="false"/>
          <w:i w:val="false"/>
          <w:color w:val="000000"/>
          <w:sz w:val="28"/>
        </w:rPr>
        <w:t>
енгізген кепілдік жарна сомасы қайтарылмайтынымен және мемлекеттік</w:t>
      </w:r>
      <w:r>
        <w:br/>
      </w:r>
      <w:r>
        <w:rPr>
          <w:rFonts w:ascii="Times New Roman"/>
          <w:b w:val="false"/>
          <w:i w:val="false"/>
          <w:color w:val="000000"/>
          <w:sz w:val="28"/>
        </w:rPr>
        <w:t>
мүлікті сенімгерлік басқару құрылтайшысында қалатынымен келісемін</w:t>
      </w:r>
      <w:r>
        <w:br/>
      </w:r>
      <w:r>
        <w:rPr>
          <w:rFonts w:ascii="Times New Roman"/>
          <w:b w:val="false"/>
          <w:i w:val="false"/>
          <w:color w:val="000000"/>
          <w:sz w:val="28"/>
        </w:rPr>
        <w:t>
(міз).</w:t>
      </w:r>
      <w:r>
        <w:br/>
      </w:r>
      <w:r>
        <w:rPr>
          <w:rFonts w:ascii="Times New Roman"/>
          <w:b w:val="false"/>
          <w:i w:val="false"/>
          <w:color w:val="000000"/>
          <w:sz w:val="28"/>
        </w:rPr>
        <w:t>
</w:t>
      </w:r>
      <w:r>
        <w:rPr>
          <w:rFonts w:ascii="Times New Roman"/>
          <w:b w:val="false"/>
          <w:i w:val="false"/>
          <w:color w:val="000000"/>
          <w:sz w:val="28"/>
        </w:rPr>
        <w:t>
      6. Осы өтінім Тендердің нәтижелері туралы хаттамамен бірге</w:t>
      </w:r>
      <w:r>
        <w:br/>
      </w:r>
      <w:r>
        <w:rPr>
          <w:rFonts w:ascii="Times New Roman"/>
          <w:b w:val="false"/>
          <w:i w:val="false"/>
          <w:color w:val="000000"/>
          <w:sz w:val="28"/>
        </w:rPr>
        <w:t>
Сенімгерлік басқару шартын жасасуға дейін қолданылатын шарт күшіне</w:t>
      </w:r>
      <w:r>
        <w:br/>
      </w:r>
      <w:r>
        <w:rPr>
          <w:rFonts w:ascii="Times New Roman"/>
          <w:b w:val="false"/>
          <w:i w:val="false"/>
          <w:color w:val="000000"/>
          <w:sz w:val="28"/>
        </w:rPr>
        <w:t>
ие.</w:t>
      </w:r>
      <w:r>
        <w:br/>
      </w:r>
      <w:r>
        <w:rPr>
          <w:rFonts w:ascii="Times New Roman"/>
          <w:b w:val="false"/>
          <w:i w:val="false"/>
          <w:color w:val="000000"/>
          <w:sz w:val="28"/>
        </w:rPr>
        <w:t>
</w:t>
      </w:r>
      <w:r>
        <w:rPr>
          <w:rFonts w:ascii="Times New Roman"/>
          <w:b w:val="false"/>
          <w:i w:val="false"/>
          <w:color w:val="000000"/>
          <w:sz w:val="28"/>
        </w:rPr>
        <w:t>
      7. Өтінімге: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қоса беріліп отыр.</w:t>
      </w:r>
      <w:r>
        <w:br/>
      </w:r>
      <w:r>
        <w:rPr>
          <w:rFonts w:ascii="Times New Roman"/>
          <w:b w:val="false"/>
          <w:i w:val="false"/>
          <w:color w:val="000000"/>
          <w:sz w:val="28"/>
        </w:rPr>
        <w:t>
</w:t>
      </w:r>
      <w:r>
        <w:rPr>
          <w:rFonts w:ascii="Times New Roman"/>
          <w:b w:val="false"/>
          <w:i w:val="false"/>
          <w:color w:val="000000"/>
          <w:sz w:val="28"/>
        </w:rPr>
        <w:t>
      8. Төлем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(бенефициар-банктің деректемелері: банктің атауы, ЖСН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(алушының деректемелері: атауы, ЖСН (БСН), Кбе, ағымдағы шот)</w:t>
      </w:r>
      <w:r>
        <w:br/>
      </w:r>
      <w:r>
        <w:rPr>
          <w:rFonts w:ascii="Times New Roman"/>
          <w:b w:val="false"/>
          <w:i w:val="false"/>
          <w:color w:val="000000"/>
          <w:sz w:val="28"/>
        </w:rPr>
        <w:t>
</w:t>
      </w:r>
      <w:r>
        <w:rPr>
          <w:rFonts w:ascii="Times New Roman"/>
          <w:b w:val="false"/>
          <w:i w:val="false"/>
          <w:color w:val="000000"/>
          <w:sz w:val="28"/>
        </w:rPr>
        <w:t>
      9. Қатысушының толық атауы (заңды тұлғаның немесе Т.А.Ә.) және</w:t>
      </w:r>
      <w:r>
        <w:br/>
      </w:r>
      <w:r>
        <w:rPr>
          <w:rFonts w:ascii="Times New Roman"/>
          <w:b w:val="false"/>
          <w:i w:val="false"/>
          <w:color w:val="000000"/>
          <w:sz w:val="28"/>
        </w:rPr>
        <w:t>
жеке тұлғаның паспорттық деректері мен тұратын жері (мекенжайы,</w:t>
      </w:r>
      <w:r>
        <w:br/>
      </w:r>
      <w:r>
        <w:rPr>
          <w:rFonts w:ascii="Times New Roman"/>
          <w:b w:val="false"/>
          <w:i w:val="false"/>
          <w:color w:val="000000"/>
          <w:sz w:val="28"/>
        </w:rPr>
        <w:t>
телефон, факс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         ____________________________________________________</w:t>
      </w:r>
      <w:r>
        <w:br/>
      </w:r>
      <w:r>
        <w:rPr>
          <w:rFonts w:ascii="Times New Roman"/>
          <w:b w:val="false"/>
          <w:i w:val="false"/>
          <w:color w:val="000000"/>
          <w:sz w:val="28"/>
        </w:rPr>
        <w:t>
(қолы)             (сенімхаттың негізінде әрекет ететін уәкілетті</w:t>
      </w:r>
      <w:r>
        <w:br/>
      </w:r>
      <w:r>
        <w:rPr>
          <w:rFonts w:ascii="Times New Roman"/>
          <w:b w:val="false"/>
          <w:i w:val="false"/>
          <w:color w:val="000000"/>
          <w:sz w:val="28"/>
        </w:rPr>
        <w:t>
                                    тұлғаның Т.А.Ә.).</w:t>
      </w:r>
    </w:p>
    <w:bookmarkEnd w:id="22"/>
    <w:p>
      <w:pPr>
        <w:spacing w:after="0"/>
        <w:ind w:left="0"/>
        <w:jc w:val="both"/>
      </w:pPr>
      <w:r>
        <w:rPr>
          <w:rFonts w:ascii="Times New Roman"/>
          <w:b w:val="false"/>
          <w:i w:val="false"/>
          <w:color w:val="000000"/>
          <w:sz w:val="28"/>
        </w:rPr>
        <w:t>20__ жылғы «___» ___________________</w:t>
      </w:r>
    </w:p>
    <w:p>
      <w:pPr>
        <w:spacing w:after="0"/>
        <w:ind w:left="0"/>
        <w:jc w:val="both"/>
      </w:pPr>
      <w:r>
        <w:rPr>
          <w:rFonts w:ascii="Times New Roman"/>
          <w:b w:val="false"/>
          <w:i w:val="false"/>
          <w:color w:val="000000"/>
          <w:sz w:val="28"/>
        </w:rPr>
        <w:t>М.О.</w:t>
      </w:r>
    </w:p>
    <w:bookmarkStart w:name="z65" w:id="23"/>
    <w:p>
      <w:pPr>
        <w:spacing w:after="0"/>
        <w:ind w:left="0"/>
        <w:jc w:val="both"/>
      </w:pPr>
      <w:r>
        <w:rPr>
          <w:rFonts w:ascii="Times New Roman"/>
          <w:b w:val="false"/>
          <w:i w:val="false"/>
          <w:color w:val="000000"/>
          <w:sz w:val="28"/>
        </w:rPr>
        <w:t>
Мемлекеттік мүлікті сенімгерлік</w:t>
      </w:r>
      <w:r>
        <w:br/>
      </w:r>
      <w:r>
        <w:rPr>
          <w:rFonts w:ascii="Times New Roman"/>
          <w:b w:val="false"/>
          <w:i w:val="false"/>
          <w:color w:val="000000"/>
          <w:sz w:val="28"/>
        </w:rPr>
        <w:t xml:space="preserve">
басқаруға беру қағидаларына  </w:t>
      </w:r>
      <w:r>
        <w:br/>
      </w:r>
      <w:r>
        <w:rPr>
          <w:rFonts w:ascii="Times New Roman"/>
          <w:b w:val="false"/>
          <w:i w:val="false"/>
          <w:color w:val="000000"/>
          <w:sz w:val="28"/>
        </w:rPr>
        <w:t xml:space="preserve">
2-қосымша            </w:t>
      </w:r>
    </w:p>
    <w:bookmarkEnd w:id="23"/>
    <w:bookmarkStart w:name="z66" w:id="24"/>
    <w:p>
      <w:pPr>
        <w:spacing w:after="0"/>
        <w:ind w:left="0"/>
        <w:jc w:val="left"/>
      </w:pPr>
      <w:r>
        <w:rPr>
          <w:rFonts w:ascii="Times New Roman"/>
          <w:b/>
          <w:i w:val="false"/>
          <w:color w:val="000000"/>
        </w:rPr>
        <w:t xml:space="preserve"> 
Мемлекеттік мүлікті сенімгерлік басқаруға беру жөніндегі тендер</w:t>
      </w:r>
      <w:r>
        <w:br/>
      </w:r>
      <w:r>
        <w:rPr>
          <w:rFonts w:ascii="Times New Roman"/>
          <w:b/>
          <w:i w:val="false"/>
          <w:color w:val="000000"/>
        </w:rPr>
        <w:t>
нәтижелері туралы хаттама</w:t>
      </w:r>
    </w:p>
    <w:bookmarkEnd w:id="24"/>
    <w:p>
      <w:pPr>
        <w:spacing w:after="0"/>
        <w:ind w:left="0"/>
        <w:jc w:val="both"/>
      </w:pPr>
      <w:r>
        <w:rPr>
          <w:rFonts w:ascii="Times New Roman"/>
          <w:b w:val="false"/>
          <w:i w:val="false"/>
          <w:color w:val="000000"/>
          <w:sz w:val="28"/>
        </w:rPr>
        <w:t>      ________ жыл мерзімге кейіннен сатып алу (құқығымен/құқығынсыз)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Тендер өткізілетін күн: _______________________________________</w:t>
      </w:r>
      <w:r>
        <w:br/>
      </w:r>
      <w:r>
        <w:rPr>
          <w:rFonts w:ascii="Times New Roman"/>
          <w:b w:val="false"/>
          <w:i w:val="false"/>
          <w:color w:val="000000"/>
          <w:sz w:val="28"/>
        </w:rPr>
        <w:t>
      Тендер өткізілетін жер: _______________________________________</w:t>
      </w:r>
      <w:r>
        <w:br/>
      </w:r>
      <w:r>
        <w:rPr>
          <w:rFonts w:ascii="Times New Roman"/>
          <w:b w:val="false"/>
          <w:i w:val="false"/>
          <w:color w:val="000000"/>
          <w:sz w:val="28"/>
        </w:rPr>
        <w:t>
      Сенімгерлік басқару құрылтайшысы: Қазақстан Республикасы Қаржы</w:t>
      </w:r>
      <w:r>
        <w:br/>
      </w:r>
      <w:r>
        <w:rPr>
          <w:rFonts w:ascii="Times New Roman"/>
          <w:b w:val="false"/>
          <w:i w:val="false"/>
          <w:color w:val="000000"/>
          <w:sz w:val="28"/>
        </w:rPr>
        <w:t>
министрлігінің Мемлекеттік мүлік және жекешелендіру комитеті.</w:t>
      </w:r>
      <w:r>
        <w:br/>
      </w:r>
      <w:r>
        <w:rPr>
          <w:rFonts w:ascii="Times New Roman"/>
          <w:b w:val="false"/>
          <w:i w:val="false"/>
          <w:color w:val="000000"/>
          <w:sz w:val="28"/>
        </w:rPr>
        <w:t>
      Сенімгерлік басқару объектісі: ________________________________</w:t>
      </w:r>
      <w:r>
        <w:br/>
      </w:r>
      <w:r>
        <w:rPr>
          <w:rFonts w:ascii="Times New Roman"/>
          <w:b w:val="false"/>
          <w:i w:val="false"/>
          <w:color w:val="000000"/>
          <w:sz w:val="28"/>
        </w:rPr>
        <w:t>
                                      (объектінің толық сипаттамасы: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акциялардың мемлекеттік пакеті, қатысу үлестері, мүліктік кешені,</w:t>
      </w:r>
      <w:r>
        <w:br/>
      </w:r>
      <w:r>
        <w:rPr>
          <w:rFonts w:ascii="Times New Roman"/>
          <w:b w:val="false"/>
          <w:i w:val="false"/>
          <w:color w:val="000000"/>
          <w:sz w:val="28"/>
        </w:rPr>
        <w:t>
                    жылжымалы және жылжымайтын мүлкі)</w:t>
      </w:r>
      <w:r>
        <w:br/>
      </w:r>
      <w:r>
        <w:rPr>
          <w:rFonts w:ascii="Times New Roman"/>
          <w:b w:val="false"/>
          <w:i w:val="false"/>
          <w:color w:val="000000"/>
          <w:sz w:val="28"/>
        </w:rPr>
        <w:t>
      Сенімгерлік басқару объектісінің орналасқан жері: _____________</w:t>
      </w:r>
      <w:r>
        <w:br/>
      </w:r>
      <w:r>
        <w:rPr>
          <w:rFonts w:ascii="Times New Roman"/>
          <w:b w:val="false"/>
          <w:i w:val="false"/>
          <w:color w:val="000000"/>
          <w:sz w:val="28"/>
        </w:rPr>
        <w:t>
                                     (мекенжайы, телефон, факс, т.б.)</w:t>
      </w:r>
      <w:r>
        <w:br/>
      </w:r>
      <w:r>
        <w:rPr>
          <w:rFonts w:ascii="Times New Roman"/>
          <w:b w:val="false"/>
          <w:i w:val="false"/>
          <w:color w:val="000000"/>
          <w:sz w:val="28"/>
        </w:rPr>
        <w:t>
      Объектінің құны: ______________________________________________</w:t>
      </w:r>
      <w:r>
        <w:br/>
      </w:r>
      <w:r>
        <w:rPr>
          <w:rFonts w:ascii="Times New Roman"/>
          <w:b w:val="false"/>
          <w:i w:val="false"/>
          <w:color w:val="000000"/>
          <w:sz w:val="28"/>
        </w:rPr>
        <w:t>
                                   (баланстық/ағымдағы)</w:t>
      </w:r>
      <w:r>
        <w:br/>
      </w:r>
      <w:r>
        <w:rPr>
          <w:rFonts w:ascii="Times New Roman"/>
          <w:b w:val="false"/>
          <w:i w:val="false"/>
          <w:color w:val="000000"/>
          <w:sz w:val="28"/>
        </w:rPr>
        <w:t>
      Тендерге ____________________ (_____________) қатысушы қатысты.</w:t>
      </w:r>
      <w:r>
        <w:br/>
      </w:r>
      <w:r>
        <w:rPr>
          <w:rFonts w:ascii="Times New Roman"/>
          <w:b w:val="false"/>
          <w:i w:val="false"/>
          <w:color w:val="000000"/>
          <w:sz w:val="28"/>
        </w:rPr>
        <w:t>
                   (саны, оның ішінде жазумен)</w:t>
      </w:r>
      <w:r>
        <w:br/>
      </w:r>
      <w:r>
        <w:rPr>
          <w:rFonts w:ascii="Times New Roman"/>
          <w:b w:val="false"/>
          <w:i w:val="false"/>
          <w:color w:val="000000"/>
          <w:sz w:val="28"/>
        </w:rPr>
        <w:t>
      Тендер нәтижелері:</w:t>
      </w:r>
      <w:r>
        <w:br/>
      </w:r>
      <w:r>
        <w:rPr>
          <w:rFonts w:ascii="Times New Roman"/>
          <w:b w:val="false"/>
          <w:i w:val="false"/>
          <w:color w:val="000000"/>
          <w:sz w:val="28"/>
        </w:rPr>
        <w:t>
      1. Тендердің жеңімпазы: _______________________________________</w:t>
      </w:r>
      <w:r>
        <w:br/>
      </w:r>
      <w:r>
        <w:rPr>
          <w:rFonts w:ascii="Times New Roman"/>
          <w:b w:val="false"/>
          <w:i w:val="false"/>
          <w:color w:val="000000"/>
          <w:sz w:val="28"/>
        </w:rPr>
        <w:t>
                 (тендер жеңімпазы деп танылған Қатысушы көрсетіледі)</w:t>
      </w:r>
      <w:r>
        <w:br/>
      </w:r>
      <w:r>
        <w:rPr>
          <w:rFonts w:ascii="Times New Roman"/>
          <w:b w:val="false"/>
          <w:i w:val="false"/>
          <w:color w:val="000000"/>
          <w:sz w:val="28"/>
        </w:rPr>
        <w:t>
      2. Тендер шарттары және Тендер жеңімпазының ұсыныстары:</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Тендердің нәтижелері туралы осы хаттама тендер аяқталғаннан</w:t>
      </w:r>
      <w:r>
        <w:br/>
      </w:r>
      <w:r>
        <w:rPr>
          <w:rFonts w:ascii="Times New Roman"/>
          <w:b w:val="false"/>
          <w:i w:val="false"/>
          <w:color w:val="000000"/>
          <w:sz w:val="28"/>
        </w:rPr>
        <w:t>
кейін күнтізбелік он күннен кешіктірмей Тендер жеңімпазы мен</w:t>
      </w:r>
      <w:r>
        <w:br/>
      </w:r>
      <w:r>
        <w:rPr>
          <w:rFonts w:ascii="Times New Roman"/>
          <w:b w:val="false"/>
          <w:i w:val="false"/>
          <w:color w:val="000000"/>
          <w:sz w:val="28"/>
        </w:rPr>
        <w:t>
Сенімгерлік басқару құрылтайшысының сенімгерлік басқару шартын жасасу</w:t>
      </w:r>
      <w:r>
        <w:br/>
      </w:r>
      <w:r>
        <w:rPr>
          <w:rFonts w:ascii="Times New Roman"/>
          <w:b w:val="false"/>
          <w:i w:val="false"/>
          <w:color w:val="000000"/>
          <w:sz w:val="28"/>
        </w:rPr>
        <w:t>
міндеттемесін тіркейтін құжат болып табылады.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(тендердің нәтижелерімен және тендер жеңімпазының міндеттемелерімен</w:t>
      </w:r>
      <w:r>
        <w:br/>
      </w:r>
      <w:r>
        <w:rPr>
          <w:rFonts w:ascii="Times New Roman"/>
          <w:b w:val="false"/>
          <w:i w:val="false"/>
          <w:color w:val="000000"/>
          <w:sz w:val="28"/>
        </w:rPr>
        <w:t>
 танысу туралы тендер жеңімпазы деп танылған Қатысушының уәкілетті</w:t>
      </w:r>
      <w:r>
        <w:br/>
      </w:r>
      <w:r>
        <w:rPr>
          <w:rFonts w:ascii="Times New Roman"/>
          <w:b w:val="false"/>
          <w:i w:val="false"/>
          <w:color w:val="000000"/>
          <w:sz w:val="28"/>
        </w:rPr>
        <w:t>
            тұлғасының өз қолымен қойған белгісі көрсетіледі)</w:t>
      </w:r>
      <w:r>
        <w:br/>
      </w:r>
      <w:r>
        <w:rPr>
          <w:rFonts w:ascii="Times New Roman"/>
          <w:b w:val="false"/>
          <w:i w:val="false"/>
          <w:color w:val="000000"/>
          <w:sz w:val="28"/>
        </w:rPr>
        <w:t>
_________________ __________________ ________________________________</w:t>
      </w:r>
      <w:r>
        <w:br/>
      </w: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Осы хаттама Сенімгерлік басқару құрылтайшысы мен Тендер</w:t>
      </w:r>
      <w:r>
        <w:br/>
      </w:r>
      <w:r>
        <w:rPr>
          <w:rFonts w:ascii="Times New Roman"/>
          <w:b w:val="false"/>
          <w:i w:val="false"/>
          <w:color w:val="000000"/>
          <w:sz w:val="28"/>
        </w:rPr>
        <w:t>
жеңімпазы үшін бір-бірден екі данада жасалған.</w:t>
      </w:r>
    </w:p>
    <w:p>
      <w:pPr>
        <w:spacing w:after="0"/>
        <w:ind w:left="0"/>
        <w:jc w:val="both"/>
      </w:pPr>
      <w:r>
        <w:rPr>
          <w:rFonts w:ascii="Times New Roman"/>
          <w:b w:val="false"/>
          <w:i w:val="false"/>
          <w:color w:val="000000"/>
          <w:sz w:val="28"/>
        </w:rPr>
        <w:t>      Комиссия төрағасы: __________             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төрағасының орынбасары: ________ 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мүшелері: __________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             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хатшысы:  __________             _____________________</w:t>
      </w:r>
      <w:r>
        <w:br/>
      </w:r>
      <w:r>
        <w:rPr>
          <w:rFonts w:ascii="Times New Roman"/>
          <w:b w:val="false"/>
          <w:i w:val="false"/>
          <w:color w:val="000000"/>
          <w:sz w:val="28"/>
        </w:rPr>
        <w:t>
                           (қолы)                      (Т.А.Ә.)</w:t>
      </w:r>
    </w:p>
    <w:bookmarkStart w:name="z67" w:id="25"/>
    <w:p>
      <w:pPr>
        <w:spacing w:after="0"/>
        <w:ind w:left="0"/>
        <w:jc w:val="both"/>
      </w:pPr>
      <w:r>
        <w:rPr>
          <w:rFonts w:ascii="Times New Roman"/>
          <w:b w:val="false"/>
          <w:i w:val="false"/>
          <w:color w:val="000000"/>
          <w:sz w:val="28"/>
        </w:rPr>
        <w:t>
Мемлекеттік мүлікті сенімгерлік</w:t>
      </w:r>
      <w:r>
        <w:br/>
      </w:r>
      <w:r>
        <w:rPr>
          <w:rFonts w:ascii="Times New Roman"/>
          <w:b w:val="false"/>
          <w:i w:val="false"/>
          <w:color w:val="000000"/>
          <w:sz w:val="28"/>
        </w:rPr>
        <w:t xml:space="preserve">
басқаруға беру қағидаларына  </w:t>
      </w:r>
      <w:r>
        <w:br/>
      </w:r>
      <w:r>
        <w:rPr>
          <w:rFonts w:ascii="Times New Roman"/>
          <w:b w:val="false"/>
          <w:i w:val="false"/>
          <w:color w:val="000000"/>
          <w:sz w:val="28"/>
        </w:rPr>
        <w:t xml:space="preserve">
3-қосымша            </w:t>
      </w:r>
    </w:p>
    <w:bookmarkEnd w:id="25"/>
    <w:bookmarkStart w:name="z68" w:id="26"/>
    <w:p>
      <w:pPr>
        <w:spacing w:after="0"/>
        <w:ind w:left="0"/>
        <w:jc w:val="left"/>
      </w:pPr>
      <w:r>
        <w:rPr>
          <w:rFonts w:ascii="Times New Roman"/>
          <w:b/>
          <w:i w:val="false"/>
          <w:color w:val="000000"/>
        </w:rPr>
        <w:t xml:space="preserve"> 
Сенімгерлік басқарудың үлгі шарты</w:t>
      </w:r>
    </w:p>
    <w:bookmarkEnd w:id="2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_____________ қ.       № _____ 20__ жылғы «___» _____________________</w:t>
      </w:r>
    </w:p>
    <w:p>
      <w:pPr>
        <w:spacing w:after="0"/>
        <w:ind w:left="0"/>
        <w:jc w:val="both"/>
      </w:pPr>
      <w:r>
        <w:rPr>
          <w:rFonts w:ascii="Times New Roman"/>
          <w:b w:val="false"/>
          <w:i w:val="false"/>
          <w:color w:val="000000"/>
          <w:sz w:val="28"/>
        </w:rPr>
        <w:t>Қазақстан Республикасы Қаржы министрінің 20__ жылғы «___» _________ №</w:t>
      </w:r>
      <w:r>
        <w:br/>
      </w:r>
      <w:r>
        <w:rPr>
          <w:rFonts w:ascii="Times New Roman"/>
          <w:b w:val="false"/>
          <w:i w:val="false"/>
          <w:color w:val="000000"/>
          <w:sz w:val="28"/>
        </w:rPr>
        <w:t>
____ бұйрығымен бекітілген Қазақстан Республикасы Қаржы министрлігі</w:t>
      </w:r>
      <w:r>
        <w:br/>
      </w:r>
      <w:r>
        <w:rPr>
          <w:rFonts w:ascii="Times New Roman"/>
          <w:b w:val="false"/>
          <w:i w:val="false"/>
          <w:color w:val="000000"/>
          <w:sz w:val="28"/>
        </w:rPr>
        <w:t>
Мемлекеттік мүлік және жекешелендіру комитеті туралы ереженің немесе</w:t>
      </w:r>
      <w:r>
        <w:br/>
      </w:r>
      <w:r>
        <w:rPr>
          <w:rFonts w:ascii="Times New Roman"/>
          <w:b w:val="false"/>
          <w:i w:val="false"/>
          <w:color w:val="000000"/>
          <w:sz w:val="28"/>
        </w:rPr>
        <w:t>
Қазақстан Республикасы Қаржы министрлігі Мемлекеттік мүлік және</w:t>
      </w:r>
      <w:r>
        <w:br/>
      </w:r>
      <w:r>
        <w:rPr>
          <w:rFonts w:ascii="Times New Roman"/>
          <w:b w:val="false"/>
          <w:i w:val="false"/>
          <w:color w:val="000000"/>
          <w:sz w:val="28"/>
        </w:rPr>
        <w:t>
жекешелендіру комитетінің 20__ жылғы «___» __________ № _____________</w:t>
      </w:r>
      <w:r>
        <w:br/>
      </w:r>
      <w:r>
        <w:rPr>
          <w:rFonts w:ascii="Times New Roman"/>
          <w:b w:val="false"/>
          <w:i w:val="false"/>
          <w:color w:val="000000"/>
          <w:sz w:val="28"/>
        </w:rPr>
        <w:t>
бұйрығымен бекітілген _______________________________________________</w:t>
      </w:r>
      <w:r>
        <w:br/>
      </w:r>
      <w:r>
        <w:rPr>
          <w:rFonts w:ascii="Times New Roman"/>
          <w:b w:val="false"/>
          <w:i w:val="false"/>
          <w:color w:val="000000"/>
          <w:sz w:val="28"/>
        </w:rPr>
        <w:t>
(мемлекеттік мүлік жөніндегі уәкілетті органның аумақтық бөлімшесінің</w:t>
      </w:r>
      <w:r>
        <w:br/>
      </w:r>
      <w:r>
        <w:rPr>
          <w:rFonts w:ascii="Times New Roman"/>
          <w:b w:val="false"/>
          <w:i w:val="false"/>
          <w:color w:val="000000"/>
          <w:sz w:val="28"/>
        </w:rPr>
        <w:t>
атауы) туралы ереженің немесе жергілікті атқарушы орган коммуналдық</w:t>
      </w:r>
      <w:r>
        <w:br/>
      </w:r>
      <w:r>
        <w:rPr>
          <w:rFonts w:ascii="Times New Roman"/>
          <w:b w:val="false"/>
          <w:i w:val="false"/>
          <w:color w:val="000000"/>
          <w:sz w:val="28"/>
        </w:rPr>
        <w:t>
меншікті басқаруға уәкілеттік берген жергілікті бюджеттен</w:t>
      </w:r>
      <w:r>
        <w:br/>
      </w:r>
      <w:r>
        <w:rPr>
          <w:rFonts w:ascii="Times New Roman"/>
          <w:b w:val="false"/>
          <w:i w:val="false"/>
          <w:color w:val="000000"/>
          <w:sz w:val="28"/>
        </w:rPr>
        <w:t>
қаржыландырылатын атқарушы орган ережесінің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мүлік жөніндегі уәкілетті органның немесе оның аумақтық</w:t>
      </w:r>
      <w:r>
        <w:br/>
      </w:r>
      <w:r>
        <w:rPr>
          <w:rFonts w:ascii="Times New Roman"/>
          <w:b w:val="false"/>
          <w:i w:val="false"/>
          <w:color w:val="000000"/>
          <w:sz w:val="28"/>
        </w:rPr>
        <w:t>
___________________ бөлімшесінің атауы) немесе жергілікті атқарушы</w:t>
      </w:r>
      <w:r>
        <w:br/>
      </w:r>
      <w:r>
        <w:rPr>
          <w:rFonts w:ascii="Times New Roman"/>
          <w:b w:val="false"/>
          <w:i w:val="false"/>
          <w:color w:val="000000"/>
          <w:sz w:val="28"/>
        </w:rPr>
        <w:t>
органның (жергілікті бюджеттен қаржыландырылатын, коммуналдық</w:t>
      </w:r>
      <w:r>
        <w:br/>
      </w:r>
      <w:r>
        <w:rPr>
          <w:rFonts w:ascii="Times New Roman"/>
          <w:b w:val="false"/>
          <w:i w:val="false"/>
          <w:color w:val="000000"/>
          <w:sz w:val="28"/>
        </w:rPr>
        <w:t>
меншікті басқаруға жергілікті атқарушы орган уәкілеттік берген)</w:t>
      </w:r>
      <w:r>
        <w:br/>
      </w:r>
      <w:r>
        <w:rPr>
          <w:rFonts w:ascii="Times New Roman"/>
          <w:b w:val="false"/>
          <w:i w:val="false"/>
          <w:color w:val="000000"/>
          <w:sz w:val="28"/>
        </w:rPr>
        <w:t>
атынан бұдан әрі «Құрылтайшы» деп аталатын басшы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бір тараптан және бұдан әрі «Сенімгерлік басқарушы»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 жылғы «___» _________ № ____ жарғының, ереженің, сенімхаттың)</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(заңды тұлғаның атауы, жеке тұлғаның Т.А.Ә.) екінші тараптан,</w:t>
      </w:r>
      <w:r>
        <w:br/>
      </w:r>
      <w:r>
        <w:rPr>
          <w:rFonts w:ascii="Times New Roman"/>
          <w:b w:val="false"/>
          <w:i w:val="false"/>
          <w:color w:val="000000"/>
          <w:sz w:val="28"/>
        </w:rPr>
        <w:t>
бірлесіп «Тараптар» деп аталатындар, төмендегі туралы осы шартты</w:t>
      </w:r>
      <w:r>
        <w:br/>
      </w:r>
      <w:r>
        <w:rPr>
          <w:rFonts w:ascii="Times New Roman"/>
          <w:b w:val="false"/>
          <w:i w:val="false"/>
          <w:color w:val="000000"/>
          <w:sz w:val="28"/>
        </w:rPr>
        <w:t>
(бұдан әрі – Шарт) жасасты.</w:t>
      </w:r>
    </w:p>
    <w:bookmarkStart w:name="z69" w:id="27"/>
    <w:p>
      <w:pPr>
        <w:spacing w:after="0"/>
        <w:ind w:left="0"/>
        <w:jc w:val="left"/>
      </w:pPr>
      <w:r>
        <w:rPr>
          <w:rFonts w:ascii="Times New Roman"/>
          <w:b/>
          <w:i w:val="false"/>
          <w:color w:val="000000"/>
        </w:rPr>
        <w:t xml:space="preserve"> 
1. Шарттың мәні</w:t>
      </w:r>
    </w:p>
    <w:bookmarkEnd w:id="27"/>
    <w:bookmarkStart w:name="z70" w:id="28"/>
    <w:p>
      <w:pPr>
        <w:spacing w:after="0"/>
        <w:ind w:left="0"/>
        <w:jc w:val="both"/>
      </w:pPr>
      <w:r>
        <w:rPr>
          <w:rFonts w:ascii="Times New Roman"/>
          <w:b w:val="false"/>
          <w:i w:val="false"/>
          <w:color w:val="000000"/>
          <w:sz w:val="28"/>
        </w:rPr>
        <w:t>
      1. Құрылтайшы Сенімгерлік басқарушыға, бұдан әрі «Объект» деп</w:t>
      </w:r>
      <w:r>
        <w:br/>
      </w:r>
      <w:r>
        <w:rPr>
          <w:rFonts w:ascii="Times New Roman"/>
          <w:b w:val="false"/>
          <w:i w:val="false"/>
          <w:color w:val="000000"/>
          <w:sz w:val="28"/>
        </w:rPr>
        <w:t>
аталатын __________________________________________________ (мүліктің</w:t>
      </w:r>
      <w:r>
        <w:br/>
      </w:r>
      <w:r>
        <w:rPr>
          <w:rFonts w:ascii="Times New Roman"/>
          <w:b w:val="false"/>
          <w:i w:val="false"/>
          <w:color w:val="000000"/>
          <w:sz w:val="28"/>
        </w:rPr>
        <w:t>
атауы) сенімгерлік басқаруға береді, ал Сенімгерлік басқарушы осы</w:t>
      </w:r>
      <w:r>
        <w:br/>
      </w:r>
      <w:r>
        <w:rPr>
          <w:rFonts w:ascii="Times New Roman"/>
          <w:b w:val="false"/>
          <w:i w:val="false"/>
          <w:color w:val="000000"/>
          <w:sz w:val="28"/>
        </w:rPr>
        <w:t>
Шарт бойынша пайда алушы болатын Құрылтайшының мүдделеріне сай</w:t>
      </w:r>
      <w:r>
        <w:br/>
      </w:r>
      <w:r>
        <w:rPr>
          <w:rFonts w:ascii="Times New Roman"/>
          <w:b w:val="false"/>
          <w:i w:val="false"/>
          <w:color w:val="000000"/>
          <w:sz w:val="28"/>
        </w:rPr>
        <w:t>
Объектіні басқаруды жүзеге асыруға міндеттенеді.</w:t>
      </w:r>
      <w:r>
        <w:br/>
      </w:r>
      <w:r>
        <w:rPr>
          <w:rFonts w:ascii="Times New Roman"/>
          <w:b w:val="false"/>
          <w:i w:val="false"/>
          <w:color w:val="000000"/>
          <w:sz w:val="28"/>
        </w:rPr>
        <w:t>
</w:t>
      </w:r>
      <w:r>
        <w:rPr>
          <w:rFonts w:ascii="Times New Roman"/>
          <w:b w:val="false"/>
          <w:i w:val="false"/>
          <w:color w:val="000000"/>
          <w:sz w:val="28"/>
        </w:rPr>
        <w:t>
      2. Объект Сенімгерлік басқарушыға Қазақстан Республикасының</w:t>
      </w:r>
      <w:r>
        <w:br/>
      </w:r>
      <w:r>
        <w:rPr>
          <w:rFonts w:ascii="Times New Roman"/>
          <w:b w:val="false"/>
          <w:i w:val="false"/>
          <w:color w:val="000000"/>
          <w:sz w:val="28"/>
        </w:rPr>
        <w:t>
заңнамасында және осы Шартта көзделген тәртіппен және шарттарда</w:t>
      </w:r>
      <w:r>
        <w:br/>
      </w:r>
      <w:r>
        <w:rPr>
          <w:rFonts w:ascii="Times New Roman"/>
          <w:b w:val="false"/>
          <w:i w:val="false"/>
          <w:color w:val="000000"/>
          <w:sz w:val="28"/>
        </w:rPr>
        <w:t>
сенімгерлікпен басқаруға беріледі.</w:t>
      </w:r>
      <w:r>
        <w:br/>
      </w:r>
      <w:r>
        <w:rPr>
          <w:rFonts w:ascii="Times New Roman"/>
          <w:b w:val="false"/>
          <w:i w:val="false"/>
          <w:color w:val="000000"/>
          <w:sz w:val="28"/>
        </w:rPr>
        <w:t>
</w:t>
      </w:r>
      <w:r>
        <w:rPr>
          <w:rFonts w:ascii="Times New Roman"/>
          <w:b w:val="false"/>
          <w:i w:val="false"/>
          <w:color w:val="000000"/>
          <w:sz w:val="28"/>
        </w:rPr>
        <w:t>
      3. Сенімгерлік басқарушы Объектіні сенімгерлік басқаруды</w:t>
      </w:r>
      <w:r>
        <w:br/>
      </w:r>
      <w:r>
        <w:rPr>
          <w:rFonts w:ascii="Times New Roman"/>
          <w:b w:val="false"/>
          <w:i w:val="false"/>
          <w:color w:val="000000"/>
          <w:sz w:val="28"/>
        </w:rPr>
        <w:t>
иеліктен шығару және оны кепілге беру құқығынсыз жүзеге асырады.</w:t>
      </w:r>
      <w:r>
        <w:br/>
      </w:r>
      <w:r>
        <w:rPr>
          <w:rFonts w:ascii="Times New Roman"/>
          <w:b w:val="false"/>
          <w:i w:val="false"/>
          <w:color w:val="000000"/>
          <w:sz w:val="28"/>
        </w:rPr>
        <w:t>
</w:t>
      </w:r>
      <w:r>
        <w:rPr>
          <w:rFonts w:ascii="Times New Roman"/>
          <w:b w:val="false"/>
          <w:i w:val="false"/>
          <w:color w:val="000000"/>
          <w:sz w:val="28"/>
        </w:rPr>
        <w:t>
      4. Осы Шарт Сенімгерлік басқарушының Объектіге сенімгерлік</w:t>
      </w:r>
      <w:r>
        <w:br/>
      </w:r>
      <w:r>
        <w:rPr>
          <w:rFonts w:ascii="Times New Roman"/>
          <w:b w:val="false"/>
          <w:i w:val="false"/>
          <w:color w:val="000000"/>
          <w:sz w:val="28"/>
        </w:rPr>
        <w:t>
басқаруды жүзеге асыруға құқығын куәландыратын негіздеме болып</w:t>
      </w:r>
      <w:r>
        <w:br/>
      </w:r>
      <w:r>
        <w:rPr>
          <w:rFonts w:ascii="Times New Roman"/>
          <w:b w:val="false"/>
          <w:i w:val="false"/>
          <w:color w:val="000000"/>
          <w:sz w:val="28"/>
        </w:rPr>
        <w:t>
табылады.</w:t>
      </w:r>
      <w:r>
        <w:br/>
      </w:r>
      <w:r>
        <w:rPr>
          <w:rFonts w:ascii="Times New Roman"/>
          <w:b w:val="false"/>
          <w:i w:val="false"/>
          <w:color w:val="000000"/>
          <w:sz w:val="28"/>
        </w:rPr>
        <w:t>
</w:t>
      </w:r>
      <w:r>
        <w:rPr>
          <w:rFonts w:ascii="Times New Roman"/>
          <w:b w:val="false"/>
          <w:i w:val="false"/>
          <w:color w:val="000000"/>
          <w:sz w:val="28"/>
        </w:rPr>
        <w:t>
      5. Құрылтайшы Сенімгерлік басқарушыға берілген күні Объектінің:</w:t>
      </w:r>
      <w:r>
        <w:br/>
      </w:r>
      <w:r>
        <w:rPr>
          <w:rFonts w:ascii="Times New Roman"/>
          <w:b w:val="false"/>
          <w:i w:val="false"/>
          <w:color w:val="000000"/>
          <w:sz w:val="28"/>
        </w:rPr>
        <w:t>
      1) кепілде тұрмағанын;</w:t>
      </w:r>
      <w:r>
        <w:br/>
      </w:r>
      <w:r>
        <w:rPr>
          <w:rFonts w:ascii="Times New Roman"/>
          <w:b w:val="false"/>
          <w:i w:val="false"/>
          <w:color w:val="000000"/>
          <w:sz w:val="28"/>
        </w:rPr>
        <w:t>
      2) үшінші тұлғалардың құқықтарымен ауыртпалық</w:t>
      </w:r>
      <w:r>
        <w:br/>
      </w:r>
      <w:r>
        <w:rPr>
          <w:rFonts w:ascii="Times New Roman"/>
          <w:b w:val="false"/>
          <w:i w:val="false"/>
          <w:color w:val="000000"/>
          <w:sz w:val="28"/>
        </w:rPr>
        <w:t>
салынғанын/салынбағанын;</w:t>
      </w:r>
      <w:r>
        <w:br/>
      </w:r>
      <w:r>
        <w:rPr>
          <w:rFonts w:ascii="Times New Roman"/>
          <w:b w:val="false"/>
          <w:i w:val="false"/>
          <w:color w:val="000000"/>
          <w:sz w:val="28"/>
        </w:rPr>
        <w:t>
      3) сатуға қойылмағанын растайды.</w:t>
      </w:r>
      <w:r>
        <w:br/>
      </w:r>
      <w:r>
        <w:rPr>
          <w:rFonts w:ascii="Times New Roman"/>
          <w:b w:val="false"/>
          <w:i w:val="false"/>
          <w:color w:val="000000"/>
          <w:sz w:val="28"/>
        </w:rPr>
        <w:t>
</w:t>
      </w:r>
      <w:r>
        <w:rPr>
          <w:rFonts w:ascii="Times New Roman"/>
          <w:b w:val="false"/>
          <w:i w:val="false"/>
          <w:color w:val="000000"/>
          <w:sz w:val="28"/>
        </w:rPr>
        <w:t>
      6. Объектіні сенімгерлік басқаруға беру оған меншік құқығының</w:t>
      </w:r>
      <w:r>
        <w:br/>
      </w:r>
      <w:r>
        <w:rPr>
          <w:rFonts w:ascii="Times New Roman"/>
          <w:b w:val="false"/>
          <w:i w:val="false"/>
          <w:color w:val="000000"/>
          <w:sz w:val="28"/>
        </w:rPr>
        <w:t>
Сенімгерлік басқарушыға өтуіне әкеп соқтырмайды.</w:t>
      </w:r>
      <w:r>
        <w:br/>
      </w:r>
      <w:r>
        <w:rPr>
          <w:rFonts w:ascii="Times New Roman"/>
          <w:b w:val="false"/>
          <w:i w:val="false"/>
          <w:color w:val="000000"/>
          <w:sz w:val="28"/>
        </w:rPr>
        <w:t>
</w:t>
      </w:r>
      <w:r>
        <w:rPr>
          <w:rFonts w:ascii="Times New Roman"/>
          <w:b w:val="false"/>
          <w:i w:val="false"/>
          <w:color w:val="000000"/>
          <w:sz w:val="28"/>
        </w:rPr>
        <w:t>
      7. Сенімгерлік басқарушының Объектіні басқару бойынша құқықтары</w:t>
      </w:r>
      <w:r>
        <w:br/>
      </w:r>
      <w:r>
        <w:rPr>
          <w:rFonts w:ascii="Times New Roman"/>
          <w:b w:val="false"/>
          <w:i w:val="false"/>
          <w:color w:val="000000"/>
          <w:sz w:val="28"/>
        </w:rPr>
        <w:t>
мен міндеттері Объекті Сенімгерлік басқарушыға берілген сәттен</w:t>
      </w:r>
      <w:r>
        <w:br/>
      </w:r>
      <w:r>
        <w:rPr>
          <w:rFonts w:ascii="Times New Roman"/>
          <w:b w:val="false"/>
          <w:i w:val="false"/>
          <w:color w:val="000000"/>
          <w:sz w:val="28"/>
        </w:rPr>
        <w:t>
басталады. Объектіні беру (қабылдап алу-беру актісін жасау, Қазақстан</w:t>
      </w:r>
      <w:r>
        <w:br/>
      </w:r>
      <w:r>
        <w:rPr>
          <w:rFonts w:ascii="Times New Roman"/>
          <w:b w:val="false"/>
          <w:i w:val="false"/>
          <w:color w:val="000000"/>
          <w:sz w:val="28"/>
        </w:rPr>
        <w:t>
Республикасының заңнамасына сәйкес акционерлердің, жауапкершілігі</w:t>
      </w:r>
      <w:r>
        <w:br/>
      </w:r>
      <w:r>
        <w:rPr>
          <w:rFonts w:ascii="Times New Roman"/>
          <w:b w:val="false"/>
          <w:i w:val="false"/>
          <w:color w:val="000000"/>
          <w:sz w:val="28"/>
        </w:rPr>
        <w:t>
шектеулі серіктестіктерге қатысушылардың тізіліміне тиісті жазбаларды</w:t>
      </w:r>
      <w:r>
        <w:br/>
      </w:r>
      <w:r>
        <w:rPr>
          <w:rFonts w:ascii="Times New Roman"/>
          <w:b w:val="false"/>
          <w:i w:val="false"/>
          <w:color w:val="000000"/>
          <w:sz w:val="28"/>
        </w:rPr>
        <w:t>
енгізу немесе сенімгерлік басқаруға берілетін Объектіге байланысты</w:t>
      </w:r>
      <w:r>
        <w:br/>
      </w:r>
      <w:r>
        <w:rPr>
          <w:rFonts w:ascii="Times New Roman"/>
          <w:b w:val="false"/>
          <w:i w:val="false"/>
          <w:color w:val="000000"/>
          <w:sz w:val="28"/>
        </w:rPr>
        <w:t>
өзгесі) осы Шартқа қол қойылған сәттен бастап _______________________</w:t>
      </w:r>
      <w:r>
        <w:br/>
      </w:r>
      <w:r>
        <w:rPr>
          <w:rFonts w:ascii="Times New Roman"/>
          <w:b w:val="false"/>
          <w:i w:val="false"/>
          <w:color w:val="000000"/>
          <w:sz w:val="28"/>
        </w:rPr>
        <w:t>
жұмыс күні ішінде жүргізіледі.</w:t>
      </w:r>
    </w:p>
    <w:bookmarkEnd w:id="28"/>
    <w:bookmarkStart w:name="z77" w:id="29"/>
    <w:p>
      <w:pPr>
        <w:spacing w:after="0"/>
        <w:ind w:left="0"/>
        <w:jc w:val="left"/>
      </w:pPr>
      <w:r>
        <w:rPr>
          <w:rFonts w:ascii="Times New Roman"/>
          <w:b/>
          <w:i w:val="false"/>
          <w:color w:val="000000"/>
        </w:rPr>
        <w:t xml:space="preserve"> 
2. Тараптардың құқықтары</w:t>
      </w:r>
    </w:p>
    <w:bookmarkEnd w:id="29"/>
    <w:bookmarkStart w:name="z78" w:id="30"/>
    <w:p>
      <w:pPr>
        <w:spacing w:after="0"/>
        <w:ind w:left="0"/>
        <w:jc w:val="both"/>
      </w:pPr>
      <w:r>
        <w:rPr>
          <w:rFonts w:ascii="Times New Roman"/>
          <w:b w:val="false"/>
          <w:i w:val="false"/>
          <w:color w:val="000000"/>
          <w:sz w:val="28"/>
        </w:rPr>
        <w:t>
      8. Құрылтайшының:</w:t>
      </w:r>
      <w:r>
        <w:br/>
      </w:r>
      <w:r>
        <w:rPr>
          <w:rFonts w:ascii="Times New Roman"/>
          <w:b w:val="false"/>
          <w:i w:val="false"/>
          <w:color w:val="000000"/>
          <w:sz w:val="28"/>
        </w:rPr>
        <w:t>
      1) жазбаша сұрау бойынша Объектіні басқару жөніндегі</w:t>
      </w:r>
      <w:r>
        <w:br/>
      </w:r>
      <w:r>
        <w:rPr>
          <w:rFonts w:ascii="Times New Roman"/>
          <w:b w:val="false"/>
          <w:i w:val="false"/>
          <w:color w:val="000000"/>
          <w:sz w:val="28"/>
        </w:rPr>
        <w:t>
Сенімгерлік басқарушының қызметі туралы ақпарат (есеп) алуға;</w:t>
      </w:r>
      <w:r>
        <w:br/>
      </w:r>
      <w:r>
        <w:rPr>
          <w:rFonts w:ascii="Times New Roman"/>
          <w:b w:val="false"/>
          <w:i w:val="false"/>
          <w:color w:val="000000"/>
          <w:sz w:val="28"/>
        </w:rPr>
        <w:t>
      2) осы Шарт бойынша Сенімгерлік басқарушының қызметіне</w:t>
      </w:r>
      <w:r>
        <w:br/>
      </w:r>
      <w:r>
        <w:rPr>
          <w:rFonts w:ascii="Times New Roman"/>
          <w:b w:val="false"/>
          <w:i w:val="false"/>
          <w:color w:val="000000"/>
          <w:sz w:val="28"/>
        </w:rPr>
        <w:t>
араласпай, Сенімгерлік басқарушы міндеттемелерінің орындалуын, оның</w:t>
      </w:r>
      <w:r>
        <w:br/>
      </w:r>
      <w:r>
        <w:rPr>
          <w:rFonts w:ascii="Times New Roman"/>
          <w:b w:val="false"/>
          <w:i w:val="false"/>
          <w:color w:val="000000"/>
          <w:sz w:val="28"/>
        </w:rPr>
        <w:t>
ішінде Объектіні басқару тиімділігінің мониторингін жүргізуге, Шарт</w:t>
      </w:r>
      <w:r>
        <w:br/>
      </w:r>
      <w:r>
        <w:rPr>
          <w:rFonts w:ascii="Times New Roman"/>
          <w:b w:val="false"/>
          <w:i w:val="false"/>
          <w:color w:val="000000"/>
          <w:sz w:val="28"/>
        </w:rPr>
        <w:t>
бойынша міндеттемелердің орындалуы жөніндегі басқарушының есебін</w:t>
      </w:r>
      <w:r>
        <w:br/>
      </w:r>
      <w:r>
        <w:rPr>
          <w:rFonts w:ascii="Times New Roman"/>
          <w:b w:val="false"/>
          <w:i w:val="false"/>
          <w:color w:val="000000"/>
          <w:sz w:val="28"/>
        </w:rPr>
        <w:t>
тыңдау жолымен бақылауға;</w:t>
      </w:r>
      <w:r>
        <w:br/>
      </w:r>
      <w:r>
        <w:rPr>
          <w:rFonts w:ascii="Times New Roman"/>
          <w:b w:val="false"/>
          <w:i w:val="false"/>
          <w:color w:val="000000"/>
          <w:sz w:val="28"/>
        </w:rPr>
        <w:t>
      3) Қазақстан Республикасының заңнамасында көзделген өзге де</w:t>
      </w:r>
      <w:r>
        <w:br/>
      </w:r>
      <w:r>
        <w:rPr>
          <w:rFonts w:ascii="Times New Roman"/>
          <w:b w:val="false"/>
          <w:i w:val="false"/>
          <w:color w:val="000000"/>
          <w:sz w:val="28"/>
        </w:rPr>
        <w:t>
әрекеттерді жасауға құқығы бар.</w:t>
      </w:r>
      <w:r>
        <w:br/>
      </w:r>
      <w:r>
        <w:rPr>
          <w:rFonts w:ascii="Times New Roman"/>
          <w:b w:val="false"/>
          <w:i w:val="false"/>
          <w:color w:val="000000"/>
          <w:sz w:val="28"/>
        </w:rPr>
        <w:t>
</w:t>
      </w:r>
      <w:r>
        <w:rPr>
          <w:rFonts w:ascii="Times New Roman"/>
          <w:b w:val="false"/>
          <w:i w:val="false"/>
          <w:color w:val="000000"/>
          <w:sz w:val="28"/>
        </w:rPr>
        <w:t>
      9. Сенімгерлік басқарушының:</w:t>
      </w:r>
      <w:r>
        <w:br/>
      </w:r>
      <w:r>
        <w:rPr>
          <w:rFonts w:ascii="Times New Roman"/>
          <w:b w:val="false"/>
          <w:i w:val="false"/>
          <w:color w:val="000000"/>
          <w:sz w:val="28"/>
        </w:rPr>
        <w:t>
      1) Құрылтайшының мүддесіне сай сенімгерлік басқаруға берілген</w:t>
      </w:r>
      <w:r>
        <w:br/>
      </w:r>
      <w:r>
        <w:rPr>
          <w:rFonts w:ascii="Times New Roman"/>
          <w:b w:val="false"/>
          <w:i w:val="false"/>
          <w:color w:val="000000"/>
          <w:sz w:val="28"/>
        </w:rPr>
        <w:t>
Объектіге қатысты заңды және іс жүзіндегі әрекеттерді жасауға;</w:t>
      </w:r>
      <w:r>
        <w:br/>
      </w:r>
      <w:r>
        <w:rPr>
          <w:rFonts w:ascii="Times New Roman"/>
          <w:b w:val="false"/>
          <w:i w:val="false"/>
          <w:color w:val="000000"/>
          <w:sz w:val="28"/>
        </w:rPr>
        <w:t>
      2) Мемлекеттік меншікті сенімгерлік басқару шартында және</w:t>
      </w:r>
      <w:r>
        <w:br/>
      </w:r>
      <w:r>
        <w:rPr>
          <w:rFonts w:ascii="Times New Roman"/>
          <w:b w:val="false"/>
          <w:i w:val="false"/>
          <w:color w:val="000000"/>
          <w:sz w:val="28"/>
        </w:rPr>
        <w:t>
Қазақстан Республикасының бюджет заңнамасында бекітілген тәртіппен</w:t>
      </w:r>
      <w:r>
        <w:br/>
      </w:r>
      <w:r>
        <w:rPr>
          <w:rFonts w:ascii="Times New Roman"/>
          <w:b w:val="false"/>
          <w:i w:val="false"/>
          <w:color w:val="000000"/>
          <w:sz w:val="28"/>
        </w:rPr>
        <w:t>
мемлекеттік мүлікті сенімгерлік басқару кезінде мемлекеттік мүлікті</w:t>
      </w:r>
      <w:r>
        <w:br/>
      </w:r>
      <w:r>
        <w:rPr>
          <w:rFonts w:ascii="Times New Roman"/>
          <w:b w:val="false"/>
          <w:i w:val="false"/>
          <w:color w:val="000000"/>
          <w:sz w:val="28"/>
        </w:rPr>
        <w:t>
басқарудағы өзі шығарған қажетті шығыстарды өтеуге;</w:t>
      </w:r>
      <w:r>
        <w:br/>
      </w:r>
      <w:r>
        <w:rPr>
          <w:rFonts w:ascii="Times New Roman"/>
          <w:b w:val="false"/>
          <w:i w:val="false"/>
          <w:color w:val="000000"/>
          <w:sz w:val="28"/>
        </w:rPr>
        <w:t>
      3) осы Шартта белгіленген шектеулерді ескере отырып, Қазақстан</w:t>
      </w:r>
      <w:r>
        <w:br/>
      </w:r>
      <w:r>
        <w:rPr>
          <w:rFonts w:ascii="Times New Roman"/>
          <w:b w:val="false"/>
          <w:i w:val="false"/>
          <w:color w:val="000000"/>
          <w:sz w:val="28"/>
        </w:rPr>
        <w:t>
Республикасының заңнамасында көзделген сыйақыны алу құқығын</w:t>
      </w:r>
      <w:r>
        <w:br/>
      </w:r>
      <w:r>
        <w:rPr>
          <w:rFonts w:ascii="Times New Roman"/>
          <w:b w:val="false"/>
          <w:i w:val="false"/>
          <w:color w:val="000000"/>
          <w:sz w:val="28"/>
        </w:rPr>
        <w:t>
қоспағанда, өзге де құқықтарды жүзеге асыруға;</w:t>
      </w:r>
      <w:r>
        <w:br/>
      </w:r>
      <w:r>
        <w:rPr>
          <w:rFonts w:ascii="Times New Roman"/>
          <w:b w:val="false"/>
          <w:i w:val="false"/>
          <w:color w:val="000000"/>
          <w:sz w:val="28"/>
        </w:rPr>
        <w:t>
      4) Қазақстан Республикасының заңнамасына сәйкес өзіне</w:t>
      </w:r>
      <w:r>
        <w:br/>
      </w:r>
      <w:r>
        <w:rPr>
          <w:rFonts w:ascii="Times New Roman"/>
          <w:b w:val="false"/>
          <w:i w:val="false"/>
          <w:color w:val="000000"/>
          <w:sz w:val="28"/>
        </w:rPr>
        <w:t>
сенімгерлік басқаруға берілген Объектіні сатып алуға құқығы бар.</w:t>
      </w:r>
    </w:p>
    <w:bookmarkEnd w:id="30"/>
    <w:bookmarkStart w:name="z80" w:id="31"/>
    <w:p>
      <w:pPr>
        <w:spacing w:after="0"/>
        <w:ind w:left="0"/>
        <w:jc w:val="left"/>
      </w:pPr>
      <w:r>
        <w:rPr>
          <w:rFonts w:ascii="Times New Roman"/>
          <w:b/>
          <w:i w:val="false"/>
          <w:color w:val="000000"/>
        </w:rPr>
        <w:t xml:space="preserve"> 
3. Тараптардың міндеттері</w:t>
      </w:r>
    </w:p>
    <w:bookmarkEnd w:id="31"/>
    <w:bookmarkStart w:name="z81" w:id="32"/>
    <w:p>
      <w:pPr>
        <w:spacing w:after="0"/>
        <w:ind w:left="0"/>
        <w:jc w:val="both"/>
      </w:pPr>
      <w:r>
        <w:rPr>
          <w:rFonts w:ascii="Times New Roman"/>
          <w:b w:val="false"/>
          <w:i w:val="false"/>
          <w:color w:val="000000"/>
          <w:sz w:val="28"/>
        </w:rPr>
        <w:t>
      10. Құрылтайшы:</w:t>
      </w:r>
      <w:r>
        <w:br/>
      </w:r>
      <w:r>
        <w:rPr>
          <w:rFonts w:ascii="Times New Roman"/>
          <w:b w:val="false"/>
          <w:i w:val="false"/>
          <w:color w:val="000000"/>
          <w:sz w:val="28"/>
        </w:rPr>
        <w:t>
      1) Сенімгерлік басқарушыға Объектіні осы Шартта белгіленген</w:t>
      </w:r>
      <w:r>
        <w:br/>
      </w:r>
      <w:r>
        <w:rPr>
          <w:rFonts w:ascii="Times New Roman"/>
          <w:b w:val="false"/>
          <w:i w:val="false"/>
          <w:color w:val="000000"/>
          <w:sz w:val="28"/>
        </w:rPr>
        <w:t>
мерзімде сенімгерлік басқаруға беруге;</w:t>
      </w:r>
      <w:r>
        <w:br/>
      </w:r>
      <w:r>
        <w:rPr>
          <w:rFonts w:ascii="Times New Roman"/>
          <w:b w:val="false"/>
          <w:i w:val="false"/>
          <w:color w:val="000000"/>
          <w:sz w:val="28"/>
        </w:rPr>
        <w:t>
      2) Сенімгерлік басқарушыға осы Шарт бойынша оның</w:t>
      </w:r>
      <w:r>
        <w:br/>
      </w:r>
      <w:r>
        <w:rPr>
          <w:rFonts w:ascii="Times New Roman"/>
          <w:b w:val="false"/>
          <w:i w:val="false"/>
          <w:color w:val="000000"/>
          <w:sz w:val="28"/>
        </w:rPr>
        <w:t>
міндеттемелерін жүзеге асыруы үшін қажетті құжаттарды беруге;</w:t>
      </w:r>
      <w:r>
        <w:br/>
      </w:r>
      <w:r>
        <w:rPr>
          <w:rFonts w:ascii="Times New Roman"/>
          <w:b w:val="false"/>
          <w:i w:val="false"/>
          <w:color w:val="000000"/>
          <w:sz w:val="28"/>
        </w:rPr>
        <w:t>
      3) осы Шарттың қолданылу мерзімі ішінде Сенімгерлік басқарушыны</w:t>
      </w:r>
      <w:r>
        <w:br/>
      </w:r>
      <w:r>
        <w:rPr>
          <w:rFonts w:ascii="Times New Roman"/>
          <w:b w:val="false"/>
          <w:i w:val="false"/>
          <w:color w:val="000000"/>
          <w:sz w:val="28"/>
        </w:rPr>
        <w:t>
хабардар етпей, Объектіні сенімгерлік басқаруға үшінші тұлғаларға</w:t>
      </w:r>
      <w:r>
        <w:br/>
      </w:r>
      <w:r>
        <w:rPr>
          <w:rFonts w:ascii="Times New Roman"/>
          <w:b w:val="false"/>
          <w:i w:val="false"/>
          <w:color w:val="000000"/>
          <w:sz w:val="28"/>
        </w:rPr>
        <w:t>
беру туралы шешімдер қабылдамауға;</w:t>
      </w:r>
      <w:r>
        <w:br/>
      </w:r>
      <w:r>
        <w:rPr>
          <w:rFonts w:ascii="Times New Roman"/>
          <w:b w:val="false"/>
          <w:i w:val="false"/>
          <w:color w:val="000000"/>
          <w:sz w:val="28"/>
        </w:rPr>
        <w:t>
      4) Объектіні кепілдікке бермеуге, үшінші тұлғалардың</w:t>
      </w:r>
      <w:r>
        <w:br/>
      </w:r>
      <w:r>
        <w:rPr>
          <w:rFonts w:ascii="Times New Roman"/>
          <w:b w:val="false"/>
          <w:i w:val="false"/>
          <w:color w:val="000000"/>
          <w:sz w:val="28"/>
        </w:rPr>
        <w:t>
құқықтарымен ауыртпалық салмауға және осы Шарттың қолданылу мерзімі</w:t>
      </w:r>
      <w:r>
        <w:br/>
      </w:r>
      <w:r>
        <w:rPr>
          <w:rFonts w:ascii="Times New Roman"/>
          <w:b w:val="false"/>
          <w:i w:val="false"/>
          <w:color w:val="000000"/>
          <w:sz w:val="28"/>
        </w:rPr>
        <w:t>
ішінде үшінші тұлғаларға сатуға қоймауға міндетті.</w:t>
      </w:r>
      <w:r>
        <w:br/>
      </w:r>
      <w:r>
        <w:rPr>
          <w:rFonts w:ascii="Times New Roman"/>
          <w:b w:val="false"/>
          <w:i w:val="false"/>
          <w:color w:val="000000"/>
          <w:sz w:val="28"/>
        </w:rPr>
        <w:t>
</w:t>
      </w:r>
      <w:r>
        <w:rPr>
          <w:rFonts w:ascii="Times New Roman"/>
          <w:b w:val="false"/>
          <w:i w:val="false"/>
          <w:color w:val="000000"/>
          <w:sz w:val="28"/>
        </w:rPr>
        <w:t>
      11. Сенімгерлік басқарушы:</w:t>
      </w:r>
      <w:r>
        <w:br/>
      </w:r>
      <w:r>
        <w:rPr>
          <w:rFonts w:ascii="Times New Roman"/>
          <w:b w:val="false"/>
          <w:i w:val="false"/>
          <w:color w:val="000000"/>
          <w:sz w:val="28"/>
        </w:rPr>
        <w:t>
      1) Объектіні тиімді басқаруды жүзеге асыруға;</w:t>
      </w:r>
      <w:r>
        <w:br/>
      </w:r>
      <w:r>
        <w:rPr>
          <w:rFonts w:ascii="Times New Roman"/>
          <w:b w:val="false"/>
          <w:i w:val="false"/>
          <w:color w:val="000000"/>
          <w:sz w:val="28"/>
        </w:rPr>
        <w:t>
      2) Объектінің сақталуын қамтамасыз етуге;</w:t>
      </w:r>
      <w:r>
        <w:br/>
      </w:r>
      <w:r>
        <w:rPr>
          <w:rFonts w:ascii="Times New Roman"/>
          <w:b w:val="false"/>
          <w:i w:val="false"/>
          <w:color w:val="000000"/>
          <w:sz w:val="28"/>
        </w:rPr>
        <w:t>
      3) өзінің сенімгерлік басқарушы ретінде әрекет ететінін көрсете</w:t>
      </w:r>
      <w:r>
        <w:br/>
      </w:r>
      <w:r>
        <w:rPr>
          <w:rFonts w:ascii="Times New Roman"/>
          <w:b w:val="false"/>
          <w:i w:val="false"/>
          <w:color w:val="000000"/>
          <w:sz w:val="28"/>
        </w:rPr>
        <w:t>
отырып, Сенімгерлік басқаруға берілген Объектімен мәмілелерді өз</w:t>
      </w:r>
      <w:r>
        <w:br/>
      </w:r>
      <w:r>
        <w:rPr>
          <w:rFonts w:ascii="Times New Roman"/>
          <w:b w:val="false"/>
          <w:i w:val="false"/>
          <w:color w:val="000000"/>
          <w:sz w:val="28"/>
        </w:rPr>
        <w:t>
атынан жасауға;</w:t>
      </w:r>
      <w:r>
        <w:br/>
      </w:r>
      <w:r>
        <w:rPr>
          <w:rFonts w:ascii="Times New Roman"/>
          <w:b w:val="false"/>
          <w:i w:val="false"/>
          <w:color w:val="000000"/>
          <w:sz w:val="28"/>
        </w:rPr>
        <w:t>
      4) Қазақстан Республикасының заңнамасына сәйкес қажетті болып</w:t>
      </w:r>
      <w:r>
        <w:br/>
      </w:r>
      <w:r>
        <w:rPr>
          <w:rFonts w:ascii="Times New Roman"/>
          <w:b w:val="false"/>
          <w:i w:val="false"/>
          <w:color w:val="000000"/>
          <w:sz w:val="28"/>
        </w:rPr>
        <w:t>
табылатын барлық рұқсат беру құжаттарын уәкілетті мемлекеттік</w:t>
      </w:r>
      <w:r>
        <w:br/>
      </w:r>
      <w:r>
        <w:rPr>
          <w:rFonts w:ascii="Times New Roman"/>
          <w:b w:val="false"/>
          <w:i w:val="false"/>
          <w:color w:val="000000"/>
          <w:sz w:val="28"/>
        </w:rPr>
        <w:t>
органдардан алуға;</w:t>
      </w:r>
      <w:r>
        <w:br/>
      </w:r>
      <w:r>
        <w:rPr>
          <w:rFonts w:ascii="Times New Roman"/>
          <w:b w:val="false"/>
          <w:i w:val="false"/>
          <w:color w:val="000000"/>
          <w:sz w:val="28"/>
        </w:rPr>
        <w:t>
      5) Осы Шартқа сәйкес Сенімгерлік басқарушының құқықтары мен</w:t>
      </w:r>
      <w:r>
        <w:br/>
      </w:r>
      <w:r>
        <w:rPr>
          <w:rFonts w:ascii="Times New Roman"/>
          <w:b w:val="false"/>
          <w:i w:val="false"/>
          <w:color w:val="000000"/>
          <w:sz w:val="28"/>
        </w:rPr>
        <w:t>
міндеттерін орындауға;</w:t>
      </w:r>
      <w:r>
        <w:br/>
      </w:r>
      <w:r>
        <w:rPr>
          <w:rFonts w:ascii="Times New Roman"/>
          <w:b w:val="false"/>
          <w:i w:val="false"/>
          <w:color w:val="000000"/>
          <w:sz w:val="28"/>
        </w:rPr>
        <w:t>
      6) Объектіні іс жүзінде иеліктен шығаруға, оның ішінде оны</w:t>
      </w:r>
      <w:r>
        <w:br/>
      </w:r>
      <w:r>
        <w:rPr>
          <w:rFonts w:ascii="Times New Roman"/>
          <w:b w:val="false"/>
          <w:i w:val="false"/>
          <w:color w:val="000000"/>
          <w:sz w:val="28"/>
        </w:rPr>
        <w:t>
кепілге беруге әкеп соғатын заңды және іс жүзіндегі әрекеттерді</w:t>
      </w:r>
      <w:r>
        <w:br/>
      </w:r>
      <w:r>
        <w:rPr>
          <w:rFonts w:ascii="Times New Roman"/>
          <w:b w:val="false"/>
          <w:i w:val="false"/>
          <w:color w:val="000000"/>
          <w:sz w:val="28"/>
        </w:rPr>
        <w:t>
жасамауға;</w:t>
      </w:r>
      <w:r>
        <w:br/>
      </w:r>
      <w:r>
        <w:rPr>
          <w:rFonts w:ascii="Times New Roman"/>
          <w:b w:val="false"/>
          <w:i w:val="false"/>
          <w:color w:val="000000"/>
          <w:sz w:val="28"/>
        </w:rPr>
        <w:t>
      7) Құрылтайшыға өзінің Шартты тиісінше орындамауы салдарынан</w:t>
      </w:r>
      <w:r>
        <w:br/>
      </w:r>
      <w:r>
        <w:rPr>
          <w:rFonts w:ascii="Times New Roman"/>
          <w:b w:val="false"/>
          <w:i w:val="false"/>
          <w:color w:val="000000"/>
          <w:sz w:val="28"/>
        </w:rPr>
        <w:t>
келтірілген шығындардың орнын толтыруға;</w:t>
      </w:r>
      <w:r>
        <w:br/>
      </w:r>
      <w:r>
        <w:rPr>
          <w:rFonts w:ascii="Times New Roman"/>
          <w:b w:val="false"/>
          <w:i w:val="false"/>
          <w:color w:val="000000"/>
          <w:sz w:val="28"/>
        </w:rPr>
        <w:t>
      8) Шартты тиісінше орындау мақсатында сенімгерлік басқару</w:t>
      </w:r>
      <w:r>
        <w:br/>
      </w:r>
      <w:r>
        <w:rPr>
          <w:rFonts w:ascii="Times New Roman"/>
          <w:b w:val="false"/>
          <w:i w:val="false"/>
          <w:color w:val="000000"/>
          <w:sz w:val="28"/>
        </w:rPr>
        <w:t>
бойынша әрекеттер нәтижесінде туындайтын міндеттерді орындауға;</w:t>
      </w:r>
      <w:r>
        <w:br/>
      </w:r>
      <w:r>
        <w:rPr>
          <w:rFonts w:ascii="Times New Roman"/>
          <w:b w:val="false"/>
          <w:i w:val="false"/>
          <w:color w:val="000000"/>
          <w:sz w:val="28"/>
        </w:rPr>
        <w:t>
      9) Құрылтайшыға _____________________ өз қызметі туралы жазбаша</w:t>
      </w:r>
      <w:r>
        <w:br/>
      </w:r>
      <w:r>
        <w:rPr>
          <w:rFonts w:ascii="Times New Roman"/>
          <w:b w:val="false"/>
          <w:i w:val="false"/>
          <w:color w:val="000000"/>
          <w:sz w:val="28"/>
        </w:rPr>
        <w:t>
                        (ұсыну мерзімдері)</w:t>
      </w:r>
      <w:r>
        <w:br/>
      </w:r>
      <w:r>
        <w:rPr>
          <w:rFonts w:ascii="Times New Roman"/>
          <w:b w:val="false"/>
          <w:i w:val="false"/>
          <w:color w:val="000000"/>
          <w:sz w:val="28"/>
        </w:rPr>
        <w:t>
түрде есеп беруге;</w:t>
      </w:r>
      <w:r>
        <w:br/>
      </w:r>
      <w:r>
        <w:rPr>
          <w:rFonts w:ascii="Times New Roman"/>
          <w:b w:val="false"/>
          <w:i w:val="false"/>
          <w:color w:val="000000"/>
          <w:sz w:val="28"/>
        </w:rPr>
        <w:t>
      10) Осы Шартқа Тараптар қол қойған күннен бастап күнтізбелік 15</w:t>
      </w:r>
      <w:r>
        <w:br/>
      </w:r>
      <w:r>
        <w:rPr>
          <w:rFonts w:ascii="Times New Roman"/>
          <w:b w:val="false"/>
          <w:i w:val="false"/>
          <w:color w:val="000000"/>
          <w:sz w:val="28"/>
        </w:rPr>
        <w:t>
күн ішінде осы Шартты мемлекеттік тіркеуді жүзеге асыруға</w:t>
      </w:r>
      <w:r>
        <w:br/>
      </w:r>
      <w:r>
        <w:rPr>
          <w:rFonts w:ascii="Times New Roman"/>
          <w:b w:val="false"/>
          <w:i w:val="false"/>
          <w:color w:val="000000"/>
          <w:sz w:val="28"/>
        </w:rPr>
        <w:t>
(жылжымайтын мүлікті сенімгерлік басқаруға берген жағдайда);</w:t>
      </w:r>
      <w:r>
        <w:br/>
      </w:r>
      <w:r>
        <w:rPr>
          <w:rFonts w:ascii="Times New Roman"/>
          <w:b w:val="false"/>
          <w:i w:val="false"/>
          <w:color w:val="000000"/>
          <w:sz w:val="28"/>
        </w:rPr>
        <w:t>
      11) Объектіні Құрылтайшыға осы Шарттың күші жойылған кезде</w:t>
      </w:r>
      <w:r>
        <w:br/>
      </w:r>
      <w:r>
        <w:rPr>
          <w:rFonts w:ascii="Times New Roman"/>
          <w:b w:val="false"/>
          <w:i w:val="false"/>
          <w:color w:val="000000"/>
          <w:sz w:val="28"/>
        </w:rPr>
        <w:t>
(шарттың мерзімі аяқталғанда, Шартты мерзімінен бұрын бұзғанда) 10</w:t>
      </w:r>
      <w:r>
        <w:br/>
      </w:r>
      <w:r>
        <w:rPr>
          <w:rFonts w:ascii="Times New Roman"/>
          <w:b w:val="false"/>
          <w:i w:val="false"/>
          <w:color w:val="000000"/>
          <w:sz w:val="28"/>
        </w:rPr>
        <w:t>
жұмыс күні ішінде беруге;</w:t>
      </w:r>
      <w:r>
        <w:br/>
      </w:r>
      <w:r>
        <w:rPr>
          <w:rFonts w:ascii="Times New Roman"/>
          <w:b w:val="false"/>
          <w:i w:val="false"/>
          <w:color w:val="000000"/>
          <w:sz w:val="28"/>
        </w:rPr>
        <w:t>
      12) өзге де міндеттемелерді орындауға (сенімгерлік басқаруға</w:t>
      </w:r>
      <w:r>
        <w:br/>
      </w:r>
      <w:r>
        <w:rPr>
          <w:rFonts w:ascii="Times New Roman"/>
          <w:b w:val="false"/>
          <w:i w:val="false"/>
          <w:color w:val="000000"/>
          <w:sz w:val="28"/>
        </w:rPr>
        <w:t>
берілетін Объектіге байланысты) міндетті.</w:t>
      </w:r>
    </w:p>
    <w:bookmarkEnd w:id="32"/>
    <w:bookmarkStart w:name="z83" w:id="33"/>
    <w:p>
      <w:pPr>
        <w:spacing w:after="0"/>
        <w:ind w:left="0"/>
        <w:jc w:val="left"/>
      </w:pPr>
      <w:r>
        <w:rPr>
          <w:rFonts w:ascii="Times New Roman"/>
          <w:b/>
          <w:i w:val="false"/>
          <w:color w:val="000000"/>
        </w:rPr>
        <w:t xml:space="preserve"> 
4. Тараптардың жауапкершілігі</w:t>
      </w:r>
    </w:p>
    <w:bookmarkEnd w:id="33"/>
    <w:bookmarkStart w:name="z84" w:id="34"/>
    <w:p>
      <w:pPr>
        <w:spacing w:after="0"/>
        <w:ind w:left="0"/>
        <w:jc w:val="both"/>
      </w:pPr>
      <w:r>
        <w:rPr>
          <w:rFonts w:ascii="Times New Roman"/>
          <w:b w:val="false"/>
          <w:i w:val="false"/>
          <w:color w:val="000000"/>
          <w:sz w:val="28"/>
        </w:rPr>
        <w:t>
      12. Сенімгерлік басқарушы Объектіні басқару кезінде</w:t>
      </w:r>
      <w:r>
        <w:br/>
      </w:r>
      <w:r>
        <w:rPr>
          <w:rFonts w:ascii="Times New Roman"/>
          <w:b w:val="false"/>
          <w:i w:val="false"/>
          <w:color w:val="000000"/>
          <w:sz w:val="28"/>
        </w:rPr>
        <w:t>
еңсерілмейтін күш әрекеті келтірген зиянды немесе залалды қоспағанда,</w:t>
      </w:r>
      <w:r>
        <w:br/>
      </w:r>
      <w:r>
        <w:rPr>
          <w:rFonts w:ascii="Times New Roman"/>
          <w:b w:val="false"/>
          <w:i w:val="false"/>
          <w:color w:val="000000"/>
          <w:sz w:val="28"/>
        </w:rPr>
        <w:t>
Құрылтайшының мүддесіне келтірілген кез келген зиян немесе залал үшін</w:t>
      </w:r>
      <w:r>
        <w:br/>
      </w:r>
      <w:r>
        <w:rPr>
          <w:rFonts w:ascii="Times New Roman"/>
          <w:b w:val="false"/>
          <w:i w:val="false"/>
          <w:color w:val="000000"/>
          <w:sz w:val="28"/>
        </w:rPr>
        <w:t>
жауапты болады.</w:t>
      </w:r>
      <w:r>
        <w:br/>
      </w:r>
      <w:r>
        <w:rPr>
          <w:rFonts w:ascii="Times New Roman"/>
          <w:b w:val="false"/>
          <w:i w:val="false"/>
          <w:color w:val="000000"/>
          <w:sz w:val="28"/>
        </w:rPr>
        <w:t>
</w:t>
      </w:r>
      <w:r>
        <w:rPr>
          <w:rFonts w:ascii="Times New Roman"/>
          <w:b w:val="false"/>
          <w:i w:val="false"/>
          <w:color w:val="000000"/>
          <w:sz w:val="28"/>
        </w:rPr>
        <w:t>
      13. Тараптар осы Шарт бойынша өздерінің міндеттемелерін</w:t>
      </w:r>
      <w:r>
        <w:br/>
      </w:r>
      <w:r>
        <w:rPr>
          <w:rFonts w:ascii="Times New Roman"/>
          <w:b w:val="false"/>
          <w:i w:val="false"/>
          <w:color w:val="000000"/>
          <w:sz w:val="28"/>
        </w:rPr>
        <w:t>
орындамағаны немесе тиісінше орындамағаны үшін Қазақстан</w:t>
      </w:r>
      <w:r>
        <w:br/>
      </w:r>
      <w:r>
        <w:rPr>
          <w:rFonts w:ascii="Times New Roman"/>
          <w:b w:val="false"/>
          <w:i w:val="false"/>
          <w:color w:val="000000"/>
          <w:sz w:val="28"/>
        </w:rPr>
        <w:t>
Республикасының заңнамасына сәйкес жауапты болады.</w:t>
      </w:r>
    </w:p>
    <w:bookmarkEnd w:id="34"/>
    <w:bookmarkStart w:name="z86" w:id="35"/>
    <w:p>
      <w:pPr>
        <w:spacing w:after="0"/>
        <w:ind w:left="0"/>
        <w:jc w:val="left"/>
      </w:pPr>
      <w:r>
        <w:rPr>
          <w:rFonts w:ascii="Times New Roman"/>
          <w:b/>
          <w:i w:val="false"/>
          <w:color w:val="000000"/>
        </w:rPr>
        <w:t xml:space="preserve"> 
5. Форс-мажор</w:t>
      </w:r>
    </w:p>
    <w:bookmarkEnd w:id="35"/>
    <w:bookmarkStart w:name="z87" w:id="36"/>
    <w:p>
      <w:pPr>
        <w:spacing w:after="0"/>
        <w:ind w:left="0"/>
        <w:jc w:val="both"/>
      </w:pPr>
      <w:r>
        <w:rPr>
          <w:rFonts w:ascii="Times New Roman"/>
          <w:b w:val="false"/>
          <w:i w:val="false"/>
          <w:color w:val="000000"/>
          <w:sz w:val="28"/>
        </w:rPr>
        <w:t>
      14. Егер осы Шарт бойынша міндеттемелерінің толық немесе</w:t>
      </w:r>
      <w:r>
        <w:br/>
      </w:r>
      <w:r>
        <w:rPr>
          <w:rFonts w:ascii="Times New Roman"/>
          <w:b w:val="false"/>
          <w:i w:val="false"/>
          <w:color w:val="000000"/>
          <w:sz w:val="28"/>
        </w:rPr>
        <w:t>
ішінара орындалмауы еңсерілмейтін күш жағдайларының (жер сілкінісі,</w:t>
      </w:r>
      <w:r>
        <w:br/>
      </w:r>
      <w:r>
        <w:rPr>
          <w:rFonts w:ascii="Times New Roman"/>
          <w:b w:val="false"/>
          <w:i w:val="false"/>
          <w:color w:val="000000"/>
          <w:sz w:val="28"/>
        </w:rPr>
        <w:t>
топан су, өрт, эмбарго, соғыс немесе әскери қимылдар, мемлекеттік</w:t>
      </w:r>
      <w:r>
        <w:br/>
      </w:r>
      <w:r>
        <w:rPr>
          <w:rFonts w:ascii="Times New Roman"/>
          <w:b w:val="false"/>
          <w:i w:val="false"/>
          <w:color w:val="000000"/>
          <w:sz w:val="28"/>
        </w:rPr>
        <w:t>
органдардың міндеттемелердің орындалуына тыйым салатын немесе қандай</w:t>
      </w:r>
      <w:r>
        <w:br/>
      </w:r>
      <w:r>
        <w:rPr>
          <w:rFonts w:ascii="Times New Roman"/>
          <w:b w:val="false"/>
          <w:i w:val="false"/>
          <w:color w:val="000000"/>
          <w:sz w:val="28"/>
        </w:rPr>
        <w:t>
да бір кедергі келтіретін нормативтік құқықтық актілерді шығаруы)</w:t>
      </w:r>
      <w:r>
        <w:br/>
      </w:r>
      <w:r>
        <w:rPr>
          <w:rFonts w:ascii="Times New Roman"/>
          <w:b w:val="false"/>
          <w:i w:val="false"/>
          <w:color w:val="000000"/>
          <w:sz w:val="28"/>
        </w:rPr>
        <w:t>
салдарынан болса, бұл жағдайлар Тараптардың еркіне тәуелді болмаған</w:t>
      </w:r>
      <w:r>
        <w:br/>
      </w:r>
      <w:r>
        <w:rPr>
          <w:rFonts w:ascii="Times New Roman"/>
          <w:b w:val="false"/>
          <w:i w:val="false"/>
          <w:color w:val="000000"/>
          <w:sz w:val="28"/>
        </w:rPr>
        <w:t>
және осы Шарт бойынша Тараптардың кез келгені өздерінің</w:t>
      </w:r>
      <w:r>
        <w:br/>
      </w:r>
      <w:r>
        <w:rPr>
          <w:rFonts w:ascii="Times New Roman"/>
          <w:b w:val="false"/>
          <w:i w:val="false"/>
          <w:color w:val="000000"/>
          <w:sz w:val="28"/>
        </w:rPr>
        <w:t>
міндеттемелерін орындауы мүмкін болмаған жағдайда Тараптар ол үшін</w:t>
      </w:r>
      <w:r>
        <w:br/>
      </w:r>
      <w:r>
        <w:rPr>
          <w:rFonts w:ascii="Times New Roman"/>
          <w:b w:val="false"/>
          <w:i w:val="false"/>
          <w:color w:val="000000"/>
          <w:sz w:val="28"/>
        </w:rPr>
        <w:t>
жауапкершіліктен босатылады.</w:t>
      </w:r>
      <w:r>
        <w:br/>
      </w:r>
      <w:r>
        <w:rPr>
          <w:rFonts w:ascii="Times New Roman"/>
          <w:b w:val="false"/>
          <w:i w:val="false"/>
          <w:color w:val="000000"/>
          <w:sz w:val="28"/>
        </w:rPr>
        <w:t>
</w:t>
      </w:r>
      <w:r>
        <w:rPr>
          <w:rFonts w:ascii="Times New Roman"/>
          <w:b w:val="false"/>
          <w:i w:val="false"/>
          <w:color w:val="000000"/>
          <w:sz w:val="28"/>
        </w:rPr>
        <w:t>
      15. Осы Шарт бойынша міндеттемелерді орындау мерзімі</w:t>
      </w:r>
      <w:r>
        <w:br/>
      </w:r>
      <w:r>
        <w:rPr>
          <w:rFonts w:ascii="Times New Roman"/>
          <w:b w:val="false"/>
          <w:i w:val="false"/>
          <w:color w:val="000000"/>
          <w:sz w:val="28"/>
        </w:rPr>
        <w:t>
еңсерілмейтін күш жағдайлары, сондай-ақ осы жағдайлардан туындаған</w:t>
      </w:r>
      <w:r>
        <w:br/>
      </w:r>
      <w:r>
        <w:rPr>
          <w:rFonts w:ascii="Times New Roman"/>
          <w:b w:val="false"/>
          <w:i w:val="false"/>
          <w:color w:val="000000"/>
          <w:sz w:val="28"/>
        </w:rPr>
        <w:t>
салдарлар болған уақытқа тең мерзімге кейінге қалдырылады.</w:t>
      </w:r>
      <w:r>
        <w:br/>
      </w:r>
      <w:r>
        <w:rPr>
          <w:rFonts w:ascii="Times New Roman"/>
          <w:b w:val="false"/>
          <w:i w:val="false"/>
          <w:color w:val="000000"/>
          <w:sz w:val="28"/>
        </w:rPr>
        <w:t>
</w:t>
      </w:r>
      <w:r>
        <w:rPr>
          <w:rFonts w:ascii="Times New Roman"/>
          <w:b w:val="false"/>
          <w:i w:val="false"/>
          <w:color w:val="000000"/>
          <w:sz w:val="28"/>
        </w:rPr>
        <w:t>
      16. Тараптардың кез келгені еңсерілмейтін күш жағдайлары</w:t>
      </w:r>
      <w:r>
        <w:br/>
      </w:r>
      <w:r>
        <w:rPr>
          <w:rFonts w:ascii="Times New Roman"/>
          <w:b w:val="false"/>
          <w:i w:val="false"/>
          <w:color w:val="000000"/>
          <w:sz w:val="28"/>
        </w:rPr>
        <w:t>
туындаған кезде екінші Тарапқа осы жағдайлардың туындағаны туралы</w:t>
      </w:r>
      <w:r>
        <w:br/>
      </w:r>
      <w:r>
        <w:rPr>
          <w:rFonts w:ascii="Times New Roman"/>
          <w:b w:val="false"/>
          <w:i w:val="false"/>
          <w:color w:val="000000"/>
          <w:sz w:val="28"/>
        </w:rPr>
        <w:t>
жазбаша түрде күнтізбелік 30 күн ішінде хабарлауға міндетті.</w:t>
      </w:r>
      <w:r>
        <w:br/>
      </w:r>
      <w:r>
        <w:rPr>
          <w:rFonts w:ascii="Times New Roman"/>
          <w:b w:val="false"/>
          <w:i w:val="false"/>
          <w:color w:val="000000"/>
          <w:sz w:val="28"/>
        </w:rPr>
        <w:t>
</w:t>
      </w:r>
      <w:r>
        <w:rPr>
          <w:rFonts w:ascii="Times New Roman"/>
          <w:b w:val="false"/>
          <w:i w:val="false"/>
          <w:color w:val="000000"/>
          <w:sz w:val="28"/>
        </w:rPr>
        <w:t>
      17. Хабардар етпеу немесе уақтылы хабардар етпеу Тарапты кез</w:t>
      </w:r>
      <w:r>
        <w:br/>
      </w:r>
      <w:r>
        <w:rPr>
          <w:rFonts w:ascii="Times New Roman"/>
          <w:b w:val="false"/>
          <w:i w:val="false"/>
          <w:color w:val="000000"/>
          <w:sz w:val="28"/>
        </w:rPr>
        <w:t>
келген жоғарыда көрсетілген жағдайға міндеттеменің орындалмауы</w:t>
      </w:r>
      <w:r>
        <w:br/>
      </w:r>
      <w:r>
        <w:rPr>
          <w:rFonts w:ascii="Times New Roman"/>
          <w:b w:val="false"/>
          <w:i w:val="false"/>
          <w:color w:val="000000"/>
          <w:sz w:val="28"/>
        </w:rPr>
        <w:t>
жауапкершілігінен босататын негіздеме ретінде сілтеме жасау құқығынан</w:t>
      </w:r>
      <w:r>
        <w:br/>
      </w:r>
      <w:r>
        <w:rPr>
          <w:rFonts w:ascii="Times New Roman"/>
          <w:b w:val="false"/>
          <w:i w:val="false"/>
          <w:color w:val="000000"/>
          <w:sz w:val="28"/>
        </w:rPr>
        <w:t>
айырады.</w:t>
      </w:r>
      <w:r>
        <w:br/>
      </w:r>
      <w:r>
        <w:rPr>
          <w:rFonts w:ascii="Times New Roman"/>
          <w:b w:val="false"/>
          <w:i w:val="false"/>
          <w:color w:val="000000"/>
          <w:sz w:val="28"/>
        </w:rPr>
        <w:t>
</w:t>
      </w:r>
      <w:r>
        <w:rPr>
          <w:rFonts w:ascii="Times New Roman"/>
          <w:b w:val="false"/>
          <w:i w:val="false"/>
          <w:color w:val="000000"/>
          <w:sz w:val="28"/>
        </w:rPr>
        <w:t>
      18. Егер Тараптардың міндеттемелерді толық немесе ішінара</w:t>
      </w:r>
      <w:r>
        <w:br/>
      </w:r>
      <w:r>
        <w:rPr>
          <w:rFonts w:ascii="Times New Roman"/>
          <w:b w:val="false"/>
          <w:i w:val="false"/>
          <w:color w:val="000000"/>
          <w:sz w:val="28"/>
        </w:rPr>
        <w:t>
орындауының мүмкін еместігі 2 (екі) күнтізбелік айдан асса, онда</w:t>
      </w:r>
      <w:r>
        <w:br/>
      </w:r>
      <w:r>
        <w:rPr>
          <w:rFonts w:ascii="Times New Roman"/>
          <w:b w:val="false"/>
          <w:i w:val="false"/>
          <w:color w:val="000000"/>
          <w:sz w:val="28"/>
        </w:rPr>
        <w:t>
Тараптар осы Шартты бұзуға құқылы.</w:t>
      </w:r>
    </w:p>
    <w:bookmarkEnd w:id="36"/>
    <w:bookmarkStart w:name="z92" w:id="37"/>
    <w:p>
      <w:pPr>
        <w:spacing w:after="0"/>
        <w:ind w:left="0"/>
        <w:jc w:val="left"/>
      </w:pPr>
      <w:r>
        <w:rPr>
          <w:rFonts w:ascii="Times New Roman"/>
          <w:b/>
          <w:i w:val="false"/>
          <w:color w:val="000000"/>
        </w:rPr>
        <w:t xml:space="preserve"> 
6. Құпиялылық</w:t>
      </w:r>
    </w:p>
    <w:bookmarkEnd w:id="37"/>
    <w:bookmarkStart w:name="z93" w:id="38"/>
    <w:p>
      <w:pPr>
        <w:spacing w:after="0"/>
        <w:ind w:left="0"/>
        <w:jc w:val="both"/>
      </w:pPr>
      <w:r>
        <w:rPr>
          <w:rFonts w:ascii="Times New Roman"/>
          <w:b w:val="false"/>
          <w:i w:val="false"/>
          <w:color w:val="000000"/>
          <w:sz w:val="28"/>
        </w:rPr>
        <w:t>
      19. Тараптар Шарттағы барлық ақпарат құпия болып табылады деп</w:t>
      </w:r>
      <w:r>
        <w:br/>
      </w:r>
      <w:r>
        <w:rPr>
          <w:rFonts w:ascii="Times New Roman"/>
          <w:b w:val="false"/>
          <w:i w:val="false"/>
          <w:color w:val="000000"/>
          <w:sz w:val="28"/>
        </w:rPr>
        <w:t>
келісті және Тараптар оны қорғау үшін барлық қажетті шараларды</w:t>
      </w:r>
      <w:r>
        <w:br/>
      </w:r>
      <w:r>
        <w:rPr>
          <w:rFonts w:ascii="Times New Roman"/>
          <w:b w:val="false"/>
          <w:i w:val="false"/>
          <w:color w:val="000000"/>
          <w:sz w:val="28"/>
        </w:rPr>
        <w:t>
қабылдайды.</w:t>
      </w:r>
      <w:r>
        <w:br/>
      </w:r>
      <w:r>
        <w:rPr>
          <w:rFonts w:ascii="Times New Roman"/>
          <w:b w:val="false"/>
          <w:i w:val="false"/>
          <w:color w:val="000000"/>
          <w:sz w:val="28"/>
        </w:rPr>
        <w:t>
</w:t>
      </w:r>
      <w:r>
        <w:rPr>
          <w:rFonts w:ascii="Times New Roman"/>
          <w:b w:val="false"/>
          <w:i w:val="false"/>
          <w:color w:val="000000"/>
          <w:sz w:val="28"/>
        </w:rPr>
        <w:t>
      20. Тараптардың әрқайсысы екінші Тараптан алынған құпия</w:t>
      </w:r>
      <w:r>
        <w:br/>
      </w:r>
      <w:r>
        <w:rPr>
          <w:rFonts w:ascii="Times New Roman"/>
          <w:b w:val="false"/>
          <w:i w:val="false"/>
          <w:color w:val="000000"/>
          <w:sz w:val="28"/>
        </w:rPr>
        <w:t>
ақпаратты жарияламауға міндеттенеді және Қазақстан Республикасының</w:t>
      </w:r>
      <w:r>
        <w:br/>
      </w:r>
      <w:r>
        <w:rPr>
          <w:rFonts w:ascii="Times New Roman"/>
          <w:b w:val="false"/>
          <w:i w:val="false"/>
          <w:color w:val="000000"/>
          <w:sz w:val="28"/>
        </w:rPr>
        <w:t>
қолданыстағы заңнамасында тікелей көзделген жағдайларды қоспағанда,</w:t>
      </w:r>
      <w:r>
        <w:br/>
      </w:r>
      <w:r>
        <w:rPr>
          <w:rFonts w:ascii="Times New Roman"/>
          <w:b w:val="false"/>
          <w:i w:val="false"/>
          <w:color w:val="000000"/>
          <w:sz w:val="28"/>
        </w:rPr>
        <w:t>
осы ақпаратты екінші Тараптың алдын ала жазбаша келісімінсіз үшінші</w:t>
      </w:r>
      <w:r>
        <w:br/>
      </w:r>
      <w:r>
        <w:rPr>
          <w:rFonts w:ascii="Times New Roman"/>
          <w:b w:val="false"/>
          <w:i w:val="false"/>
          <w:color w:val="000000"/>
          <w:sz w:val="28"/>
        </w:rPr>
        <w:t>
тұлғаларға ашуға құқығы жоқ.</w:t>
      </w:r>
    </w:p>
    <w:bookmarkEnd w:id="38"/>
    <w:bookmarkStart w:name="z95" w:id="39"/>
    <w:p>
      <w:pPr>
        <w:spacing w:after="0"/>
        <w:ind w:left="0"/>
        <w:jc w:val="left"/>
      </w:pPr>
      <w:r>
        <w:rPr>
          <w:rFonts w:ascii="Times New Roman"/>
          <w:b/>
          <w:i w:val="false"/>
          <w:color w:val="000000"/>
        </w:rPr>
        <w:t xml:space="preserve"> 
7. Дауларды шешу</w:t>
      </w:r>
    </w:p>
    <w:bookmarkEnd w:id="39"/>
    <w:bookmarkStart w:name="z96" w:id="40"/>
    <w:p>
      <w:pPr>
        <w:spacing w:after="0"/>
        <w:ind w:left="0"/>
        <w:jc w:val="both"/>
      </w:pPr>
      <w:r>
        <w:rPr>
          <w:rFonts w:ascii="Times New Roman"/>
          <w:b w:val="false"/>
          <w:i w:val="false"/>
          <w:color w:val="000000"/>
          <w:sz w:val="28"/>
        </w:rPr>
        <w:t>
      21. Осы Шарттан туындайтын барлық даулар мен келіспеушіліктер</w:t>
      </w:r>
      <w:r>
        <w:br/>
      </w:r>
      <w:r>
        <w:rPr>
          <w:rFonts w:ascii="Times New Roman"/>
          <w:b w:val="false"/>
          <w:i w:val="false"/>
          <w:color w:val="000000"/>
          <w:sz w:val="28"/>
        </w:rPr>
        <w:t>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22. Даулар мен келіспеушіліктерді келіссөздер жолымен шешу</w:t>
      </w:r>
      <w:r>
        <w:br/>
      </w:r>
      <w:r>
        <w:rPr>
          <w:rFonts w:ascii="Times New Roman"/>
          <w:b w:val="false"/>
          <w:i w:val="false"/>
          <w:color w:val="000000"/>
          <w:sz w:val="28"/>
        </w:rPr>
        <w:t>
мүмкін болмаған жағдайда, дау заңнамада белгіленген тәртіппен</w:t>
      </w:r>
      <w:r>
        <w:br/>
      </w:r>
      <w:r>
        <w:rPr>
          <w:rFonts w:ascii="Times New Roman"/>
          <w:b w:val="false"/>
          <w:i w:val="false"/>
          <w:color w:val="000000"/>
          <w:sz w:val="28"/>
        </w:rPr>
        <w:t>
Қазақстан Республикасының сот органдарында қарауға жатады.</w:t>
      </w:r>
    </w:p>
    <w:bookmarkEnd w:id="40"/>
    <w:bookmarkStart w:name="z98" w:id="41"/>
    <w:p>
      <w:pPr>
        <w:spacing w:after="0"/>
        <w:ind w:left="0"/>
        <w:jc w:val="left"/>
      </w:pPr>
      <w:r>
        <w:rPr>
          <w:rFonts w:ascii="Times New Roman"/>
          <w:b/>
          <w:i w:val="false"/>
          <w:color w:val="000000"/>
        </w:rPr>
        <w:t xml:space="preserve"> 
8. Шарттың қолданылу мерзімі</w:t>
      </w:r>
    </w:p>
    <w:bookmarkEnd w:id="41"/>
    <w:bookmarkStart w:name="z99" w:id="42"/>
    <w:p>
      <w:pPr>
        <w:spacing w:after="0"/>
        <w:ind w:left="0"/>
        <w:jc w:val="both"/>
      </w:pPr>
      <w:r>
        <w:rPr>
          <w:rFonts w:ascii="Times New Roman"/>
          <w:b w:val="false"/>
          <w:i w:val="false"/>
          <w:color w:val="000000"/>
          <w:sz w:val="28"/>
        </w:rPr>
        <w:t>
      23. Осы Шарт Тараптар қол қойған күннен бастап күшіне енеді</w:t>
      </w:r>
      <w:r>
        <w:br/>
      </w:r>
      <w:r>
        <w:rPr>
          <w:rFonts w:ascii="Times New Roman"/>
          <w:b w:val="false"/>
          <w:i w:val="false"/>
          <w:color w:val="000000"/>
          <w:sz w:val="28"/>
        </w:rPr>
        <w:t>
және _____________________________________________ дейін қолданылады.</w:t>
      </w:r>
    </w:p>
    <w:bookmarkEnd w:id="42"/>
    <w:bookmarkStart w:name="z100" w:id="43"/>
    <w:p>
      <w:pPr>
        <w:spacing w:after="0"/>
        <w:ind w:left="0"/>
        <w:jc w:val="left"/>
      </w:pPr>
      <w:r>
        <w:rPr>
          <w:rFonts w:ascii="Times New Roman"/>
          <w:b/>
          <w:i w:val="false"/>
          <w:color w:val="000000"/>
        </w:rPr>
        <w:t xml:space="preserve"> 
9. Шарт талаптарының орындалуын бақылау</w:t>
      </w:r>
    </w:p>
    <w:bookmarkEnd w:id="43"/>
    <w:bookmarkStart w:name="z101" w:id="44"/>
    <w:p>
      <w:pPr>
        <w:spacing w:after="0"/>
        <w:ind w:left="0"/>
        <w:jc w:val="both"/>
      </w:pPr>
      <w:r>
        <w:rPr>
          <w:rFonts w:ascii="Times New Roman"/>
          <w:b w:val="false"/>
          <w:i w:val="false"/>
          <w:color w:val="000000"/>
          <w:sz w:val="28"/>
        </w:rPr>
        <w:t>
      24. Осы Шарт талаптарының орындалуын бақылауды Құрылтайшы</w:t>
      </w:r>
      <w:r>
        <w:br/>
      </w:r>
      <w:r>
        <w:rPr>
          <w:rFonts w:ascii="Times New Roman"/>
          <w:b w:val="false"/>
          <w:i w:val="false"/>
          <w:color w:val="000000"/>
          <w:sz w:val="28"/>
        </w:rPr>
        <w:t>
жүзеге асырады.</w:t>
      </w:r>
      <w:r>
        <w:br/>
      </w:r>
      <w:r>
        <w:rPr>
          <w:rFonts w:ascii="Times New Roman"/>
          <w:b w:val="false"/>
          <w:i w:val="false"/>
          <w:color w:val="000000"/>
          <w:sz w:val="28"/>
        </w:rPr>
        <w:t>
      Құрылтайшы осы мақсатта басқа да мүдделі мемлекеттік органдар</w:t>
      </w:r>
      <w:r>
        <w:br/>
      </w:r>
      <w:r>
        <w:rPr>
          <w:rFonts w:ascii="Times New Roman"/>
          <w:b w:val="false"/>
          <w:i w:val="false"/>
          <w:color w:val="000000"/>
          <w:sz w:val="28"/>
        </w:rPr>
        <w:t>
өкілдерінің қатысуымен комиссия құра алады. Сенімгерлік басқарушы</w:t>
      </w:r>
      <w:r>
        <w:br/>
      </w:r>
      <w:r>
        <w:rPr>
          <w:rFonts w:ascii="Times New Roman"/>
          <w:b w:val="false"/>
          <w:i w:val="false"/>
          <w:color w:val="000000"/>
          <w:sz w:val="28"/>
        </w:rPr>
        <w:t>
осындай комиссияның қарауына қажетті құжаттар мен есептерді комиссия</w:t>
      </w:r>
      <w:r>
        <w:br/>
      </w:r>
      <w:r>
        <w:rPr>
          <w:rFonts w:ascii="Times New Roman"/>
          <w:b w:val="false"/>
          <w:i w:val="false"/>
          <w:color w:val="000000"/>
          <w:sz w:val="28"/>
        </w:rPr>
        <w:t>
белгілеген нысан бойынша және мерзімдерде беруі тиіс.</w:t>
      </w:r>
    </w:p>
    <w:bookmarkEnd w:id="44"/>
    <w:bookmarkStart w:name="z102" w:id="45"/>
    <w:p>
      <w:pPr>
        <w:spacing w:after="0"/>
        <w:ind w:left="0"/>
        <w:jc w:val="left"/>
      </w:pPr>
      <w:r>
        <w:rPr>
          <w:rFonts w:ascii="Times New Roman"/>
          <w:b/>
          <w:i w:val="false"/>
          <w:color w:val="000000"/>
        </w:rPr>
        <w:t xml:space="preserve"> 
10. Өзге де талаптар</w:t>
      </w:r>
    </w:p>
    <w:bookmarkEnd w:id="45"/>
    <w:bookmarkStart w:name="z103" w:id="46"/>
    <w:p>
      <w:pPr>
        <w:spacing w:after="0"/>
        <w:ind w:left="0"/>
        <w:jc w:val="both"/>
      </w:pPr>
      <w:r>
        <w:rPr>
          <w:rFonts w:ascii="Times New Roman"/>
          <w:b w:val="false"/>
          <w:i w:val="false"/>
          <w:color w:val="000000"/>
          <w:sz w:val="28"/>
        </w:rPr>
        <w:t>
      25. Осы Шартта көзделмеген қалған барлық жағдайларда Тараптар</w:t>
      </w:r>
      <w:r>
        <w:br/>
      </w:r>
      <w:r>
        <w:rPr>
          <w:rFonts w:ascii="Times New Roman"/>
          <w:b w:val="false"/>
          <w:i w:val="false"/>
          <w:color w:val="000000"/>
          <w:sz w:val="28"/>
        </w:rPr>
        <w:t>
Қазақстан Республикасының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
      26. Құрылтайшы және Сенімгерлік басқарушы өзара келісім бойынша</w:t>
      </w:r>
      <w:r>
        <w:br/>
      </w:r>
      <w:r>
        <w:rPr>
          <w:rFonts w:ascii="Times New Roman"/>
          <w:b w:val="false"/>
          <w:i w:val="false"/>
          <w:color w:val="000000"/>
          <w:sz w:val="28"/>
        </w:rPr>
        <w:t>
қосымша келісімдер жасау арқылы осы Шартқа өзгерістер мен</w:t>
      </w:r>
      <w:r>
        <w:br/>
      </w:r>
      <w:r>
        <w:rPr>
          <w:rFonts w:ascii="Times New Roman"/>
          <w:b w:val="false"/>
          <w:i w:val="false"/>
          <w:color w:val="000000"/>
          <w:sz w:val="28"/>
        </w:rPr>
        <w:t>
толықтырулар енгізуге құқылы.</w:t>
      </w:r>
      <w:r>
        <w:br/>
      </w:r>
      <w:r>
        <w:rPr>
          <w:rFonts w:ascii="Times New Roman"/>
          <w:b w:val="false"/>
          <w:i w:val="false"/>
          <w:color w:val="000000"/>
          <w:sz w:val="28"/>
        </w:rPr>
        <w:t>
</w:t>
      </w:r>
      <w:r>
        <w:rPr>
          <w:rFonts w:ascii="Times New Roman"/>
          <w:b w:val="false"/>
          <w:i w:val="false"/>
          <w:color w:val="000000"/>
          <w:sz w:val="28"/>
        </w:rPr>
        <w:t>
      27. Барлық қосымша келісімдер осы Шарттың ажырамас бөлігі болып</w:t>
      </w:r>
      <w:r>
        <w:br/>
      </w:r>
      <w:r>
        <w:rPr>
          <w:rFonts w:ascii="Times New Roman"/>
          <w:b w:val="false"/>
          <w:i w:val="false"/>
          <w:color w:val="000000"/>
          <w:sz w:val="28"/>
        </w:rPr>
        <w:t>
табылады және оларға Тараптардың қол қоюға тиіс уәкілетті өкілдері</w:t>
      </w:r>
      <w:r>
        <w:br/>
      </w:r>
      <w:r>
        <w:rPr>
          <w:rFonts w:ascii="Times New Roman"/>
          <w:b w:val="false"/>
          <w:i w:val="false"/>
          <w:color w:val="000000"/>
          <w:sz w:val="28"/>
        </w:rPr>
        <w:t>
қол қояды.</w:t>
      </w:r>
      <w:r>
        <w:br/>
      </w:r>
      <w:r>
        <w:rPr>
          <w:rFonts w:ascii="Times New Roman"/>
          <w:b w:val="false"/>
          <w:i w:val="false"/>
          <w:color w:val="000000"/>
          <w:sz w:val="28"/>
        </w:rPr>
        <w:t>
</w:t>
      </w:r>
      <w:r>
        <w:rPr>
          <w:rFonts w:ascii="Times New Roman"/>
          <w:b w:val="false"/>
          <w:i w:val="false"/>
          <w:color w:val="000000"/>
          <w:sz w:val="28"/>
        </w:rPr>
        <w:t>
      28. Осы Шарттың қолданылу мерзімінің тоқтатылуы ол бойынша</w:t>
      </w:r>
      <w:r>
        <w:br/>
      </w:r>
      <w:r>
        <w:rPr>
          <w:rFonts w:ascii="Times New Roman"/>
          <w:b w:val="false"/>
          <w:i w:val="false"/>
          <w:color w:val="000000"/>
          <w:sz w:val="28"/>
        </w:rPr>
        <w:t>
Тараптар міндеттемелерінің тоқтауына әкеп соқтырады, бірақ</w:t>
      </w:r>
      <w:r>
        <w:br/>
      </w:r>
      <w:r>
        <w:rPr>
          <w:rFonts w:ascii="Times New Roman"/>
          <w:b w:val="false"/>
          <w:i w:val="false"/>
          <w:color w:val="000000"/>
          <w:sz w:val="28"/>
        </w:rPr>
        <w:t>
Тараптардың осы Шарт талаптарын орындауы кезінде бұзушылықтар орын</w:t>
      </w:r>
      <w:r>
        <w:br/>
      </w:r>
      <w:r>
        <w:rPr>
          <w:rFonts w:ascii="Times New Roman"/>
          <w:b w:val="false"/>
          <w:i w:val="false"/>
          <w:color w:val="000000"/>
          <w:sz w:val="28"/>
        </w:rPr>
        <w:t>
алса, осы Шарттың Тараптарын жауапкершіліктен босатпайды.</w:t>
      </w:r>
      <w:r>
        <w:br/>
      </w:r>
      <w:r>
        <w:rPr>
          <w:rFonts w:ascii="Times New Roman"/>
          <w:b w:val="false"/>
          <w:i w:val="false"/>
          <w:color w:val="000000"/>
          <w:sz w:val="28"/>
        </w:rPr>
        <w:t>
</w:t>
      </w:r>
      <w:r>
        <w:rPr>
          <w:rFonts w:ascii="Times New Roman"/>
          <w:b w:val="false"/>
          <w:i w:val="false"/>
          <w:color w:val="000000"/>
          <w:sz w:val="28"/>
        </w:rPr>
        <w:t>
      29. Сатып алу құқығынсыз Сенімгерлік басқару шарты тоқтаған</w:t>
      </w:r>
      <w:r>
        <w:br/>
      </w:r>
      <w:r>
        <w:rPr>
          <w:rFonts w:ascii="Times New Roman"/>
          <w:b w:val="false"/>
          <w:i w:val="false"/>
          <w:color w:val="000000"/>
          <w:sz w:val="28"/>
        </w:rPr>
        <w:t>
жағдайда Сенімгерлік басқарушы қабылдау-беру актісі бойынша</w:t>
      </w:r>
      <w:r>
        <w:br/>
      </w:r>
      <w:r>
        <w:rPr>
          <w:rFonts w:ascii="Times New Roman"/>
          <w:b w:val="false"/>
          <w:i w:val="false"/>
          <w:color w:val="000000"/>
          <w:sz w:val="28"/>
        </w:rPr>
        <w:t>
күнтізбелік он күн ішінде объектіні Құрылтайшыға қайтарады.</w:t>
      </w:r>
      <w:r>
        <w:br/>
      </w:r>
      <w:r>
        <w:rPr>
          <w:rFonts w:ascii="Times New Roman"/>
          <w:b w:val="false"/>
          <w:i w:val="false"/>
          <w:color w:val="000000"/>
          <w:sz w:val="28"/>
        </w:rPr>
        <w:t>
</w:t>
      </w:r>
      <w:r>
        <w:rPr>
          <w:rFonts w:ascii="Times New Roman"/>
          <w:b w:val="false"/>
          <w:i w:val="false"/>
          <w:color w:val="000000"/>
          <w:sz w:val="28"/>
        </w:rPr>
        <w:t>
      30. Осы Шарт бірдей заңды күші бар мемлекеттік және орыс</w:t>
      </w:r>
      <w:r>
        <w:br/>
      </w:r>
      <w:r>
        <w:rPr>
          <w:rFonts w:ascii="Times New Roman"/>
          <w:b w:val="false"/>
          <w:i w:val="false"/>
          <w:color w:val="000000"/>
          <w:sz w:val="28"/>
        </w:rPr>
        <w:t>
тілдерінде 2 данада, Тараптардың әрқайсысы үшін бір-бір данадан</w:t>
      </w:r>
      <w:r>
        <w:br/>
      </w:r>
      <w:r>
        <w:rPr>
          <w:rFonts w:ascii="Times New Roman"/>
          <w:b w:val="false"/>
          <w:i w:val="false"/>
          <w:color w:val="000000"/>
          <w:sz w:val="28"/>
        </w:rPr>
        <w:t>
жасалды.</w:t>
      </w:r>
    </w:p>
    <w:bookmarkEnd w:id="46"/>
    <w:bookmarkStart w:name="z109" w:id="47"/>
    <w:p>
      <w:pPr>
        <w:spacing w:after="0"/>
        <w:ind w:left="0"/>
        <w:jc w:val="left"/>
      </w:pPr>
      <w:r>
        <w:rPr>
          <w:rFonts w:ascii="Times New Roman"/>
          <w:b/>
          <w:i w:val="false"/>
          <w:color w:val="000000"/>
        </w:rPr>
        <w:t xml:space="preserve"> 
11. Тараптардың мекенжайлары мен деректемелері</w:t>
      </w:r>
    </w:p>
    <w:bookmarkEnd w:id="47"/>
    <w:p>
      <w:pPr>
        <w:spacing w:after="0"/>
        <w:ind w:left="0"/>
        <w:jc w:val="both"/>
      </w:pPr>
      <w:r>
        <w:rPr>
          <w:rFonts w:ascii="Times New Roman"/>
          <w:b w:val="false"/>
          <w:i w:val="false"/>
          <w:color w:val="000000"/>
          <w:sz w:val="28"/>
        </w:rPr>
        <w:t>      Құрылтайшы Сенімгерлік басқарушы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Тараптардың қолдары:</w:t>
      </w:r>
      <w:r>
        <w:br/>
      </w:r>
      <w:r>
        <w:rPr>
          <w:rFonts w:ascii="Times New Roman"/>
          <w:b w:val="false"/>
          <w:i w:val="false"/>
          <w:color w:val="000000"/>
          <w:sz w:val="28"/>
        </w:rPr>
        <w:t>
____________ ____________________     ____________ __________________</w:t>
      </w:r>
      <w:r>
        <w:br/>
      </w: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м.о.                                  м.о.</w:t>
      </w:r>
    </w:p>
    <w:bookmarkStart w:name="z110" w:id="4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46 қаулысына    </w:t>
      </w:r>
      <w:r>
        <w:br/>
      </w:r>
      <w:r>
        <w:rPr>
          <w:rFonts w:ascii="Times New Roman"/>
          <w:b w:val="false"/>
          <w:i w:val="false"/>
          <w:color w:val="000000"/>
          <w:sz w:val="28"/>
        </w:rPr>
        <w:t xml:space="preserve">
қосымша        </w:t>
      </w:r>
    </w:p>
    <w:bookmarkEnd w:id="48"/>
    <w:bookmarkStart w:name="z111" w:id="4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49"/>
    <w:bookmarkStart w:name="z112" w:id="50"/>
    <w:p>
      <w:pPr>
        <w:spacing w:after="0"/>
        <w:ind w:left="0"/>
        <w:jc w:val="both"/>
      </w:pPr>
      <w:r>
        <w:rPr>
          <w:rFonts w:ascii="Times New Roman"/>
          <w:b w:val="false"/>
          <w:i w:val="false"/>
          <w:color w:val="000000"/>
          <w:sz w:val="28"/>
        </w:rPr>
        <w:t>
      1. «Республикалық мүлікті сенімгерлік басқаруға беру қағидасын бекіту туралы» Қазақстан Республикасы Үкіметінің 2011 жылғы 24 маусымдағы № 700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43, 563-құжат).</w:t>
      </w:r>
      <w:r>
        <w:br/>
      </w:r>
      <w:r>
        <w:rPr>
          <w:rFonts w:ascii="Times New Roman"/>
          <w:b w:val="false"/>
          <w:i w:val="false"/>
          <w:color w:val="000000"/>
          <w:sz w:val="28"/>
        </w:rPr>
        <w:t>
</w:t>
      </w:r>
      <w:r>
        <w:rPr>
          <w:rFonts w:ascii="Times New Roman"/>
          <w:b w:val="false"/>
          <w:i w:val="false"/>
          <w:color w:val="000000"/>
          <w:sz w:val="28"/>
        </w:rPr>
        <w:t>
      2. «Республикалық мүлiктi сенiмгерлiк басқаруға беру қағидасын бекiту туралы» Қазақстан Республикасы Үкіметінің 2011 жылғы 24 маусымдағы № 700 қаулысына өзгерістер енгізу туралы» Қазақстан Республикасы Үкіметінің 2012 жылғы 30 қазандағы № 1371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1118-құжат).</w:t>
      </w:r>
      <w:r>
        <w:br/>
      </w:r>
      <w:r>
        <w:rPr>
          <w:rFonts w:ascii="Times New Roman"/>
          <w:b w:val="false"/>
          <w:i w:val="false"/>
          <w:color w:val="000000"/>
          <w:sz w:val="28"/>
        </w:rPr>
        <w:t>
</w:t>
      </w:r>
      <w:r>
        <w:rPr>
          <w:rFonts w:ascii="Times New Roman"/>
          <w:b w:val="false"/>
          <w:i w:val="false"/>
          <w:color w:val="000000"/>
          <w:sz w:val="28"/>
        </w:rPr>
        <w:t>
      3. «Мемлекеттік мүлiктi есепке алу мәселелері бойынша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2013 жылғы 24 сәуірдегі № 391 қаулысымен бекітілген Қазақстан Республикасы Үкіметінің кейбір шешімдеріне енгізілген өзгерістер мен толықтырулардың (Қазақстан Республикасының ПҮАЖ-ы, 2013 ж., № 28, 425-құжат)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«Республикалық мүлікті сенімгерлік басқаруға беру қағидасын бекіту туралы» Қазақстан Республикасы Үкіметінің 2011 жылғы 24 маусымдағы № 700 қаулысына толықтыру енгізу туралы» Қазақстан Республикасы Үкіметінің 2013 жылғы 30 сәуірдегі № 426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29, 445-құжат).</w:t>
      </w:r>
      <w:r>
        <w:br/>
      </w:r>
      <w:r>
        <w:rPr>
          <w:rFonts w:ascii="Times New Roman"/>
          <w:b w:val="false"/>
          <w:i w:val="false"/>
          <w:color w:val="000000"/>
          <w:sz w:val="28"/>
        </w:rPr>
        <w:t>
</w:t>
      </w:r>
      <w:r>
        <w:rPr>
          <w:rFonts w:ascii="Times New Roman"/>
          <w:b w:val="false"/>
          <w:i w:val="false"/>
          <w:color w:val="000000"/>
          <w:sz w:val="28"/>
        </w:rPr>
        <w:t>
      5. «Республикалық мүлікті сенімгерлік басқаруға беру қағидасын бекіту туралы» Қазақстан Республикасы Үкіметінің 2011 жылғы 24 маусымдағы № 700 қаулысына өзгеріс енгізу туралы» Қазақстан Республикасы Үкіметінің 2013 жылғы 21 тамыздағы № 821 </w:t>
      </w:r>
      <w:r>
        <w:rPr>
          <w:rFonts w:ascii="Times New Roman"/>
          <w:b w:val="false"/>
          <w:i w:val="false"/>
          <w:color w:val="000000"/>
          <w:sz w:val="28"/>
        </w:rPr>
        <w:t>қаулысы</w:t>
      </w:r>
      <w:r>
        <w:rPr>
          <w:rFonts w:ascii="Times New Roman"/>
          <w:b w:val="false"/>
          <w:i w:val="false"/>
          <w:color w:val="000000"/>
          <w:sz w:val="28"/>
        </w:rPr>
        <w:t>.</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