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a9ee6" w14:textId="40a9e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кейбір нормативтік қаулыларына өзгерістер мен толықтырулар енгізу және Қазақстан Республикасы Жоғарғы Сотының кейбір нормативтік қаулыларының күші жойылды деп тану туралы</w:t>
      </w:r>
    </w:p>
    <w:p>
      <w:pPr>
        <w:spacing w:after="0"/>
        <w:ind w:left="0"/>
        <w:jc w:val="both"/>
      </w:pPr>
      <w:r>
        <w:rPr>
          <w:rFonts w:ascii="Times New Roman"/>
          <w:b w:val="false"/>
          <w:i w:val="false"/>
          <w:color w:val="000000"/>
          <w:sz w:val="28"/>
        </w:rPr>
        <w:t>Қазақстан Республикасы Жоғарғы Сотының 2014 жылғы 24 желтоқсандағы № 4 нормативтік қаулысы.</w:t>
      </w:r>
    </w:p>
    <w:p>
      <w:pPr>
        <w:spacing w:after="0"/>
        <w:ind w:left="0"/>
        <w:jc w:val="both"/>
      </w:pPr>
      <w:bookmarkStart w:name="z1" w:id="0"/>
      <w:r>
        <w:rPr>
          <w:rFonts w:ascii="Times New Roman"/>
          <w:b w:val="false"/>
          <w:i w:val="false"/>
          <w:color w:val="000000"/>
          <w:sz w:val="28"/>
        </w:rPr>
        <w:t>
      Қазақстан Республикасы заңнамасының өзгеруіне байланысты Қазақстан Республикасы Жоғарғы Сотының жалпы отырысы</w:t>
      </w:r>
    </w:p>
    <w:bookmarkEnd w:id="0"/>
    <w:p>
      <w:pPr>
        <w:spacing w:after="0"/>
        <w:ind w:left="0"/>
        <w:jc w:val="both"/>
      </w:pPr>
      <w:r>
        <w:rPr>
          <w:rFonts w:ascii="Times New Roman"/>
          <w:b w:val="false"/>
          <w:i w:val="false"/>
          <w:color w:val="000000"/>
          <w:sz w:val="28"/>
        </w:rPr>
        <w:t>
      қаулы етеді:</w:t>
      </w:r>
    </w:p>
    <w:bookmarkStart w:name="z2" w:id="1"/>
    <w:p>
      <w:pPr>
        <w:spacing w:after="0"/>
        <w:ind w:left="0"/>
        <w:jc w:val="both"/>
      </w:pPr>
      <w:r>
        <w:rPr>
          <w:rFonts w:ascii="Times New Roman"/>
          <w:b w:val="false"/>
          <w:i w:val="false"/>
          <w:color w:val="000000"/>
          <w:sz w:val="28"/>
        </w:rPr>
        <w:t>
      1. Қазақстан Республикасы Жоғарғы Сотының мынадай нормативтік қаулыларына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"Медициналық сипаттағы мәжбүрлеу шараларын қолдану жөніндегі сот тәжірибесі туралы" 1999 жылғы 9 шілдедегі № </w:t>
      </w:r>
      <w:r>
        <w:rPr>
          <w:rFonts w:ascii="Times New Roman"/>
          <w:b w:val="false"/>
          <w:i w:val="false"/>
          <w:color w:val="000000"/>
          <w:sz w:val="28"/>
        </w:rPr>
        <w:t>8</w:t>
      </w:r>
      <w:r>
        <w:rPr>
          <w:rFonts w:ascii="Times New Roman"/>
          <w:b w:val="false"/>
          <w:i w:val="false"/>
          <w:color w:val="000000"/>
          <w:sz w:val="28"/>
        </w:rPr>
        <w:t xml:space="preserve"> (Қазақстан Республикасы Жоғарғы Сотының 2002 жылғы 15 тамыздағы № </w:t>
      </w:r>
      <w:r>
        <w:rPr>
          <w:rFonts w:ascii="Times New Roman"/>
          <w:b w:val="false"/>
          <w:i w:val="false"/>
          <w:color w:val="000000"/>
          <w:sz w:val="28"/>
        </w:rPr>
        <w:t>18</w:t>
      </w:r>
      <w:r>
        <w:rPr>
          <w:rFonts w:ascii="Times New Roman"/>
          <w:b w:val="false"/>
          <w:i w:val="false"/>
          <w:color w:val="000000"/>
          <w:sz w:val="28"/>
        </w:rPr>
        <w:t xml:space="preserve">, 2008 жылғы 22 желтоқсандағы № </w:t>
      </w:r>
      <w:r>
        <w:rPr>
          <w:rFonts w:ascii="Times New Roman"/>
          <w:b w:val="false"/>
          <w:i w:val="false"/>
          <w:color w:val="000000"/>
          <w:sz w:val="28"/>
        </w:rPr>
        <w:t>10</w:t>
      </w:r>
      <w:r>
        <w:rPr>
          <w:rFonts w:ascii="Times New Roman"/>
          <w:b w:val="false"/>
          <w:i w:val="false"/>
          <w:color w:val="000000"/>
          <w:sz w:val="28"/>
        </w:rPr>
        <w:t xml:space="preserve">, 2010 жылғы 25 маусымдағы № </w:t>
      </w:r>
      <w:r>
        <w:rPr>
          <w:rFonts w:ascii="Times New Roman"/>
          <w:b w:val="false"/>
          <w:i w:val="false"/>
          <w:color w:val="000000"/>
          <w:sz w:val="28"/>
        </w:rPr>
        <w:t>7 нормативтік қаулыларымен</w:t>
      </w:r>
      <w:r>
        <w:rPr>
          <w:rFonts w:ascii="Times New Roman"/>
          <w:b w:val="false"/>
          <w:i w:val="false"/>
          <w:color w:val="000000"/>
          <w:sz w:val="28"/>
        </w:rPr>
        <w:t xml:space="preserve"> енгізілген өзгерістерімен және толықтыруларымен бірге):</w:t>
      </w:r>
    </w:p>
    <w:bookmarkEnd w:id="2"/>
    <w:bookmarkStart w:name="z4" w:id="3"/>
    <w:p>
      <w:pPr>
        <w:spacing w:after="0"/>
        <w:ind w:left="0"/>
        <w:jc w:val="both"/>
      </w:pPr>
      <w:r>
        <w:rPr>
          <w:rFonts w:ascii="Times New Roman"/>
          <w:b w:val="false"/>
          <w:i w:val="false"/>
          <w:color w:val="000000"/>
          <w:sz w:val="28"/>
        </w:rPr>
        <w:t>
      нормативтік қаулының бүкіл мәтіні бойынша:</w:t>
      </w:r>
    </w:p>
    <w:bookmarkEnd w:id="3"/>
    <w:bookmarkStart w:name="z5" w:id="4"/>
    <w:p>
      <w:pPr>
        <w:spacing w:after="0"/>
        <w:ind w:left="0"/>
        <w:jc w:val="both"/>
      </w:pPr>
      <w:r>
        <w:rPr>
          <w:rFonts w:ascii="Times New Roman"/>
          <w:b w:val="false"/>
          <w:i w:val="false"/>
          <w:color w:val="000000"/>
          <w:sz w:val="28"/>
        </w:rPr>
        <w:t>
      "тергеуші" деген сөз "сотқа дейінгі тергеп-тексеруді жүзеге асыратын адам" деген сөздермен ауыстырылсын;</w:t>
      </w:r>
    </w:p>
    <w:bookmarkEnd w:id="4"/>
    <w:bookmarkStart w:name="z6" w:id="5"/>
    <w:p>
      <w:pPr>
        <w:spacing w:after="0"/>
        <w:ind w:left="0"/>
        <w:jc w:val="both"/>
      </w:pPr>
      <w:r>
        <w:rPr>
          <w:rFonts w:ascii="Times New Roman"/>
          <w:b w:val="false"/>
          <w:i w:val="false"/>
          <w:color w:val="000000"/>
          <w:sz w:val="28"/>
        </w:rPr>
        <w:t>
      "қылмыс" деген сөз "қылмыстық құқық бұзушылық" деген сөздермен ауыстырылсын;</w:t>
      </w:r>
    </w:p>
    <w:bookmarkEnd w:id="5"/>
    <w:bookmarkStart w:name="z7" w:id="6"/>
    <w:p>
      <w:pPr>
        <w:spacing w:after="0"/>
        <w:ind w:left="0"/>
        <w:jc w:val="both"/>
      </w:pPr>
      <w:r>
        <w:rPr>
          <w:rFonts w:ascii="Times New Roman"/>
          <w:b w:val="false"/>
          <w:i w:val="false"/>
          <w:color w:val="000000"/>
          <w:sz w:val="28"/>
        </w:rPr>
        <w:t>
      "алдын ала тергеу" деген сөздер "сотқа дейінгі тергеп-тексеру" деген сөздермен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9" w:id="7"/>
    <w:p>
      <w:pPr>
        <w:spacing w:after="0"/>
        <w:ind w:left="0"/>
        <w:jc w:val="both"/>
      </w:pPr>
      <w:r>
        <w:rPr>
          <w:rFonts w:ascii="Times New Roman"/>
          <w:b w:val="false"/>
          <w:i w:val="false"/>
          <w:color w:val="000000"/>
          <w:sz w:val="28"/>
        </w:rPr>
        <w:t xml:space="preserve">
      "ҚК-тің 88-96" деген сөздер "Қазақстан Республикасы Қылмыстық кодексінің (бұдан әрі – ҚК) </w:t>
      </w:r>
      <w:r>
        <w:rPr>
          <w:rFonts w:ascii="Times New Roman"/>
          <w:b w:val="false"/>
          <w:i w:val="false"/>
          <w:color w:val="000000"/>
          <w:sz w:val="28"/>
        </w:rPr>
        <w:t>91</w:t>
      </w:r>
      <w:r>
        <w:rPr>
          <w:rFonts w:ascii="Times New Roman"/>
          <w:b w:val="false"/>
          <w:i w:val="false"/>
          <w:color w:val="000000"/>
          <w:sz w:val="28"/>
        </w:rPr>
        <w:t>-</w:t>
      </w:r>
      <w:r>
        <w:rPr>
          <w:rFonts w:ascii="Times New Roman"/>
          <w:b w:val="false"/>
          <w:i w:val="false"/>
          <w:color w:val="000000"/>
          <w:sz w:val="28"/>
        </w:rPr>
        <w:t>98</w:t>
      </w:r>
      <w:r>
        <w:rPr>
          <w:rFonts w:ascii="Times New Roman"/>
          <w:b w:val="false"/>
          <w:i w:val="false"/>
          <w:color w:val="000000"/>
          <w:sz w:val="28"/>
        </w:rPr>
        <w:t>" деген сөздермен ауыстырылсын;</w:t>
      </w:r>
    </w:p>
    <w:bookmarkEnd w:id="7"/>
    <w:bookmarkStart w:name="z10" w:id="8"/>
    <w:p>
      <w:pPr>
        <w:spacing w:after="0"/>
        <w:ind w:left="0"/>
        <w:jc w:val="both"/>
      </w:pPr>
      <w:r>
        <w:rPr>
          <w:rFonts w:ascii="Times New Roman"/>
          <w:b w:val="false"/>
          <w:i w:val="false"/>
          <w:color w:val="000000"/>
          <w:sz w:val="28"/>
        </w:rPr>
        <w:t xml:space="preserve">
      "ҚІЖК-нің" деген сөз "Қазақстан Республикасы </w:t>
      </w:r>
      <w:r>
        <w:rPr>
          <w:rFonts w:ascii="Times New Roman"/>
          <w:b w:val="false"/>
          <w:i w:val="false"/>
          <w:color w:val="000000"/>
          <w:sz w:val="28"/>
        </w:rPr>
        <w:t>Қылмыстық-процестік кодексінің</w:t>
      </w:r>
      <w:r>
        <w:rPr>
          <w:rFonts w:ascii="Times New Roman"/>
          <w:b w:val="false"/>
          <w:i w:val="false"/>
          <w:color w:val="000000"/>
          <w:sz w:val="28"/>
        </w:rPr>
        <w:t xml:space="preserve"> (бұдан әрі – ҚПК)" деген сөздермен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2" w:id="9"/>
    <w:p>
      <w:pPr>
        <w:spacing w:after="0"/>
        <w:ind w:left="0"/>
        <w:jc w:val="both"/>
      </w:pPr>
      <w:r>
        <w:rPr>
          <w:rFonts w:ascii="Times New Roman"/>
          <w:b w:val="false"/>
          <w:i w:val="false"/>
          <w:color w:val="000000"/>
          <w:sz w:val="28"/>
        </w:rPr>
        <w:t>
      бірінші абзацта:</w:t>
      </w:r>
    </w:p>
    <w:bookmarkEnd w:id="9"/>
    <w:bookmarkStart w:name="z13" w:id="10"/>
    <w:p>
      <w:pPr>
        <w:spacing w:after="0"/>
        <w:ind w:left="0"/>
        <w:jc w:val="both"/>
      </w:pPr>
      <w:r>
        <w:rPr>
          <w:rFonts w:ascii="Times New Roman"/>
          <w:b w:val="false"/>
          <w:i w:val="false"/>
          <w:color w:val="000000"/>
          <w:sz w:val="28"/>
        </w:rPr>
        <w:t>
      "241" деген цифрлар "271" деген цифрлармен ауыстырылсын;</w:t>
      </w:r>
    </w:p>
    <w:bookmarkEnd w:id="10"/>
    <w:bookmarkStart w:name="z14" w:id="11"/>
    <w:p>
      <w:pPr>
        <w:spacing w:after="0"/>
        <w:ind w:left="0"/>
        <w:jc w:val="both"/>
      </w:pPr>
      <w:r>
        <w:rPr>
          <w:rFonts w:ascii="Times New Roman"/>
          <w:b w:val="false"/>
          <w:i w:val="false"/>
          <w:color w:val="000000"/>
          <w:sz w:val="28"/>
        </w:rPr>
        <w:t>
      "511" деген цифрлар "515" деген цифрлармен ауыстырылсын;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16" w:id="12"/>
    <w:p>
      <w:pPr>
        <w:spacing w:after="0"/>
        <w:ind w:left="0"/>
        <w:jc w:val="both"/>
      </w:pPr>
      <w:r>
        <w:rPr>
          <w:rFonts w:ascii="Times New Roman"/>
          <w:b w:val="false"/>
          <w:i w:val="false"/>
          <w:color w:val="000000"/>
          <w:sz w:val="28"/>
        </w:rPr>
        <w:t>
      "14, 247-баптарына сәйкес" деген сөздер "14, 279-баптарына сәйкес" деген сөздермен ауыстырылсын;</w:t>
      </w:r>
    </w:p>
    <w:bookmarkEnd w:id="12"/>
    <w:bookmarkStart w:name="z17" w:id="13"/>
    <w:p>
      <w:pPr>
        <w:spacing w:after="0"/>
        <w:ind w:left="0"/>
        <w:jc w:val="both"/>
      </w:pPr>
      <w:r>
        <w:rPr>
          <w:rFonts w:ascii="Times New Roman"/>
          <w:b w:val="false"/>
          <w:i w:val="false"/>
          <w:color w:val="000000"/>
          <w:sz w:val="28"/>
        </w:rPr>
        <w:t>
      "медициналық мекемеге" деген сөздер "медициналық ұйымға" деген сөздермен ауыстырылсын;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9" w:id="14"/>
    <w:p>
      <w:pPr>
        <w:spacing w:after="0"/>
        <w:ind w:left="0"/>
        <w:jc w:val="both"/>
      </w:pPr>
      <w:r>
        <w:rPr>
          <w:rFonts w:ascii="Times New Roman"/>
          <w:b w:val="false"/>
          <w:i w:val="false"/>
          <w:color w:val="000000"/>
          <w:sz w:val="28"/>
        </w:rPr>
        <w:t>
      "505-514" деген цифрлар "509-518" деген цифрлармен ауыстырылсын;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21" w:id="15"/>
    <w:p>
      <w:pPr>
        <w:spacing w:after="0"/>
        <w:ind w:left="0"/>
        <w:jc w:val="both"/>
      </w:pPr>
      <w:r>
        <w:rPr>
          <w:rFonts w:ascii="Times New Roman"/>
          <w:b w:val="false"/>
          <w:i w:val="false"/>
          <w:color w:val="000000"/>
          <w:sz w:val="28"/>
        </w:rPr>
        <w:t>
      "140" деген цифрлар "137" деген цифрлармен ауыстырылсын;</w:t>
      </w:r>
    </w:p>
    <w:bookmarkEnd w:id="15"/>
    <w:bookmarkStart w:name="z22" w:id="16"/>
    <w:p>
      <w:pPr>
        <w:spacing w:after="0"/>
        <w:ind w:left="0"/>
        <w:jc w:val="both"/>
      </w:pPr>
      <w:r>
        <w:rPr>
          <w:rFonts w:ascii="Times New Roman"/>
          <w:b w:val="false"/>
          <w:i w:val="false"/>
          <w:color w:val="000000"/>
          <w:sz w:val="28"/>
        </w:rPr>
        <w:t>
      "507" деген цифрлар "511" деген цифрлармен ауыстырылсын;</w:t>
      </w:r>
    </w:p>
    <w:bookmarkEnd w:id="16"/>
    <w:bookmarkStart w:name="z23" w:id="17"/>
    <w:p>
      <w:pPr>
        <w:spacing w:after="0"/>
        <w:ind w:left="0"/>
        <w:jc w:val="both"/>
      </w:pPr>
      <w:r>
        <w:rPr>
          <w:rFonts w:ascii="Times New Roman"/>
          <w:b w:val="false"/>
          <w:i w:val="false"/>
          <w:color w:val="000000"/>
          <w:sz w:val="28"/>
        </w:rPr>
        <w:t>
      мынадай мазмұндағы үшінші сөйлеммен толықтырылсын:</w:t>
      </w:r>
    </w:p>
    <w:bookmarkEnd w:id="17"/>
    <w:bookmarkStart w:name="z24" w:id="18"/>
    <w:p>
      <w:pPr>
        <w:spacing w:after="0"/>
        <w:ind w:left="0"/>
        <w:jc w:val="both"/>
      </w:pPr>
      <w:r>
        <w:rPr>
          <w:rFonts w:ascii="Times New Roman"/>
          <w:b w:val="false"/>
          <w:i w:val="false"/>
          <w:color w:val="000000"/>
          <w:sz w:val="28"/>
        </w:rPr>
        <w:t>
      "Ауруды туыстарының, қамқоршыларының, қорғаншыларының қарауына беру түріндегі қауіпсіздік шарасы аталған адамдардың келісімі бойынша ғана қолданылуы мүмкін, ал олар бас тартқан жағдайда медициналық ұйымға орналастыру түріндегі қауіпсіздік шарасы қолданылуы мүмкін екендігін ескерген жөн.";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26" w:id="19"/>
    <w:p>
      <w:pPr>
        <w:spacing w:after="0"/>
        <w:ind w:left="0"/>
        <w:jc w:val="both"/>
      </w:pPr>
      <w:r>
        <w:rPr>
          <w:rFonts w:ascii="Times New Roman"/>
          <w:b w:val="false"/>
          <w:i w:val="false"/>
          <w:color w:val="000000"/>
          <w:sz w:val="28"/>
        </w:rPr>
        <w:t>
      "Прокурор немесе сот" деген сөздер "Сот" деген сөзбен ауыстырылсын;</w:t>
      </w:r>
    </w:p>
    <w:bookmarkEnd w:id="19"/>
    <w:bookmarkStart w:name="z27" w:id="20"/>
    <w:p>
      <w:pPr>
        <w:spacing w:after="0"/>
        <w:ind w:left="0"/>
        <w:jc w:val="both"/>
      </w:pPr>
      <w:r>
        <w:rPr>
          <w:rFonts w:ascii="Times New Roman"/>
          <w:b w:val="false"/>
          <w:i w:val="false"/>
          <w:color w:val="000000"/>
          <w:sz w:val="28"/>
        </w:rPr>
        <w:t>
      "сот" деген сөзден кейін ", тергеу судьясы" деген сөздермен толықтырылсын;</w:t>
      </w:r>
    </w:p>
    <w:bookmarkEnd w:id="20"/>
    <w:bookmarkStart w:name="z28" w:id="21"/>
    <w:p>
      <w:pPr>
        <w:spacing w:after="0"/>
        <w:ind w:left="0"/>
        <w:jc w:val="both"/>
      </w:pPr>
      <w:r>
        <w:rPr>
          <w:rFonts w:ascii="Times New Roman"/>
          <w:b w:val="false"/>
          <w:i w:val="false"/>
          <w:color w:val="000000"/>
          <w:sz w:val="28"/>
        </w:rPr>
        <w:t>
      "247" деген цифрлар "279" деген цифрлармен ауыстырылсын;</w:t>
      </w:r>
    </w:p>
    <w:bookmarkEnd w:id="21"/>
    <w:bookmarkStart w:name="z29" w:id="22"/>
    <w:p>
      <w:pPr>
        <w:spacing w:after="0"/>
        <w:ind w:left="0"/>
        <w:jc w:val="both"/>
      </w:pPr>
      <w:r>
        <w:rPr>
          <w:rFonts w:ascii="Times New Roman"/>
          <w:b w:val="false"/>
          <w:i w:val="false"/>
          <w:color w:val="000000"/>
          <w:sz w:val="28"/>
        </w:rPr>
        <w:t>
      "509" деген цифрлар "511" деген цифрлармен ауыстырылсын;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31" w:id="23"/>
    <w:p>
      <w:pPr>
        <w:spacing w:after="0"/>
        <w:ind w:left="0"/>
        <w:jc w:val="both"/>
      </w:pPr>
      <w:r>
        <w:rPr>
          <w:rFonts w:ascii="Times New Roman"/>
          <w:b w:val="false"/>
          <w:i w:val="false"/>
          <w:color w:val="000000"/>
          <w:sz w:val="28"/>
        </w:rPr>
        <w:t>
      екінші абзацта "арнаулы медициналық мекемеге", "Арнаулы медициналық мекемедегi", "мекемемен" деген сөздер тиісінше "арнаулы медициналық ұйымға", "Арнаулы медициналық ұйымдағы", "медициналық ұйыммен" деген сөздермен ауыстырылсын;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33" w:id="24"/>
    <w:p>
      <w:pPr>
        <w:spacing w:after="0"/>
        <w:ind w:left="0"/>
        <w:jc w:val="both"/>
      </w:pPr>
      <w:r>
        <w:rPr>
          <w:rFonts w:ascii="Times New Roman"/>
          <w:b w:val="false"/>
          <w:i w:val="false"/>
          <w:color w:val="000000"/>
          <w:sz w:val="28"/>
        </w:rPr>
        <w:t>
      "511" деген цифрлар "515" деген цифрлармен ауыстырылсын;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bookmarkStart w:name="z35" w:id="25"/>
    <w:p>
      <w:pPr>
        <w:spacing w:after="0"/>
        <w:ind w:left="0"/>
        <w:jc w:val="both"/>
      </w:pPr>
      <w:r>
        <w:rPr>
          <w:rFonts w:ascii="Times New Roman"/>
          <w:b w:val="false"/>
          <w:i w:val="false"/>
          <w:color w:val="000000"/>
          <w:sz w:val="28"/>
        </w:rPr>
        <w:t>
      "513" деген цифрлар "517" деген цифрлармен;</w:t>
      </w:r>
    </w:p>
    <w:bookmarkEnd w:id="25"/>
    <w:bookmarkStart w:name="z36" w:id="26"/>
    <w:p>
      <w:pPr>
        <w:spacing w:after="0"/>
        <w:ind w:left="0"/>
        <w:jc w:val="both"/>
      </w:pPr>
      <w:r>
        <w:rPr>
          <w:rFonts w:ascii="Times New Roman"/>
          <w:b w:val="false"/>
          <w:i w:val="false"/>
          <w:color w:val="000000"/>
          <w:sz w:val="28"/>
        </w:rPr>
        <w:t>
      "68, 70, 71, 486" деген цифрлар "64, 66, 67, 536" деген цифрлармен тиісінше ауыстырылсын;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38" w:id="27"/>
    <w:p>
      <w:pPr>
        <w:spacing w:after="0"/>
        <w:ind w:left="0"/>
        <w:jc w:val="both"/>
      </w:pPr>
      <w:r>
        <w:rPr>
          <w:rFonts w:ascii="Times New Roman"/>
          <w:b w:val="false"/>
          <w:i w:val="false"/>
          <w:color w:val="000000"/>
          <w:sz w:val="28"/>
        </w:rPr>
        <w:t>
      "24" деген цифрлар "11)" деген цифрлармен ауыстырылсын;</w:t>
      </w:r>
    </w:p>
    <w:bookmarkEnd w:id="27"/>
    <w:bookmarkStart w:name="z39" w:id="28"/>
    <w:p>
      <w:pPr>
        <w:spacing w:after="0"/>
        <w:ind w:left="0"/>
        <w:jc w:val="both"/>
      </w:pPr>
      <w:r>
        <w:rPr>
          <w:rFonts w:ascii="Times New Roman"/>
          <w:b w:val="false"/>
          <w:i w:val="false"/>
          <w:color w:val="000000"/>
          <w:sz w:val="28"/>
        </w:rPr>
        <w:t>
      "512-бап 2-бөлiгiнде" деген сөздер "516-бабының 3-бөлiгiнде" деген сөздермен ауыстырылсын;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41" w:id="29"/>
    <w:p>
      <w:pPr>
        <w:spacing w:after="0"/>
        <w:ind w:left="0"/>
        <w:jc w:val="both"/>
      </w:pPr>
      <w:r>
        <w:rPr>
          <w:rFonts w:ascii="Times New Roman"/>
          <w:b w:val="false"/>
          <w:i w:val="false"/>
          <w:color w:val="000000"/>
          <w:sz w:val="28"/>
        </w:rPr>
        <w:t>
      "506-бабының 2-бөлiгiнде" деген сөздер "510-бабының 2-бөлiгiнде" деген сөздермен ауыстырылсын;</w:t>
      </w:r>
    </w:p>
    <w:bookmarkEnd w:id="29"/>
    <w:bookmarkStart w:name="z42" w:id="30"/>
    <w:p>
      <w:pPr>
        <w:spacing w:after="0"/>
        <w:ind w:left="0"/>
        <w:jc w:val="both"/>
      </w:pPr>
      <w:r>
        <w:rPr>
          <w:rFonts w:ascii="Times New Roman"/>
          <w:b w:val="false"/>
          <w:i w:val="false"/>
          <w:color w:val="000000"/>
          <w:sz w:val="28"/>
        </w:rPr>
        <w:t>
      "37-бап 1-бөлiгiнiң 9-тармағында" деген сөздер "35-бап 1-бөлiгiнiң 9)-тармағында" деген сөздермен ауыстырылсын;</w:t>
      </w:r>
    </w:p>
    <w:bookmarkEnd w:id="30"/>
    <w:bookmarkStart w:name="z43" w:id="31"/>
    <w:p>
      <w:pPr>
        <w:spacing w:after="0"/>
        <w:ind w:left="0"/>
        <w:jc w:val="both"/>
      </w:pPr>
      <w:r>
        <w:rPr>
          <w:rFonts w:ascii="Times New Roman"/>
          <w:b w:val="false"/>
          <w:i w:val="false"/>
          <w:color w:val="000000"/>
          <w:sz w:val="28"/>
        </w:rPr>
        <w:t>
      "269-бабының 5-9-бөлiктерi" деген сөздер "288-бабының 2-6-бөлiктерi" деген сөздермен ауыстырылсын;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46" w:id="32"/>
    <w:p>
      <w:pPr>
        <w:spacing w:after="0"/>
        <w:ind w:left="0"/>
        <w:jc w:val="both"/>
      </w:pPr>
      <w:r>
        <w:rPr>
          <w:rFonts w:ascii="Times New Roman"/>
          <w:b w:val="false"/>
          <w:i w:val="false"/>
          <w:color w:val="000000"/>
          <w:sz w:val="28"/>
        </w:rPr>
        <w:t>
      "50 және 265-баптарының" деген сөздер "35 және 288-баптарының" деген сөздермен ауыстырылсын;</w:t>
      </w:r>
    </w:p>
    <w:bookmarkEnd w:id="32"/>
    <w:bookmarkStart w:name="z47" w:id="33"/>
    <w:p>
      <w:pPr>
        <w:spacing w:after="0"/>
        <w:ind w:left="0"/>
        <w:jc w:val="both"/>
      </w:pPr>
      <w:r>
        <w:rPr>
          <w:rFonts w:ascii="Times New Roman"/>
          <w:b w:val="false"/>
          <w:i w:val="false"/>
          <w:color w:val="000000"/>
          <w:sz w:val="28"/>
        </w:rPr>
        <w:t>
      "тоқтатуы" деген сөз "қысқартуы" деген сөзбен ауыстырылсын;</w:t>
      </w:r>
    </w:p>
    <w:bookmarkEnd w:id="33"/>
    <w:bookmarkStart w:name="z48" w:id="34"/>
    <w:p>
      <w:pPr>
        <w:spacing w:after="0"/>
        <w:ind w:left="0"/>
        <w:jc w:val="both"/>
      </w:pPr>
      <w:r>
        <w:rPr>
          <w:rFonts w:ascii="Times New Roman"/>
          <w:b w:val="false"/>
          <w:i w:val="false"/>
          <w:color w:val="000000"/>
          <w:sz w:val="28"/>
        </w:rPr>
        <w:t>
      "мәселені ... және шешу үшiн тиісті сотқа жолдау" деген сөздер "және сотқа дейінгі тергеуді қысқарту туралы қаулыны бекіту" деген сөздермен ауыстырылсын;</w:t>
      </w:r>
    </w:p>
    <w:bookmarkEnd w:id="34"/>
    <w:bookmarkStart w:name="z49" w:id="35"/>
    <w:p>
      <w:pPr>
        <w:spacing w:after="0"/>
        <w:ind w:left="0"/>
        <w:jc w:val="both"/>
      </w:pPr>
      <w:r>
        <w:rPr>
          <w:rFonts w:ascii="Times New Roman"/>
          <w:b w:val="false"/>
          <w:i w:val="false"/>
          <w:color w:val="000000"/>
          <w:sz w:val="28"/>
        </w:rPr>
        <w:t>
      мынадай мазмұндағы сөйлеммен толықтырылсын:</w:t>
      </w:r>
    </w:p>
    <w:bookmarkEnd w:id="35"/>
    <w:bookmarkStart w:name="z50" w:id="36"/>
    <w:p>
      <w:pPr>
        <w:spacing w:after="0"/>
        <w:ind w:left="0"/>
        <w:jc w:val="both"/>
      </w:pPr>
      <w:r>
        <w:rPr>
          <w:rFonts w:ascii="Times New Roman"/>
          <w:b w:val="false"/>
          <w:i w:val="false"/>
          <w:color w:val="000000"/>
          <w:sz w:val="28"/>
        </w:rPr>
        <w:t xml:space="preserve">
      "Прокурор қаулыны бекіткеннен кейін тергеуші қабылданған шешім туралы ҚПК-нің </w:t>
      </w:r>
      <w:r>
        <w:rPr>
          <w:rFonts w:ascii="Times New Roman"/>
          <w:b w:val="false"/>
          <w:i w:val="false"/>
          <w:color w:val="000000"/>
          <w:sz w:val="28"/>
        </w:rPr>
        <w:t>289-бабының</w:t>
      </w:r>
      <w:r>
        <w:rPr>
          <w:rFonts w:ascii="Times New Roman"/>
          <w:b w:val="false"/>
          <w:i w:val="false"/>
          <w:color w:val="000000"/>
          <w:sz w:val="28"/>
        </w:rPr>
        <w:t xml:space="preserve"> 1-бөлігінде көрсетілген адамдарды хабардар етуге тиіс.";</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bookmarkStart w:name="z52" w:id="37"/>
    <w:p>
      <w:pPr>
        <w:spacing w:after="0"/>
        <w:ind w:left="0"/>
        <w:jc w:val="both"/>
      </w:pPr>
      <w:r>
        <w:rPr>
          <w:rFonts w:ascii="Times New Roman"/>
          <w:b w:val="false"/>
          <w:i w:val="false"/>
          <w:color w:val="000000"/>
          <w:sz w:val="28"/>
        </w:rPr>
        <w:t>
      "514" деген цифрлар "518" деген цифрлармен ауыстырылсын;</w:t>
      </w:r>
    </w:p>
    <w:bookmarkEnd w:id="37"/>
    <w:bookmarkStart w:name="z53" w:id="38"/>
    <w:p>
      <w:pPr>
        <w:spacing w:after="0"/>
        <w:ind w:left="0"/>
        <w:jc w:val="both"/>
      </w:pPr>
      <w:r>
        <w:rPr>
          <w:rFonts w:ascii="Times New Roman"/>
          <w:b w:val="false"/>
          <w:i w:val="false"/>
          <w:color w:val="000000"/>
          <w:sz w:val="28"/>
        </w:rPr>
        <w:t>
      "37 және 269-баптарында" деген сөздер "35 және 288-баптарында" деген сөздермен ауыстырылсын;</w:t>
      </w:r>
    </w:p>
    <w:bookmarkEnd w:id="38"/>
    <w:bookmarkStart w:name="z54" w:id="39"/>
    <w:p>
      <w:pPr>
        <w:spacing w:after="0"/>
        <w:ind w:left="0"/>
        <w:jc w:val="both"/>
      </w:pPr>
      <w:r>
        <w:rPr>
          <w:rFonts w:ascii="Times New Roman"/>
          <w:b w:val="false"/>
          <w:i w:val="false"/>
          <w:color w:val="000000"/>
          <w:sz w:val="28"/>
        </w:rPr>
        <w:t>
      мынадай мазмұндағы екінші абзацпен толықтырылсын:</w:t>
      </w:r>
    </w:p>
    <w:bookmarkEnd w:id="39"/>
    <w:bookmarkStart w:name="z55" w:id="40"/>
    <w:p>
      <w:pPr>
        <w:spacing w:after="0"/>
        <w:ind w:left="0"/>
        <w:jc w:val="both"/>
      </w:pPr>
      <w:r>
        <w:rPr>
          <w:rFonts w:ascii="Times New Roman"/>
          <w:b w:val="false"/>
          <w:i w:val="false"/>
          <w:color w:val="000000"/>
          <w:sz w:val="28"/>
        </w:rPr>
        <w:t>
      "Оған қатысты іс бойынша іс жүргізу жүзеге асырылатын адамның заңмен кепілдендірілген құқықтарын сақтау мақсатында оған және оның заңды өкіліне, процестің басқа да қатысушыларына сияқты, істі қысқарту туралы немесе медициналық сипаттағы мәжбүрлеу шараларын қолдану үшін сотқа жолдау туралы қаулы міндетті түрде тапсырылады.";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w:t>
      </w:r>
      <w:r>
        <w:rPr>
          <w:rFonts w:ascii="Times New Roman"/>
          <w:b w:val="false"/>
          <w:i w:val="false"/>
          <w:color w:val="000000"/>
          <w:sz w:val="28"/>
        </w:rPr>
        <w:t>:</w:t>
      </w:r>
    </w:p>
    <w:bookmarkStart w:name="z57" w:id="41"/>
    <w:p>
      <w:pPr>
        <w:spacing w:after="0"/>
        <w:ind w:left="0"/>
        <w:jc w:val="both"/>
      </w:pPr>
      <w:r>
        <w:rPr>
          <w:rFonts w:ascii="Times New Roman"/>
          <w:b w:val="false"/>
          <w:i w:val="false"/>
          <w:color w:val="000000"/>
          <w:sz w:val="28"/>
        </w:rPr>
        <w:t>
      бірінші абзацта "290, 290-1, 290-2, 290-3" деген цифрлар "306-309" деген цифрлармен ауыстырылсын;</w:t>
      </w:r>
    </w:p>
    <w:bookmarkEnd w:id="41"/>
    <w:bookmarkStart w:name="z58" w:id="42"/>
    <w:p>
      <w:pPr>
        <w:spacing w:after="0"/>
        <w:ind w:left="0"/>
        <w:jc w:val="both"/>
      </w:pPr>
      <w:r>
        <w:rPr>
          <w:rFonts w:ascii="Times New Roman"/>
          <w:b w:val="false"/>
          <w:i w:val="false"/>
          <w:color w:val="000000"/>
          <w:sz w:val="28"/>
        </w:rPr>
        <w:t>
      екінші абзацта "49" деген цифрлар "44" деген цифрлармен ауыстырылсын;</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21-тармақта</w:t>
      </w:r>
      <w:r>
        <w:rPr>
          <w:rFonts w:ascii="Times New Roman"/>
          <w:b w:val="false"/>
          <w:i w:val="false"/>
          <w:color w:val="000000"/>
          <w:sz w:val="28"/>
        </w:rPr>
        <w:t>:</w:t>
      </w:r>
    </w:p>
    <w:bookmarkStart w:name="z60" w:id="43"/>
    <w:p>
      <w:pPr>
        <w:spacing w:after="0"/>
        <w:ind w:left="0"/>
        <w:jc w:val="both"/>
      </w:pPr>
      <w:r>
        <w:rPr>
          <w:rFonts w:ascii="Times New Roman"/>
          <w:b w:val="false"/>
          <w:i w:val="false"/>
          <w:color w:val="000000"/>
          <w:sz w:val="28"/>
        </w:rPr>
        <w:t>
      "ҚIЖК-нің 515-бабының 4-бөлiгiне сәйкес" деген сөздер алып тасталсын;</w:t>
      </w:r>
    </w:p>
    <w:bookmarkEnd w:id="43"/>
    <w:bookmarkStart w:name="z61" w:id="44"/>
    <w:p>
      <w:pPr>
        <w:spacing w:after="0"/>
        <w:ind w:left="0"/>
        <w:jc w:val="both"/>
      </w:pPr>
      <w:r>
        <w:rPr>
          <w:rFonts w:ascii="Times New Roman"/>
          <w:b w:val="false"/>
          <w:i w:val="false"/>
          <w:color w:val="000000"/>
          <w:sz w:val="28"/>
        </w:rPr>
        <w:t>
      "506" деген цифрлар "510" деген цифрлармен ауыстырылсын;</w:t>
      </w:r>
    </w:p>
    <w:bookmarkEnd w:id="44"/>
    <w:bookmarkStart w:name="z62" w:id="45"/>
    <w:p>
      <w:pPr>
        <w:spacing w:after="0"/>
        <w:ind w:left="0"/>
        <w:jc w:val="both"/>
      </w:pPr>
      <w:r>
        <w:rPr>
          <w:rFonts w:ascii="Times New Roman"/>
          <w:b w:val="false"/>
          <w:i w:val="false"/>
          <w:color w:val="000000"/>
          <w:sz w:val="28"/>
        </w:rPr>
        <w:t>
      "90" деген цифрлар "87" деген цифрлармен ауыстырылсын;</w:t>
      </w:r>
    </w:p>
    <w:bookmarkEnd w:id="45"/>
    <w:bookmarkStart w:name="z63" w:id="46"/>
    <w:p>
      <w:pPr>
        <w:spacing w:after="0"/>
        <w:ind w:left="0"/>
        <w:jc w:val="both"/>
      </w:pPr>
      <w:r>
        <w:rPr>
          <w:rFonts w:ascii="Times New Roman"/>
          <w:b w:val="false"/>
          <w:i w:val="false"/>
          <w:color w:val="000000"/>
          <w:sz w:val="28"/>
        </w:rPr>
        <w:t>
      "364" деген цифрлар "383" деген цифрлармен ауыстырылсын;</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22-тармақта</w:t>
      </w:r>
      <w:r>
        <w:rPr>
          <w:rFonts w:ascii="Times New Roman"/>
          <w:b w:val="false"/>
          <w:i w:val="false"/>
          <w:color w:val="000000"/>
          <w:sz w:val="28"/>
        </w:rPr>
        <w:t>:</w:t>
      </w:r>
    </w:p>
    <w:bookmarkStart w:name="z65" w:id="47"/>
    <w:p>
      <w:pPr>
        <w:spacing w:after="0"/>
        <w:ind w:left="0"/>
        <w:jc w:val="both"/>
      </w:pPr>
      <w:r>
        <w:rPr>
          <w:rFonts w:ascii="Times New Roman"/>
          <w:b w:val="false"/>
          <w:i w:val="false"/>
          <w:color w:val="000000"/>
          <w:sz w:val="28"/>
        </w:rPr>
        <w:t>
      "516" деген цифрлар "520" деген цифрлармен ауыстырылсын;</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23-тармақта</w:t>
      </w:r>
      <w:r>
        <w:rPr>
          <w:rFonts w:ascii="Times New Roman"/>
          <w:b w:val="false"/>
          <w:i w:val="false"/>
          <w:color w:val="000000"/>
          <w:sz w:val="28"/>
        </w:rPr>
        <w:t>:</w:t>
      </w:r>
    </w:p>
    <w:bookmarkStart w:name="z67" w:id="48"/>
    <w:p>
      <w:pPr>
        <w:spacing w:after="0"/>
        <w:ind w:left="0"/>
        <w:jc w:val="both"/>
      </w:pPr>
      <w:r>
        <w:rPr>
          <w:rFonts w:ascii="Times New Roman"/>
          <w:b w:val="false"/>
          <w:i w:val="false"/>
          <w:color w:val="000000"/>
          <w:sz w:val="28"/>
        </w:rPr>
        <w:t>
      "37" деген цифрлар "35" деген цифрлармен ауыстырылсын;</w:t>
      </w:r>
    </w:p>
    <w:bookmarkEnd w:id="48"/>
    <w:bookmarkStart w:name="z68" w:id="49"/>
    <w:p>
      <w:pPr>
        <w:spacing w:after="0"/>
        <w:ind w:left="0"/>
        <w:jc w:val="both"/>
      </w:pPr>
      <w:r>
        <w:rPr>
          <w:rFonts w:ascii="Times New Roman"/>
          <w:b w:val="false"/>
          <w:i w:val="false"/>
          <w:color w:val="000000"/>
          <w:sz w:val="28"/>
        </w:rPr>
        <w:t>
      "iстi қосымша тергеу жүргiзу үшiн қайтару туралы" деген сөздер "тергеуді жалпы тәртіпте ұйымдастыру үшін істі прокурорға жолдау туралы" деген сөздермен ауыстырылсын;</w:t>
      </w:r>
    </w:p>
    <w:bookmarkEnd w:id="49"/>
    <w:bookmarkStart w:name="z69" w:id="50"/>
    <w:p>
      <w:pPr>
        <w:spacing w:after="0"/>
        <w:ind w:left="0"/>
        <w:jc w:val="both"/>
      </w:pPr>
      <w:r>
        <w:rPr>
          <w:rFonts w:ascii="Times New Roman"/>
          <w:b w:val="false"/>
          <w:i w:val="false"/>
          <w:color w:val="000000"/>
          <w:sz w:val="28"/>
        </w:rPr>
        <w:t>
      "90" деген цифрлар "93" деген цифрлармен ауыстырылсын;</w:t>
      </w:r>
    </w:p>
    <w:bookmarkEnd w:id="50"/>
    <w:bookmarkStart w:name="z70" w:id="51"/>
    <w:p>
      <w:pPr>
        <w:spacing w:after="0"/>
        <w:ind w:left="0"/>
        <w:jc w:val="both"/>
      </w:pPr>
      <w:r>
        <w:rPr>
          <w:rFonts w:ascii="Times New Roman"/>
          <w:b w:val="false"/>
          <w:i w:val="false"/>
          <w:color w:val="000000"/>
          <w:sz w:val="28"/>
        </w:rPr>
        <w:t>
      "83" деген цифрлар "91" деген цифрлармен ауыстырылсын;</w:t>
      </w:r>
    </w:p>
    <w:bookmarkEnd w:id="51"/>
    <w:bookmarkStart w:name="z71" w:id="52"/>
    <w:p>
      <w:pPr>
        <w:spacing w:after="0"/>
        <w:ind w:left="0"/>
        <w:jc w:val="both"/>
      </w:pPr>
      <w:r>
        <w:rPr>
          <w:rFonts w:ascii="Times New Roman"/>
          <w:b w:val="false"/>
          <w:i w:val="false"/>
          <w:color w:val="000000"/>
          <w:sz w:val="28"/>
        </w:rPr>
        <w:t>
      "89" деген цифрлар "92" деген цифрлармен ауыстырылсын;</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24-тармақта</w:t>
      </w:r>
      <w:r>
        <w:rPr>
          <w:rFonts w:ascii="Times New Roman"/>
          <w:b w:val="false"/>
          <w:i w:val="false"/>
          <w:color w:val="000000"/>
          <w:sz w:val="28"/>
        </w:rPr>
        <w:t>:</w:t>
      </w:r>
    </w:p>
    <w:bookmarkStart w:name="z73" w:id="53"/>
    <w:p>
      <w:pPr>
        <w:spacing w:after="0"/>
        <w:ind w:left="0"/>
        <w:jc w:val="both"/>
      </w:pPr>
      <w:r>
        <w:rPr>
          <w:rFonts w:ascii="Times New Roman"/>
          <w:b w:val="false"/>
          <w:i w:val="false"/>
          <w:color w:val="000000"/>
          <w:sz w:val="28"/>
        </w:rPr>
        <w:t>
      "517-бабының" деген сөздер "521-бабының" деген сөздермен ауыстырылсын;</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25-тармақта</w:t>
      </w:r>
      <w:r>
        <w:rPr>
          <w:rFonts w:ascii="Times New Roman"/>
          <w:b w:val="false"/>
          <w:i w:val="false"/>
          <w:color w:val="000000"/>
          <w:sz w:val="28"/>
        </w:rPr>
        <w:t>:</w:t>
      </w:r>
    </w:p>
    <w:bookmarkStart w:name="z75" w:id="54"/>
    <w:p>
      <w:pPr>
        <w:spacing w:after="0"/>
        <w:ind w:left="0"/>
        <w:jc w:val="both"/>
      </w:pPr>
      <w:r>
        <w:rPr>
          <w:rFonts w:ascii="Times New Roman"/>
          <w:b w:val="false"/>
          <w:i w:val="false"/>
          <w:color w:val="000000"/>
          <w:sz w:val="28"/>
        </w:rPr>
        <w:t>
      "73" деген цифрлар "75" деген цифрлармен ауыстырылсын;</w:t>
      </w:r>
    </w:p>
    <w:bookmarkEnd w:id="54"/>
    <w:bookmarkStart w:name="z76" w:id="55"/>
    <w:p>
      <w:pPr>
        <w:spacing w:after="0"/>
        <w:ind w:left="0"/>
        <w:jc w:val="both"/>
      </w:pPr>
      <w:r>
        <w:rPr>
          <w:rFonts w:ascii="Times New Roman"/>
          <w:b w:val="false"/>
          <w:i w:val="false"/>
          <w:color w:val="000000"/>
          <w:sz w:val="28"/>
        </w:rPr>
        <w:t>
      "69 және 75-баптарында" деген сөздер "71 және 77-баптарында" деген сөздермен ауыстырылсын;</w:t>
      </w:r>
    </w:p>
    <w:bookmarkEnd w:id="55"/>
    <w:bookmarkStart w:name="z77" w:id="56"/>
    <w:p>
      <w:pPr>
        <w:spacing w:after="0"/>
        <w:ind w:left="0"/>
        <w:jc w:val="both"/>
      </w:pPr>
      <w:r>
        <w:rPr>
          <w:rFonts w:ascii="Times New Roman"/>
          <w:b w:val="false"/>
          <w:i w:val="false"/>
          <w:color w:val="000000"/>
          <w:sz w:val="28"/>
        </w:rPr>
        <w:t>
      "47" деген цифрлар "48" деген цифрлармен ауыстырылсын;</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26-тармақта</w:t>
      </w:r>
      <w:r>
        <w:rPr>
          <w:rFonts w:ascii="Times New Roman"/>
          <w:b w:val="false"/>
          <w:i w:val="false"/>
          <w:color w:val="000000"/>
          <w:sz w:val="28"/>
        </w:rPr>
        <w:t>:</w:t>
      </w:r>
    </w:p>
    <w:bookmarkStart w:name="z79" w:id="57"/>
    <w:p>
      <w:pPr>
        <w:spacing w:after="0"/>
        <w:ind w:left="0"/>
        <w:jc w:val="both"/>
      </w:pPr>
      <w:r>
        <w:rPr>
          <w:rFonts w:ascii="Times New Roman"/>
          <w:b w:val="false"/>
          <w:i w:val="false"/>
          <w:color w:val="000000"/>
          <w:sz w:val="28"/>
        </w:rPr>
        <w:t>
      "88-бап 1-бөлiгiнiң "а", "б", "в" тармақтарында" деген сөздер "91-бабы 1-бөлiгiнiң 1), 2), 3) тармақтарында" деген сөздермен ауыстырылсын;</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27-тармақта</w:t>
      </w:r>
      <w:r>
        <w:rPr>
          <w:rFonts w:ascii="Times New Roman"/>
          <w:b w:val="false"/>
          <w:i w:val="false"/>
          <w:color w:val="000000"/>
          <w:sz w:val="28"/>
        </w:rPr>
        <w:t>:</w:t>
      </w:r>
    </w:p>
    <w:bookmarkStart w:name="z81" w:id="58"/>
    <w:p>
      <w:pPr>
        <w:spacing w:after="0"/>
        <w:ind w:left="0"/>
        <w:jc w:val="both"/>
      </w:pPr>
      <w:r>
        <w:rPr>
          <w:rFonts w:ascii="Times New Roman"/>
          <w:b w:val="false"/>
          <w:i w:val="false"/>
          <w:color w:val="000000"/>
          <w:sz w:val="28"/>
        </w:rPr>
        <w:t>
      "93" деген цифрлар "96" деген цифрлармен ауыстырылсын;</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28-тармақта</w:t>
      </w:r>
      <w:r>
        <w:rPr>
          <w:rFonts w:ascii="Times New Roman"/>
          <w:b w:val="false"/>
          <w:i w:val="false"/>
          <w:color w:val="000000"/>
          <w:sz w:val="28"/>
        </w:rPr>
        <w:t>:</w:t>
      </w:r>
    </w:p>
    <w:bookmarkStart w:name="z83" w:id="59"/>
    <w:p>
      <w:pPr>
        <w:spacing w:after="0"/>
        <w:ind w:left="0"/>
        <w:jc w:val="both"/>
      </w:pPr>
      <w:r>
        <w:rPr>
          <w:rFonts w:ascii="Times New Roman"/>
          <w:b w:val="false"/>
          <w:i w:val="false"/>
          <w:color w:val="000000"/>
          <w:sz w:val="28"/>
        </w:rPr>
        <w:t>
      "518" деген цифрлар "522" деген цифрлармен ауыстырылсын;</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29-тармақта</w:t>
      </w:r>
      <w:r>
        <w:rPr>
          <w:rFonts w:ascii="Times New Roman"/>
          <w:b w:val="false"/>
          <w:i w:val="false"/>
          <w:color w:val="000000"/>
          <w:sz w:val="28"/>
        </w:rPr>
        <w:t>:</w:t>
      </w:r>
    </w:p>
    <w:bookmarkStart w:name="z85" w:id="60"/>
    <w:p>
      <w:pPr>
        <w:spacing w:after="0"/>
        <w:ind w:left="0"/>
        <w:jc w:val="both"/>
      </w:pPr>
      <w:r>
        <w:rPr>
          <w:rFonts w:ascii="Times New Roman"/>
          <w:b w:val="false"/>
          <w:i w:val="false"/>
          <w:color w:val="000000"/>
          <w:sz w:val="28"/>
        </w:rPr>
        <w:t>
      "454-бабының 3-бөлiгiне" деген сөздер "477-бабының 1-бөлiгiне" деген сөздермен ауыстырылсын;</w:t>
      </w:r>
    </w:p>
    <w:bookmarkEnd w:id="60"/>
    <w:bookmarkStart w:name="z86" w:id="61"/>
    <w:p>
      <w:pPr>
        <w:spacing w:after="0"/>
        <w:ind w:left="0"/>
        <w:jc w:val="both"/>
      </w:pPr>
      <w:r>
        <w:rPr>
          <w:rFonts w:ascii="Times New Roman"/>
          <w:b w:val="false"/>
          <w:i w:val="false"/>
          <w:color w:val="000000"/>
          <w:sz w:val="28"/>
        </w:rPr>
        <w:t>
      "73" деген цифрлар "75" деген цифрлармен ауыстырылсын;</w:t>
      </w:r>
    </w:p>
    <w:bookmarkEnd w:id="61"/>
    <w:bookmarkStart w:name="z87" w:id="62"/>
    <w:p>
      <w:pPr>
        <w:spacing w:after="0"/>
        <w:ind w:left="0"/>
        <w:jc w:val="both"/>
      </w:pPr>
      <w:r>
        <w:rPr>
          <w:rFonts w:ascii="Times New Roman"/>
          <w:b w:val="false"/>
          <w:i w:val="false"/>
          <w:color w:val="000000"/>
          <w:sz w:val="28"/>
        </w:rPr>
        <w:t>
      "88-бап 1-бөлiгiнiң "в" және "г" тармақтарында" деген сөздер "91-бабы 1-бөлiгiнiң 3), 4) тармақтарында" деген сөздермен ауыстырылсын;</w:t>
      </w:r>
    </w:p>
    <w:bookmarkEnd w:id="62"/>
    <w:bookmarkStart w:name="z88" w:id="63"/>
    <w:p>
      <w:pPr>
        <w:spacing w:after="0"/>
        <w:ind w:left="0"/>
        <w:jc w:val="both"/>
      </w:pPr>
      <w:r>
        <w:rPr>
          <w:rFonts w:ascii="Times New Roman"/>
          <w:b w:val="false"/>
          <w:i w:val="false"/>
          <w:color w:val="000000"/>
          <w:sz w:val="28"/>
        </w:rPr>
        <w:t xml:space="preserve">
      2) "Қылмыстық істер бойынша сот ісін жүргізу жариялылығы принципін соттардың сақтауы туралы" 2002 жылғы 6 желтоқсандағы № </w:t>
      </w:r>
      <w:r>
        <w:rPr>
          <w:rFonts w:ascii="Times New Roman"/>
          <w:b w:val="false"/>
          <w:i w:val="false"/>
          <w:color w:val="000000"/>
          <w:sz w:val="28"/>
        </w:rPr>
        <w:t>25</w:t>
      </w:r>
      <w:r>
        <w:rPr>
          <w:rFonts w:ascii="Times New Roman"/>
          <w:b w:val="false"/>
          <w:i w:val="false"/>
          <w:color w:val="000000"/>
          <w:sz w:val="28"/>
        </w:rPr>
        <w:t xml:space="preserve"> (Қазақстан Республикасы Жоғарғы Сотының 2010 жылғы 25 маусымдағы № </w:t>
      </w:r>
      <w:r>
        <w:rPr>
          <w:rFonts w:ascii="Times New Roman"/>
          <w:b w:val="false"/>
          <w:i w:val="false"/>
          <w:color w:val="000000"/>
          <w:sz w:val="28"/>
        </w:rPr>
        <w:t>8 нормативтік қаулысымен</w:t>
      </w:r>
      <w:r>
        <w:rPr>
          <w:rFonts w:ascii="Times New Roman"/>
          <w:b w:val="false"/>
          <w:i w:val="false"/>
          <w:color w:val="000000"/>
          <w:sz w:val="28"/>
        </w:rPr>
        <w:t xml:space="preserve"> енгізілген өзгерістерімен және толықтыруларымен бірге):</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90" w:id="64"/>
    <w:p>
      <w:pPr>
        <w:spacing w:after="0"/>
        <w:ind w:left="0"/>
        <w:jc w:val="both"/>
      </w:pPr>
      <w:r>
        <w:rPr>
          <w:rFonts w:ascii="Times New Roman"/>
          <w:b w:val="false"/>
          <w:i w:val="false"/>
          <w:color w:val="000000"/>
          <w:sz w:val="28"/>
        </w:rPr>
        <w:t xml:space="preserve">
      "Қазақстан Республикасы Қылмыстық іс жүргізу кодексінің (әрі қарай – ҚІЖК)" деген сөздер "Қазақстан Республикасы </w:t>
      </w:r>
      <w:r>
        <w:rPr>
          <w:rFonts w:ascii="Times New Roman"/>
          <w:b w:val="false"/>
          <w:i w:val="false"/>
          <w:color w:val="000000"/>
          <w:sz w:val="28"/>
        </w:rPr>
        <w:t>Қылмыстық-процестік кодексінің</w:t>
      </w:r>
      <w:r>
        <w:rPr>
          <w:rFonts w:ascii="Times New Roman"/>
          <w:b w:val="false"/>
          <w:i w:val="false"/>
          <w:color w:val="000000"/>
          <w:sz w:val="28"/>
        </w:rPr>
        <w:t xml:space="preserve"> (бұдан әрі – ҚПК)" деген сөздермен ауыстырылсын;</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92" w:id="65"/>
    <w:p>
      <w:pPr>
        <w:spacing w:after="0"/>
        <w:ind w:left="0"/>
        <w:jc w:val="both"/>
      </w:pPr>
      <w:r>
        <w:rPr>
          <w:rFonts w:ascii="Times New Roman"/>
          <w:b w:val="false"/>
          <w:i w:val="false"/>
          <w:color w:val="000000"/>
          <w:sz w:val="28"/>
        </w:rPr>
        <w:t>
      "алдын ала тергеу" деген сөздер "сотқа дейінгі тергеп-тексеру" деген сөздермен ауыстырылсын;</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94" w:id="66"/>
    <w:p>
      <w:pPr>
        <w:spacing w:after="0"/>
        <w:ind w:left="0"/>
        <w:jc w:val="both"/>
      </w:pPr>
      <w:r>
        <w:rPr>
          <w:rFonts w:ascii="Times New Roman"/>
          <w:b w:val="false"/>
          <w:i w:val="false"/>
          <w:color w:val="000000"/>
          <w:sz w:val="28"/>
        </w:rPr>
        <w:t>
      бірінші абзацта:</w:t>
      </w:r>
    </w:p>
    <w:bookmarkEnd w:id="66"/>
    <w:bookmarkStart w:name="z95" w:id="67"/>
    <w:p>
      <w:pPr>
        <w:spacing w:after="0"/>
        <w:ind w:left="0"/>
        <w:jc w:val="both"/>
      </w:pPr>
      <w:r>
        <w:rPr>
          <w:rFonts w:ascii="Times New Roman"/>
          <w:b w:val="false"/>
          <w:i w:val="false"/>
          <w:color w:val="000000"/>
          <w:sz w:val="28"/>
        </w:rPr>
        <w:t>
      "205" деген цифрлар "201" деген цифрлармен ауыстырылсын;</w:t>
      </w:r>
    </w:p>
    <w:bookmarkEnd w:id="67"/>
    <w:bookmarkStart w:name="z96" w:id="68"/>
    <w:p>
      <w:pPr>
        <w:spacing w:after="0"/>
        <w:ind w:left="0"/>
        <w:jc w:val="both"/>
      </w:pPr>
      <w:r>
        <w:rPr>
          <w:rFonts w:ascii="Times New Roman"/>
          <w:b w:val="false"/>
          <w:i w:val="false"/>
          <w:color w:val="000000"/>
          <w:sz w:val="28"/>
        </w:rPr>
        <w:t>
      "қылмыстық процесті жүргізуші орган" деген сөздер "прокурор" деген сөзбен ауыстырылсын;</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98" w:id="69"/>
    <w:p>
      <w:pPr>
        <w:spacing w:after="0"/>
        <w:ind w:left="0"/>
        <w:jc w:val="both"/>
      </w:pPr>
      <w:r>
        <w:rPr>
          <w:rFonts w:ascii="Times New Roman"/>
          <w:b w:val="false"/>
          <w:i w:val="false"/>
          <w:color w:val="000000"/>
          <w:sz w:val="28"/>
        </w:rPr>
        <w:t>
      "109-бабына" деген сөздер "106-бабының алтыншы бөлігіне" деген сөздермен ауыстырылсын;</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00" w:id="70"/>
    <w:p>
      <w:pPr>
        <w:spacing w:after="0"/>
        <w:ind w:left="0"/>
        <w:jc w:val="both"/>
      </w:pPr>
      <w:r>
        <w:rPr>
          <w:rFonts w:ascii="Times New Roman"/>
          <w:b w:val="false"/>
          <w:i w:val="false"/>
          <w:color w:val="000000"/>
          <w:sz w:val="28"/>
        </w:rPr>
        <w:t>
      үшінші абзацта "49" деген цифрлар "44" деген цифрлармен ауыстырылсын;</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102" w:id="71"/>
    <w:p>
      <w:pPr>
        <w:spacing w:after="0"/>
        <w:ind w:left="0"/>
        <w:jc w:val="both"/>
      </w:pPr>
      <w:r>
        <w:rPr>
          <w:rFonts w:ascii="Times New Roman"/>
          <w:b w:val="false"/>
          <w:i w:val="false"/>
          <w:color w:val="000000"/>
          <w:sz w:val="28"/>
        </w:rPr>
        <w:t>
      екінші абзацта "61" деген цифрлар "57" деген цифрлармен ауыстырылсын;</w:t>
      </w:r>
    </w:p>
    <w:bookmarkEnd w:id="71"/>
    <w:bookmarkStart w:name="z103" w:id="72"/>
    <w:p>
      <w:pPr>
        <w:spacing w:after="0"/>
        <w:ind w:left="0"/>
        <w:jc w:val="both"/>
      </w:pPr>
      <w:r>
        <w:rPr>
          <w:rFonts w:ascii="Times New Roman"/>
          <w:b w:val="false"/>
          <w:i w:val="false"/>
          <w:color w:val="000000"/>
          <w:sz w:val="28"/>
        </w:rPr>
        <w:t>
      үшінші абзацта "327" деген цифрлар "346" деген цифрлармен ауыстырылсын;</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05" w:id="73"/>
    <w:p>
      <w:pPr>
        <w:spacing w:after="0"/>
        <w:ind w:left="0"/>
        <w:jc w:val="both"/>
      </w:pPr>
      <w:r>
        <w:rPr>
          <w:rFonts w:ascii="Times New Roman"/>
          <w:b w:val="false"/>
          <w:i w:val="false"/>
          <w:color w:val="000000"/>
          <w:sz w:val="28"/>
        </w:rPr>
        <w:t xml:space="preserve">
      "12. ҚПК-нің </w:t>
      </w:r>
      <w:r>
        <w:rPr>
          <w:rFonts w:ascii="Times New Roman"/>
          <w:b w:val="false"/>
          <w:i w:val="false"/>
          <w:color w:val="000000"/>
          <w:sz w:val="28"/>
        </w:rPr>
        <w:t>415-бабының</w:t>
      </w:r>
      <w:r>
        <w:rPr>
          <w:rFonts w:ascii="Times New Roman"/>
          <w:b w:val="false"/>
          <w:i w:val="false"/>
          <w:color w:val="000000"/>
          <w:sz w:val="28"/>
        </w:rPr>
        <w:t xml:space="preserve"> үшінші бөлігіне және </w:t>
      </w:r>
      <w:r>
        <w:rPr>
          <w:rFonts w:ascii="Times New Roman"/>
          <w:b w:val="false"/>
          <w:i w:val="false"/>
          <w:color w:val="000000"/>
          <w:sz w:val="28"/>
        </w:rPr>
        <w:t>448-бабының</w:t>
      </w:r>
      <w:r>
        <w:rPr>
          <w:rFonts w:ascii="Times New Roman"/>
          <w:b w:val="false"/>
          <w:i w:val="false"/>
          <w:color w:val="000000"/>
          <w:sz w:val="28"/>
        </w:rPr>
        <w:t xml:space="preserve"> екінші бөлігіне сәйкес сот талқылауының жариялылығы мәселесі бойынша сот отырысының барысында қабылданған соттың қаулылары жеке шағым беруге және наразылық келтіруге жатпайды. Оларға қарсылықтар үкімге келтірілген апелляциялық шағымдарда, наразылықтарда жазылуы мүмкін.";</w:t>
      </w:r>
    </w:p>
    <w:bookmarkEnd w:id="73"/>
    <w:bookmarkStart w:name="z106" w:id="74"/>
    <w:p>
      <w:pPr>
        <w:spacing w:after="0"/>
        <w:ind w:left="0"/>
        <w:jc w:val="both"/>
      </w:pPr>
      <w:r>
        <w:rPr>
          <w:rFonts w:ascii="Times New Roman"/>
          <w:b w:val="false"/>
          <w:i w:val="false"/>
          <w:color w:val="000000"/>
          <w:sz w:val="28"/>
        </w:rPr>
        <w:t xml:space="preserve">
      3) "Соттардың қылмыстық істер бойынша жеке қаулылар шығару тәжірибесі туралы" 2003 жылғы 19 желтоқсандағы № </w:t>
      </w:r>
      <w:r>
        <w:rPr>
          <w:rFonts w:ascii="Times New Roman"/>
          <w:b w:val="false"/>
          <w:i w:val="false"/>
          <w:color w:val="000000"/>
          <w:sz w:val="28"/>
        </w:rPr>
        <w:t>11</w:t>
      </w:r>
      <w:r>
        <w:rPr>
          <w:rFonts w:ascii="Times New Roman"/>
          <w:b w:val="false"/>
          <w:i w:val="false"/>
          <w:color w:val="000000"/>
          <w:sz w:val="28"/>
        </w:rPr>
        <w:t xml:space="preserve"> (Қазақстан Республикасы Жоғарғы Сотының 2008 жылғы 22 желтоқсандағы № </w:t>
      </w:r>
      <w:r>
        <w:rPr>
          <w:rFonts w:ascii="Times New Roman"/>
          <w:b w:val="false"/>
          <w:i w:val="false"/>
          <w:color w:val="000000"/>
          <w:sz w:val="28"/>
        </w:rPr>
        <w:t>21</w:t>
      </w:r>
      <w:r>
        <w:rPr>
          <w:rFonts w:ascii="Times New Roman"/>
          <w:b w:val="false"/>
          <w:i w:val="false"/>
          <w:color w:val="000000"/>
          <w:sz w:val="28"/>
        </w:rPr>
        <w:t xml:space="preserve">, 2010 жылғы 25 маусымдағы № </w:t>
      </w:r>
      <w:r>
        <w:rPr>
          <w:rFonts w:ascii="Times New Roman"/>
          <w:b w:val="false"/>
          <w:i w:val="false"/>
          <w:color w:val="000000"/>
          <w:sz w:val="28"/>
        </w:rPr>
        <w:t>13</w:t>
      </w:r>
      <w:r>
        <w:rPr>
          <w:rFonts w:ascii="Times New Roman"/>
          <w:b w:val="false"/>
          <w:i w:val="false"/>
          <w:color w:val="000000"/>
          <w:sz w:val="28"/>
        </w:rPr>
        <w:t xml:space="preserve">, 2013 жылғы 4 сәуірдегі № </w:t>
      </w:r>
      <w:r>
        <w:rPr>
          <w:rFonts w:ascii="Times New Roman"/>
          <w:b w:val="false"/>
          <w:i w:val="false"/>
          <w:color w:val="000000"/>
          <w:sz w:val="28"/>
        </w:rPr>
        <w:t>2 нормативтік қаулыларымен</w:t>
      </w:r>
      <w:r>
        <w:rPr>
          <w:rFonts w:ascii="Times New Roman"/>
          <w:b w:val="false"/>
          <w:i w:val="false"/>
          <w:color w:val="000000"/>
          <w:sz w:val="28"/>
        </w:rPr>
        <w:t xml:space="preserve"> енгізілген өзгерістерімен және толықтыруларымен бірге):</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08" w:id="75"/>
    <w:p>
      <w:pPr>
        <w:spacing w:after="0"/>
        <w:ind w:left="0"/>
        <w:jc w:val="both"/>
      </w:pPr>
      <w:r>
        <w:rPr>
          <w:rFonts w:ascii="Times New Roman"/>
          <w:b w:val="false"/>
          <w:i w:val="false"/>
          <w:color w:val="000000"/>
          <w:sz w:val="28"/>
        </w:rPr>
        <w:t xml:space="preserve">
      "Қазақстан Республикасы Қылмыстық іс жүргізу кодексінің (әрі қарай – ҚІЖК)" деген сөздер "Қазақстан Республикасы </w:t>
      </w:r>
      <w:r>
        <w:rPr>
          <w:rFonts w:ascii="Times New Roman"/>
          <w:b w:val="false"/>
          <w:i w:val="false"/>
          <w:color w:val="000000"/>
          <w:sz w:val="28"/>
        </w:rPr>
        <w:t>Қылмыстық-процестік кодексінің</w:t>
      </w:r>
      <w:r>
        <w:rPr>
          <w:rFonts w:ascii="Times New Roman"/>
          <w:b w:val="false"/>
          <w:i w:val="false"/>
          <w:color w:val="000000"/>
          <w:sz w:val="28"/>
        </w:rPr>
        <w:t xml:space="preserve"> (бұдан әрі – ҚПК)" деген сөздермен ауыстырылсын;</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10" w:id="76"/>
    <w:p>
      <w:pPr>
        <w:spacing w:after="0"/>
        <w:ind w:left="0"/>
        <w:jc w:val="both"/>
      </w:pPr>
      <w:r>
        <w:rPr>
          <w:rFonts w:ascii="Times New Roman"/>
          <w:b w:val="false"/>
          <w:i w:val="false"/>
          <w:color w:val="000000"/>
          <w:sz w:val="28"/>
        </w:rPr>
        <w:t>
      "387" деген цифрлар "405" деген цифрлармен ауыстырылсын;</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112" w:id="77"/>
    <w:p>
      <w:pPr>
        <w:spacing w:after="0"/>
        <w:ind w:left="0"/>
        <w:jc w:val="both"/>
      </w:pPr>
      <w:r>
        <w:rPr>
          <w:rFonts w:ascii="Times New Roman"/>
          <w:b w:val="false"/>
          <w:i w:val="false"/>
          <w:color w:val="000000"/>
          <w:sz w:val="28"/>
        </w:rPr>
        <w:t>
      "59" деген цифрлар "53" деген цифрлармен ауыстырылсын;</w:t>
      </w:r>
    </w:p>
    <w:bookmarkEnd w:id="77"/>
    <w:bookmarkStart w:name="z113" w:id="78"/>
    <w:p>
      <w:pPr>
        <w:spacing w:after="0"/>
        <w:ind w:left="0"/>
        <w:jc w:val="both"/>
      </w:pPr>
      <w:r>
        <w:rPr>
          <w:rFonts w:ascii="Times New Roman"/>
          <w:b w:val="false"/>
          <w:i w:val="false"/>
          <w:color w:val="000000"/>
          <w:sz w:val="28"/>
        </w:rPr>
        <w:t>
      "411-бабының үшінші бөлігіне" деген сөздер "431-бабының үшінші бөлігіне" деген сөздермен ауыстырылсын;</w:t>
      </w:r>
    </w:p>
    <w:bookmarkEnd w:id="78"/>
    <w:bookmarkStart w:name="z114" w:id="79"/>
    <w:p>
      <w:pPr>
        <w:spacing w:after="0"/>
        <w:ind w:left="0"/>
        <w:jc w:val="both"/>
      </w:pPr>
      <w:r>
        <w:rPr>
          <w:rFonts w:ascii="Times New Roman"/>
          <w:b w:val="false"/>
          <w:i w:val="false"/>
          <w:color w:val="000000"/>
          <w:sz w:val="28"/>
        </w:rPr>
        <w:t>
      "446-8-бабының 8) тармақшасына" деген сөздер "455-бабының 7) тармағына" деген сөздермен ауыстырылсын;</w:t>
      </w:r>
    </w:p>
    <w:bookmarkEnd w:id="79"/>
    <w:bookmarkStart w:name="z115" w:id="80"/>
    <w:p>
      <w:pPr>
        <w:spacing w:after="0"/>
        <w:ind w:left="0"/>
        <w:jc w:val="both"/>
      </w:pPr>
      <w:r>
        <w:rPr>
          <w:rFonts w:ascii="Times New Roman"/>
          <w:b w:val="false"/>
          <w:i w:val="false"/>
          <w:color w:val="000000"/>
          <w:sz w:val="28"/>
        </w:rPr>
        <w:t>
      "анықтау, алдын ала тергеу" деген сөздер "сотқа дейінгі тергеп-тексеру" деген сөздермен ауыстырылсын;</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17" w:id="81"/>
    <w:p>
      <w:pPr>
        <w:spacing w:after="0"/>
        <w:ind w:left="0"/>
        <w:jc w:val="both"/>
      </w:pPr>
      <w:r>
        <w:rPr>
          <w:rFonts w:ascii="Times New Roman"/>
          <w:b w:val="false"/>
          <w:i w:val="false"/>
          <w:color w:val="000000"/>
          <w:sz w:val="28"/>
        </w:rPr>
        <w:t>
      "387" деген цифрлар "405" деген цифрлармен ауыстырылсын;</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119" w:id="82"/>
    <w:p>
      <w:pPr>
        <w:spacing w:after="0"/>
        <w:ind w:left="0"/>
        <w:jc w:val="both"/>
      </w:pPr>
      <w:r>
        <w:rPr>
          <w:rFonts w:ascii="Times New Roman"/>
          <w:b w:val="false"/>
          <w:i w:val="false"/>
          <w:color w:val="000000"/>
          <w:sz w:val="28"/>
        </w:rPr>
        <w:t>
      "387" деген цифрлар "405" деген цифрлармен ауыстырылсын;</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121" w:id="83"/>
    <w:p>
      <w:pPr>
        <w:spacing w:after="0"/>
        <w:ind w:left="0"/>
        <w:jc w:val="both"/>
      </w:pPr>
      <w:r>
        <w:rPr>
          <w:rFonts w:ascii="Times New Roman"/>
          <w:b w:val="false"/>
          <w:i w:val="false"/>
          <w:color w:val="000000"/>
          <w:sz w:val="28"/>
        </w:rPr>
        <w:t>
      "403-бабының 3-бөлігіне" деген сөздер "422-бабының екінші бөлігіне" деген сөздермен ауыстырылсын;</w:t>
      </w:r>
    </w:p>
    <w:bookmarkEnd w:id="83"/>
    <w:bookmarkStart w:name="z122" w:id="84"/>
    <w:p>
      <w:pPr>
        <w:spacing w:after="0"/>
        <w:ind w:left="0"/>
        <w:jc w:val="both"/>
      </w:pPr>
      <w:r>
        <w:rPr>
          <w:rFonts w:ascii="Times New Roman"/>
          <w:b w:val="false"/>
          <w:i w:val="false"/>
          <w:color w:val="000000"/>
          <w:sz w:val="28"/>
        </w:rPr>
        <w:t>
      "396" деген цифрлар "414" деген цифрлармен ауыстырылсын;</w:t>
      </w:r>
    </w:p>
    <w:bookmarkEnd w:id="84"/>
    <w:bookmarkStart w:name="z123" w:id="85"/>
    <w:p>
      <w:pPr>
        <w:spacing w:after="0"/>
        <w:ind w:left="0"/>
        <w:jc w:val="both"/>
      </w:pPr>
      <w:r>
        <w:rPr>
          <w:rFonts w:ascii="Times New Roman"/>
          <w:b w:val="false"/>
          <w:i w:val="false"/>
          <w:color w:val="000000"/>
          <w:sz w:val="28"/>
        </w:rPr>
        <w:t>
      "403-бабының бесінші бөлігінде" деген сөздер "414-бабының үшінші бөлігінде" деген сөздермен ауыстырылсын;</w:t>
      </w:r>
    </w:p>
    <w:bookmarkEnd w:id="85"/>
    <w:bookmarkStart w:name="z124" w:id="86"/>
    <w:p>
      <w:pPr>
        <w:spacing w:after="0"/>
        <w:ind w:left="0"/>
        <w:jc w:val="both"/>
      </w:pPr>
      <w:r>
        <w:rPr>
          <w:rFonts w:ascii="Times New Roman"/>
          <w:b w:val="false"/>
          <w:i w:val="false"/>
          <w:color w:val="000000"/>
          <w:sz w:val="28"/>
        </w:rPr>
        <w:t>
      бірінші абзац "ішінде" деген сөзден кейін мынадай мазмұндағы сөйлеммен толықтырылсын:</w:t>
      </w:r>
    </w:p>
    <w:bookmarkEnd w:id="86"/>
    <w:bookmarkStart w:name="z125" w:id="87"/>
    <w:p>
      <w:pPr>
        <w:spacing w:after="0"/>
        <w:ind w:left="0"/>
        <w:jc w:val="both"/>
      </w:pPr>
      <w:r>
        <w:rPr>
          <w:rFonts w:ascii="Times New Roman"/>
          <w:b w:val="false"/>
          <w:i w:val="false"/>
          <w:color w:val="000000"/>
          <w:sz w:val="28"/>
        </w:rPr>
        <w:t>
      ", ал күзетпен ұсталатын сотталғандар – оған жеке қаулының көшірмесі тапсырылған күннен бастап сол мерзімде";</w:t>
      </w:r>
    </w:p>
    <w:bookmarkEnd w:id="87"/>
    <w:bookmarkStart w:name="z126" w:id="88"/>
    <w:p>
      <w:pPr>
        <w:spacing w:after="0"/>
        <w:ind w:left="0"/>
        <w:jc w:val="both"/>
      </w:pPr>
      <w:r>
        <w:rPr>
          <w:rFonts w:ascii="Times New Roman"/>
          <w:b w:val="false"/>
          <w:i w:val="false"/>
          <w:color w:val="000000"/>
          <w:sz w:val="28"/>
        </w:rPr>
        <w:t>
      үшінші абзац мынадай редакцияда жазылсын:</w:t>
      </w:r>
    </w:p>
    <w:bookmarkEnd w:id="88"/>
    <w:bookmarkStart w:name="z127" w:id="89"/>
    <w:p>
      <w:pPr>
        <w:spacing w:after="0"/>
        <w:ind w:left="0"/>
        <w:jc w:val="both"/>
      </w:pPr>
      <w:r>
        <w:rPr>
          <w:rFonts w:ascii="Times New Roman"/>
          <w:b w:val="false"/>
          <w:i w:val="false"/>
          <w:color w:val="000000"/>
          <w:sz w:val="28"/>
        </w:rPr>
        <w:t>
      "Өздерінің атына шығарылған жеке қаулы туралы ол заңды күшіне енгеннен кейін мәлім болған адамдар жеке қаулы шығарған сотқа шағымдану мерзімін қалпына келтіру үшін өтінішхатпен жүгінуге құқылы.";</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130" w:id="90"/>
    <w:p>
      <w:pPr>
        <w:spacing w:after="0"/>
        <w:ind w:left="0"/>
        <w:jc w:val="both"/>
      </w:pPr>
      <w:r>
        <w:rPr>
          <w:rFonts w:ascii="Times New Roman"/>
          <w:b w:val="false"/>
          <w:i w:val="false"/>
          <w:color w:val="000000"/>
          <w:sz w:val="28"/>
        </w:rPr>
        <w:t>
      "404" деген цифрлар "426" деген цифрлармен ауыстырылсын;</w:t>
      </w:r>
    </w:p>
    <w:bookmarkEnd w:id="90"/>
    <w:bookmarkStart w:name="z131" w:id="91"/>
    <w:p>
      <w:pPr>
        <w:spacing w:after="0"/>
        <w:ind w:left="0"/>
        <w:jc w:val="both"/>
      </w:pPr>
      <w:r>
        <w:rPr>
          <w:rFonts w:ascii="Times New Roman"/>
          <w:b w:val="false"/>
          <w:i w:val="false"/>
          <w:color w:val="000000"/>
          <w:sz w:val="28"/>
        </w:rPr>
        <w:t>
      "423-бабы үшінші бөлігінің" деген сөздер "444-бабы үшінші бөлігінің" деген сөздермен ауыстырылсын;</w:t>
      </w:r>
    </w:p>
    <w:bookmarkEnd w:id="91"/>
    <w:bookmarkStart w:name="z132" w:id="92"/>
    <w:p>
      <w:pPr>
        <w:spacing w:after="0"/>
        <w:ind w:left="0"/>
        <w:jc w:val="both"/>
      </w:pPr>
      <w:r>
        <w:rPr>
          <w:rFonts w:ascii="Times New Roman"/>
          <w:b w:val="false"/>
          <w:i w:val="false"/>
          <w:color w:val="000000"/>
          <w:sz w:val="28"/>
        </w:rPr>
        <w:t>
      "446-2" деген цифрлар "449" деген цифрлармен ауыстырылсын;</w:t>
      </w:r>
    </w:p>
    <w:bookmarkEnd w:id="92"/>
    <w:bookmarkStart w:name="z133" w:id="93"/>
    <w:p>
      <w:pPr>
        <w:spacing w:after="0"/>
        <w:ind w:left="0"/>
        <w:jc w:val="both"/>
      </w:pPr>
      <w:r>
        <w:rPr>
          <w:rFonts w:ascii="Times New Roman"/>
          <w:b w:val="false"/>
          <w:i w:val="false"/>
          <w:color w:val="000000"/>
          <w:sz w:val="28"/>
        </w:rPr>
        <w:t>
      "458-бабы екінші бөлігінің" деген сөздер "484-бабы үшінші бөлігінің" деген сөздермен ауыстырылсын;</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135" w:id="94"/>
    <w:p>
      <w:pPr>
        <w:spacing w:after="0"/>
        <w:ind w:left="0"/>
        <w:jc w:val="both"/>
      </w:pPr>
      <w:r>
        <w:rPr>
          <w:rFonts w:ascii="Times New Roman"/>
          <w:b w:val="false"/>
          <w:i w:val="false"/>
          <w:color w:val="000000"/>
          <w:sz w:val="28"/>
        </w:rPr>
        <w:t>
      "448" деген цифрлар "471" деген цифрлармен ауыстырылсын;</w:t>
      </w:r>
    </w:p>
    <w:bookmarkEnd w:id="94"/>
    <w:bookmarkStart w:name="z136" w:id="95"/>
    <w:p>
      <w:pPr>
        <w:spacing w:after="0"/>
        <w:ind w:left="0"/>
        <w:jc w:val="both"/>
      </w:pPr>
      <w:r>
        <w:rPr>
          <w:rFonts w:ascii="Times New Roman"/>
          <w:b w:val="false"/>
          <w:i w:val="false"/>
          <w:color w:val="000000"/>
          <w:sz w:val="28"/>
        </w:rPr>
        <w:t>
      "және апелляциялық" деген сөздер алып тасталсын;</w:t>
      </w:r>
    </w:p>
    <w:bookmarkEnd w:id="95"/>
    <w:bookmarkStart w:name="z137" w:id="96"/>
    <w:p>
      <w:pPr>
        <w:spacing w:after="0"/>
        <w:ind w:left="0"/>
        <w:jc w:val="both"/>
      </w:pPr>
      <w:r>
        <w:rPr>
          <w:rFonts w:ascii="Times New Roman"/>
          <w:b w:val="false"/>
          <w:i w:val="false"/>
          <w:color w:val="000000"/>
          <w:sz w:val="28"/>
        </w:rPr>
        <w:t>
      мынадай мазмұндағы екінші абзацпен толықтырылсын:</w:t>
      </w:r>
    </w:p>
    <w:bookmarkEnd w:id="96"/>
    <w:bookmarkStart w:name="z138" w:id="97"/>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444-бабының</w:t>
      </w:r>
      <w:r>
        <w:rPr>
          <w:rFonts w:ascii="Times New Roman"/>
          <w:b w:val="false"/>
          <w:i w:val="false"/>
          <w:color w:val="000000"/>
          <w:sz w:val="28"/>
        </w:rPr>
        <w:t xml:space="preserve"> үшінші бөлігіне сәйкес, апелляциялық қаулы оның толық мәтіні жария етілген кезден бастап заңды күшіне енеді, ҚПК-нің </w:t>
      </w:r>
      <w:r>
        <w:rPr>
          <w:rFonts w:ascii="Times New Roman"/>
          <w:b w:val="false"/>
          <w:i w:val="false"/>
          <w:color w:val="000000"/>
          <w:sz w:val="28"/>
        </w:rPr>
        <w:t>465-бабының</w:t>
      </w:r>
      <w:r>
        <w:rPr>
          <w:rFonts w:ascii="Times New Roman"/>
          <w:b w:val="false"/>
          <w:i w:val="false"/>
          <w:color w:val="000000"/>
          <w:sz w:val="28"/>
        </w:rPr>
        <w:t xml:space="preserve"> екінші бөлігіне сәйкес, кассациялық қаулы ол жария етілген сәттен бастап заңды күшіне енеді.";</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140" w:id="98"/>
    <w:p>
      <w:pPr>
        <w:spacing w:after="0"/>
        <w:ind w:left="0"/>
        <w:jc w:val="both"/>
      </w:pPr>
      <w:r>
        <w:rPr>
          <w:rFonts w:ascii="Times New Roman"/>
          <w:b w:val="false"/>
          <w:i w:val="false"/>
          <w:color w:val="000000"/>
          <w:sz w:val="28"/>
        </w:rPr>
        <w:t>
      екінші абзацта:</w:t>
      </w:r>
    </w:p>
    <w:bookmarkEnd w:id="98"/>
    <w:bookmarkStart w:name="z141" w:id="99"/>
    <w:p>
      <w:pPr>
        <w:spacing w:after="0"/>
        <w:ind w:left="0"/>
        <w:jc w:val="both"/>
      </w:pPr>
      <w:r>
        <w:rPr>
          <w:rFonts w:ascii="Times New Roman"/>
          <w:b w:val="false"/>
          <w:i w:val="false"/>
          <w:color w:val="000000"/>
          <w:sz w:val="28"/>
        </w:rPr>
        <w:t>
      "636" деген цифрлар "804" деген цифрлармен ауыстырылсын;</w:t>
      </w:r>
    </w:p>
    <w:bookmarkEnd w:id="99"/>
    <w:bookmarkStart w:name="z142" w:id="100"/>
    <w:p>
      <w:pPr>
        <w:spacing w:after="0"/>
        <w:ind w:left="0"/>
        <w:jc w:val="both"/>
      </w:pPr>
      <w:r>
        <w:rPr>
          <w:rFonts w:ascii="Times New Roman"/>
          <w:b w:val="false"/>
          <w:i w:val="false"/>
          <w:color w:val="000000"/>
          <w:sz w:val="28"/>
        </w:rPr>
        <w:t>
      "сот қызметкеріне" деген сөздер "сот приставына немесе басқа да сот қызметкерлеріне" деген сөздермен ауыстырылсын;</w:t>
      </w:r>
    </w:p>
    <w:bookmarkEnd w:id="100"/>
    <w:bookmarkStart w:name="z143" w:id="101"/>
    <w:p>
      <w:pPr>
        <w:spacing w:after="0"/>
        <w:ind w:left="0"/>
        <w:jc w:val="both"/>
      </w:pPr>
      <w:r>
        <w:rPr>
          <w:rFonts w:ascii="Times New Roman"/>
          <w:b w:val="false"/>
          <w:i w:val="false"/>
          <w:color w:val="000000"/>
          <w:sz w:val="28"/>
        </w:rPr>
        <w:t>
      "541" деген цифрлар "684" деген цифрлармен ауыстырылсын;</w:t>
      </w:r>
    </w:p>
    <w:bookmarkEnd w:id="101"/>
    <w:bookmarkStart w:name="z144" w:id="102"/>
    <w:p>
      <w:pPr>
        <w:spacing w:after="0"/>
        <w:ind w:left="0"/>
        <w:jc w:val="both"/>
      </w:pPr>
      <w:r>
        <w:rPr>
          <w:rFonts w:ascii="Times New Roman"/>
          <w:b w:val="false"/>
          <w:i w:val="false"/>
          <w:color w:val="000000"/>
          <w:sz w:val="28"/>
        </w:rPr>
        <w:t>
      "42" деген цифрлар "49" деген цифрлармен ауыстырылсын;</w:t>
      </w:r>
    </w:p>
    <w:bookmarkEnd w:id="102"/>
    <w:bookmarkStart w:name="z145" w:id="103"/>
    <w:p>
      <w:pPr>
        <w:spacing w:after="0"/>
        <w:ind w:left="0"/>
        <w:jc w:val="both"/>
      </w:pPr>
      <w:r>
        <w:rPr>
          <w:rFonts w:ascii="Times New Roman"/>
          <w:b w:val="false"/>
          <w:i w:val="false"/>
          <w:color w:val="000000"/>
          <w:sz w:val="28"/>
        </w:rPr>
        <w:t>
      "35" деген цифрлар "32" деген цифрлармен ауыстырылсын;</w:t>
      </w:r>
    </w:p>
    <w:bookmarkEnd w:id="103"/>
    <w:bookmarkStart w:name="z146" w:id="104"/>
    <w:p>
      <w:pPr>
        <w:spacing w:after="0"/>
        <w:ind w:left="0"/>
        <w:jc w:val="both"/>
      </w:pPr>
      <w:r>
        <w:rPr>
          <w:rFonts w:ascii="Times New Roman"/>
          <w:b w:val="false"/>
          <w:i w:val="false"/>
          <w:color w:val="000000"/>
          <w:sz w:val="28"/>
        </w:rPr>
        <w:t>
      "Кассациялық сатыдағы соттың жеке қаулысы жарияланған сәттен бастап заңды күшіне енеді." деген сөйлем алып тасталсын;</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15-1-тармақта</w:t>
      </w:r>
      <w:r>
        <w:rPr>
          <w:rFonts w:ascii="Times New Roman"/>
          <w:b w:val="false"/>
          <w:i w:val="false"/>
          <w:color w:val="000000"/>
          <w:sz w:val="28"/>
        </w:rPr>
        <w:t>:</w:t>
      </w:r>
    </w:p>
    <w:bookmarkStart w:name="z148" w:id="105"/>
    <w:p>
      <w:pPr>
        <w:spacing w:after="0"/>
        <w:ind w:left="0"/>
        <w:jc w:val="both"/>
      </w:pPr>
      <w:r>
        <w:rPr>
          <w:rFonts w:ascii="Times New Roman"/>
          <w:b w:val="false"/>
          <w:i w:val="false"/>
          <w:color w:val="000000"/>
          <w:sz w:val="28"/>
        </w:rPr>
        <w:t>
      "59-бабының" деген сөздер "53-бабының" деген сөздермен ауыстырылсын;</w:t>
      </w:r>
    </w:p>
    <w:bookmarkEnd w:id="105"/>
    <w:bookmarkStart w:name="z149" w:id="106"/>
    <w:p>
      <w:pPr>
        <w:spacing w:after="0"/>
        <w:ind w:left="0"/>
        <w:jc w:val="both"/>
      </w:pPr>
      <w:r>
        <w:rPr>
          <w:rFonts w:ascii="Times New Roman"/>
          <w:b w:val="false"/>
          <w:i w:val="false"/>
          <w:color w:val="000000"/>
          <w:sz w:val="28"/>
        </w:rPr>
        <w:t>
      "387" деген цифрлар "405" деген цифрлармен ауыстырылсын;</w:t>
      </w:r>
    </w:p>
    <w:bookmarkEnd w:id="106"/>
    <w:bookmarkStart w:name="z150" w:id="107"/>
    <w:p>
      <w:pPr>
        <w:spacing w:after="0"/>
        <w:ind w:left="0"/>
        <w:jc w:val="both"/>
      </w:pPr>
      <w:r>
        <w:rPr>
          <w:rFonts w:ascii="Times New Roman"/>
          <w:b w:val="false"/>
          <w:i w:val="false"/>
          <w:color w:val="000000"/>
          <w:sz w:val="28"/>
        </w:rPr>
        <w:t>
      "448" деген цифрлар "471" деген цифрлармен ауыстырылсын;</w:t>
      </w:r>
    </w:p>
    <w:bookmarkEnd w:id="107"/>
    <w:bookmarkStart w:name="z151" w:id="108"/>
    <w:p>
      <w:pPr>
        <w:spacing w:after="0"/>
        <w:ind w:left="0"/>
        <w:jc w:val="both"/>
      </w:pPr>
      <w:r>
        <w:rPr>
          <w:rFonts w:ascii="Times New Roman"/>
          <w:b w:val="false"/>
          <w:i w:val="false"/>
          <w:color w:val="000000"/>
          <w:sz w:val="28"/>
        </w:rPr>
        <w:t xml:space="preserve">
      4) "Қорқытып алушылық туралы iстер бойынша сот практикасы туралы" 2006 жылғы 23 маусымдағы № </w:t>
      </w:r>
      <w:r>
        <w:rPr>
          <w:rFonts w:ascii="Times New Roman"/>
          <w:b w:val="false"/>
          <w:i w:val="false"/>
          <w:color w:val="000000"/>
          <w:sz w:val="28"/>
        </w:rPr>
        <w:t>6</w:t>
      </w:r>
      <w:r>
        <w:rPr>
          <w:rFonts w:ascii="Times New Roman"/>
          <w:b w:val="false"/>
          <w:i w:val="false"/>
          <w:color w:val="000000"/>
          <w:sz w:val="28"/>
        </w:rPr>
        <w:t xml:space="preserve"> (Қазақстан Республикасы Жоғарғы Сотының 2011 жылғы 21 сәуірдегі № </w:t>
      </w:r>
      <w:r>
        <w:rPr>
          <w:rFonts w:ascii="Times New Roman"/>
          <w:b w:val="false"/>
          <w:i w:val="false"/>
          <w:color w:val="000000"/>
          <w:sz w:val="28"/>
        </w:rPr>
        <w:t>1 нормативтік қаулысымен</w:t>
      </w:r>
      <w:r>
        <w:rPr>
          <w:rFonts w:ascii="Times New Roman"/>
          <w:b w:val="false"/>
          <w:i w:val="false"/>
          <w:color w:val="000000"/>
          <w:sz w:val="28"/>
        </w:rPr>
        <w:t xml:space="preserve"> енгізілген өзгерістерімен және толықтыруларымен бірге):</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53" w:id="109"/>
    <w:p>
      <w:pPr>
        <w:spacing w:after="0"/>
        <w:ind w:left="0"/>
        <w:jc w:val="both"/>
      </w:pPr>
      <w:r>
        <w:rPr>
          <w:rFonts w:ascii="Times New Roman"/>
          <w:b w:val="false"/>
          <w:i w:val="false"/>
          <w:color w:val="000000"/>
          <w:sz w:val="28"/>
        </w:rPr>
        <w:t xml:space="preserve">
      "ҚК-нiң 187-бабының" деген сөздер "Қазақстан Республикасы Қылмыстық кодексінің (бұдан әрі – ҚК) </w:t>
      </w:r>
      <w:r>
        <w:rPr>
          <w:rFonts w:ascii="Times New Roman"/>
          <w:b w:val="false"/>
          <w:i w:val="false"/>
          <w:color w:val="000000"/>
          <w:sz w:val="28"/>
        </w:rPr>
        <w:t>202-бабының</w:t>
      </w:r>
      <w:r>
        <w:rPr>
          <w:rFonts w:ascii="Times New Roman"/>
          <w:b w:val="false"/>
          <w:i w:val="false"/>
          <w:color w:val="000000"/>
          <w:sz w:val="28"/>
        </w:rPr>
        <w:t>" деген сөздермен ауыстырылсын;</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155" w:id="110"/>
    <w:p>
      <w:pPr>
        <w:spacing w:after="0"/>
        <w:ind w:left="0"/>
        <w:jc w:val="both"/>
      </w:pPr>
      <w:r>
        <w:rPr>
          <w:rFonts w:ascii="Times New Roman"/>
          <w:b w:val="false"/>
          <w:i w:val="false"/>
          <w:color w:val="000000"/>
          <w:sz w:val="28"/>
        </w:rPr>
        <w:t>
      "181" деген цифрлар "194" деген цифрлармен ауыстырылсын;</w:t>
      </w:r>
    </w:p>
    <w:bookmarkEnd w:id="110"/>
    <w:bookmarkStart w:name="z156" w:id="111"/>
    <w:p>
      <w:pPr>
        <w:spacing w:after="0"/>
        <w:ind w:left="0"/>
        <w:jc w:val="both"/>
      </w:pPr>
      <w:r>
        <w:rPr>
          <w:rFonts w:ascii="Times New Roman"/>
          <w:b w:val="false"/>
          <w:i w:val="false"/>
          <w:color w:val="000000"/>
          <w:sz w:val="28"/>
        </w:rPr>
        <w:t>
      "129" деген цифрлар "130" деген цифрлармен ауыстырылсын;</w:t>
      </w:r>
    </w:p>
    <w:bookmarkEnd w:id="111"/>
    <w:bookmarkStart w:name="z157" w:id="112"/>
    <w:p>
      <w:pPr>
        <w:spacing w:after="0"/>
        <w:ind w:left="0"/>
        <w:jc w:val="both"/>
      </w:pPr>
      <w:r>
        <w:rPr>
          <w:rFonts w:ascii="Times New Roman"/>
          <w:b w:val="false"/>
          <w:i w:val="false"/>
          <w:color w:val="000000"/>
          <w:sz w:val="28"/>
        </w:rPr>
        <w:t>
      "130" деген цифрлар "131" деген цифрлармен ауыстырылсын;</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159" w:id="113"/>
    <w:p>
      <w:pPr>
        <w:spacing w:after="0"/>
        <w:ind w:left="0"/>
        <w:jc w:val="both"/>
      </w:pPr>
      <w:r>
        <w:rPr>
          <w:rFonts w:ascii="Times New Roman"/>
          <w:b w:val="false"/>
          <w:i w:val="false"/>
          <w:color w:val="000000"/>
          <w:sz w:val="28"/>
        </w:rPr>
        <w:t>
      "11" деген цифрлар "12" деген цифрлармен ауыстырылсын;</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161" w:id="114"/>
    <w:p>
      <w:pPr>
        <w:spacing w:after="0"/>
        <w:ind w:left="0"/>
        <w:jc w:val="both"/>
      </w:pPr>
      <w:r>
        <w:rPr>
          <w:rFonts w:ascii="Times New Roman"/>
          <w:b w:val="false"/>
          <w:i w:val="false"/>
          <w:color w:val="000000"/>
          <w:sz w:val="28"/>
        </w:rPr>
        <w:t>
      "ұйымдасқан топ" деген сөздер "қылмыстық топ" деген сөздермен ауыстырылсын;</w:t>
      </w:r>
    </w:p>
    <w:bookmarkEnd w:id="114"/>
    <w:bookmarkStart w:name="z162" w:id="115"/>
    <w:p>
      <w:pPr>
        <w:spacing w:after="0"/>
        <w:ind w:left="0"/>
        <w:jc w:val="both"/>
      </w:pPr>
      <w:r>
        <w:rPr>
          <w:rFonts w:ascii="Times New Roman"/>
          <w:b w:val="false"/>
          <w:i w:val="false"/>
          <w:color w:val="000000"/>
          <w:sz w:val="28"/>
        </w:rPr>
        <w:t>
      "31-бабының үшiншi бөлiгiн" деген сөздер "3-бабының 24) тармағын" деген сөздермен ауыстырылсын;</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164" w:id="116"/>
    <w:p>
      <w:pPr>
        <w:spacing w:after="0"/>
        <w:ind w:left="0"/>
        <w:jc w:val="both"/>
      </w:pPr>
      <w:r>
        <w:rPr>
          <w:rFonts w:ascii="Times New Roman"/>
          <w:b w:val="false"/>
          <w:i w:val="false"/>
          <w:color w:val="000000"/>
          <w:sz w:val="28"/>
        </w:rPr>
        <w:t>
      бірінші абзац мынадай редакцияда жазылсын:</w:t>
      </w:r>
    </w:p>
    <w:bookmarkEnd w:id="116"/>
    <w:bookmarkStart w:name="z165" w:id="117"/>
    <w:p>
      <w:pPr>
        <w:spacing w:after="0"/>
        <w:ind w:left="0"/>
        <w:jc w:val="both"/>
      </w:pPr>
      <w:r>
        <w:rPr>
          <w:rFonts w:ascii="Times New Roman"/>
          <w:b w:val="false"/>
          <w:i w:val="false"/>
          <w:color w:val="000000"/>
          <w:sz w:val="28"/>
        </w:rPr>
        <w:t xml:space="preserve">
      "Денсаулыққа ауыр зардап келтiрiлгенiн анықтау кезiнде ҚК-нiң </w:t>
      </w:r>
      <w:r>
        <w:rPr>
          <w:rFonts w:ascii="Times New Roman"/>
          <w:b w:val="false"/>
          <w:i w:val="false"/>
          <w:color w:val="000000"/>
          <w:sz w:val="28"/>
        </w:rPr>
        <w:t>3-бабының</w:t>
      </w:r>
      <w:r>
        <w:rPr>
          <w:rFonts w:ascii="Times New Roman"/>
          <w:b w:val="false"/>
          <w:i w:val="false"/>
          <w:color w:val="000000"/>
          <w:sz w:val="28"/>
        </w:rPr>
        <w:t xml:space="preserve"> 11) тармағын және Қазақстан Республикасы Денсаулық сақтау министрiнiң 2010 жылғы 20 мамырдағы № </w:t>
      </w:r>
      <w:r>
        <w:rPr>
          <w:rFonts w:ascii="Times New Roman"/>
          <w:b w:val="false"/>
          <w:i w:val="false"/>
          <w:color w:val="000000"/>
          <w:sz w:val="28"/>
        </w:rPr>
        <w:t>368 бұйрығымен</w:t>
      </w:r>
      <w:r>
        <w:rPr>
          <w:rFonts w:ascii="Times New Roman"/>
          <w:b w:val="false"/>
          <w:i w:val="false"/>
          <w:color w:val="000000"/>
          <w:sz w:val="28"/>
        </w:rPr>
        <w:t xml:space="preserve"> бекiтiлген Сот-медициналық сараптама жүргiзу және ұйымдастыру жөніндегі нұсқаулықты басшылыққа алған жөн.";</w:t>
      </w:r>
    </w:p>
    <w:bookmarkEnd w:id="117"/>
    <w:bookmarkStart w:name="z166" w:id="118"/>
    <w:p>
      <w:pPr>
        <w:spacing w:after="0"/>
        <w:ind w:left="0"/>
        <w:jc w:val="both"/>
      </w:pPr>
      <w:r>
        <w:rPr>
          <w:rFonts w:ascii="Times New Roman"/>
          <w:b w:val="false"/>
          <w:i w:val="false"/>
          <w:color w:val="000000"/>
          <w:sz w:val="28"/>
        </w:rPr>
        <w:t>
      екінші абзацта:</w:t>
      </w:r>
    </w:p>
    <w:bookmarkEnd w:id="118"/>
    <w:bookmarkStart w:name="z167" w:id="119"/>
    <w:p>
      <w:pPr>
        <w:spacing w:after="0"/>
        <w:ind w:left="0"/>
        <w:jc w:val="both"/>
      </w:pPr>
      <w:r>
        <w:rPr>
          <w:rFonts w:ascii="Times New Roman"/>
          <w:b w:val="false"/>
          <w:i w:val="false"/>
          <w:color w:val="000000"/>
          <w:sz w:val="28"/>
        </w:rPr>
        <w:t>
      "103" деген цифрлар "106" деген цифрлармен ауыстырылсын;</w:t>
      </w:r>
    </w:p>
    <w:bookmarkEnd w:id="119"/>
    <w:bookmarkStart w:name="z168" w:id="120"/>
    <w:p>
      <w:pPr>
        <w:spacing w:after="0"/>
        <w:ind w:left="0"/>
        <w:jc w:val="both"/>
      </w:pPr>
      <w:r>
        <w:rPr>
          <w:rFonts w:ascii="Times New Roman"/>
          <w:b w:val="false"/>
          <w:i w:val="false"/>
          <w:color w:val="000000"/>
          <w:sz w:val="28"/>
        </w:rPr>
        <w:t>
      "181-бабының үшiншi бөлігінiң б) тармағымен" деген сөздер "194-бабының үшінші бөлігінiң 1) тармағымен" деген сөздермен ауыстырылсын;</w:t>
      </w:r>
    </w:p>
    <w:bookmarkEnd w:id="120"/>
    <w:bookmarkStart w:name="z169" w:id="121"/>
    <w:p>
      <w:pPr>
        <w:spacing w:after="0"/>
        <w:ind w:left="0"/>
        <w:jc w:val="both"/>
      </w:pPr>
      <w:r>
        <w:rPr>
          <w:rFonts w:ascii="Times New Roman"/>
          <w:b w:val="false"/>
          <w:i w:val="false"/>
          <w:color w:val="000000"/>
          <w:sz w:val="28"/>
        </w:rPr>
        <w:t>
      үшінші абзацта "181-бабы үшiншi бөлігінiң 6) тармағымен және ҚК-нiң 103-бабының үшiншi бөлiгiмен" деген сөздер "194-бабы үшінші бөлігінiң 1) тармағымен және 106-бабының үшінші бөлiгiмен" деген сөздермен ауыстырылсын;</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70" w:id="122"/>
    <w:p>
      <w:pPr>
        <w:spacing w:after="0"/>
        <w:ind w:left="0"/>
        <w:jc w:val="both"/>
      </w:pPr>
      <w:r>
        <w:rPr>
          <w:rFonts w:ascii="Times New Roman"/>
          <w:b w:val="false"/>
          <w:i w:val="false"/>
          <w:color w:val="000000"/>
          <w:sz w:val="28"/>
        </w:rPr>
        <w:t xml:space="preserve">
      "11. Iрi және аса ірі мөлшердi анықтау кезiнде ҚК-нің </w:t>
      </w:r>
      <w:r>
        <w:rPr>
          <w:rFonts w:ascii="Times New Roman"/>
          <w:b w:val="false"/>
          <w:i w:val="false"/>
          <w:color w:val="000000"/>
          <w:sz w:val="28"/>
        </w:rPr>
        <w:t>3-бабының</w:t>
      </w:r>
      <w:r>
        <w:rPr>
          <w:rFonts w:ascii="Times New Roman"/>
          <w:b w:val="false"/>
          <w:i w:val="false"/>
          <w:color w:val="000000"/>
          <w:sz w:val="28"/>
        </w:rPr>
        <w:t xml:space="preserve"> 3), 38) тармақтарын басшылыққа алған жөн.</w:t>
      </w:r>
    </w:p>
    <w:bookmarkEnd w:id="122"/>
    <w:bookmarkStart w:name="z171" w:id="123"/>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194-бабы</w:t>
      </w:r>
      <w:r>
        <w:rPr>
          <w:rFonts w:ascii="Times New Roman"/>
          <w:b w:val="false"/>
          <w:i w:val="false"/>
          <w:color w:val="000000"/>
          <w:sz w:val="28"/>
        </w:rPr>
        <w:t xml:space="preserve"> үшінші бөлігінің 2) тармағы немесе төртінші бөлігінің 2) тармағы бойынша әрекетті саралау үшiн iрi немесе аса ірі мөлшерде мүлiк алу мақсатына қол жеткiзiлгені немесе жеткiзiлмегенi маңызды деп есептелмейтiнiн соттар назарда ұстағаны жөн.";</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173" w:id="124"/>
    <w:p>
      <w:pPr>
        <w:spacing w:after="0"/>
        <w:ind w:left="0"/>
        <w:jc w:val="both"/>
      </w:pPr>
      <w:r>
        <w:rPr>
          <w:rFonts w:ascii="Times New Roman"/>
          <w:b w:val="false"/>
          <w:i w:val="false"/>
          <w:color w:val="000000"/>
          <w:sz w:val="28"/>
        </w:rPr>
        <w:t xml:space="preserve">
      үшінші абзацтағы "Бұған қоса 14 жасқа толған тұлға ҚК-нiң </w:t>
      </w:r>
      <w:r>
        <w:rPr>
          <w:rFonts w:ascii="Times New Roman"/>
          <w:b w:val="false"/>
          <w:i w:val="false"/>
          <w:color w:val="000000"/>
          <w:sz w:val="28"/>
        </w:rPr>
        <w:t>181-бабымен</w:t>
      </w:r>
      <w:r>
        <w:rPr>
          <w:rFonts w:ascii="Times New Roman"/>
          <w:b w:val="false"/>
          <w:i w:val="false"/>
          <w:color w:val="000000"/>
          <w:sz w:val="28"/>
        </w:rPr>
        <w:t xml:space="preserve"> көзделген қылмыстың субъектiсi болып табылады, ал өзiнше билiк ету үшiн қылмыстық жауаптылық 16 жастан бастап туындайды." деген сөйлем алып тасталсын;</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175" w:id="125"/>
    <w:p>
      <w:pPr>
        <w:spacing w:after="0"/>
        <w:ind w:left="0"/>
        <w:jc w:val="both"/>
      </w:pPr>
      <w:r>
        <w:rPr>
          <w:rFonts w:ascii="Times New Roman"/>
          <w:b w:val="false"/>
          <w:i w:val="false"/>
          <w:color w:val="000000"/>
          <w:sz w:val="28"/>
        </w:rPr>
        <w:t>
      "178-бабы екiншi бөлiгiнiң а) тармағымен" деген сөздер "191-бабы екінші бөлiгiнiң 1) тармағымен" деген сөздермен ауыстырылсын;</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177" w:id="126"/>
    <w:p>
      <w:pPr>
        <w:spacing w:after="0"/>
        <w:ind w:left="0"/>
        <w:jc w:val="both"/>
      </w:pPr>
      <w:r>
        <w:rPr>
          <w:rFonts w:ascii="Times New Roman"/>
          <w:b w:val="false"/>
          <w:i w:val="false"/>
          <w:color w:val="000000"/>
          <w:sz w:val="28"/>
        </w:rPr>
        <w:t>
      "181" деген цифрлар "194" деген цифрлармен ауыстырылсын;</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179" w:id="127"/>
    <w:p>
      <w:pPr>
        <w:spacing w:after="0"/>
        <w:ind w:left="0"/>
        <w:jc w:val="both"/>
      </w:pPr>
      <w:r>
        <w:rPr>
          <w:rFonts w:ascii="Times New Roman"/>
          <w:b w:val="false"/>
          <w:i w:val="false"/>
          <w:color w:val="000000"/>
          <w:sz w:val="28"/>
        </w:rPr>
        <w:t>
      "248" деген цифрлар "284" деген цифрлармен ауыстырылсын;</w:t>
      </w:r>
    </w:p>
    <w:bookmarkEnd w:id="127"/>
    <w:bookmarkStart w:name="z180" w:id="128"/>
    <w:p>
      <w:pPr>
        <w:spacing w:after="0"/>
        <w:ind w:left="0"/>
        <w:jc w:val="both"/>
      </w:pPr>
      <w:r>
        <w:rPr>
          <w:rFonts w:ascii="Times New Roman"/>
          <w:b w:val="false"/>
          <w:i w:val="false"/>
          <w:color w:val="000000"/>
          <w:sz w:val="28"/>
        </w:rPr>
        <w:t>
      "255" деген цифрлар "291" деген цифрлармен ауыстырылсын;</w:t>
      </w:r>
    </w:p>
    <w:bookmarkEnd w:id="128"/>
    <w:bookmarkStart w:name="z181" w:id="129"/>
    <w:p>
      <w:pPr>
        <w:spacing w:after="0"/>
        <w:ind w:left="0"/>
        <w:jc w:val="both"/>
      </w:pPr>
      <w:r>
        <w:rPr>
          <w:rFonts w:ascii="Times New Roman"/>
          <w:b w:val="false"/>
          <w:i w:val="false"/>
          <w:color w:val="000000"/>
          <w:sz w:val="28"/>
        </w:rPr>
        <w:t>
      "260" деген цифрлар "298" деген цифрлармен ауыстырылсын;</w:t>
      </w:r>
    </w:p>
    <w:bookmarkEnd w:id="129"/>
    <w:bookmarkStart w:name="z182" w:id="130"/>
    <w:p>
      <w:pPr>
        <w:spacing w:after="0"/>
        <w:ind w:left="0"/>
        <w:jc w:val="both"/>
      </w:pPr>
      <w:r>
        <w:rPr>
          <w:rFonts w:ascii="Times New Roman"/>
          <w:b w:val="false"/>
          <w:i w:val="false"/>
          <w:color w:val="000000"/>
          <w:sz w:val="28"/>
        </w:rPr>
        <w:t>
      "181" деген цифрлар "194" деген цифрлармен ауыстырылсын;</w:t>
      </w:r>
    </w:p>
    <w:bookmarkEnd w:id="130"/>
    <w:bookmarkStart w:name="z183" w:id="131"/>
    <w:p>
      <w:pPr>
        <w:spacing w:after="0"/>
        <w:ind w:left="0"/>
        <w:jc w:val="both"/>
      </w:pPr>
      <w:r>
        <w:rPr>
          <w:rFonts w:ascii="Times New Roman"/>
          <w:b w:val="false"/>
          <w:i w:val="false"/>
          <w:color w:val="000000"/>
          <w:sz w:val="28"/>
        </w:rPr>
        <w:t xml:space="preserve">
      5) "Зорлау және өзге де нәпсіқұмарлық сипаттағы күш қолдану әрекеттерімен байланысты қылмыстарды саралаудың кейбір мәселелері туралы" 2007 жылғы 11 мамырдағы № </w:t>
      </w:r>
      <w:r>
        <w:rPr>
          <w:rFonts w:ascii="Times New Roman"/>
          <w:b w:val="false"/>
          <w:i w:val="false"/>
          <w:color w:val="000000"/>
          <w:sz w:val="28"/>
        </w:rPr>
        <w:t>4</w:t>
      </w:r>
      <w:r>
        <w:rPr>
          <w:rFonts w:ascii="Times New Roman"/>
          <w:b w:val="false"/>
          <w:i w:val="false"/>
          <w:color w:val="000000"/>
          <w:sz w:val="28"/>
        </w:rPr>
        <w:t xml:space="preserve"> (Қазақстан Республикасы Жоғарғы Сотының 2011 жылғы 21 сәуірдегі № </w:t>
      </w:r>
      <w:r>
        <w:rPr>
          <w:rFonts w:ascii="Times New Roman"/>
          <w:b w:val="false"/>
          <w:i w:val="false"/>
          <w:color w:val="000000"/>
          <w:sz w:val="28"/>
        </w:rPr>
        <w:t>1 нормативтік қаулысымен</w:t>
      </w:r>
      <w:r>
        <w:rPr>
          <w:rFonts w:ascii="Times New Roman"/>
          <w:b w:val="false"/>
          <w:i w:val="false"/>
          <w:color w:val="000000"/>
          <w:sz w:val="28"/>
        </w:rPr>
        <w:t xml:space="preserve"> енгізілген өзгерістерімен және толықтыруларымен бірге):</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85" w:id="132"/>
    <w:p>
      <w:pPr>
        <w:spacing w:after="0"/>
        <w:ind w:left="0"/>
        <w:jc w:val="both"/>
      </w:pPr>
      <w:r>
        <w:rPr>
          <w:rFonts w:ascii="Times New Roman"/>
          <w:b w:val="false"/>
          <w:i w:val="false"/>
          <w:color w:val="000000"/>
          <w:sz w:val="28"/>
        </w:rPr>
        <w:t xml:space="preserve">
      үшінші абзацта "Қазақстан Республикасы Денсаулық сақтау министрінің бұйрығымен бекітілген Сот-медициналық сараптама жүргізу және ұйымдастыру ережесіне" деген сөздер "Қазақстан Республикасы Денсаулық сақтау министрінің 2010 жылғы 20 мамырдағы № </w:t>
      </w:r>
      <w:r>
        <w:rPr>
          <w:rFonts w:ascii="Times New Roman"/>
          <w:b w:val="false"/>
          <w:i w:val="false"/>
          <w:color w:val="000000"/>
          <w:sz w:val="28"/>
        </w:rPr>
        <w:t>368 бұйрығымен</w:t>
      </w:r>
      <w:r>
        <w:rPr>
          <w:rFonts w:ascii="Times New Roman"/>
          <w:b w:val="false"/>
          <w:i w:val="false"/>
          <w:color w:val="000000"/>
          <w:sz w:val="28"/>
        </w:rPr>
        <w:t xml:space="preserve"> бекітілген Сот-медициналық сараптама жүргізу және ұйымдастыру жөніндегі нұсқаулыққа" деген сөздермен ауыстырылсын;</w:t>
      </w:r>
    </w:p>
    <w:bookmarkEnd w:id="132"/>
    <w:bookmarkStart w:name="z186" w:id="133"/>
    <w:p>
      <w:pPr>
        <w:spacing w:after="0"/>
        <w:ind w:left="0"/>
        <w:jc w:val="both"/>
      </w:pPr>
      <w:r>
        <w:rPr>
          <w:rFonts w:ascii="Times New Roman"/>
          <w:b w:val="false"/>
          <w:i w:val="false"/>
          <w:color w:val="000000"/>
          <w:sz w:val="28"/>
        </w:rPr>
        <w:t>
      төртінші абзацта "96-бабы екінші бөлігінің к) тармағы" деген сөздер "99-бабы екінші бөлігінің 10) тармағы" деген сөздермен ауыстырылсын;</w:t>
      </w:r>
    </w:p>
    <w:bookmarkEnd w:id="133"/>
    <w:bookmarkStart w:name="z187" w:id="134"/>
    <w:p>
      <w:pPr>
        <w:spacing w:after="0"/>
        <w:ind w:left="0"/>
        <w:jc w:val="both"/>
      </w:pPr>
      <w:r>
        <w:rPr>
          <w:rFonts w:ascii="Times New Roman"/>
          <w:b w:val="false"/>
          <w:i w:val="false"/>
          <w:color w:val="000000"/>
          <w:sz w:val="28"/>
        </w:rPr>
        <w:t>
      бесінші абзацта "96-бабы екінші бөлігінің к) тармағында" деген сөздер "99-бабы екінші бөлігінің 10) тармағында" деген сөздермен ауыстырылсын;</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89" w:id="135"/>
    <w:p>
      <w:pPr>
        <w:spacing w:after="0"/>
        <w:ind w:left="0"/>
        <w:jc w:val="both"/>
      </w:pPr>
      <w:r>
        <w:rPr>
          <w:rFonts w:ascii="Times New Roman"/>
          <w:b w:val="false"/>
          <w:i w:val="false"/>
          <w:color w:val="000000"/>
          <w:sz w:val="28"/>
        </w:rPr>
        <w:t>
      "112" деген цифрлар "115" деген цифрлармен ауыстырылсын;</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191" w:id="136"/>
    <w:p>
      <w:pPr>
        <w:spacing w:after="0"/>
        <w:ind w:left="0"/>
        <w:jc w:val="both"/>
      </w:pPr>
      <w:r>
        <w:rPr>
          <w:rFonts w:ascii="Times New Roman"/>
          <w:b w:val="false"/>
          <w:i w:val="false"/>
          <w:color w:val="000000"/>
          <w:sz w:val="28"/>
        </w:rPr>
        <w:t>
      үшінші абзацта "ұйымдасқан топпен" деген сөздер "қылмыстық топпен" деген сөздермен ауыстырылсын;</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193" w:id="137"/>
    <w:p>
      <w:pPr>
        <w:spacing w:after="0"/>
        <w:ind w:left="0"/>
        <w:jc w:val="both"/>
      </w:pPr>
      <w:r>
        <w:rPr>
          <w:rFonts w:ascii="Times New Roman"/>
          <w:b w:val="false"/>
          <w:i w:val="false"/>
          <w:color w:val="000000"/>
          <w:sz w:val="28"/>
        </w:rPr>
        <w:t>
      үшінші абзацта:</w:t>
      </w:r>
    </w:p>
    <w:bookmarkEnd w:id="137"/>
    <w:bookmarkStart w:name="z194" w:id="138"/>
    <w:p>
      <w:pPr>
        <w:spacing w:after="0"/>
        <w:ind w:left="0"/>
        <w:jc w:val="both"/>
      </w:pPr>
      <w:r>
        <w:rPr>
          <w:rFonts w:ascii="Times New Roman"/>
          <w:b w:val="false"/>
          <w:i w:val="false"/>
          <w:color w:val="000000"/>
          <w:sz w:val="28"/>
        </w:rPr>
        <w:t>
      "11-бабы бесінші бөлігінің" деген сөздер "12-бабы төртінші бөлігінің" деген сөздермен ауыстырылсын;</w:t>
      </w:r>
    </w:p>
    <w:bookmarkEnd w:id="138"/>
    <w:bookmarkStart w:name="z195" w:id="139"/>
    <w:p>
      <w:pPr>
        <w:spacing w:after="0"/>
        <w:ind w:left="0"/>
        <w:jc w:val="both"/>
      </w:pPr>
      <w:r>
        <w:rPr>
          <w:rFonts w:ascii="Times New Roman"/>
          <w:b w:val="false"/>
          <w:i w:val="false"/>
          <w:color w:val="000000"/>
          <w:sz w:val="28"/>
        </w:rPr>
        <w:t>
      "г)" деген әріп "4)" деген цифрмен ауыстырылсын;</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10-1-тармақта</w:t>
      </w:r>
      <w:r>
        <w:rPr>
          <w:rFonts w:ascii="Times New Roman"/>
          <w:b w:val="false"/>
          <w:i w:val="false"/>
          <w:color w:val="000000"/>
          <w:sz w:val="28"/>
        </w:rPr>
        <w:t>:</w:t>
      </w:r>
    </w:p>
    <w:bookmarkStart w:name="z197" w:id="140"/>
    <w:p>
      <w:pPr>
        <w:spacing w:after="0"/>
        <w:ind w:left="0"/>
        <w:jc w:val="both"/>
      </w:pPr>
      <w:r>
        <w:rPr>
          <w:rFonts w:ascii="Times New Roman"/>
          <w:b w:val="false"/>
          <w:i w:val="false"/>
          <w:color w:val="000000"/>
          <w:sz w:val="28"/>
        </w:rPr>
        <w:t>
      екінші абзацта "қылмыстардың" деген сөз "қылмыстық құқық бұзушылықтардың" деген сөздермен ауыстырылсын;</w:t>
      </w:r>
    </w:p>
    <w:bookmarkEnd w:id="140"/>
    <w:bookmarkStart w:name="z198" w:id="141"/>
    <w:p>
      <w:pPr>
        <w:spacing w:after="0"/>
        <w:ind w:left="0"/>
        <w:jc w:val="both"/>
      </w:pPr>
      <w:r>
        <w:rPr>
          <w:rFonts w:ascii="Times New Roman"/>
          <w:b w:val="false"/>
          <w:i w:val="false"/>
          <w:color w:val="000000"/>
          <w:sz w:val="28"/>
        </w:rPr>
        <w:t xml:space="preserve">
      6) "Алқабилерді қатыстырып қылмыстық істерді қарауды реттейтін заңдарды соттардың қолдану тәжірибесі туралы" 2012 жылғы 23 тамыздағы № </w:t>
      </w:r>
      <w:r>
        <w:rPr>
          <w:rFonts w:ascii="Times New Roman"/>
          <w:b w:val="false"/>
          <w:i w:val="false"/>
          <w:color w:val="000000"/>
          <w:sz w:val="28"/>
        </w:rPr>
        <w:t>4</w:t>
      </w:r>
      <w:r>
        <w:rPr>
          <w:rFonts w:ascii="Times New Roman"/>
          <w:b w:val="false"/>
          <w:i w:val="false"/>
          <w:color w:val="000000"/>
          <w:sz w:val="28"/>
        </w:rPr>
        <w:t>:</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00" w:id="142"/>
    <w:p>
      <w:pPr>
        <w:spacing w:after="0"/>
        <w:ind w:left="0"/>
        <w:jc w:val="both"/>
      </w:pPr>
      <w:r>
        <w:rPr>
          <w:rFonts w:ascii="Times New Roman"/>
          <w:b w:val="false"/>
          <w:i w:val="false"/>
          <w:color w:val="000000"/>
          <w:sz w:val="28"/>
        </w:rPr>
        <w:t>
      бірінші абзацта:</w:t>
      </w:r>
    </w:p>
    <w:bookmarkEnd w:id="142"/>
    <w:bookmarkStart w:name="z201" w:id="143"/>
    <w:p>
      <w:pPr>
        <w:spacing w:after="0"/>
        <w:ind w:left="0"/>
        <w:jc w:val="both"/>
      </w:pPr>
      <w:r>
        <w:rPr>
          <w:rFonts w:ascii="Times New Roman"/>
          <w:b w:val="false"/>
          <w:i w:val="false"/>
          <w:color w:val="000000"/>
          <w:sz w:val="28"/>
        </w:rPr>
        <w:t xml:space="preserve">
      "Қазақстан Республикасы Қылмыстық іс жүргізу кодексінің (бұдан әрі — ҚІЖК) 543-бабының бірінші бөлігінде көрсетілген қылмыстардан басқа аса ауыр қылмыстарға байланысты" деген сөздер "Қазақстан Республикасының Қылмыстық-процестік кодексінің (бұдан әрі – ҚПК) </w:t>
      </w:r>
      <w:r>
        <w:rPr>
          <w:rFonts w:ascii="Times New Roman"/>
          <w:b w:val="false"/>
          <w:i w:val="false"/>
          <w:color w:val="000000"/>
          <w:sz w:val="28"/>
        </w:rPr>
        <w:t>631-бабының</w:t>
      </w:r>
      <w:r>
        <w:rPr>
          <w:rFonts w:ascii="Times New Roman"/>
          <w:b w:val="false"/>
          <w:i w:val="false"/>
          <w:color w:val="000000"/>
          <w:sz w:val="28"/>
        </w:rPr>
        <w:t xml:space="preserve"> бірінші бөлігінде көрсетілген қылмыстарды алып тастағанда, оларды жасағаны үшін қылмыстық заңда өлім жазасы немесе өмір бойы бас бостандығынан айыру көзделген қылмыстар туралы" деген сөздермен ауыстырылсын;</w:t>
      </w:r>
    </w:p>
    <w:bookmarkEnd w:id="143"/>
    <w:bookmarkStart w:name="z202" w:id="144"/>
    <w:p>
      <w:pPr>
        <w:spacing w:after="0"/>
        <w:ind w:left="0"/>
        <w:jc w:val="both"/>
      </w:pPr>
      <w:r>
        <w:rPr>
          <w:rFonts w:ascii="Times New Roman"/>
          <w:b w:val="false"/>
          <w:i w:val="false"/>
          <w:color w:val="000000"/>
          <w:sz w:val="28"/>
        </w:rPr>
        <w:t>
      екінші абзацта:</w:t>
      </w:r>
    </w:p>
    <w:bookmarkEnd w:id="144"/>
    <w:bookmarkStart w:name="z203" w:id="145"/>
    <w:p>
      <w:pPr>
        <w:spacing w:after="0"/>
        <w:ind w:left="0"/>
        <w:jc w:val="both"/>
      </w:pPr>
      <w:r>
        <w:rPr>
          <w:rFonts w:ascii="Times New Roman"/>
          <w:b w:val="false"/>
          <w:i w:val="false"/>
          <w:color w:val="000000"/>
          <w:sz w:val="28"/>
        </w:rPr>
        <w:t xml:space="preserve">
      "аса ауыр қылмыс" деген сөздер "ҚПК-нің </w:t>
      </w:r>
      <w:r>
        <w:rPr>
          <w:rFonts w:ascii="Times New Roman"/>
          <w:b w:val="false"/>
          <w:i w:val="false"/>
          <w:color w:val="000000"/>
          <w:sz w:val="28"/>
        </w:rPr>
        <w:t>631-бабының</w:t>
      </w:r>
      <w:r>
        <w:rPr>
          <w:rFonts w:ascii="Times New Roman"/>
          <w:b w:val="false"/>
          <w:i w:val="false"/>
          <w:color w:val="000000"/>
          <w:sz w:val="28"/>
        </w:rPr>
        <w:t xml:space="preserve"> бірінші бөлігінде көрсетілген қылмыстарды алып тастағанда, оларды жасағаны үшін қылмыстық заңда өлім жазасы немесе өмір бойы бас бостандығынан айыру көзделген қылмыс" деген сөздермен ауыстырылсын, "аса ауыр қылмыс" деген сөздер "оны жасағаны үшін ҚПК-нің </w:t>
      </w:r>
      <w:r>
        <w:rPr>
          <w:rFonts w:ascii="Times New Roman"/>
          <w:b w:val="false"/>
          <w:i w:val="false"/>
          <w:color w:val="000000"/>
          <w:sz w:val="28"/>
        </w:rPr>
        <w:t>631-бабының</w:t>
      </w:r>
      <w:r>
        <w:rPr>
          <w:rFonts w:ascii="Times New Roman"/>
          <w:b w:val="false"/>
          <w:i w:val="false"/>
          <w:color w:val="000000"/>
          <w:sz w:val="28"/>
        </w:rPr>
        <w:t xml:space="preserve"> бірінші бөлігінде көрсетілген қылмыстарды алып тастағанда, қылмыстық заңда өлім жазасы немесе өмір бойы бас бостандығынан айыру көзделген қылмыс" деген сөздермен ауыстырылсын;</w:t>
      </w:r>
    </w:p>
    <w:bookmarkEnd w:id="145"/>
    <w:bookmarkStart w:name="z204" w:id="146"/>
    <w:p>
      <w:pPr>
        <w:spacing w:after="0"/>
        <w:ind w:left="0"/>
        <w:jc w:val="both"/>
      </w:pPr>
      <w:r>
        <w:rPr>
          <w:rFonts w:ascii="Times New Roman"/>
          <w:b w:val="false"/>
          <w:i w:val="false"/>
          <w:color w:val="000000"/>
          <w:sz w:val="28"/>
        </w:rPr>
        <w:t>
      "13" деген цифрлар "14" деген цифрлармен ауыстырылсын;</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06" w:id="147"/>
    <w:p>
      <w:pPr>
        <w:spacing w:after="0"/>
        <w:ind w:left="0"/>
        <w:jc w:val="both"/>
      </w:pPr>
      <w:r>
        <w:rPr>
          <w:rFonts w:ascii="Times New Roman"/>
          <w:b w:val="false"/>
          <w:i w:val="false"/>
          <w:color w:val="000000"/>
          <w:sz w:val="28"/>
        </w:rPr>
        <w:t>
      бірінші абзац мынадай редакцияда жазылсын:</w:t>
      </w:r>
    </w:p>
    <w:bookmarkEnd w:id="147"/>
    <w:bookmarkStart w:name="z207" w:id="148"/>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634-бабының</w:t>
      </w:r>
      <w:r>
        <w:rPr>
          <w:rFonts w:ascii="Times New Roman"/>
          <w:b w:val="false"/>
          <w:i w:val="false"/>
          <w:color w:val="000000"/>
          <w:sz w:val="28"/>
        </w:rPr>
        <w:t xml:space="preserve"> үшінші бөлігіне сәйкес, істiң барлық материалдары танысу үшiн ұсынылған кезде, сондай-ақ келесi кезеңде де, оның iшiнде сотта iстi алдын ала тыңдауда, бiрақ сот басты сот талқылауын тағайындау туралы шешімді қабылдағанға дейiн күдіктінің, айыпталушының iстi соттың алқабилердiң қатысуымен қарауы туралы өтiнiшхат мәлiмдеуге құқығы бар.";</w:t>
      </w:r>
    </w:p>
    <w:bookmarkEnd w:id="148"/>
    <w:bookmarkStart w:name="z208" w:id="149"/>
    <w:p>
      <w:pPr>
        <w:spacing w:after="0"/>
        <w:ind w:left="0"/>
        <w:jc w:val="both"/>
      </w:pPr>
      <w:r>
        <w:rPr>
          <w:rFonts w:ascii="Times New Roman"/>
          <w:b w:val="false"/>
          <w:i w:val="false"/>
          <w:color w:val="000000"/>
          <w:sz w:val="28"/>
        </w:rPr>
        <w:t>
      екінші абзацта:</w:t>
      </w:r>
    </w:p>
    <w:bookmarkEnd w:id="149"/>
    <w:bookmarkStart w:name="z209" w:id="150"/>
    <w:p>
      <w:pPr>
        <w:spacing w:after="0"/>
        <w:ind w:left="0"/>
        <w:jc w:val="both"/>
      </w:pPr>
      <w:r>
        <w:rPr>
          <w:rFonts w:ascii="Times New Roman"/>
          <w:b w:val="false"/>
          <w:i w:val="false"/>
          <w:color w:val="000000"/>
          <w:sz w:val="28"/>
        </w:rPr>
        <w:t>
      "276" деген цифрлар "297" деген цифрлармен ауыстырылсын;</w:t>
      </w:r>
    </w:p>
    <w:bookmarkEnd w:id="150"/>
    <w:bookmarkStart w:name="z210" w:id="151"/>
    <w:p>
      <w:pPr>
        <w:spacing w:after="0"/>
        <w:ind w:left="0"/>
        <w:jc w:val="both"/>
      </w:pPr>
      <w:r>
        <w:rPr>
          <w:rFonts w:ascii="Times New Roman"/>
          <w:b w:val="false"/>
          <w:i w:val="false"/>
          <w:color w:val="000000"/>
          <w:sz w:val="28"/>
        </w:rPr>
        <w:t>
      "айыпталушы" деген сөздің алдында "күдікті," деген сөзбен толықтырылсын;</w:t>
      </w:r>
    </w:p>
    <w:bookmarkEnd w:id="151"/>
    <w:bookmarkStart w:name="z211" w:id="152"/>
    <w:p>
      <w:pPr>
        <w:spacing w:after="0"/>
        <w:ind w:left="0"/>
        <w:jc w:val="both"/>
      </w:pPr>
      <w:r>
        <w:rPr>
          <w:rFonts w:ascii="Times New Roman"/>
          <w:b w:val="false"/>
          <w:i w:val="false"/>
          <w:color w:val="000000"/>
          <w:sz w:val="28"/>
        </w:rPr>
        <w:t>
      үшінші абзацта:</w:t>
      </w:r>
    </w:p>
    <w:bookmarkEnd w:id="152"/>
    <w:bookmarkStart w:name="z212" w:id="153"/>
    <w:p>
      <w:pPr>
        <w:spacing w:after="0"/>
        <w:ind w:left="0"/>
        <w:jc w:val="both"/>
      </w:pPr>
      <w:r>
        <w:rPr>
          <w:rFonts w:ascii="Times New Roman"/>
          <w:b w:val="false"/>
          <w:i w:val="false"/>
          <w:color w:val="000000"/>
          <w:sz w:val="28"/>
        </w:rPr>
        <w:t>
      "Егер" деген сөзден кейін "күдікті," деген сөзбен толықтырылсын;</w:t>
      </w:r>
    </w:p>
    <w:bookmarkEnd w:id="153"/>
    <w:bookmarkStart w:name="z213" w:id="154"/>
    <w:p>
      <w:pPr>
        <w:spacing w:after="0"/>
        <w:ind w:left="0"/>
        <w:jc w:val="both"/>
      </w:pPr>
      <w:r>
        <w:rPr>
          <w:rFonts w:ascii="Times New Roman"/>
          <w:b w:val="false"/>
          <w:i w:val="false"/>
          <w:color w:val="000000"/>
          <w:sz w:val="28"/>
        </w:rPr>
        <w:t>
      "тергеуші" деген сөз "сотқа дейінгі тергеп-тексеруді жүзеге асыратын адам" деген сөздермен ауыстырылсын;</w:t>
      </w:r>
    </w:p>
    <w:bookmarkEnd w:id="154"/>
    <w:bookmarkStart w:name="z214" w:id="155"/>
    <w:p>
      <w:pPr>
        <w:spacing w:after="0"/>
        <w:ind w:left="0"/>
        <w:jc w:val="both"/>
      </w:pPr>
      <w:r>
        <w:rPr>
          <w:rFonts w:ascii="Times New Roman"/>
          <w:b w:val="false"/>
          <w:i w:val="false"/>
          <w:color w:val="000000"/>
          <w:sz w:val="28"/>
        </w:rPr>
        <w:t>
      төртінші абзацта:</w:t>
      </w:r>
    </w:p>
    <w:bookmarkEnd w:id="155"/>
    <w:bookmarkStart w:name="z215" w:id="156"/>
    <w:p>
      <w:pPr>
        <w:spacing w:after="0"/>
        <w:ind w:left="0"/>
        <w:jc w:val="both"/>
      </w:pPr>
      <w:r>
        <w:rPr>
          <w:rFonts w:ascii="Times New Roman"/>
          <w:b w:val="false"/>
          <w:i w:val="false"/>
          <w:color w:val="000000"/>
          <w:sz w:val="28"/>
        </w:rPr>
        <w:t>
      "өтінішті" деген сөзден кейін "күдікті," деген сөзбен толықтырылсын;</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17" w:id="157"/>
    <w:p>
      <w:pPr>
        <w:spacing w:after="0"/>
        <w:ind w:left="0"/>
        <w:jc w:val="both"/>
      </w:pPr>
      <w:r>
        <w:rPr>
          <w:rFonts w:ascii="Times New Roman"/>
          <w:b w:val="false"/>
          <w:i w:val="false"/>
          <w:color w:val="000000"/>
          <w:sz w:val="28"/>
        </w:rPr>
        <w:t>
      бірінші абзац мынадай редакцияда жазылсын:</w:t>
      </w:r>
    </w:p>
    <w:bookmarkEnd w:id="157"/>
    <w:bookmarkStart w:name="z218" w:id="158"/>
    <w:p>
      <w:pPr>
        <w:spacing w:after="0"/>
        <w:ind w:left="0"/>
        <w:jc w:val="both"/>
      </w:pPr>
      <w:r>
        <w:rPr>
          <w:rFonts w:ascii="Times New Roman"/>
          <w:b w:val="false"/>
          <w:i w:val="false"/>
          <w:color w:val="000000"/>
          <w:sz w:val="28"/>
        </w:rPr>
        <w:t xml:space="preserve">
      "Істі алқабилердің қатысуымен қарау туралы күдіктінің, айыпталушының өтінішхаты болуына немесе болмауына қарамастан ҚПК-нің </w:t>
      </w:r>
      <w:r>
        <w:rPr>
          <w:rFonts w:ascii="Times New Roman"/>
          <w:b w:val="false"/>
          <w:i w:val="false"/>
          <w:color w:val="000000"/>
          <w:sz w:val="28"/>
        </w:rPr>
        <w:t>631-бабының</w:t>
      </w:r>
      <w:r>
        <w:rPr>
          <w:rFonts w:ascii="Times New Roman"/>
          <w:b w:val="false"/>
          <w:i w:val="false"/>
          <w:color w:val="000000"/>
          <w:sz w:val="28"/>
        </w:rPr>
        <w:t xml:space="preserve"> бірінші бөлігінде көрсетілген қылмыстар туралы істер бойынша алдын ала тыңдауды өткізу міндетті болғандықтан, оны өткізу барысында мұндай өтінішхат болған жағдайда, судья сотталуышыдан оның өз өтінішхатын қолдайтындығы туралы сұрайды. Мұндай өтінішхат болмаған жағдайда, судья сотталушыға істі алқабилердің қатысуымен қарау туралы өтінішхатты тікелей осы сот отырысында мәлімдеуге оның құқығы бар екендігін түсіндіреді.";</w:t>
      </w:r>
    </w:p>
    <w:bookmarkEnd w:id="158"/>
    <w:bookmarkStart w:name="z219" w:id="159"/>
    <w:p>
      <w:pPr>
        <w:spacing w:after="0"/>
        <w:ind w:left="0"/>
        <w:jc w:val="both"/>
      </w:pPr>
      <w:r>
        <w:rPr>
          <w:rFonts w:ascii="Times New Roman"/>
          <w:b w:val="false"/>
          <w:i w:val="false"/>
          <w:color w:val="000000"/>
          <w:sz w:val="28"/>
        </w:rPr>
        <w:t>
      екінші абзац алып тасталсын;</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21" w:id="160"/>
    <w:p>
      <w:pPr>
        <w:spacing w:after="0"/>
        <w:ind w:left="0"/>
        <w:jc w:val="both"/>
      </w:pPr>
      <w:r>
        <w:rPr>
          <w:rFonts w:ascii="Times New Roman"/>
          <w:b w:val="false"/>
          <w:i w:val="false"/>
          <w:color w:val="000000"/>
          <w:sz w:val="28"/>
        </w:rPr>
        <w:t>
      бірінші абзацта:</w:t>
      </w:r>
    </w:p>
    <w:bookmarkEnd w:id="160"/>
    <w:bookmarkStart w:name="z222" w:id="161"/>
    <w:p>
      <w:pPr>
        <w:spacing w:after="0"/>
        <w:ind w:left="0"/>
        <w:jc w:val="both"/>
      </w:pPr>
      <w:r>
        <w:rPr>
          <w:rFonts w:ascii="Times New Roman"/>
          <w:b w:val="false"/>
          <w:i w:val="false"/>
          <w:color w:val="000000"/>
          <w:sz w:val="28"/>
        </w:rPr>
        <w:t>
      "301-бабының бесінші бөлігіне" деген сөздер "321-бабының алтыншы бөлігіне" деген сөздермен ауыстырылсын;</w:t>
      </w:r>
    </w:p>
    <w:bookmarkEnd w:id="161"/>
    <w:bookmarkStart w:name="z223" w:id="162"/>
    <w:p>
      <w:pPr>
        <w:spacing w:after="0"/>
        <w:ind w:left="0"/>
        <w:jc w:val="both"/>
      </w:pPr>
      <w:r>
        <w:rPr>
          <w:rFonts w:ascii="Times New Roman"/>
          <w:b w:val="false"/>
          <w:i w:val="false"/>
          <w:color w:val="000000"/>
          <w:sz w:val="28"/>
        </w:rPr>
        <w:t>
      "айыптау қорытындысын" деген сөздер "айыптау актісін" деген сөздермен ауыстырылсын;</w:t>
      </w:r>
    </w:p>
    <w:bookmarkEnd w:id="162"/>
    <w:bookmarkStart w:name="z224" w:id="163"/>
    <w:p>
      <w:pPr>
        <w:spacing w:after="0"/>
        <w:ind w:left="0"/>
        <w:jc w:val="both"/>
      </w:pPr>
      <w:r>
        <w:rPr>
          <w:rFonts w:ascii="Times New Roman"/>
          <w:b w:val="false"/>
          <w:i w:val="false"/>
          <w:color w:val="000000"/>
          <w:sz w:val="28"/>
        </w:rPr>
        <w:t>
      үшінші абзац мынадай редакцияда жазылсын:</w:t>
      </w:r>
    </w:p>
    <w:bookmarkEnd w:id="163"/>
    <w:bookmarkStart w:name="z225" w:id="164"/>
    <w:p>
      <w:pPr>
        <w:spacing w:after="0"/>
        <w:ind w:left="0"/>
        <w:jc w:val="both"/>
      </w:pPr>
      <w:r>
        <w:rPr>
          <w:rFonts w:ascii="Times New Roman"/>
          <w:b w:val="false"/>
          <w:i w:val="false"/>
          <w:color w:val="000000"/>
          <w:sz w:val="28"/>
        </w:rPr>
        <w:t xml:space="preserve">
      "Прокурор сот талқылауы сатысында айыптаудан толығымен бас тартқан жағдайда, ҚПК-нің </w:t>
      </w:r>
      <w:r>
        <w:rPr>
          <w:rFonts w:ascii="Times New Roman"/>
          <w:b w:val="false"/>
          <w:i w:val="false"/>
          <w:color w:val="000000"/>
          <w:sz w:val="28"/>
        </w:rPr>
        <w:t>649-бабына</w:t>
      </w:r>
      <w:r>
        <w:rPr>
          <w:rFonts w:ascii="Times New Roman"/>
          <w:b w:val="false"/>
          <w:i w:val="false"/>
          <w:color w:val="000000"/>
          <w:sz w:val="28"/>
        </w:rPr>
        <w:t xml:space="preserve"> сәйкес, төрағалық етуші алқабилерді сот талқылауына қатысудан босатады және жеке дара қылмыстық істі қысқарту туралы қаулы шағарады.";</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227" w:id="165"/>
    <w:p>
      <w:pPr>
        <w:spacing w:after="0"/>
        <w:ind w:left="0"/>
        <w:jc w:val="both"/>
      </w:pPr>
      <w:r>
        <w:rPr>
          <w:rFonts w:ascii="Times New Roman"/>
          <w:b w:val="false"/>
          <w:i w:val="false"/>
          <w:color w:val="000000"/>
          <w:sz w:val="28"/>
        </w:rPr>
        <w:t>
      екінші және үшінші абзацтарда:</w:t>
      </w:r>
    </w:p>
    <w:bookmarkEnd w:id="165"/>
    <w:bookmarkStart w:name="z228" w:id="166"/>
    <w:p>
      <w:pPr>
        <w:spacing w:after="0"/>
        <w:ind w:left="0"/>
        <w:jc w:val="both"/>
      </w:pPr>
      <w:r>
        <w:rPr>
          <w:rFonts w:ascii="Times New Roman"/>
          <w:b w:val="false"/>
          <w:i w:val="false"/>
          <w:color w:val="000000"/>
          <w:sz w:val="28"/>
        </w:rPr>
        <w:t>
      "550" деген цифрлар "638" деген цифрлармен ауыстырылсын;</w:t>
      </w:r>
    </w:p>
    <w:bookmarkEnd w:id="166"/>
    <w:bookmarkStart w:name="z229" w:id="167"/>
    <w:p>
      <w:pPr>
        <w:spacing w:after="0"/>
        <w:ind w:left="0"/>
        <w:jc w:val="both"/>
      </w:pPr>
      <w:r>
        <w:rPr>
          <w:rFonts w:ascii="Times New Roman"/>
          <w:b w:val="false"/>
          <w:i w:val="false"/>
          <w:color w:val="000000"/>
          <w:sz w:val="28"/>
        </w:rPr>
        <w:t>
      бесінші абзацта:</w:t>
      </w:r>
    </w:p>
    <w:bookmarkEnd w:id="167"/>
    <w:bookmarkStart w:name="z230" w:id="168"/>
    <w:p>
      <w:pPr>
        <w:spacing w:after="0"/>
        <w:ind w:left="0"/>
        <w:jc w:val="both"/>
      </w:pPr>
      <w:r>
        <w:rPr>
          <w:rFonts w:ascii="Times New Roman"/>
          <w:b w:val="false"/>
          <w:i w:val="false"/>
          <w:color w:val="000000"/>
          <w:sz w:val="28"/>
        </w:rPr>
        <w:t>
      "331-344" деген цифрлар "350-363" деген цифрлармен ауыстырылсын;</w:t>
      </w:r>
    </w:p>
    <w:bookmarkEnd w:id="168"/>
    <w:bookmarkStart w:name="z231" w:id="169"/>
    <w:p>
      <w:pPr>
        <w:spacing w:after="0"/>
        <w:ind w:left="0"/>
        <w:jc w:val="both"/>
      </w:pPr>
      <w:r>
        <w:rPr>
          <w:rFonts w:ascii="Times New Roman"/>
          <w:b w:val="false"/>
          <w:i w:val="false"/>
          <w:color w:val="000000"/>
          <w:sz w:val="28"/>
        </w:rPr>
        <w:t>
      "551-556" деген цифрлар "639-644" деген цифрлармен ауыстырылсын;</w:t>
      </w:r>
    </w:p>
    <w:bookmarkEnd w:id="169"/>
    <w:bookmarkStart w:name="z232" w:id="170"/>
    <w:p>
      <w:pPr>
        <w:spacing w:after="0"/>
        <w:ind w:left="0"/>
        <w:jc w:val="both"/>
      </w:pPr>
      <w:r>
        <w:rPr>
          <w:rFonts w:ascii="Times New Roman"/>
          <w:b w:val="false"/>
          <w:i w:val="false"/>
          <w:color w:val="000000"/>
          <w:sz w:val="28"/>
        </w:rPr>
        <w:t>
      жетінші абзацта "514-1" деген цифрлар "655" деген цифрлармен ауыстырылсын;</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234" w:id="171"/>
    <w:p>
      <w:pPr>
        <w:spacing w:after="0"/>
        <w:ind w:left="0"/>
        <w:jc w:val="both"/>
      </w:pPr>
      <w:r>
        <w:rPr>
          <w:rFonts w:ascii="Times New Roman"/>
          <w:b w:val="false"/>
          <w:i w:val="false"/>
          <w:color w:val="000000"/>
          <w:sz w:val="28"/>
        </w:rPr>
        <w:t>
      бірінші абзацта:</w:t>
      </w:r>
    </w:p>
    <w:bookmarkEnd w:id="171"/>
    <w:bookmarkStart w:name="z235" w:id="172"/>
    <w:p>
      <w:pPr>
        <w:spacing w:after="0"/>
        <w:ind w:left="0"/>
        <w:jc w:val="both"/>
      </w:pPr>
      <w:r>
        <w:rPr>
          <w:rFonts w:ascii="Times New Roman"/>
          <w:b w:val="false"/>
          <w:i w:val="false"/>
          <w:color w:val="000000"/>
          <w:sz w:val="28"/>
        </w:rPr>
        <w:t>
      "551-556" деген цифрлар "639-644" деген цифрлармен ауыстырылсын;</w:t>
      </w:r>
    </w:p>
    <w:bookmarkEnd w:id="172"/>
    <w:bookmarkStart w:name="z236" w:id="173"/>
    <w:p>
      <w:pPr>
        <w:spacing w:after="0"/>
        <w:ind w:left="0"/>
        <w:jc w:val="both"/>
      </w:pPr>
      <w:r>
        <w:rPr>
          <w:rFonts w:ascii="Times New Roman"/>
          <w:b w:val="false"/>
          <w:i w:val="false"/>
          <w:color w:val="000000"/>
          <w:sz w:val="28"/>
        </w:rPr>
        <w:t>
      "557" деген цифрлар "645" деген цифрлармен ауыстырылсын;</w:t>
      </w:r>
    </w:p>
    <w:bookmarkEnd w:id="173"/>
    <w:bookmarkStart w:name="z237" w:id="174"/>
    <w:p>
      <w:pPr>
        <w:spacing w:after="0"/>
        <w:ind w:left="0"/>
        <w:jc w:val="both"/>
      </w:pPr>
      <w:r>
        <w:rPr>
          <w:rFonts w:ascii="Times New Roman"/>
          <w:b w:val="false"/>
          <w:i w:val="false"/>
          <w:color w:val="000000"/>
          <w:sz w:val="28"/>
        </w:rPr>
        <w:t>
      "558" деген цифрлар "646" деген цифрлармен ауыстырылсын;</w:t>
      </w:r>
    </w:p>
    <w:bookmarkEnd w:id="174"/>
    <w:bookmarkStart w:name="z238" w:id="175"/>
    <w:p>
      <w:pPr>
        <w:spacing w:after="0"/>
        <w:ind w:left="0"/>
        <w:jc w:val="both"/>
      </w:pPr>
      <w:r>
        <w:rPr>
          <w:rFonts w:ascii="Times New Roman"/>
          <w:b w:val="false"/>
          <w:i w:val="false"/>
          <w:color w:val="000000"/>
          <w:sz w:val="28"/>
        </w:rPr>
        <w:t>
      "41" деген цифрлар "43" деген цифрлармен ауыстырылсын;</w:t>
      </w:r>
    </w:p>
    <w:bookmarkEnd w:id="175"/>
    <w:bookmarkStart w:name="z239" w:id="176"/>
    <w:p>
      <w:pPr>
        <w:spacing w:after="0"/>
        <w:ind w:left="0"/>
        <w:jc w:val="both"/>
      </w:pPr>
      <w:r>
        <w:rPr>
          <w:rFonts w:ascii="Times New Roman"/>
          <w:b w:val="false"/>
          <w:i w:val="false"/>
          <w:color w:val="000000"/>
          <w:sz w:val="28"/>
        </w:rPr>
        <w:t>
      екінші абзацта:</w:t>
      </w:r>
    </w:p>
    <w:bookmarkEnd w:id="176"/>
    <w:bookmarkStart w:name="z240" w:id="177"/>
    <w:p>
      <w:pPr>
        <w:spacing w:after="0"/>
        <w:ind w:left="0"/>
        <w:jc w:val="both"/>
      </w:pPr>
      <w:r>
        <w:rPr>
          <w:rFonts w:ascii="Times New Roman"/>
          <w:b w:val="false"/>
          <w:i w:val="false"/>
          <w:color w:val="000000"/>
          <w:sz w:val="28"/>
        </w:rPr>
        <w:t>
      "69" деген цифрлар "64, 65" деген цифрлармен ауыстырылсын;</w:t>
      </w:r>
    </w:p>
    <w:bookmarkEnd w:id="177"/>
    <w:bookmarkStart w:name="z241" w:id="178"/>
    <w:p>
      <w:pPr>
        <w:spacing w:after="0"/>
        <w:ind w:left="0"/>
        <w:jc w:val="both"/>
      </w:pPr>
      <w:r>
        <w:rPr>
          <w:rFonts w:ascii="Times New Roman"/>
          <w:b w:val="false"/>
          <w:i w:val="false"/>
          <w:color w:val="000000"/>
          <w:sz w:val="28"/>
        </w:rPr>
        <w:t>
      "75-81" деген цифрлар "71-77" деген цифрлармен ауыстырылсын;</w:t>
      </w:r>
    </w:p>
    <w:bookmarkEnd w:id="178"/>
    <w:bookmarkStart w:name="z242" w:id="179"/>
    <w:p>
      <w:pPr>
        <w:spacing w:after="0"/>
        <w:ind w:left="0"/>
        <w:jc w:val="both"/>
      </w:pPr>
      <w:r>
        <w:rPr>
          <w:rFonts w:ascii="Times New Roman"/>
          <w:b w:val="false"/>
          <w:i w:val="false"/>
          <w:color w:val="000000"/>
          <w:sz w:val="28"/>
        </w:rPr>
        <w:t>
      "551" деген цифрлар "639" деген цифрлармен ауыстырылсын;</w:t>
      </w:r>
    </w:p>
    <w:bookmarkEnd w:id="179"/>
    <w:bookmarkStart w:name="z243" w:id="180"/>
    <w:p>
      <w:pPr>
        <w:spacing w:after="0"/>
        <w:ind w:left="0"/>
        <w:jc w:val="both"/>
      </w:pPr>
      <w:r>
        <w:rPr>
          <w:rFonts w:ascii="Times New Roman"/>
          <w:b w:val="false"/>
          <w:i w:val="false"/>
          <w:color w:val="000000"/>
          <w:sz w:val="28"/>
        </w:rPr>
        <w:t>
      "554" деген цифрлар "642" деген цифрлармен ауыстырылсын;</w:t>
      </w:r>
    </w:p>
    <w:bookmarkEnd w:id="180"/>
    <w:bookmarkStart w:name="z244" w:id="181"/>
    <w:p>
      <w:pPr>
        <w:spacing w:after="0"/>
        <w:ind w:left="0"/>
        <w:jc w:val="both"/>
      </w:pPr>
      <w:r>
        <w:rPr>
          <w:rFonts w:ascii="Times New Roman"/>
          <w:b w:val="false"/>
          <w:i w:val="false"/>
          <w:color w:val="000000"/>
          <w:sz w:val="28"/>
        </w:rPr>
        <w:t>
      "555" деген цифрлар "643" деген цифрлармен ауыстырылсын;</w:t>
      </w:r>
    </w:p>
    <w:bookmarkEnd w:id="181"/>
    <w:bookmarkStart w:name="z245" w:id="182"/>
    <w:p>
      <w:pPr>
        <w:spacing w:after="0"/>
        <w:ind w:left="0"/>
        <w:jc w:val="both"/>
      </w:pPr>
      <w:r>
        <w:rPr>
          <w:rFonts w:ascii="Times New Roman"/>
          <w:b w:val="false"/>
          <w:i w:val="false"/>
          <w:color w:val="000000"/>
          <w:sz w:val="28"/>
        </w:rPr>
        <w:t>
      "563" деген цифрлар "651" деген цифрлармен ауыстырылсын;</w:t>
      </w:r>
    </w:p>
    <w:bookmarkEnd w:id="182"/>
    <w:bookmarkStart w:name="z246" w:id="183"/>
    <w:p>
      <w:pPr>
        <w:spacing w:after="0"/>
        <w:ind w:left="0"/>
        <w:jc w:val="both"/>
      </w:pPr>
      <w:r>
        <w:rPr>
          <w:rFonts w:ascii="Times New Roman"/>
          <w:b w:val="false"/>
          <w:i w:val="false"/>
          <w:color w:val="000000"/>
          <w:sz w:val="28"/>
        </w:rPr>
        <w:t>
      "565" деген цифрлар "653" деген цифрлармен ауыстырылсын;</w:t>
      </w:r>
    </w:p>
    <w:bookmarkEnd w:id="183"/>
    <w:bookmarkStart w:name="z247" w:id="184"/>
    <w:p>
      <w:pPr>
        <w:spacing w:after="0"/>
        <w:ind w:left="0"/>
        <w:jc w:val="both"/>
      </w:pPr>
      <w:r>
        <w:rPr>
          <w:rFonts w:ascii="Times New Roman"/>
          <w:b w:val="false"/>
          <w:i w:val="false"/>
          <w:color w:val="000000"/>
          <w:sz w:val="28"/>
        </w:rPr>
        <w:t>
      "567-бабында" деген сөздер алып тасталсын;</w:t>
      </w:r>
    </w:p>
    <w:bookmarkEnd w:id="184"/>
    <w:bookmarkStart w:name="z248" w:id="185"/>
    <w:p>
      <w:pPr>
        <w:spacing w:after="0"/>
        <w:ind w:left="0"/>
        <w:jc w:val="both"/>
      </w:pPr>
      <w:r>
        <w:rPr>
          <w:rFonts w:ascii="Times New Roman"/>
          <w:b w:val="false"/>
          <w:i w:val="false"/>
          <w:color w:val="000000"/>
          <w:sz w:val="28"/>
        </w:rPr>
        <w:t>
      үшінші абзацта:</w:t>
      </w:r>
    </w:p>
    <w:bookmarkEnd w:id="185"/>
    <w:bookmarkStart w:name="z249" w:id="186"/>
    <w:p>
      <w:pPr>
        <w:spacing w:after="0"/>
        <w:ind w:left="0"/>
        <w:jc w:val="both"/>
      </w:pPr>
      <w:r>
        <w:rPr>
          <w:rFonts w:ascii="Times New Roman"/>
          <w:b w:val="false"/>
          <w:i w:val="false"/>
          <w:color w:val="000000"/>
          <w:sz w:val="28"/>
        </w:rPr>
        <w:t>
      "551" деген цифрлар "639" деген цифрлармен ауыстырылсын;</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251" w:id="187"/>
    <w:p>
      <w:pPr>
        <w:spacing w:after="0"/>
        <w:ind w:left="0"/>
        <w:jc w:val="both"/>
      </w:pPr>
      <w:r>
        <w:rPr>
          <w:rFonts w:ascii="Times New Roman"/>
          <w:b w:val="false"/>
          <w:i w:val="false"/>
          <w:color w:val="000000"/>
          <w:sz w:val="28"/>
        </w:rPr>
        <w:t>
      бірінші абзацта "552" деген цифрлар "640" деген цифрлармен ауыстырылсын;</w:t>
      </w:r>
    </w:p>
    <w:bookmarkEnd w:id="187"/>
    <w:bookmarkStart w:name="z252" w:id="188"/>
    <w:p>
      <w:pPr>
        <w:spacing w:after="0"/>
        <w:ind w:left="0"/>
        <w:jc w:val="both"/>
      </w:pPr>
      <w:r>
        <w:rPr>
          <w:rFonts w:ascii="Times New Roman"/>
          <w:b w:val="false"/>
          <w:i w:val="false"/>
          <w:color w:val="000000"/>
          <w:sz w:val="28"/>
        </w:rPr>
        <w:t>
      екінші және үшінші абзацтар мынадай редакцияда жазылсын:</w:t>
      </w:r>
    </w:p>
    <w:bookmarkEnd w:id="188"/>
    <w:bookmarkStart w:name="z253" w:id="189"/>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639-бабының</w:t>
      </w:r>
      <w:r>
        <w:rPr>
          <w:rFonts w:ascii="Times New Roman"/>
          <w:b w:val="false"/>
          <w:i w:val="false"/>
          <w:color w:val="000000"/>
          <w:sz w:val="28"/>
        </w:rPr>
        <w:t xml:space="preserve"> төртінші бөлігіне сәйкес, алқабиге қандидатты істі қарауға қатысудан босату туралы мәселені объективті шешу мақсатында прокурор, жәбірленуші, айыпталушы және оның қорғаушысы судьяға алқабилер алқасын қалыптастыру үшін маңызды сұрақтарды жазбаша түрде ұсынады. Төрағалық етуші процеске қатысушылардың жазбаша сұрақтарымен қатар басқа да сұрақтарды қоя алады.</w:t>
      </w:r>
    </w:p>
    <w:bookmarkEnd w:id="189"/>
    <w:p>
      <w:pPr>
        <w:spacing w:after="0"/>
        <w:ind w:left="0"/>
        <w:jc w:val="both"/>
      </w:pPr>
      <w:r>
        <w:rPr>
          <w:rFonts w:ascii="Times New Roman"/>
          <w:b w:val="false"/>
          <w:i w:val="false"/>
          <w:color w:val="000000"/>
          <w:sz w:val="28"/>
        </w:rPr>
        <w:t>
      Алқабиге кандидат өзінің жеке басына байланысты деректерді жария етпеу мақсатында төрағалық етушіге жасырын түрде жауап беруге құқылы.</w:t>
      </w:r>
    </w:p>
    <w:p>
      <w:pPr>
        <w:spacing w:after="0"/>
        <w:ind w:left="0"/>
        <w:jc w:val="both"/>
      </w:pPr>
      <w:r>
        <w:rPr>
          <w:rFonts w:ascii="Times New Roman"/>
          <w:b w:val="false"/>
          <w:i w:val="false"/>
          <w:color w:val="000000"/>
          <w:sz w:val="28"/>
        </w:rPr>
        <w:t>
      Сот немесе құқық қорғау органдары туралы өздерінде үстірт пікір қалыптастыруы немесе объективті болмау ықтималдығы туралы күмән тудыруы мүмкін фактілер болған жағдайда, алқабиге кандидат алқабидің міндеттерін орындаудан босатылады. Осы ретте соттар алқабиге кандидатты алқабидің міндеттерін орындаудан босатуға оның әкімшілік жауапқа тартылуының кез келген оқиғасы емес, сот тәртібімен әкімшілік қамауға алыну фактісі ғана негіз бола алатынын ескергендері жөн.";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255" w:id="190"/>
    <w:p>
      <w:pPr>
        <w:spacing w:after="0"/>
        <w:ind w:left="0"/>
        <w:jc w:val="both"/>
      </w:pPr>
      <w:r>
        <w:rPr>
          <w:rFonts w:ascii="Times New Roman"/>
          <w:b w:val="false"/>
          <w:i w:val="false"/>
          <w:color w:val="000000"/>
          <w:sz w:val="28"/>
        </w:rPr>
        <w:t>
      бірінші абзацта:</w:t>
      </w:r>
    </w:p>
    <w:bookmarkEnd w:id="190"/>
    <w:bookmarkStart w:name="z256" w:id="191"/>
    <w:p>
      <w:pPr>
        <w:spacing w:after="0"/>
        <w:ind w:left="0"/>
        <w:jc w:val="both"/>
      </w:pPr>
      <w:r>
        <w:rPr>
          <w:rFonts w:ascii="Times New Roman"/>
          <w:b w:val="false"/>
          <w:i w:val="false"/>
          <w:color w:val="000000"/>
          <w:sz w:val="28"/>
        </w:rPr>
        <w:t>
      "557" деген цифрлар "645" деген цифрлармен ауыстырылсын;</w:t>
      </w:r>
    </w:p>
    <w:bookmarkEnd w:id="191"/>
    <w:bookmarkStart w:name="z257" w:id="192"/>
    <w:p>
      <w:pPr>
        <w:spacing w:after="0"/>
        <w:ind w:left="0"/>
        <w:jc w:val="both"/>
      </w:pPr>
      <w:r>
        <w:rPr>
          <w:rFonts w:ascii="Times New Roman"/>
          <w:b w:val="false"/>
          <w:i w:val="false"/>
          <w:color w:val="000000"/>
          <w:sz w:val="28"/>
        </w:rPr>
        <w:t>
      "559" деген цифрлар "647" деген цифрлармен ауыстырылсын;</w:t>
      </w:r>
    </w:p>
    <w:bookmarkEnd w:id="192"/>
    <w:bookmarkStart w:name="z258" w:id="193"/>
    <w:p>
      <w:pPr>
        <w:spacing w:after="0"/>
        <w:ind w:left="0"/>
        <w:jc w:val="both"/>
      </w:pPr>
      <w:r>
        <w:rPr>
          <w:rFonts w:ascii="Times New Roman"/>
          <w:b w:val="false"/>
          <w:i w:val="false"/>
          <w:color w:val="000000"/>
          <w:sz w:val="28"/>
        </w:rPr>
        <w:t>
      екінші абзацта:</w:t>
      </w:r>
    </w:p>
    <w:bookmarkEnd w:id="193"/>
    <w:bookmarkStart w:name="z259" w:id="194"/>
    <w:p>
      <w:pPr>
        <w:spacing w:after="0"/>
        <w:ind w:left="0"/>
        <w:jc w:val="both"/>
      </w:pPr>
      <w:r>
        <w:rPr>
          <w:rFonts w:ascii="Times New Roman"/>
          <w:b w:val="false"/>
          <w:i w:val="false"/>
          <w:color w:val="000000"/>
          <w:sz w:val="28"/>
        </w:rPr>
        <w:t>
      "551" деген цифрлар "639" деген цифрлармен ауыстырылсын;</w:t>
      </w:r>
    </w:p>
    <w:bookmarkEnd w:id="194"/>
    <w:bookmarkStart w:name="z260" w:id="195"/>
    <w:p>
      <w:pPr>
        <w:spacing w:after="0"/>
        <w:ind w:left="0"/>
        <w:jc w:val="both"/>
      </w:pPr>
      <w:r>
        <w:rPr>
          <w:rFonts w:ascii="Times New Roman"/>
          <w:b w:val="false"/>
          <w:i w:val="false"/>
          <w:color w:val="000000"/>
          <w:sz w:val="28"/>
        </w:rPr>
        <w:t>
      "557" деген цифрлар "645" деген цифрлармен ауыстырылсын;</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262" w:id="196"/>
    <w:p>
      <w:pPr>
        <w:spacing w:after="0"/>
        <w:ind w:left="0"/>
        <w:jc w:val="both"/>
      </w:pPr>
      <w:r>
        <w:rPr>
          <w:rFonts w:ascii="Times New Roman"/>
          <w:b w:val="false"/>
          <w:i w:val="false"/>
          <w:color w:val="000000"/>
          <w:sz w:val="28"/>
        </w:rPr>
        <w:t>
      бірінші абзацта "562" деген цифрлар "650" деген цифрлармен ауыстырылсын;</w:t>
      </w:r>
    </w:p>
    <w:bookmarkEnd w:id="196"/>
    <w:bookmarkStart w:name="z263" w:id="197"/>
    <w:p>
      <w:pPr>
        <w:spacing w:after="0"/>
        <w:ind w:left="0"/>
        <w:jc w:val="both"/>
      </w:pPr>
      <w:r>
        <w:rPr>
          <w:rFonts w:ascii="Times New Roman"/>
          <w:b w:val="false"/>
          <w:i w:val="false"/>
          <w:color w:val="000000"/>
          <w:sz w:val="28"/>
        </w:rPr>
        <w:t>
      екінші абзацта:</w:t>
      </w:r>
    </w:p>
    <w:bookmarkEnd w:id="197"/>
    <w:bookmarkStart w:name="z264" w:id="198"/>
    <w:p>
      <w:pPr>
        <w:spacing w:after="0"/>
        <w:ind w:left="0"/>
        <w:jc w:val="both"/>
      </w:pPr>
      <w:r>
        <w:rPr>
          <w:rFonts w:ascii="Times New Roman"/>
          <w:b w:val="false"/>
          <w:i w:val="false"/>
          <w:color w:val="000000"/>
          <w:sz w:val="28"/>
        </w:rPr>
        <w:t>
      "560" деген цифрлар "648" деген цифрлармен ауыстырылсын;</w:t>
      </w:r>
    </w:p>
    <w:bookmarkEnd w:id="198"/>
    <w:bookmarkStart w:name="z265" w:id="199"/>
    <w:p>
      <w:pPr>
        <w:spacing w:after="0"/>
        <w:ind w:left="0"/>
        <w:jc w:val="both"/>
      </w:pPr>
      <w:r>
        <w:rPr>
          <w:rFonts w:ascii="Times New Roman"/>
          <w:b w:val="false"/>
          <w:i w:val="false"/>
          <w:color w:val="000000"/>
          <w:sz w:val="28"/>
        </w:rPr>
        <w:t>
      "562" деген цифрлар "650" деген цифрлармен ауыстырылсын;</w:t>
      </w:r>
    </w:p>
    <w:bookmarkEnd w:id="199"/>
    <w:bookmarkStart w:name="z266" w:id="200"/>
    <w:p>
      <w:pPr>
        <w:spacing w:after="0"/>
        <w:ind w:left="0"/>
        <w:jc w:val="both"/>
      </w:pPr>
      <w:r>
        <w:rPr>
          <w:rFonts w:ascii="Times New Roman"/>
          <w:b w:val="false"/>
          <w:i w:val="false"/>
          <w:color w:val="000000"/>
          <w:sz w:val="28"/>
        </w:rPr>
        <w:t>
      үшінші абзацта "562" деген цифрлар "650" деген цифрлармен ауыстырылсын;</w:t>
      </w:r>
    </w:p>
    <w:bookmarkEnd w:id="200"/>
    <w:bookmarkStart w:name="z267" w:id="201"/>
    <w:p>
      <w:pPr>
        <w:spacing w:after="0"/>
        <w:ind w:left="0"/>
        <w:jc w:val="both"/>
      </w:pPr>
      <w:r>
        <w:rPr>
          <w:rFonts w:ascii="Times New Roman"/>
          <w:b w:val="false"/>
          <w:i w:val="false"/>
          <w:color w:val="000000"/>
          <w:sz w:val="28"/>
        </w:rPr>
        <w:t>
      бесінші абзацта "513" деген цифрлар "653" деген цифрлармен ауыстырылсын;</w:t>
      </w:r>
    </w:p>
    <w:bookmarkEnd w:id="201"/>
    <w:bookmarkStart w:name="z268" w:id="202"/>
    <w:p>
      <w:pPr>
        <w:spacing w:after="0"/>
        <w:ind w:left="0"/>
        <w:jc w:val="both"/>
      </w:pPr>
      <w:r>
        <w:rPr>
          <w:rFonts w:ascii="Times New Roman"/>
          <w:b w:val="false"/>
          <w:i w:val="false"/>
          <w:color w:val="000000"/>
          <w:sz w:val="28"/>
        </w:rPr>
        <w:t>
      алтыншы абзацта "575" деген цифрлар "662" деген цифрлармен ауыстырылсын;</w:t>
      </w:r>
    </w:p>
    <w:bookmarkEnd w:id="202"/>
    <w:bookmarkStart w:name="z269" w:id="203"/>
    <w:p>
      <w:pPr>
        <w:spacing w:after="0"/>
        <w:ind w:left="0"/>
        <w:jc w:val="both"/>
      </w:pPr>
      <w:r>
        <w:rPr>
          <w:rFonts w:ascii="Times New Roman"/>
          <w:b w:val="false"/>
          <w:i w:val="false"/>
          <w:color w:val="000000"/>
          <w:sz w:val="28"/>
        </w:rPr>
        <w:t>
      мынадай мазмұндағы жетінші және сегізінші абзацтармен толықтырылсын:</w:t>
      </w:r>
    </w:p>
    <w:bookmarkEnd w:id="203"/>
    <w:bookmarkStart w:name="z270" w:id="204"/>
    <w:p>
      <w:pPr>
        <w:spacing w:after="0"/>
        <w:ind w:left="0"/>
        <w:jc w:val="both"/>
      </w:pPr>
      <w:r>
        <w:rPr>
          <w:rFonts w:ascii="Times New Roman"/>
          <w:b w:val="false"/>
          <w:i w:val="false"/>
          <w:color w:val="000000"/>
          <w:sz w:val="28"/>
        </w:rPr>
        <w:t xml:space="preserve">
      "Онша ауыр емес, ауырлығы орташа немесе ауыр қылмыстар жасады деп айыпталған сотталушылардан кінәсін мойындауы туралы процестік келісім жасасу туралы өтінішхат түскен кезде, төрағалық етуші ҚПК-нің </w:t>
      </w:r>
      <w:r>
        <w:rPr>
          <w:rFonts w:ascii="Times New Roman"/>
          <w:b w:val="false"/>
          <w:i w:val="false"/>
          <w:color w:val="000000"/>
          <w:sz w:val="28"/>
        </w:rPr>
        <w:t>628-бабында</w:t>
      </w:r>
      <w:r>
        <w:rPr>
          <w:rFonts w:ascii="Times New Roman"/>
          <w:b w:val="false"/>
          <w:i w:val="false"/>
          <w:color w:val="000000"/>
          <w:sz w:val="28"/>
        </w:rPr>
        <w:t xml:space="preserve"> көзделген әрекеттерді орындайды. Кінәсін мойындау туралы процестік келісім жасалған жағдайда бұл сотталушыларға қатысты іс жеке өндіріске бөлініп шығарылады және келісімдік іс жүргізуде қаралады. Басқа сотталушыларға қатысты іс алқабилердің қатысуымен жүзеге асырылатын сот ісін жүргізу үшін көзделген ережелер бойынша қаралады. Егер кінәсін мойындау туралы процестік келісім жасалмаса, істі қарау бұрынғы тәртіпте жалғастырылады.</w:t>
      </w:r>
    </w:p>
    <w:bookmarkEnd w:id="204"/>
    <w:p>
      <w:pPr>
        <w:spacing w:after="0"/>
        <w:ind w:left="0"/>
        <w:jc w:val="both"/>
      </w:pPr>
      <w:r>
        <w:rPr>
          <w:rFonts w:ascii="Times New Roman"/>
          <w:b w:val="false"/>
          <w:i w:val="false"/>
          <w:color w:val="000000"/>
          <w:sz w:val="28"/>
        </w:rPr>
        <w:t xml:space="preserve">
      Сотталушыдан ынтымақтастық туралы процестік келісім жасасу туралы жазбаша түрде өтінішхат түскен жағдайда, төрағалық етуші өтінішхатты ҚПК-нің </w:t>
      </w:r>
      <w:r>
        <w:rPr>
          <w:rFonts w:ascii="Times New Roman"/>
          <w:b w:val="false"/>
          <w:i w:val="false"/>
          <w:color w:val="000000"/>
          <w:sz w:val="28"/>
        </w:rPr>
        <w:t>619-бабының</w:t>
      </w:r>
      <w:r>
        <w:rPr>
          <w:rFonts w:ascii="Times New Roman"/>
          <w:b w:val="false"/>
          <w:i w:val="false"/>
          <w:color w:val="000000"/>
          <w:sz w:val="28"/>
        </w:rPr>
        <w:t xml:space="preserve"> төртінші бөлігіне сәйкес, ҚПК-нің </w:t>
      </w:r>
      <w:r>
        <w:rPr>
          <w:rFonts w:ascii="Times New Roman"/>
          <w:b w:val="false"/>
          <w:i w:val="false"/>
          <w:color w:val="000000"/>
          <w:sz w:val="28"/>
        </w:rPr>
        <w:t>619-бабының</w:t>
      </w:r>
      <w:r>
        <w:rPr>
          <w:rFonts w:ascii="Times New Roman"/>
          <w:b w:val="false"/>
          <w:i w:val="false"/>
          <w:color w:val="000000"/>
          <w:sz w:val="28"/>
        </w:rPr>
        <w:t xml:space="preserve"> алтыншы бөлігінде көзделген әрекеттерді орындауы үшін прокурорға жібереді. Егер бұл ретте сот талқылауын жалғастыру мүмкін болмаса, сот істі талқылауды белгілі бір мерзімге кейiнге қалдыру туралы ҚПК-нің </w:t>
      </w:r>
      <w:r>
        <w:rPr>
          <w:rFonts w:ascii="Times New Roman"/>
          <w:b w:val="false"/>
          <w:i w:val="false"/>
          <w:color w:val="000000"/>
          <w:sz w:val="28"/>
        </w:rPr>
        <w:t>341-бабының</w:t>
      </w:r>
      <w:r>
        <w:rPr>
          <w:rFonts w:ascii="Times New Roman"/>
          <w:b w:val="false"/>
          <w:i w:val="false"/>
          <w:color w:val="000000"/>
          <w:sz w:val="28"/>
        </w:rPr>
        <w:t xml:space="preserve"> бірінші бөлігіне сәйкес қаулы шығарады.";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272" w:id="205"/>
    <w:p>
      <w:pPr>
        <w:spacing w:after="0"/>
        <w:ind w:left="0"/>
        <w:jc w:val="both"/>
      </w:pPr>
      <w:r>
        <w:rPr>
          <w:rFonts w:ascii="Times New Roman"/>
          <w:b w:val="false"/>
          <w:i w:val="false"/>
          <w:color w:val="000000"/>
          <w:sz w:val="28"/>
        </w:rPr>
        <w:t>
      бірінші абзацта "562" деген цифрлар "650" деген цифрлармен ауыстырылсын;</w:t>
      </w:r>
    </w:p>
    <w:bookmarkEnd w:id="205"/>
    <w:bookmarkStart w:name="z273" w:id="206"/>
    <w:p>
      <w:pPr>
        <w:spacing w:after="0"/>
        <w:ind w:left="0"/>
        <w:jc w:val="both"/>
      </w:pPr>
      <w:r>
        <w:rPr>
          <w:rFonts w:ascii="Times New Roman"/>
          <w:b w:val="false"/>
          <w:i w:val="false"/>
          <w:color w:val="000000"/>
          <w:sz w:val="28"/>
        </w:rPr>
        <w:t>
      үшінші абзацта:</w:t>
      </w:r>
    </w:p>
    <w:bookmarkEnd w:id="206"/>
    <w:bookmarkStart w:name="z274" w:id="207"/>
    <w:p>
      <w:pPr>
        <w:spacing w:after="0"/>
        <w:ind w:left="0"/>
        <w:jc w:val="both"/>
      </w:pPr>
      <w:r>
        <w:rPr>
          <w:rFonts w:ascii="Times New Roman"/>
          <w:b w:val="false"/>
          <w:i w:val="false"/>
          <w:color w:val="000000"/>
          <w:sz w:val="28"/>
        </w:rPr>
        <w:t>
      "572" деген цифрлар "659" деген цифрлармен ауыстырылсын;</w:t>
      </w:r>
    </w:p>
    <w:bookmarkEnd w:id="207"/>
    <w:bookmarkStart w:name="z275" w:id="208"/>
    <w:p>
      <w:pPr>
        <w:spacing w:after="0"/>
        <w:ind w:left="0"/>
        <w:jc w:val="both"/>
      </w:pPr>
      <w:r>
        <w:rPr>
          <w:rFonts w:ascii="Times New Roman"/>
          <w:b w:val="false"/>
          <w:i w:val="false"/>
          <w:color w:val="000000"/>
          <w:sz w:val="28"/>
        </w:rPr>
        <w:t>
      "12" деген цифрлар "11" деген цифрлармен ауыстырылсын;</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bookmarkStart w:name="z277" w:id="209"/>
    <w:p>
      <w:pPr>
        <w:spacing w:after="0"/>
        <w:ind w:left="0"/>
        <w:jc w:val="both"/>
      </w:pPr>
      <w:r>
        <w:rPr>
          <w:rFonts w:ascii="Times New Roman"/>
          <w:b w:val="false"/>
          <w:i w:val="false"/>
          <w:color w:val="000000"/>
          <w:sz w:val="28"/>
        </w:rPr>
        <w:t>
      бірінші абзацта "549" деген цифрлар "637" деген цифрлармен ауыстырылсын;</w:t>
      </w:r>
    </w:p>
    <w:bookmarkEnd w:id="209"/>
    <w:bookmarkStart w:name="z278" w:id="210"/>
    <w:p>
      <w:pPr>
        <w:spacing w:after="0"/>
        <w:ind w:left="0"/>
        <w:jc w:val="both"/>
      </w:pPr>
      <w:r>
        <w:rPr>
          <w:rFonts w:ascii="Times New Roman"/>
          <w:b w:val="false"/>
          <w:i w:val="false"/>
          <w:color w:val="000000"/>
          <w:sz w:val="28"/>
        </w:rPr>
        <w:t>
      екінші абзацта "116" деген цифрлар "112" деген цифрлармен ауыстырылсын;</w:t>
      </w:r>
    </w:p>
    <w:bookmarkEnd w:id="210"/>
    <w:bookmarkStart w:name="z279" w:id="211"/>
    <w:p>
      <w:pPr>
        <w:spacing w:after="0"/>
        <w:ind w:left="0"/>
        <w:jc w:val="both"/>
      </w:pPr>
      <w:r>
        <w:rPr>
          <w:rFonts w:ascii="Times New Roman"/>
          <w:b w:val="false"/>
          <w:i w:val="false"/>
          <w:color w:val="000000"/>
          <w:sz w:val="28"/>
        </w:rPr>
        <w:t>
      үшінші абзацта "548-бабының бесінші бөлігіне" деген сөздер "636-бабының төртінші бөлігіне" деген сөздермен ауыстырылсын;</w:t>
      </w:r>
    </w:p>
    <w:bookmarkEnd w:id="211"/>
    <w:bookmarkStart w:name="z280" w:id="212"/>
    <w:p>
      <w:pPr>
        <w:spacing w:after="0"/>
        <w:ind w:left="0"/>
        <w:jc w:val="both"/>
      </w:pPr>
      <w:r>
        <w:rPr>
          <w:rFonts w:ascii="Times New Roman"/>
          <w:b w:val="false"/>
          <w:i w:val="false"/>
          <w:color w:val="000000"/>
          <w:sz w:val="28"/>
        </w:rPr>
        <w:t>
      төртінші абзацта "343" деген цифрлар "362" деген цифрлармен ауыстырылсын;</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282" w:id="213"/>
    <w:p>
      <w:pPr>
        <w:spacing w:after="0"/>
        <w:ind w:left="0"/>
        <w:jc w:val="both"/>
      </w:pPr>
      <w:r>
        <w:rPr>
          <w:rFonts w:ascii="Times New Roman"/>
          <w:b w:val="false"/>
          <w:i w:val="false"/>
          <w:color w:val="000000"/>
          <w:sz w:val="28"/>
        </w:rPr>
        <w:t>
      бірінші абзацта "560" деген цифрлар "648" деген цифрлармен ауыстырылсын;</w:t>
      </w:r>
    </w:p>
    <w:bookmarkEnd w:id="213"/>
    <w:bookmarkStart w:name="z283" w:id="214"/>
    <w:p>
      <w:pPr>
        <w:spacing w:after="0"/>
        <w:ind w:left="0"/>
        <w:jc w:val="both"/>
      </w:pPr>
      <w:r>
        <w:rPr>
          <w:rFonts w:ascii="Times New Roman"/>
          <w:b w:val="false"/>
          <w:i w:val="false"/>
          <w:color w:val="000000"/>
          <w:sz w:val="28"/>
        </w:rPr>
        <w:t>
      үшінші абзацта "560 және 562" деген сөздер "648 және 650" деген сөздермен ауыстырылсын;</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285" w:id="215"/>
    <w:p>
      <w:pPr>
        <w:spacing w:after="0"/>
        <w:ind w:left="0"/>
        <w:jc w:val="both"/>
      </w:pPr>
      <w:r>
        <w:rPr>
          <w:rFonts w:ascii="Times New Roman"/>
          <w:b w:val="false"/>
          <w:i w:val="false"/>
          <w:color w:val="000000"/>
          <w:sz w:val="28"/>
        </w:rPr>
        <w:t>
      бірінші және үшінші абзацтарда "563" деген цифрлар "651" деген цифрлармен ауыстырылсын;</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287" w:id="216"/>
    <w:p>
      <w:pPr>
        <w:spacing w:after="0"/>
        <w:ind w:left="0"/>
        <w:jc w:val="both"/>
      </w:pPr>
      <w:r>
        <w:rPr>
          <w:rFonts w:ascii="Times New Roman"/>
          <w:b w:val="false"/>
          <w:i w:val="false"/>
          <w:color w:val="000000"/>
          <w:sz w:val="28"/>
        </w:rPr>
        <w:t>
      бірінші, екінші және төртінші абзацтарда "565" деген цифрлар "653" деген цифрлармен ауыстырылсын;</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289" w:id="217"/>
    <w:p>
      <w:pPr>
        <w:spacing w:after="0"/>
        <w:ind w:left="0"/>
        <w:jc w:val="both"/>
      </w:pPr>
      <w:r>
        <w:rPr>
          <w:rFonts w:ascii="Times New Roman"/>
          <w:b w:val="false"/>
          <w:i w:val="false"/>
          <w:color w:val="000000"/>
          <w:sz w:val="28"/>
        </w:rPr>
        <w:t>
      бірінші абзацта "566" деген цифрлар "654" деген цифрлармен ауыстырылсын;</w:t>
      </w:r>
    </w:p>
    <w:bookmarkEnd w:id="217"/>
    <w:bookmarkStart w:name="z290" w:id="218"/>
    <w:p>
      <w:pPr>
        <w:spacing w:after="0"/>
        <w:ind w:left="0"/>
        <w:jc w:val="both"/>
      </w:pPr>
      <w:r>
        <w:rPr>
          <w:rFonts w:ascii="Times New Roman"/>
          <w:b w:val="false"/>
          <w:i w:val="false"/>
          <w:color w:val="000000"/>
          <w:sz w:val="28"/>
        </w:rPr>
        <w:t>
      екінші абзацта "569" деген цифрлар "656" деген цифрлармен ауыстырылсын;</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bookmarkStart w:name="z292" w:id="219"/>
    <w:p>
      <w:pPr>
        <w:spacing w:after="0"/>
        <w:ind w:left="0"/>
        <w:jc w:val="both"/>
      </w:pPr>
      <w:r>
        <w:rPr>
          <w:rFonts w:ascii="Times New Roman"/>
          <w:b w:val="false"/>
          <w:i w:val="false"/>
          <w:color w:val="000000"/>
          <w:sz w:val="28"/>
        </w:rPr>
        <w:t>
      "566" деген цифрлар "654" деген цифрлармен ауыстырылсын;</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20-тармақта</w:t>
      </w:r>
      <w:r>
        <w:rPr>
          <w:rFonts w:ascii="Times New Roman"/>
          <w:b w:val="false"/>
          <w:i w:val="false"/>
          <w:color w:val="000000"/>
          <w:sz w:val="28"/>
        </w:rPr>
        <w:t>:</w:t>
      </w:r>
    </w:p>
    <w:bookmarkStart w:name="z295" w:id="220"/>
    <w:p>
      <w:pPr>
        <w:spacing w:after="0"/>
        <w:ind w:left="0"/>
        <w:jc w:val="both"/>
      </w:pPr>
      <w:r>
        <w:rPr>
          <w:rFonts w:ascii="Times New Roman"/>
          <w:b w:val="false"/>
          <w:i w:val="false"/>
          <w:color w:val="000000"/>
          <w:sz w:val="28"/>
        </w:rPr>
        <w:t>
      бірінші абзацта "569" деген цифрлар "656" деген цифрлармен ауыстырылсын;</w:t>
      </w:r>
    </w:p>
    <w:bookmarkEnd w:id="220"/>
    <w:bookmarkStart w:name="z296" w:id="221"/>
    <w:p>
      <w:pPr>
        <w:spacing w:after="0"/>
        <w:ind w:left="0"/>
        <w:jc w:val="both"/>
      </w:pPr>
      <w:r>
        <w:rPr>
          <w:rFonts w:ascii="Times New Roman"/>
          <w:b w:val="false"/>
          <w:i w:val="false"/>
          <w:color w:val="000000"/>
          <w:sz w:val="28"/>
        </w:rPr>
        <w:t>
      үшінші абзацта "568 және 569" деген сөздер "655 және 656" деген сөздермен ауыстырылсын;</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21-тармақта</w:t>
      </w:r>
      <w:r>
        <w:rPr>
          <w:rFonts w:ascii="Times New Roman"/>
          <w:b w:val="false"/>
          <w:i w:val="false"/>
          <w:color w:val="000000"/>
          <w:sz w:val="28"/>
        </w:rPr>
        <w:t>:</w:t>
      </w:r>
    </w:p>
    <w:bookmarkStart w:name="z298" w:id="222"/>
    <w:p>
      <w:pPr>
        <w:spacing w:after="0"/>
        <w:ind w:left="0"/>
        <w:jc w:val="both"/>
      </w:pPr>
      <w:r>
        <w:rPr>
          <w:rFonts w:ascii="Times New Roman"/>
          <w:b w:val="false"/>
          <w:i w:val="false"/>
          <w:color w:val="000000"/>
          <w:sz w:val="28"/>
        </w:rPr>
        <w:t>
      "557" деген цифрлар "645" деген цифрлармен ауыстырылсын;</w:t>
      </w:r>
    </w:p>
    <w:bookmarkEnd w:id="222"/>
    <w:bookmarkStart w:name="z299" w:id="223"/>
    <w:p>
      <w:pPr>
        <w:spacing w:after="0"/>
        <w:ind w:left="0"/>
        <w:jc w:val="both"/>
      </w:pPr>
      <w:r>
        <w:rPr>
          <w:rFonts w:ascii="Times New Roman"/>
          <w:b w:val="false"/>
          <w:i w:val="false"/>
          <w:color w:val="000000"/>
          <w:sz w:val="28"/>
        </w:rPr>
        <w:t>
      "550" деген цифрлар "638" деген цифрлармен ауыстырылсын;</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22-тармақта</w:t>
      </w:r>
      <w:r>
        <w:rPr>
          <w:rFonts w:ascii="Times New Roman"/>
          <w:b w:val="false"/>
          <w:i w:val="false"/>
          <w:color w:val="000000"/>
          <w:sz w:val="28"/>
        </w:rPr>
        <w:t>:</w:t>
      </w:r>
    </w:p>
    <w:bookmarkStart w:name="z340" w:id="224"/>
    <w:p>
      <w:pPr>
        <w:spacing w:after="0"/>
        <w:ind w:left="0"/>
        <w:jc w:val="both"/>
      </w:pPr>
      <w:r>
        <w:rPr>
          <w:rFonts w:ascii="Times New Roman"/>
          <w:b w:val="false"/>
          <w:i w:val="false"/>
          <w:color w:val="000000"/>
          <w:sz w:val="28"/>
        </w:rPr>
        <w:t>
      бірінші абзацта "569-бабының он бірінші бөлігіне" деген сөздер "656-бабының он және он бірінші бөліктеріне" деген сөздермен ауыстырылсын;</w:t>
      </w:r>
    </w:p>
    <w:bookmarkEnd w:id="224"/>
    <w:bookmarkStart w:name="z301" w:id="225"/>
    <w:p>
      <w:pPr>
        <w:spacing w:after="0"/>
        <w:ind w:left="0"/>
        <w:jc w:val="both"/>
      </w:pPr>
      <w:r>
        <w:rPr>
          <w:rFonts w:ascii="Times New Roman"/>
          <w:b w:val="false"/>
          <w:i w:val="false"/>
          <w:color w:val="000000"/>
          <w:sz w:val="28"/>
        </w:rPr>
        <w:t>
      екінші абзацта "371" деген цифрлар "390" деген цифрлармен ауыстырылсын;</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23-тармақта</w:t>
      </w:r>
      <w:r>
        <w:rPr>
          <w:rFonts w:ascii="Times New Roman"/>
          <w:b w:val="false"/>
          <w:i w:val="false"/>
          <w:color w:val="000000"/>
          <w:sz w:val="28"/>
        </w:rPr>
        <w:t>:</w:t>
      </w:r>
    </w:p>
    <w:bookmarkStart w:name="z303" w:id="226"/>
    <w:p>
      <w:pPr>
        <w:spacing w:after="0"/>
        <w:ind w:left="0"/>
        <w:jc w:val="both"/>
      </w:pPr>
      <w:r>
        <w:rPr>
          <w:rFonts w:ascii="Times New Roman"/>
          <w:b w:val="false"/>
          <w:i w:val="false"/>
          <w:color w:val="000000"/>
          <w:sz w:val="28"/>
        </w:rPr>
        <w:t>
      бірінші абзацта:</w:t>
      </w:r>
    </w:p>
    <w:bookmarkEnd w:id="226"/>
    <w:bookmarkStart w:name="z304" w:id="227"/>
    <w:p>
      <w:pPr>
        <w:spacing w:after="0"/>
        <w:ind w:left="0"/>
        <w:jc w:val="both"/>
      </w:pPr>
      <w:r>
        <w:rPr>
          <w:rFonts w:ascii="Times New Roman"/>
          <w:b w:val="false"/>
          <w:i w:val="false"/>
          <w:color w:val="000000"/>
          <w:sz w:val="28"/>
        </w:rPr>
        <w:t>
      "570" деген цифрлар "657" деген цифрлармен ауыстырылсын;</w:t>
      </w:r>
    </w:p>
    <w:bookmarkEnd w:id="227"/>
    <w:bookmarkStart w:name="z305" w:id="228"/>
    <w:p>
      <w:pPr>
        <w:spacing w:after="0"/>
        <w:ind w:left="0"/>
        <w:jc w:val="both"/>
      </w:pPr>
      <w:r>
        <w:rPr>
          <w:rFonts w:ascii="Times New Roman"/>
          <w:b w:val="false"/>
          <w:i w:val="false"/>
          <w:color w:val="000000"/>
          <w:sz w:val="28"/>
        </w:rPr>
        <w:t>
      "324" деген цифрлар "343" деген цифрлармен ауыстырылсын;</w:t>
      </w:r>
    </w:p>
    <w:bookmarkEnd w:id="228"/>
    <w:bookmarkStart w:name="z306" w:id="229"/>
    <w:p>
      <w:pPr>
        <w:spacing w:after="0"/>
        <w:ind w:left="0"/>
        <w:jc w:val="both"/>
      </w:pPr>
      <w:r>
        <w:rPr>
          <w:rFonts w:ascii="Times New Roman"/>
          <w:b w:val="false"/>
          <w:i w:val="false"/>
          <w:color w:val="000000"/>
          <w:sz w:val="28"/>
        </w:rPr>
        <w:t>
      екінші абзацта:</w:t>
      </w:r>
    </w:p>
    <w:bookmarkEnd w:id="229"/>
    <w:bookmarkStart w:name="z307" w:id="230"/>
    <w:p>
      <w:pPr>
        <w:spacing w:after="0"/>
        <w:ind w:left="0"/>
        <w:jc w:val="both"/>
      </w:pPr>
      <w:r>
        <w:rPr>
          <w:rFonts w:ascii="Times New Roman"/>
          <w:b w:val="false"/>
          <w:i w:val="false"/>
          <w:color w:val="000000"/>
          <w:sz w:val="28"/>
        </w:rPr>
        <w:t>
      "570" деген цифрлар "657" деген цифрлармен ауыстырылсын;</w:t>
      </w:r>
    </w:p>
    <w:bookmarkEnd w:id="230"/>
    <w:bookmarkStart w:name="z308" w:id="231"/>
    <w:p>
      <w:pPr>
        <w:spacing w:after="0"/>
        <w:ind w:left="0"/>
        <w:jc w:val="both"/>
      </w:pPr>
      <w:r>
        <w:rPr>
          <w:rFonts w:ascii="Times New Roman"/>
          <w:b w:val="false"/>
          <w:i w:val="false"/>
          <w:color w:val="000000"/>
          <w:sz w:val="28"/>
        </w:rPr>
        <w:t>
      "566" деген цифрлар "654" деген цифрлармен ауыстырылсын;</w:t>
      </w:r>
    </w:p>
    <w:bookmarkEnd w:id="231"/>
    <w:bookmarkStart w:name="z309" w:id="232"/>
    <w:p>
      <w:pPr>
        <w:spacing w:after="0"/>
        <w:ind w:left="0"/>
        <w:jc w:val="both"/>
      </w:pPr>
      <w:r>
        <w:rPr>
          <w:rFonts w:ascii="Times New Roman"/>
          <w:b w:val="false"/>
          <w:i w:val="false"/>
          <w:color w:val="000000"/>
          <w:sz w:val="28"/>
        </w:rPr>
        <w:t>
      үшінші абзацта:</w:t>
      </w:r>
    </w:p>
    <w:bookmarkEnd w:id="232"/>
    <w:bookmarkStart w:name="z310" w:id="233"/>
    <w:p>
      <w:pPr>
        <w:spacing w:after="0"/>
        <w:ind w:left="0"/>
        <w:jc w:val="both"/>
      </w:pPr>
      <w:r>
        <w:rPr>
          <w:rFonts w:ascii="Times New Roman"/>
          <w:b w:val="false"/>
          <w:i w:val="false"/>
          <w:color w:val="000000"/>
          <w:sz w:val="28"/>
        </w:rPr>
        <w:t>
      "37" деген цифрлар "35" деген цифрлармен ауыстырылсын;</w:t>
      </w:r>
    </w:p>
    <w:bookmarkEnd w:id="233"/>
    <w:bookmarkStart w:name="z311" w:id="234"/>
    <w:p>
      <w:pPr>
        <w:spacing w:after="0"/>
        <w:ind w:left="0"/>
        <w:jc w:val="both"/>
      </w:pPr>
      <w:r>
        <w:rPr>
          <w:rFonts w:ascii="Times New Roman"/>
          <w:b w:val="false"/>
          <w:i w:val="false"/>
          <w:color w:val="000000"/>
          <w:sz w:val="28"/>
        </w:rPr>
        <w:t>
      "317" деген цифрлар "337" деген цифрлармен ауыстырылсын;</w:t>
      </w:r>
    </w:p>
    <w:bookmarkEnd w:id="234"/>
    <w:bookmarkStart w:name="z312" w:id="235"/>
    <w:p>
      <w:pPr>
        <w:spacing w:after="0"/>
        <w:ind w:left="0"/>
        <w:jc w:val="both"/>
      </w:pPr>
      <w:r>
        <w:rPr>
          <w:rFonts w:ascii="Times New Roman"/>
          <w:b w:val="false"/>
          <w:i w:val="false"/>
          <w:color w:val="000000"/>
          <w:sz w:val="28"/>
        </w:rPr>
        <w:t>
      "324 және 561" деген сөздер "343 және 649" деген сөздермен ауыстырылсын;</w:t>
      </w:r>
    </w:p>
    <w:bookmarkEnd w:id="235"/>
    <w:bookmarkStart w:name="z313" w:id="236"/>
    <w:p>
      <w:pPr>
        <w:spacing w:after="0"/>
        <w:ind w:left="0"/>
        <w:jc w:val="both"/>
      </w:pPr>
      <w:r>
        <w:rPr>
          <w:rFonts w:ascii="Times New Roman"/>
          <w:b w:val="false"/>
          <w:i w:val="false"/>
          <w:color w:val="000000"/>
          <w:sz w:val="28"/>
        </w:rPr>
        <w:t>
      төртінші абзац алып тасталсын;</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24-тармақта</w:t>
      </w:r>
      <w:r>
        <w:rPr>
          <w:rFonts w:ascii="Times New Roman"/>
          <w:b w:val="false"/>
          <w:i w:val="false"/>
          <w:color w:val="000000"/>
          <w:sz w:val="28"/>
        </w:rPr>
        <w:t>:</w:t>
      </w:r>
    </w:p>
    <w:bookmarkStart w:name="z315" w:id="237"/>
    <w:p>
      <w:pPr>
        <w:spacing w:after="0"/>
        <w:ind w:left="0"/>
        <w:jc w:val="both"/>
      </w:pPr>
      <w:r>
        <w:rPr>
          <w:rFonts w:ascii="Times New Roman"/>
          <w:b w:val="false"/>
          <w:i w:val="false"/>
          <w:color w:val="000000"/>
          <w:sz w:val="28"/>
        </w:rPr>
        <w:t>
      "571" деген цифрлар "658" деген цифрлармен ауыстырылсын;</w:t>
      </w:r>
    </w:p>
    <w:bookmarkEnd w:id="237"/>
    <w:bookmarkStart w:name="z316" w:id="238"/>
    <w:p>
      <w:pPr>
        <w:spacing w:after="0"/>
        <w:ind w:left="0"/>
        <w:jc w:val="both"/>
      </w:pPr>
      <w:r>
        <w:rPr>
          <w:rFonts w:ascii="Times New Roman"/>
          <w:b w:val="false"/>
          <w:i w:val="false"/>
          <w:color w:val="000000"/>
          <w:sz w:val="28"/>
        </w:rPr>
        <w:t>
      "44" деген цифрлар "46" деген цифрлармен ауыстырылсын;</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25-тармақта</w:t>
      </w:r>
      <w:r>
        <w:rPr>
          <w:rFonts w:ascii="Times New Roman"/>
          <w:b w:val="false"/>
          <w:i w:val="false"/>
          <w:color w:val="000000"/>
          <w:sz w:val="28"/>
        </w:rPr>
        <w:t>:</w:t>
      </w:r>
    </w:p>
    <w:bookmarkStart w:name="z318" w:id="239"/>
    <w:p>
      <w:pPr>
        <w:spacing w:after="0"/>
        <w:ind w:left="0"/>
        <w:jc w:val="both"/>
      </w:pPr>
      <w:r>
        <w:rPr>
          <w:rFonts w:ascii="Times New Roman"/>
          <w:b w:val="false"/>
          <w:i w:val="false"/>
          <w:color w:val="000000"/>
          <w:sz w:val="28"/>
        </w:rPr>
        <w:t>
      "571" деген цифрлар "658" деген цифрлармен ауыстырылсын;</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26-тармақта</w:t>
      </w:r>
      <w:r>
        <w:rPr>
          <w:rFonts w:ascii="Times New Roman"/>
          <w:b w:val="false"/>
          <w:i w:val="false"/>
          <w:color w:val="000000"/>
          <w:sz w:val="28"/>
        </w:rPr>
        <w:t>:</w:t>
      </w:r>
    </w:p>
    <w:bookmarkStart w:name="z320" w:id="240"/>
    <w:p>
      <w:pPr>
        <w:spacing w:after="0"/>
        <w:ind w:left="0"/>
        <w:jc w:val="both"/>
      </w:pPr>
      <w:r>
        <w:rPr>
          <w:rFonts w:ascii="Times New Roman"/>
          <w:b w:val="false"/>
          <w:i w:val="false"/>
          <w:color w:val="000000"/>
          <w:sz w:val="28"/>
        </w:rPr>
        <w:t>
      бірінші абзацта "46 және 47-тарауларының" деген сөздер "48 және 49-тарауларының" деген сөздермен ауыстырылсын;</w:t>
      </w:r>
    </w:p>
    <w:bookmarkEnd w:id="240"/>
    <w:bookmarkStart w:name="z321" w:id="241"/>
    <w:p>
      <w:pPr>
        <w:spacing w:after="0"/>
        <w:ind w:left="0"/>
        <w:jc w:val="both"/>
      </w:pPr>
      <w:r>
        <w:rPr>
          <w:rFonts w:ascii="Times New Roman"/>
          <w:b w:val="false"/>
          <w:i w:val="false"/>
          <w:color w:val="000000"/>
          <w:sz w:val="28"/>
        </w:rPr>
        <w:t>
      екінші абзацта "575-бабы бірінші бөлігінің" деген сөздер "662-бабы екінші бөлігінің" деген сөздермен ауыстырылсын;</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27-тармақта</w:t>
      </w:r>
      <w:r>
        <w:rPr>
          <w:rFonts w:ascii="Times New Roman"/>
          <w:b w:val="false"/>
          <w:i w:val="false"/>
          <w:color w:val="000000"/>
          <w:sz w:val="28"/>
        </w:rPr>
        <w:t>:</w:t>
      </w:r>
    </w:p>
    <w:bookmarkStart w:name="z323" w:id="242"/>
    <w:p>
      <w:pPr>
        <w:spacing w:after="0"/>
        <w:ind w:left="0"/>
        <w:jc w:val="both"/>
      </w:pPr>
      <w:r>
        <w:rPr>
          <w:rFonts w:ascii="Times New Roman"/>
          <w:b w:val="false"/>
          <w:i w:val="false"/>
          <w:color w:val="000000"/>
          <w:sz w:val="28"/>
        </w:rPr>
        <w:t>
      "301" деген цифрлар "321" деген цифрлармен ауыстырылсын;</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28-тармақта</w:t>
      </w:r>
      <w:r>
        <w:rPr>
          <w:rFonts w:ascii="Times New Roman"/>
          <w:b w:val="false"/>
          <w:i w:val="false"/>
          <w:color w:val="000000"/>
          <w:sz w:val="28"/>
        </w:rPr>
        <w:t>:</w:t>
      </w:r>
    </w:p>
    <w:bookmarkStart w:name="z325" w:id="243"/>
    <w:p>
      <w:pPr>
        <w:spacing w:after="0"/>
        <w:ind w:left="0"/>
        <w:jc w:val="both"/>
      </w:pPr>
      <w:r>
        <w:rPr>
          <w:rFonts w:ascii="Times New Roman"/>
          <w:b w:val="false"/>
          <w:i w:val="false"/>
          <w:color w:val="000000"/>
          <w:sz w:val="28"/>
        </w:rPr>
        <w:t>
      "575-бабы бірінші бөлігінің" деген сөздер "662-бабы екінші бөлігінің" деген сөздермен ауыстырылсын;</w:t>
      </w:r>
    </w:p>
    <w:bookmarkEnd w:id="243"/>
    <w:bookmarkStart w:name="z326" w:id="244"/>
    <w:p>
      <w:pPr>
        <w:spacing w:after="0"/>
        <w:ind w:left="0"/>
        <w:jc w:val="both"/>
      </w:pPr>
      <w:r>
        <w:rPr>
          <w:rFonts w:ascii="Times New Roman"/>
          <w:b w:val="false"/>
          <w:i w:val="false"/>
          <w:color w:val="000000"/>
          <w:sz w:val="28"/>
        </w:rPr>
        <w:t>
      "алқабилерге арналған жүгіну сөзі," деген сөздер алып тасталсын;</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29-тармақта</w:t>
      </w:r>
      <w:r>
        <w:rPr>
          <w:rFonts w:ascii="Times New Roman"/>
          <w:b w:val="false"/>
          <w:i w:val="false"/>
          <w:color w:val="000000"/>
          <w:sz w:val="28"/>
        </w:rPr>
        <w:t>:</w:t>
      </w:r>
    </w:p>
    <w:bookmarkStart w:name="z328" w:id="245"/>
    <w:p>
      <w:pPr>
        <w:spacing w:after="0"/>
        <w:ind w:left="0"/>
        <w:jc w:val="both"/>
      </w:pPr>
      <w:r>
        <w:rPr>
          <w:rFonts w:ascii="Times New Roman"/>
          <w:b w:val="false"/>
          <w:i w:val="false"/>
          <w:color w:val="000000"/>
          <w:sz w:val="28"/>
        </w:rPr>
        <w:t>
      бірінші абзацта "575-1" деген цифрлар "664" деген цифрлармен ауыстырылсын;</w:t>
      </w:r>
    </w:p>
    <w:bookmarkEnd w:id="245"/>
    <w:bookmarkStart w:name="z329" w:id="246"/>
    <w:p>
      <w:pPr>
        <w:spacing w:after="0"/>
        <w:ind w:left="0"/>
        <w:jc w:val="both"/>
      </w:pPr>
      <w:r>
        <w:rPr>
          <w:rFonts w:ascii="Times New Roman"/>
          <w:b w:val="false"/>
          <w:i w:val="false"/>
          <w:color w:val="000000"/>
          <w:sz w:val="28"/>
        </w:rPr>
        <w:t>
      екінші абзацта "552" деген цифрлар "640" деген цифрлармен ауыстырылсын;</w:t>
      </w:r>
    </w:p>
    <w:bookmarkEnd w:id="246"/>
    <w:bookmarkStart w:name="z330" w:id="247"/>
    <w:p>
      <w:pPr>
        <w:spacing w:after="0"/>
        <w:ind w:left="0"/>
        <w:jc w:val="both"/>
      </w:pPr>
      <w:r>
        <w:rPr>
          <w:rFonts w:ascii="Times New Roman"/>
          <w:b w:val="false"/>
          <w:i w:val="false"/>
          <w:color w:val="000000"/>
          <w:sz w:val="28"/>
        </w:rPr>
        <w:t>
      үшінші абзацта "75" деген цифрлар "71" деген цифрлармен ауыстырылсын;</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30-тармақта</w:t>
      </w:r>
      <w:r>
        <w:rPr>
          <w:rFonts w:ascii="Times New Roman"/>
          <w:b w:val="false"/>
          <w:i w:val="false"/>
          <w:color w:val="000000"/>
          <w:sz w:val="28"/>
        </w:rPr>
        <w:t>:</w:t>
      </w:r>
    </w:p>
    <w:bookmarkStart w:name="z332" w:id="248"/>
    <w:p>
      <w:pPr>
        <w:spacing w:after="0"/>
        <w:ind w:left="0"/>
        <w:jc w:val="both"/>
      </w:pPr>
      <w:r>
        <w:rPr>
          <w:rFonts w:ascii="Times New Roman"/>
          <w:b w:val="false"/>
          <w:i w:val="false"/>
          <w:color w:val="000000"/>
          <w:sz w:val="28"/>
        </w:rPr>
        <w:t>
      бірінші абзацта "459" деген цифрлар "485" деген цифрлармен ауыстырылсын;</w:t>
      </w:r>
    </w:p>
    <w:bookmarkEnd w:id="248"/>
    <w:bookmarkStart w:name="z333" w:id="249"/>
    <w:p>
      <w:pPr>
        <w:spacing w:after="0"/>
        <w:ind w:left="0"/>
        <w:jc w:val="both"/>
      </w:pPr>
      <w:r>
        <w:rPr>
          <w:rFonts w:ascii="Times New Roman"/>
          <w:b w:val="false"/>
          <w:i w:val="false"/>
          <w:color w:val="000000"/>
          <w:sz w:val="28"/>
        </w:rPr>
        <w:t>
      екінші абзацта "577" деген цифрлар "666" деген цифрлармен ауыстырылсын.</w:t>
      </w:r>
    </w:p>
    <w:bookmarkEnd w:id="249"/>
    <w:bookmarkStart w:name="z334" w:id="250"/>
    <w:p>
      <w:pPr>
        <w:spacing w:after="0"/>
        <w:ind w:left="0"/>
        <w:jc w:val="both"/>
      </w:pPr>
      <w:r>
        <w:rPr>
          <w:rFonts w:ascii="Times New Roman"/>
          <w:b w:val="false"/>
          <w:i w:val="false"/>
          <w:color w:val="000000"/>
          <w:sz w:val="28"/>
        </w:rPr>
        <w:t>
      2. Мыналардың күші жойылды деп танылсын:</w:t>
      </w:r>
    </w:p>
    <w:bookmarkEnd w:id="250"/>
    <w:bookmarkStart w:name="z335" w:id="251"/>
    <w:p>
      <w:pPr>
        <w:spacing w:after="0"/>
        <w:ind w:left="0"/>
        <w:jc w:val="both"/>
      </w:pPr>
      <w:r>
        <w:rPr>
          <w:rFonts w:ascii="Times New Roman"/>
          <w:b w:val="false"/>
          <w:i w:val="false"/>
          <w:color w:val="000000"/>
          <w:sz w:val="28"/>
        </w:rPr>
        <w:t xml:space="preserve">
      1) "Соттардың қылмыстық істерді қосымша тергеу жүргізу үшін қайтаруы туралы" Қазақстан Республикасы Жоғарғы Сотының 2001 жылғы 13 желтоқсандағы № </w:t>
      </w:r>
      <w:r>
        <w:rPr>
          <w:rFonts w:ascii="Times New Roman"/>
          <w:b w:val="false"/>
          <w:i w:val="false"/>
          <w:color w:val="000000"/>
          <w:sz w:val="28"/>
        </w:rPr>
        <w:t>19 нормативтік қаулысы</w:t>
      </w:r>
      <w:r>
        <w:rPr>
          <w:rFonts w:ascii="Times New Roman"/>
          <w:b w:val="false"/>
          <w:i w:val="false"/>
          <w:color w:val="000000"/>
          <w:sz w:val="28"/>
        </w:rPr>
        <w:t>;</w:t>
      </w:r>
    </w:p>
    <w:bookmarkEnd w:id="251"/>
    <w:bookmarkStart w:name="z336" w:id="252"/>
    <w:p>
      <w:pPr>
        <w:spacing w:after="0"/>
        <w:ind w:left="0"/>
        <w:jc w:val="both"/>
      </w:pPr>
      <w:r>
        <w:rPr>
          <w:rFonts w:ascii="Times New Roman"/>
          <w:b w:val="false"/>
          <w:i w:val="false"/>
          <w:color w:val="000000"/>
          <w:sz w:val="28"/>
        </w:rPr>
        <w:t xml:space="preserve">
      2) "Соттардың қылмыстық істерді қосымша тергеу жүргізу үшін қайтаруы туралы" Қазақстан Республикасы Жоғарғы Сотының 2001 жылғы 13 желтоқсандағы № 19 нормативтік қаулысына өзгеріс енгізу туралы" 2008 жылғы 22 желтоқсандағы № </w:t>
      </w:r>
      <w:r>
        <w:rPr>
          <w:rFonts w:ascii="Times New Roman"/>
          <w:b w:val="false"/>
          <w:i w:val="false"/>
          <w:color w:val="000000"/>
          <w:sz w:val="28"/>
        </w:rPr>
        <w:t>18 нормативтік қаулысы</w:t>
      </w:r>
      <w:r>
        <w:rPr>
          <w:rFonts w:ascii="Times New Roman"/>
          <w:b w:val="false"/>
          <w:i w:val="false"/>
          <w:color w:val="000000"/>
          <w:sz w:val="28"/>
        </w:rPr>
        <w:t>;</w:t>
      </w:r>
    </w:p>
    <w:bookmarkEnd w:id="252"/>
    <w:bookmarkStart w:name="z337" w:id="253"/>
    <w:p>
      <w:pPr>
        <w:spacing w:after="0"/>
        <w:ind w:left="0"/>
        <w:jc w:val="both"/>
      </w:pPr>
      <w:r>
        <w:rPr>
          <w:rFonts w:ascii="Times New Roman"/>
          <w:b w:val="false"/>
          <w:i w:val="false"/>
          <w:color w:val="000000"/>
          <w:sz w:val="28"/>
        </w:rPr>
        <w:t xml:space="preserve">
      3) "Соттардың қылмыстық істерді қосымша тергеу жүргізу үшін қайтаруы туралы" Қазақстан Республикасы Жоғарғы Сотының 2001 жылғы 13 желтоқсандағы № 19 нормативтік қаулысына өзгерістер мен толықтырулар енгізу туралы" 2010 жылғы 25 маусымдағы № </w:t>
      </w:r>
      <w:r>
        <w:rPr>
          <w:rFonts w:ascii="Times New Roman"/>
          <w:b w:val="false"/>
          <w:i w:val="false"/>
          <w:color w:val="000000"/>
          <w:sz w:val="28"/>
        </w:rPr>
        <w:t>12 нормативтік қаулысы</w:t>
      </w:r>
      <w:r>
        <w:rPr>
          <w:rFonts w:ascii="Times New Roman"/>
          <w:b w:val="false"/>
          <w:i w:val="false"/>
          <w:color w:val="000000"/>
          <w:sz w:val="28"/>
        </w:rPr>
        <w:t>;</w:t>
      </w:r>
    </w:p>
    <w:bookmarkEnd w:id="253"/>
    <w:bookmarkStart w:name="z338" w:id="254"/>
    <w:p>
      <w:pPr>
        <w:spacing w:after="0"/>
        <w:ind w:left="0"/>
        <w:jc w:val="both"/>
      </w:pPr>
      <w:r>
        <w:rPr>
          <w:rFonts w:ascii="Times New Roman"/>
          <w:b w:val="false"/>
          <w:i w:val="false"/>
          <w:color w:val="000000"/>
          <w:sz w:val="28"/>
        </w:rPr>
        <w:t xml:space="preserve">
      4) "Қазақстан Республикасы Жоғарғы Сотының кейбір нормативтік қаулыларына өзгерістер мен толықтырулар енгізу туралы" Қазақстан Республикасы Жоғарғы Сотының 2013 жылғы 4 сәуірдегі № 2 нормативтік қаулысының </w:t>
      </w:r>
      <w:r>
        <w:rPr>
          <w:rFonts w:ascii="Times New Roman"/>
          <w:b w:val="false"/>
          <w:i w:val="false"/>
          <w:color w:val="000000"/>
          <w:sz w:val="28"/>
        </w:rPr>
        <w:t>1-2-тармағы</w:t>
      </w:r>
      <w:r>
        <w:rPr>
          <w:rFonts w:ascii="Times New Roman"/>
          <w:b w:val="false"/>
          <w:i w:val="false"/>
          <w:color w:val="000000"/>
          <w:sz w:val="28"/>
        </w:rPr>
        <w:t>.</w:t>
      </w:r>
    </w:p>
    <w:bookmarkEnd w:id="254"/>
    <w:bookmarkStart w:name="z339" w:id="255"/>
    <w:p>
      <w:pPr>
        <w:spacing w:after="0"/>
        <w:ind w:left="0"/>
        <w:jc w:val="both"/>
      </w:pPr>
      <w:r>
        <w:rPr>
          <w:rFonts w:ascii="Times New Roman"/>
          <w:b w:val="false"/>
          <w:i w:val="false"/>
          <w:color w:val="000000"/>
          <w:sz w:val="28"/>
        </w:rPr>
        <w:t xml:space="preserve">
      3.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құқықтың құрамына енгізіледі, сондай-ақ жалпыға бірдей міндетті болып табылады және ресми жарияланған күнінен бастап қолданысқа енгізіледі.</w:t>
      </w:r>
    </w:p>
    <w:bookmarkEnd w:id="255"/>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Қ.МӘМИ.</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отырыстың хатшысы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Қ.ШАУХАРОВ.</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