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9e9e3" w14:textId="449e9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ұлттық құрама командаларының мүшелерін халықаралық жарыстардағы жоғары нәтижелері үшін көтермелеу мөлшерін бекіту туралы" Қазақстан Республикасы Үкіметінің 2010 жылғы 22 қазандағы № 1098 қаулысына өзгеріс енгізу және "Қазақстан Республикасы құрама командаларының спортшылары мен жаттықтырушыларын Паралимпиялық ойындардағы жоғары спорттық нәтижелерi үшiн материалдық ынталандырудың кейбiр мәселелерi туралы" Қазақстан Республикасы Үкiметiнiң 2008 жылғы 19 ақпандағы № 167 қаулысының күшi жойылды деп тану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2014 жылғы 4 ақпандағы № 53 қаулысы. Күші жойылды - Қазақстан Республикасы Үкіметінің 2014 жылғы 19 желтоқсандағы № 1345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Үкіметінің 19.12.2014 </w:t>
      </w:r>
      <w:r>
        <w:rPr>
          <w:rFonts w:ascii="Times New Roman"/>
          <w:b w:val="false"/>
          <w:i w:val="false"/>
          <w:color w:val="ff0000"/>
          <w:sz w:val="28"/>
        </w:rPr>
        <w:t>№ 1345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БАСПАСӨЗ РЕЛИЗІ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құрама командаларының спортшыларын мемлекеттік қолдау және ынталандыру мақсатында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«Қазақстан Республикасының ұлттық құрама командаларының мүшелерін халықаралық жарыстардағы жоғары нәтижелері үшін көтермелеу мөлшерін бекіту туралы» Қазақстан Республикасы Үкіметінің 2010 жылғы 22 қазандағы № 1098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2010 ж., № 57, 553-құжат)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Мыналар бекiтiлсiн: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спортшыларға халықаралық жарыстардағы жоғары нәтижелерi үшiн өнер көрсету қорытындылары бойынша көтермелеудiң (бiр рет) мөлшерi теңгеге баламалы мөлшерде: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Олимпиада ойындарында: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алтын медаль үшiн – 250000 АҚШ доллары;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күмiс медаль үшiн – 150000 АҚШ доллары;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қола медаль үшiн – 75000 АҚШ доллары;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4-орын үшін – 30000 АҚШ доллары;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5-орын үшін – 10000 АҚШ доллары;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6-орын үшін – 5000 АҚШ доллары;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Паралимпиадалық, Сурдлимпиадалық ойындарда: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алтын медаль үшiн – 50000 АҚШ доллары;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күмiс медаль үшiн – 35000 АҚШ доллары;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қола медаль үшiн – 25000 АҚШ доллары;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4-орын үшін – 14000 АҚШ доллары;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5-орын үшін – 6000 АҚШ доллары;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6-орын үшін – 4000 АҚШ доллары;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әлем чемпионаттарында (олимпиадалық спорт түрлерiнен):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алтын медаль үшiн – 15000 АҚШ доллары;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күмiс медаль үшiн – 7000 АҚШ доллары;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қола медаль үшiн – 5000 АҚШ доллары;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әлем чемпионаттарында (олимпиадалық емес спорт түрлерiнен):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алтын медаль үшiн – 2300 АҚШ доллары;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күмiс медаль үшiн – 1800 АҚШ доллары;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қола медаль үшiн – 1100 АҚШ доллары;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Азия ойындарында: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алтын медаль үшiн – 10000 АҚШ доллары;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күмiс медаль үшiн – 5000 АҚШ доллары;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қола медаль үшiн – 3000 АҚШ доллары;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Дүниежүзілік Универсиадада: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алтын медаль үшiн – 15000 АҚШ доллары;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күмiс медаль үшiн – 10000 АҚШ доллары;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қола медаль үшiн – 5000 АҚШ доллары;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Жасөспірімдердің Олимпиада ойындарында: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алтын медаль үшiн – 10000 АҚШ доллары;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күмiс медаль үшiн – 5000 АҚШ доллары;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қола медаль үшiн – 3000 АҚШ доллары;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Азия чемпионаттарында (олимпиадалық спорт түрлерiнен):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алтын медаль үшiн – 2300 АҚШ доллары;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күмiс медаль үшiн – 1400 АҚШ доллары;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қола медаль үшiн – 900 АҚШ доллары;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жастар арасындағы әлем чемпионаттарында (олимпиадалық спорт түрлерiнен):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алтын медаль үшiн – 3500 АҚШ доллары;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күмiс медаль үшiн – 2300 АҚШ доллары;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қола медаль үшiн – 1100 АҚШ доллары;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әлем рекордын орнатқаны үшін (олимпиадалық спорт түрлерінен) – 5000 АҚШ доллары;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жоғары нәтижелер көрсеткен спортшылардың дайындығын қамтамасыз еткен жаттықтырушыларға өнер көрсету қорытындылары бойынша көтермелеудiң (бiр рет) мөлшерi теңгеге баламалы мөлшерде: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Олимпиада ойындарында: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алтын медаль үшiн – 250000 АҚШ доллары;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күмiс медаль үшiн – 150000 АҚШ доллары;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қола медаль үшiн – 75000 АҚШ доллары;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4-орын үшін – 30000 АҚШ доллары;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5-орын үшін – 10000 АҚШ доллары;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6-орын үшін – 5000 АҚШ доллары;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Паралимпиадалық, Сурдлимпиадалық ойындарда: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алтын медаль үшiн – 50000 АҚШ доллары;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күмiс медаль үшiн – 35000 АҚШ доллары;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қола медаль үшiн – 25000 АҚШ доллары;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4-орын үшін – 14000 АҚШ доллары;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5-орын үшін – 6000 АҚШ доллары;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6-орын үшін – 4000 АҚШ доллары;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әлем чемпионаттарында (олимпиадалық спорт түрлерiнен):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алтын медаль үшiн – 10000 АҚШ доллары;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күмiс медаль үшiн – 5000 АҚШ доллары;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қола медаль үшiн – 3000 АҚШ доллары;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әлем чемпионаттарында (олимпиадалық емес спорт түрлерiнен):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алтын медаль үшiн – 2300 АҚШ доллары;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күмiс медаль үшiн – 1800 АҚШ доллары;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қола медаль үшiн – 1100 АҚШ доллары;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Азия ойындарында: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алтын медаль үшiн – 5000 АҚШ доллары;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күмiс медаль үшiн – 3000 АҚШ доллары;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қола медаль үшiн – 2000 АҚШ доллары;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Дүниежүзілік Универсиадада: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алтын медаль үшiн – 15000 АҚШ доллары;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күмiс медаль үшiн – 10000 АҚШ доллары;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қола медаль үшiн – 5000 АҚШ доллары;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Жасөспірімдердің Олимпиада ойындарында: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алтын медаль үшiн – 5000 АҚШ доллары;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күмiс медаль үшiн – 3000 АҚШ доллары;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қола медаль үшiн – 2000 АҚШ доллары;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Азия чемпионаттарында (олимпиадалық спорт түрлерiнен):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алтын медаль үшiн – 2300 АҚШ доллары;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күмiс медаль үшiн – 1400 АҚШ доллары;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қола медаль үшiн – 900 АҚШ доллары;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жастар арасындағы әлем чемпионаттарында (олимпиадалық спорт түрлерiнен):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алтын медаль үшiн – 3500 АҚШ доллары;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күмiс медаль үшiн – 2300 АҚШ доллары;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қола медаль үшiн – 1100 АҚШ доллары;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әлем рекордын орнатқаны үшін (олимпиадалық спорт түрлерiнен) – 3000 АҚШ доллары.»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«Қазақстан Республикасы құрама командаларының спортшылары мен жаттықтырушыларын Паралимпиялық ойындардағы жоғары спорттық нәтижелерi үшiн материалдық ынталандырудың кейбiр мәселелерi туралы» Қазақстан Республикасы Үкiметiнiң 2008 жылғы 19 ақпандағы № 167 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2008 ж., № 9, 94-құжат)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бастап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C.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