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862f" w14:textId="9e58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Үкіметінің заң жобалау жұмыстарының 2013 жылға арналған жоспары туралы" 2012 жылғы 29 желтоқсандағы № 1778 және "Қазақстан Республикасының 2010 жылдан 2020 жылға дейінгі кезеңге арналған құқықтық саясат тұжырымдамасын іске асыру жөніндегі 2013 жылға арналған іс-шаралар жоспарын бекіту туралы" 2013 жылғы 13 наурыздағы № 238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4 ақпандағы № 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Үкіметінің заң жобалау жұмыстарының 2013 жылға арналған жоспары туралы» Қазақстан Республикасы Үкіметінің 2012 жылғы 29 желтоқсандағы № 1778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165-құжат):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3262"/>
        <w:gridCol w:w="2164"/>
        <w:gridCol w:w="1480"/>
        <w:gridCol w:w="1431"/>
        <w:gridCol w:w="2042"/>
        <w:gridCol w:w="2263"/>
      </w:tblGrid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Қазақстан Республикасы азаматтарының және тұруға ықтиярхаты бар адамдардың кірістерін және мүлкін декларациялауы мәселелері бойынша өзгерістер мен толықтырулар енгізу туралы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Р.Е. Дәленов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әлеуметтік стандарттар мен кепілдіктер туралы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М.Е. Әбілқасымова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53-1 және 53-2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2010 жылдан 2020 жылға дейінгі кезеңге арналған құқықтық саясат тұжырымдамасын іске асыру жөніндегі 2013 жылға арналған іс-шаралар жоспарын бекіту туралы» Қазақстан Республикасы Үкіметінің 2013 жылғы 13 наурыздағы № 238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2010 жылдан 2020 жылға дейінгі кезеңге арналған құқықтық саясат тұжырымдамасын іске асыру жөніндегі 2013 жылға арналған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