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d4b0" w14:textId="bc1d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"2014 - 2016 жылдарға арналған республикалық бюджет туралы" Қазақстан Республикасының Заңын іске асыру туралы" Қазақстан Республикасы Үкіметінің 2013 жылғы 12 желтоқсандағы № 1329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7 ақпандағы № 65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2014 жылғы 1 қаңтардан бастап қолданысқа енгізіледі.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 – 2016 жылдарға арналған республикалық бюджет туралы» Қазақстан Республикасының Заңын iске асыру туралы» Қазақстан Республикасы Үкiметiнiң 2013 жылғы 12 желтоқсандағы № 1329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</w:t>
      </w:r>
      <w:r>
        <w:rPr>
          <w:rFonts w:ascii="Times New Roman"/>
          <w:b w:val="false"/>
          <w:i w:val="false"/>
          <w:color w:val="000000"/>
          <w:sz w:val="28"/>
        </w:rPr>
        <w:t>24-қосымша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нөмірлері 75, 76 және 77-жолдармен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2829"/>
        <w:gridCol w:w="3365"/>
        <w:gridCol w:w="2024"/>
        <w:gridCol w:w="2382"/>
        <w:gridCol w:w="1668"/>
        <w:gridCol w:w="1048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құралдарына мониторинг жүргізу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саясатты жүргізу мәселелерін ақпараттық-талдамалық және әдістемелік сүйемелдеу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ақпарат министрлігі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ақпарат министрлігі Ақпарат және мұрағат комитетінің «Талдау және ақпарат орталығы» ШЖҚ РМК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«Мемлекеттік ақпараттық саясатты жүргізу»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666 859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2829"/>
        <w:gridCol w:w="3365"/>
        <w:gridCol w:w="2024"/>
        <w:gridCol w:w="2382"/>
        <w:gridCol w:w="1668"/>
        <w:gridCol w:w="1048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саясатты «Егемен Қазақстан» республикалық газеті» АҚ арқылы жүргізу бойынша көрсетілетін қызметтер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саясатты «Егемен Қазақстан» газеті арқылы жүргізу бойынша көрсетілетін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ақпарат министрлігі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республикалық газеті» АҚ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«Мемлекеттік ақпараттық саясатты жүргізу»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877 536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саясатты «Казахстанская правда» республикалық газеті» АҚ арқылы жүргізу бойынша көрсетілетін қызметтер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саясатты «Казахстанская правда» газеті арқылы жүргізу бойынша көрсетілетін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ақпарат министрлігі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республикалық газеті» АҚ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«Мемлекеттік ақпараттық саясатты жүргізу»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721 152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2014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