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23d8" w14:textId="b702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республикалық меншіктен коммуналдық меншікке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13 ақпандағы № 87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заңды тұлғаларға бекітіліп берілген мемлекеттік мүлікті мемлекеттік меншіктің бір түрінен екіншісіне беру қағидасын бекіту туралы» Қазақстан Республикасы Үкіметінің 2011 жылғы 1 маусымдағы № 616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«Қазақстан Республикасы Президенті Іс Басқармасының Автошаруашылығы» шаруашылық жүргізу құқығындағы республикалық мемлекеттік кәсіпорнына бекітіліп берілген республикалық мүлікті Астана қаласының коммуналдық меншігіне беру жөнінде Астана қаласы әкімінің ұсынысы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«Республикалық меншіктің кейбір мәселелері туралы» Қазақстан Республикасы Үкіметінің 2013 жылғы 26 тамыздағы № 831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«және «Қазақстан Республикасы Президенті Іс басқармасының Автошаруашылығы»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 Іс басқармасының Автошаруашылығы» РМК-дағы мүлік, оның ішінде: дана 132» деген 4-бөлім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Астана қаласының әкімдігімен бірлесіп және Қазақстан Республикасы Президентінің Іс Басқармасы (келісім бойынша) заңнамада белгіленген тәртіппен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мүлікті қабылдау-беру жөнінде қажетті ұйымдастырушылық іс-шараларды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меншіктен Астана қаласының коммуналдық</w:t>
      </w:r>
      <w:r>
        <w:br/>
      </w:r>
      <w:r>
        <w:rPr>
          <w:rFonts w:ascii="Times New Roman"/>
          <w:b/>
          <w:i w:val="false"/>
          <w:color w:val="000000"/>
        </w:rPr>
        <w:t>
меншігіне берілетін мүліктің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0323"/>
        <w:gridCol w:w="1556"/>
        <w:gridCol w:w="1132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Промзона көшесі, 11 мекенжайында орналасқан «Қазақстан Республикасы Президенті Іс басқармасының Автошаруашылығы» РМК-дағы мүлік, оның ішінде: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жарғылық капиталындағы: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Жөндеу-монтаждау шеберханасы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гаражы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құю станциясы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Жуғыш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теңгерімдегі: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темір қақпа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қақпа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LUG 0760 ACG кондиционері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кондиционері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Театрлық кресло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«Милорд» кресло-кереуеті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КСО тумбочкасы KONO 3/жол қозғалысының қауіпсіздігі жөніндегі инженер/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есептеу желісі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гарнитуры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жиһазының жиынтығы /Германия/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Кіреберіс жиһазы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шкаф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бойлер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түсті бейнекамера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Бейнебақылау жүйесіне арналған даладағы бейнекамера, Промзона, 11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«Сабрина» бұрыштық диваны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Бейнебақылау жүйесіне арналған түсті квадратор (бейнемультиплексор), Промзона 11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ТВ ERTV 72 каштан теледидарға арналған тумба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Манагер Экстра креслосы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Директордағы монитор (бейнебақылау үшін)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(бейнебақылау үшін)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«Магнат» жұмсақ жиһазы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Саунаға арналған жұмсақ жиһаз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Кеңселік жиһаз жиынтығы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Бейнебақылау жүйесіне арналған РЕГИСТР (шығыс материалдары)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Сөрелері бар стеллаж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Клерк сөрелері бар стеллаж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үстелі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«Юко-Тан» софасы/қонақ бөлмесі/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үстелі/директор кабинеті/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шкаф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Шкаф-купе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шкаф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колонкасы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станциясы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Автомай құю станциясының контейнері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Кран-балка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Exact 36-4S дөңгелектердің геометриясын анықтайтын тақтайша (көтергіш)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су құбыры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кәріз жүйесі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Цистерна-24мЗ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Цистерна-26мЗ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жылытатын 168x2-1.0-РГ-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кәбілі КСПП 1*4*0,9 (450 м)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Multical 66 СДЕ Д жылу энергетикалық есеп жүйесі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қалалық станциясына UPS 1500 VA үздіксіз қуат көзі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