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5dd4" w14:textId="acb5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13 ақпандағы № 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«Қазақстан Республикасы Парламентінің Шаруашылық басқармасы» мемлекеттік мекемесіне бекітіліп берілген мемлекеттік мүлік республикалық меншіктен Астана қаласының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Астана қаласының әкімдігімен және Қазақстан Республикасы Парламентінің Шаруашылық басқармасымен (келісім бойынша) бірлесіп, заңнамада белгіленген тәртіппен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мүлікті қабылдау-беру жөнінде қажетті ұйымдастырушылық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меншіктен Астана қаласының коммуналдық меншігіне</w:t>
      </w:r>
      <w:r>
        <w:br/>
      </w:r>
      <w:r>
        <w:rPr>
          <w:rFonts w:ascii="Times New Roman"/>
          <w:b/>
          <w:i w:val="false"/>
          <w:color w:val="000000"/>
        </w:rPr>
        <w:t>
берілетін мемлекеттік мүліктің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8"/>
        <w:gridCol w:w="2857"/>
        <w:gridCol w:w="3285"/>
        <w:gridCol w:w="1857"/>
        <w:gridCol w:w="1857"/>
        <w:gridCol w:w="1716"/>
      </w:tblGrid>
      <w:tr>
        <w:trPr>
          <w:trHeight w:val="1035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сипаттамалары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Теңгерімдік құны, теңге</w:t>
            </w:r>
          </w:p>
        </w:tc>
      </w:tr>
      <w:tr>
        <w:trPr>
          <w:trHeight w:val="15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Кабельдік науалар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«Батыс» ПС 6кВ ТҚ-дан № 3611 ТП 6кВ ТҚ-ға дейін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1/2Л11-8, ПО 16п, 3ПБ16-37п - 993,51 м3 темір-бетон аражабын плиталары бар кабельдік науалар, КЦ20-9 темір-бетон құдықтар - 27 дана, диаметрі 800 мм болаттан жасалған құбырлар - 453,31 м.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195 791 050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