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1b76" w14:textId="7101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2014 - 2016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17 ақпандағы № 97 қаулысы. Күші жойылды - Қазақстан Республикасы Үкіметінің 2015 жылғы 19 ақпандағы № 82 қаулысымен</w:t>
      </w:r>
    </w:p>
    <w:p>
      <w:pPr>
        <w:spacing w:after="0"/>
        <w:ind w:left="0"/>
        <w:jc w:val="both"/>
      </w:pPr>
      <w:r>
        <w:rPr>
          <w:rFonts w:ascii="Times New Roman"/>
          <w:b w:val="false"/>
          <w:i w:val="false"/>
          <w:color w:val="ff0000"/>
          <w:sz w:val="28"/>
        </w:rPr>
        <w:t xml:space="preserve">      Ескерту. Күші жойылды - ҚР Үкіметінің 19.02.2015 </w:t>
      </w:r>
      <w:r>
        <w:rPr>
          <w:rFonts w:ascii="Times New Roman"/>
          <w:b w:val="false"/>
          <w:i w:val="false"/>
          <w:color w:val="ff0000"/>
          <w:sz w:val="28"/>
        </w:rPr>
        <w:t>№ 82</w:t>
      </w:r>
      <w:r>
        <w:rPr>
          <w:rFonts w:ascii="Times New Roman"/>
          <w:b w:val="false"/>
          <w:i w:val="false"/>
          <w:color w:val="ff0000"/>
          <w:sz w:val="28"/>
        </w:rPr>
        <w:t xml:space="preserve"> (01.01.2015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2-тармағына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2014 - 2016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әкімдері бюджет қаражатының уақтылы және мақсатты пайдаланылуын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17 ақпандағы</w:t>
      </w:r>
      <w:r>
        <w:br/>
      </w:r>
      <w:r>
        <w:rPr>
          <w:rFonts w:ascii="Times New Roman"/>
          <w:b w:val="false"/>
          <w:i w:val="false"/>
          <w:color w:val="000000"/>
          <w:sz w:val="28"/>
        </w:rPr>
        <w:t xml:space="preserve">
№ 97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
бюджеттерінің 2014 – 2016 жылдарға арналған республикалық</w:t>
      </w:r>
      <w:r>
        <w:br/>
      </w:r>
      <w:r>
        <w:rPr>
          <w:rFonts w:ascii="Times New Roman"/>
          <w:b/>
          <w:i w:val="false"/>
          <w:color w:val="000000"/>
        </w:rPr>
        <w:t>
бюджеттен халықты әлеуметтік қорғауға және оған көмек көрсетуге</w:t>
      </w:r>
      <w:r>
        <w:br/>
      </w:r>
      <w:r>
        <w:rPr>
          <w:rFonts w:ascii="Times New Roman"/>
          <w:b/>
          <w:i w:val="false"/>
          <w:color w:val="000000"/>
        </w:rPr>
        <w:t>
берілетін ағымдағы нысаналы трансферттерді пайдалану</w:t>
      </w:r>
      <w:r>
        <w:br/>
      </w:r>
      <w:r>
        <w:rPr>
          <w:rFonts w:ascii="Times New Roman"/>
          <w:b/>
          <w:i w:val="false"/>
          <w:color w:val="000000"/>
        </w:rPr>
        <w:t>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2014 – 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 (бұдан әрі – Қағидалар) «2014 – 2016 жылдарға арналған республикалық бюджет туралы»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2-тармағына сәйкес әзірленді.</w:t>
      </w:r>
      <w:r>
        <w:br/>
      </w:r>
      <w:r>
        <w:rPr>
          <w:rFonts w:ascii="Times New Roman"/>
          <w:b w:val="false"/>
          <w:i w:val="false"/>
          <w:color w:val="000000"/>
          <w:sz w:val="28"/>
        </w:rPr>
        <w:t>
</w:t>
      </w:r>
      <w:r>
        <w:rPr>
          <w:rFonts w:ascii="Times New Roman"/>
          <w:b w:val="false"/>
          <w:i w:val="false"/>
          <w:color w:val="000000"/>
          <w:sz w:val="28"/>
        </w:rPr>
        <w:t>
      2. Қағидалар облыстық бюджеттердің, Астана және Алматы қалалары бюджеттерінің мынадай:</w:t>
      </w:r>
      <w:r>
        <w:br/>
      </w:r>
      <w:r>
        <w:rPr>
          <w:rFonts w:ascii="Times New Roman"/>
          <w:b w:val="false"/>
          <w:i w:val="false"/>
          <w:color w:val="000000"/>
          <w:sz w:val="28"/>
        </w:rPr>
        <w:t>
      100 «Арнаулы әлеуметтік қызметтер стандарттарын енгізу»;</w:t>
      </w:r>
      <w:r>
        <w:br/>
      </w:r>
      <w:r>
        <w:rPr>
          <w:rFonts w:ascii="Times New Roman"/>
          <w:b w:val="false"/>
          <w:i w:val="false"/>
          <w:color w:val="000000"/>
          <w:sz w:val="28"/>
        </w:rPr>
        <w:t>
      101 «Үкіметтік емес секторда мемлекеттік әлеуметтік тапсырысты орналастыру» кіші бағдарламаларын қоспағанда, 038 «Облыстық бюджеттерге, Астана және Алматы қалалары бюджеттеріне халықты әлеуметтік қорғауға және көмек көрсетуге арналған ағымдағы нысаналы трансферттер» республикалық бюджеттік бағдарламасы бойынша халықты әлеуметтік қорғауға және көмек көрсетуге республикалық бюджеттен берілетін ағымдағы нысаналы трансферттерді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3. Ағымдағы нысаналы трансферттерді пайдалану бюджет заңнамасына және Қазақстан Республикасының мемлекеттік сатып алу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4. Осы Қағидаларда мынадай ұғымдар пайдаланылады:</w:t>
      </w:r>
      <w:r>
        <w:br/>
      </w:r>
      <w:r>
        <w:rPr>
          <w:rFonts w:ascii="Times New Roman"/>
          <w:b w:val="false"/>
          <w:i w:val="false"/>
          <w:color w:val="000000"/>
          <w:sz w:val="28"/>
        </w:rPr>
        <w:t>
      1) республикалық бюджеттік бағдарламаның әкімшісі – азаматтардың жекелеген санаттарына әлеуметтік көмек көрсету жөніндегі шараларды қаржыландыруды және олардың іске асырылуына мониторингті жүзеге асыратын еңбек және халықты әлеуметтік қорғау саласындағы орталық уәкілетті орган;</w:t>
      </w:r>
      <w:r>
        <w:br/>
      </w:r>
      <w:r>
        <w:rPr>
          <w:rFonts w:ascii="Times New Roman"/>
          <w:b w:val="false"/>
          <w:i w:val="false"/>
          <w:color w:val="000000"/>
          <w:sz w:val="28"/>
        </w:rPr>
        <w:t>
      2) жұмыспен қамтуға жәрдемдесудің белсенді шаралары – өз бетінше жұмыспен айналысушылар, жұмыссыздар және табысы аз адамдар қатарындағы Қазақстан Республикасының азаматтары мен оралмандарды мемлекеттік қолдаудың мемлекет Қазақстан Республикасының заңнамасында белгіленген тәртіппен жүзеге асыратын шаралары;</w:t>
      </w:r>
      <w:r>
        <w:br/>
      </w:r>
      <w:r>
        <w:rPr>
          <w:rFonts w:ascii="Times New Roman"/>
          <w:b w:val="false"/>
          <w:i w:val="false"/>
          <w:color w:val="000000"/>
          <w:sz w:val="28"/>
        </w:rPr>
        <w:t>
      3) ассистенттер – шартты ақшалай көмек алу үшін кент, село, селолық округ әкіміне (бұдан әрі – селолық округ әкімі)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және әлеуметтік бағдарламалар бөлімі шарт негізінде тартатын адамдар;</w:t>
      </w:r>
      <w:r>
        <w:br/>
      </w:r>
      <w:r>
        <w:rPr>
          <w:rFonts w:ascii="Times New Roman"/>
          <w:b w:val="false"/>
          <w:i w:val="false"/>
          <w:color w:val="000000"/>
          <w:sz w:val="28"/>
        </w:rPr>
        <w:t>
      4)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қалаларда, астанада белгіленген кедейлік шегінен төмен жеке адамдарға (отбасыларға) мемлекет ақшалай нысанда беретін төлем;</w:t>
      </w:r>
      <w:r>
        <w:br/>
      </w:r>
      <w:r>
        <w:rPr>
          <w:rFonts w:ascii="Times New Roman"/>
          <w:b w:val="false"/>
          <w:i w:val="false"/>
          <w:color w:val="000000"/>
          <w:sz w:val="28"/>
        </w:rPr>
        <w:t>
      5) өтініш берілген күні – барлық қажетті құжаттармен уәкілетті органға немесе селолық округ әкіміне шартты ақшалай көмек тағайындауға өтініш берілген ай;</w:t>
      </w:r>
      <w:r>
        <w:br/>
      </w:r>
      <w:r>
        <w:rPr>
          <w:rFonts w:ascii="Times New Roman"/>
          <w:b w:val="false"/>
          <w:i w:val="false"/>
          <w:color w:val="000000"/>
          <w:sz w:val="28"/>
        </w:rPr>
        <w:t>
      6) өтініш беруші (үміткер) – «Өрлеу» жобасына қатысу үшін өз атынан және отбасы атынан өтініш білдіретін адам;</w:t>
      </w:r>
      <w:r>
        <w:br/>
      </w:r>
      <w:r>
        <w:rPr>
          <w:rFonts w:ascii="Times New Roman"/>
          <w:b w:val="false"/>
          <w:i w:val="false"/>
          <w:color w:val="000000"/>
          <w:sz w:val="28"/>
        </w:rPr>
        <w:t>
      7) әлеуметтік жұмыс жөніндегі консультанттар – шартты ақшалай көмек алу үшін жұмыспен қамту және әлеуметтік бағдарламалар бөліміне өтініш білдірген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және әлеуметтік бағдарламалар бөлімі шарт негізінде тартатын, халықты әлеуметтік қорғау, ауыл шаруашылығы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8)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9) «Өрлеу» жобасы – отбасының еңбекке қабілетті мүшелерінің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отбасыға (адамға) шартты ақшалай көмек беру бағдарламасы;</w:t>
      </w:r>
      <w:r>
        <w:br/>
      </w:r>
      <w:r>
        <w:rPr>
          <w:rFonts w:ascii="Times New Roman"/>
          <w:b w:val="false"/>
          <w:i w:val="false"/>
          <w:color w:val="000000"/>
          <w:sz w:val="28"/>
        </w:rPr>
        <w:t>
      10) жан басына шаққандағы орташа табыс – отбасының жиынтық табысының айына отбасының әрбір мүшесіне келетін үлесі;</w:t>
      </w:r>
      <w:r>
        <w:br/>
      </w:r>
      <w:r>
        <w:rPr>
          <w:rFonts w:ascii="Times New Roman"/>
          <w:b w:val="false"/>
          <w:i w:val="false"/>
          <w:color w:val="000000"/>
          <w:sz w:val="28"/>
        </w:rPr>
        <w:t>
      11) отбасының жиынтық табысы – Қазақстан Республикасы Еңбек және халықты әлеуметтік қорғау министрінің 2009 жылғы 28 шілдедегі № 237-ө бұйрығымен бекітілген (Қазақстан Республикасы Әділет министрлігінде 2009 жылы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өтініш берген айдың алдындағы 12 айда ақшалай, сол сияқты заттай нысанда алынған табыстың жалпы сомасы;</w:t>
      </w:r>
      <w:r>
        <w:br/>
      </w:r>
      <w:r>
        <w:rPr>
          <w:rFonts w:ascii="Times New Roman"/>
          <w:b w:val="false"/>
          <w:i w:val="false"/>
          <w:color w:val="000000"/>
          <w:sz w:val="28"/>
        </w:rPr>
        <w:t>
      12)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13)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14) арнаулы әлеуметтік қызметтер –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өмірде қиын жағдайға тап болған еңбекке қабілетті адамға немесе отбасы мүшелеріне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r>
        <w:br/>
      </w:r>
      <w:r>
        <w:rPr>
          <w:rFonts w:ascii="Times New Roman"/>
          <w:b w:val="false"/>
          <w:i w:val="false"/>
          <w:color w:val="000000"/>
          <w:sz w:val="28"/>
        </w:rPr>
        <w:t>
      15) уәкілетті орган – шартты ақшалай көмек тағайындауды, отбасының белсенділігін арттырудың әлеуметтік келісімшартын әзірлеуді, жасасуды және сүйемелдеуді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r>
        <w:br/>
      </w:r>
      <w:r>
        <w:rPr>
          <w:rFonts w:ascii="Times New Roman"/>
          <w:b w:val="false"/>
          <w:i w:val="false"/>
          <w:color w:val="000000"/>
          <w:sz w:val="28"/>
        </w:rPr>
        <w:t>
      16) облыстың уәкілетті органы – «Өрлеу» жобасын іске асыруды үйлестіруді және оның мониторингін жүзеге асыратын облыстың жергілікті атқарушы органының жұмыспен қамтуды үйлестіру және әлеуметтік бағдарламалар басқармасы;</w:t>
      </w:r>
      <w:r>
        <w:br/>
      </w:r>
      <w:r>
        <w:rPr>
          <w:rFonts w:ascii="Times New Roman"/>
          <w:b w:val="false"/>
          <w:i w:val="false"/>
          <w:color w:val="000000"/>
          <w:sz w:val="28"/>
        </w:rPr>
        <w:t>
      17) учаскелік комиссия – атаулы әлеуметтік көмек алуға өтініш білдірген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r>
        <w:br/>
      </w:r>
      <w:r>
        <w:rPr>
          <w:rFonts w:ascii="Times New Roman"/>
          <w:b w:val="false"/>
          <w:i w:val="false"/>
          <w:color w:val="000000"/>
          <w:sz w:val="28"/>
        </w:rPr>
        <w:t>
</w:t>
      </w:r>
      <w:r>
        <w:rPr>
          <w:rFonts w:ascii="Times New Roman"/>
          <w:b w:val="false"/>
          <w:i w:val="false"/>
          <w:color w:val="000000"/>
          <w:sz w:val="28"/>
        </w:rPr>
        <w:t>
      5. Облыстық бюджеттерге, Астана және Алматы қалаларының бюджеттеріне халықты әлеуметтік қорғауға және көмек көрсетуге берілетін ағымдағы нысаналы трансферттер мынадай бюджеттік кіші бағдарламалар бойынша пайдаланылады:</w:t>
      </w:r>
      <w:r>
        <w:br/>
      </w:r>
      <w:r>
        <w:rPr>
          <w:rFonts w:ascii="Times New Roman"/>
          <w:b w:val="false"/>
          <w:i w:val="false"/>
          <w:color w:val="000000"/>
          <w:sz w:val="28"/>
        </w:rPr>
        <w:t>
      103 «Мүгедектердің құқықтарын қамтамасыз ету және өмір сүру сапасын жақсарту жөніндегі іс-шаралар жоспарын іске асыру» (бұдан әрі – 103 кіші бағдарлама);</w:t>
      </w:r>
      <w:r>
        <w:br/>
      </w:r>
      <w:r>
        <w:rPr>
          <w:rFonts w:ascii="Times New Roman"/>
          <w:b w:val="false"/>
          <w:i w:val="false"/>
          <w:color w:val="000000"/>
          <w:sz w:val="28"/>
        </w:rPr>
        <w:t>
      104 «Өрлеу жобасы бойынша шартты ақшалай көмекті енгізу» (бұдан әрі – 104 кіші бағдарлама).</w:t>
      </w:r>
      <w:r>
        <w:br/>
      </w:r>
      <w:r>
        <w:rPr>
          <w:rFonts w:ascii="Times New Roman"/>
          <w:b w:val="false"/>
          <w:i w:val="false"/>
          <w:color w:val="000000"/>
          <w:sz w:val="28"/>
        </w:rPr>
        <w:t>
</w:t>
      </w:r>
      <w:r>
        <w:rPr>
          <w:rFonts w:ascii="Times New Roman"/>
          <w:b w:val="false"/>
          <w:i w:val="false"/>
          <w:color w:val="000000"/>
          <w:sz w:val="28"/>
        </w:rPr>
        <w:t>
      6. Республикалық бюджеттік бағдарламаның әкімшісі Нысаналы трансферттер бойынша нәтижелер туралы келісімнің, белгіленген тәртіппен бекітілген 038 бюджеттік бағдарлама мен 103 және 104 кіші бағдарламаларды қаржыландырудың жеке жоспарының негізінде облыстық бюджеттерге, Астана және Алматы қалаларының бюджеттеріне ағымдағы нысаналы трансферттерді аударуды жүргізеді.</w:t>
      </w:r>
    </w:p>
    <w:bookmarkEnd w:id="4"/>
    <w:bookmarkStart w:name="z14" w:id="5"/>
    <w:p>
      <w:pPr>
        <w:spacing w:after="0"/>
        <w:ind w:left="0"/>
        <w:jc w:val="left"/>
      </w:pPr>
      <w:r>
        <w:rPr>
          <w:rFonts w:ascii="Times New Roman"/>
          <w:b/>
          <w:i w:val="false"/>
          <w:color w:val="000000"/>
        </w:rPr>
        <w:t xml:space="preserve"> 
2. 2014 – 2015 жылдарға арналған республикалық бюджеттен</w:t>
      </w:r>
      <w:r>
        <w:br/>
      </w:r>
      <w:r>
        <w:rPr>
          <w:rFonts w:ascii="Times New Roman"/>
          <w:b/>
          <w:i w:val="false"/>
          <w:color w:val="000000"/>
        </w:rPr>
        <w:t>
берілетін ағымдағы нысаналы трансферттерді Ақмола, Шығыс</w:t>
      </w:r>
      <w:r>
        <w:br/>
      </w:r>
      <w:r>
        <w:rPr>
          <w:rFonts w:ascii="Times New Roman"/>
          <w:b/>
          <w:i w:val="false"/>
          <w:color w:val="000000"/>
        </w:rPr>
        <w:t>
Қазақстан және Жамбыл облыстарының облыстық бюджеттерінің</w:t>
      </w:r>
      <w:r>
        <w:br/>
      </w:r>
      <w:r>
        <w:rPr>
          <w:rFonts w:ascii="Times New Roman"/>
          <w:b/>
          <w:i w:val="false"/>
          <w:color w:val="000000"/>
        </w:rPr>
        <w:t>
«Өрлеу» жобасы бойынша шартты ақшалай көмекті енгізуге</w:t>
      </w:r>
      <w:r>
        <w:br/>
      </w:r>
      <w:r>
        <w:rPr>
          <w:rFonts w:ascii="Times New Roman"/>
          <w:b/>
          <w:i w:val="false"/>
          <w:color w:val="000000"/>
        </w:rPr>
        <w:t>
пайдалану тәртібі</w:t>
      </w:r>
    </w:p>
    <w:bookmarkEnd w:id="5"/>
    <w:bookmarkStart w:name="z15" w:id="6"/>
    <w:p>
      <w:pPr>
        <w:spacing w:after="0"/>
        <w:ind w:left="0"/>
        <w:jc w:val="both"/>
      </w:pPr>
      <w:r>
        <w:rPr>
          <w:rFonts w:ascii="Times New Roman"/>
          <w:b w:val="false"/>
          <w:i w:val="false"/>
          <w:color w:val="000000"/>
          <w:sz w:val="28"/>
        </w:rPr>
        <w:t>
      7. Ақмола, Шығыс Қазақстан және Жамбыл облыстарының бюджеттеріне «Өрлеу» жобасы бойынша ШАК-ті енгізуге берілетін ағымдағы нысаналы трансферттер:</w:t>
      </w:r>
      <w:r>
        <w:br/>
      </w:r>
      <w:r>
        <w:rPr>
          <w:rFonts w:ascii="Times New Roman"/>
          <w:b w:val="false"/>
          <w:i w:val="false"/>
          <w:color w:val="000000"/>
          <w:sz w:val="28"/>
        </w:rPr>
        <w:t>
      1) ШАК төлеуге;</w:t>
      </w:r>
      <w:r>
        <w:br/>
      </w:r>
      <w:r>
        <w:rPr>
          <w:rFonts w:ascii="Times New Roman"/>
          <w:b w:val="false"/>
          <w:i w:val="false"/>
          <w:color w:val="000000"/>
          <w:sz w:val="28"/>
        </w:rPr>
        <w:t>
      2) әлеуметтік жұмыс жөніндегі консультанттар мен ассистенттердің қызметтеріне ақы төлеуге;</w:t>
      </w:r>
      <w:r>
        <w:br/>
      </w:r>
      <w:r>
        <w:rPr>
          <w:rFonts w:ascii="Times New Roman"/>
          <w:b w:val="false"/>
          <w:i w:val="false"/>
          <w:color w:val="000000"/>
          <w:sz w:val="28"/>
        </w:rPr>
        <w:t>
      3) әлеуметтік жұмыс жөніндегі консультанттар мен ассистенттердің іссапар шығыстарына;</w:t>
      </w:r>
      <w:r>
        <w:br/>
      </w:r>
      <w:r>
        <w:rPr>
          <w:rFonts w:ascii="Times New Roman"/>
          <w:b w:val="false"/>
          <w:i w:val="false"/>
          <w:color w:val="000000"/>
          <w:sz w:val="28"/>
        </w:rPr>
        <w:t>
      4) әлеуметтік жұмыс жөніндегі консультанттарды оқытуға;</w:t>
      </w:r>
      <w:r>
        <w:br/>
      </w:r>
      <w:r>
        <w:rPr>
          <w:rFonts w:ascii="Times New Roman"/>
          <w:b w:val="false"/>
          <w:i w:val="false"/>
          <w:color w:val="000000"/>
          <w:sz w:val="28"/>
        </w:rPr>
        <w:t>
      5) баспа, оның ішінде ақпараттық-түсіндіру сипатындағы өнімдерді шығаруға пайдаланылады.</w:t>
      </w:r>
      <w:r>
        <w:br/>
      </w:r>
      <w:r>
        <w:rPr>
          <w:rFonts w:ascii="Times New Roman"/>
          <w:b w:val="false"/>
          <w:i w:val="false"/>
          <w:color w:val="000000"/>
          <w:sz w:val="28"/>
        </w:rPr>
        <w:t>
</w:t>
      </w:r>
      <w:r>
        <w:rPr>
          <w:rFonts w:ascii="Times New Roman"/>
          <w:b w:val="false"/>
          <w:i w:val="false"/>
          <w:color w:val="000000"/>
          <w:sz w:val="28"/>
        </w:rPr>
        <w:t>
      8. Облыстың уәкілетті органы келіп түсетін нысаналы трансферттерді мынадай бюджеттік бағдарламалар бойынша көздейді:</w:t>
      </w:r>
      <w:r>
        <w:br/>
      </w:r>
      <w:r>
        <w:rPr>
          <w:rFonts w:ascii="Times New Roman"/>
          <w:b w:val="false"/>
          <w:i w:val="false"/>
          <w:color w:val="000000"/>
          <w:sz w:val="28"/>
        </w:rPr>
        <w:t>
      047 «Аудандық (облыстық маңызы бар қалалардың) бюджеттеріне «Өрлеу» жобасы бойынша шартты ақшалай көмекті енгізуге арналған ағымдағы нысаналы трансферттер»;</w:t>
      </w:r>
      <w:r>
        <w:br/>
      </w:r>
      <w:r>
        <w:rPr>
          <w:rFonts w:ascii="Times New Roman"/>
          <w:b w:val="false"/>
          <w:i w:val="false"/>
          <w:color w:val="000000"/>
          <w:sz w:val="28"/>
        </w:rPr>
        <w:t>
      048 «Өрлеу» жобасы бойынша шартты ақшалай көмекті енгізу».</w:t>
      </w:r>
      <w:r>
        <w:br/>
      </w:r>
      <w:r>
        <w:rPr>
          <w:rFonts w:ascii="Times New Roman"/>
          <w:b w:val="false"/>
          <w:i w:val="false"/>
          <w:color w:val="000000"/>
          <w:sz w:val="28"/>
        </w:rPr>
        <w:t>
      047 «Аудандық (облыстық маңызы бар қалалардың) бюджеттеріне «Өрлеу» жобасы бойынша шартты ақшалай көмекті енгізуге арналған ағымдағы нысаналы трансферттер» бюджеттік бағдарламасы бойынша ағымдағы нысаналы трансферттерді облыстың уәкілетті органы аудандардың бюджеттеріне, облыстық маңызы бар қалалардың бюджеттеріне аударуды заңнамада белгіленген тәртіппен жүргізеді.</w:t>
      </w:r>
      <w:r>
        <w:br/>
      </w:r>
      <w:r>
        <w:rPr>
          <w:rFonts w:ascii="Times New Roman"/>
          <w:b w:val="false"/>
          <w:i w:val="false"/>
          <w:color w:val="000000"/>
          <w:sz w:val="28"/>
        </w:rPr>
        <w:t>
      048 «Өрлеу» жобасы бойынша шартты ақшалай көмекті енгізу» бюджеттік бағдарламасы бойынша әлеуметтік жұмыстар жөніндегі консультанттарды оқытуға арналған шығыстар жүргізіледі.</w:t>
      </w:r>
      <w:r>
        <w:br/>
      </w:r>
      <w:r>
        <w:rPr>
          <w:rFonts w:ascii="Times New Roman"/>
          <w:b w:val="false"/>
          <w:i w:val="false"/>
          <w:color w:val="000000"/>
          <w:sz w:val="28"/>
        </w:rPr>
        <w:t>
</w:t>
      </w:r>
      <w:r>
        <w:rPr>
          <w:rFonts w:ascii="Times New Roman"/>
          <w:b w:val="false"/>
          <w:i w:val="false"/>
          <w:color w:val="000000"/>
          <w:sz w:val="28"/>
        </w:rPr>
        <w:t>
      9. Уәкілетті орган келіп түсетін нысаналы трансферттерді 025 «Өрлеу» жобасы бойынша шартты ақшалай көмекті енгізу» бюджеттік бағдарламасы бойынша қарастырады. Аталған бағдарлама бойынша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шығыстар (әлеуметтік жұмыстар жөніндегі консультанттардың біліктілігін арттыруға арналған шығыстарды қоспағанда) жүргізіледі.</w:t>
      </w:r>
      <w:r>
        <w:br/>
      </w:r>
      <w:r>
        <w:rPr>
          <w:rFonts w:ascii="Times New Roman"/>
          <w:b w:val="false"/>
          <w:i w:val="false"/>
          <w:color w:val="000000"/>
          <w:sz w:val="28"/>
        </w:rPr>
        <w:t>
      ШАК төлеу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мөлшерде 025 «Өрлеу» жобасы бойынша шартты ақшалай көмекті енгізу» бюджеттік бағдарламасының тиісті кіші бағдарламалары бойынша жүргізіледі.</w:t>
      </w:r>
      <w:r>
        <w:br/>
      </w:r>
      <w:r>
        <w:rPr>
          <w:rFonts w:ascii="Times New Roman"/>
          <w:b w:val="false"/>
          <w:i w:val="false"/>
          <w:color w:val="000000"/>
          <w:sz w:val="28"/>
        </w:rPr>
        <w:t>
</w:t>
      </w:r>
      <w:r>
        <w:rPr>
          <w:rFonts w:ascii="Times New Roman"/>
          <w:b w:val="false"/>
          <w:i w:val="false"/>
          <w:color w:val="000000"/>
          <w:sz w:val="28"/>
        </w:rPr>
        <w:t>
      10. ШАК отбасының еңбекке қабілетті мүшелерінің (адамның)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бейімделуден өтуі шартымен беріледі.</w:t>
      </w:r>
      <w:r>
        <w:br/>
      </w:r>
      <w:r>
        <w:rPr>
          <w:rFonts w:ascii="Times New Roman"/>
          <w:b w:val="false"/>
          <w:i w:val="false"/>
          <w:color w:val="000000"/>
          <w:sz w:val="28"/>
        </w:rPr>
        <w:t>
      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
      11.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Бұл ретте, жан басына шаққандағы табысы кедейлік шегінен төмен отбасына ШАК төлеу мынадай тәртіппен жүзеге асырылады:</w:t>
      </w:r>
      <w:r>
        <w:br/>
      </w:r>
      <w:r>
        <w:rPr>
          <w:rFonts w:ascii="Times New Roman"/>
          <w:b w:val="false"/>
          <w:i w:val="false"/>
          <w:color w:val="000000"/>
          <w:sz w:val="28"/>
        </w:rPr>
        <w:t>
      1) отбасының жан басына шаққандағы табысы мен облыстарда (республикалық маңызы бар қалада, астанада) белгіленген кедейлік шегінің арасындағы айырма жергілікті бюджет қаражаты есебінен (025 «Өрлеу» жобасы бойынша шартты ақшалай көмекті енгізу» бюджеттік бағдарламасының 015 «Жергілікті бюджет қаражаты есебінен» кіші бағдарламасы бойынша) қаржыландырылады;</w:t>
      </w:r>
      <w:r>
        <w:br/>
      </w:r>
      <w:r>
        <w:rPr>
          <w:rFonts w:ascii="Times New Roman"/>
          <w:b w:val="false"/>
          <w:i w:val="false"/>
          <w:color w:val="000000"/>
          <w:sz w:val="28"/>
        </w:rPr>
        <w:t>
      2) облыстарда (республикалық маңызы бар қалада, астанада) белгіленген кедейлік шегі мен ең төменгі күнкөріс деңгейінің 60 пайызы арасындағы айырма – республикалық бюджеттен берілетін ағымдағы нысаналы трансферттер есебінен (025 «Өрлеу» жобасы бойынша шартты ақшалай көмекті енгізу» бюджеттік бағдарламасының 011 «Республикалық бюджеттен берілетін трансферттер есебінен» кіші бағдарламасы бойынша) жүзеге асырылады.</w:t>
      </w:r>
      <w:r>
        <w:br/>
      </w:r>
      <w:r>
        <w:rPr>
          <w:rFonts w:ascii="Times New Roman"/>
          <w:b w:val="false"/>
          <w:i w:val="false"/>
          <w:color w:val="000000"/>
          <w:sz w:val="28"/>
        </w:rPr>
        <w:t>
      ШАК алушылардың шоттарына төлемдер 025 ««Өрлеу» жобасы бойынша шартты ақшалай көмекті енгізу» бюджеттік бағдарламасының екі кіші бағдарламасы бойынша бір мезгілде жүзеге асырылады.</w:t>
      </w:r>
      <w:r>
        <w:br/>
      </w:r>
      <w:r>
        <w:rPr>
          <w:rFonts w:ascii="Times New Roman"/>
          <w:b w:val="false"/>
          <w:i w:val="false"/>
          <w:color w:val="000000"/>
          <w:sz w:val="28"/>
        </w:rPr>
        <w:t>
      Жан басына шаққандағы орташа табыс ШАК тағайындауға өтініш берген айдың алдындағы 12 айда алынған жиынтық табысты отбасы мүшелерінің санына және он екі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Отбасының құрамы өзгерген жағдайда, ШАК мөлшері көрсетілген мән-жайлар орын алған сәттен бастап қайта есептеледі, бірақ оны тағайындаған сәттен бұрын емес.</w:t>
      </w:r>
      <w:r>
        <w:br/>
      </w: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ай сайын төленеді.</w:t>
      </w:r>
      <w:r>
        <w:br/>
      </w:r>
      <w:r>
        <w:rPr>
          <w:rFonts w:ascii="Times New Roman"/>
          <w:b w:val="false"/>
          <w:i w:val="false"/>
          <w:color w:val="000000"/>
          <w:sz w:val="28"/>
        </w:rPr>
        <w:t>
</w:t>
      </w:r>
      <w:r>
        <w:rPr>
          <w:rFonts w:ascii="Times New Roman"/>
          <w:b w:val="false"/>
          <w:i w:val="false"/>
          <w:color w:val="000000"/>
          <w:sz w:val="28"/>
        </w:rPr>
        <w:t>
      12. Жұмыспен қамтуға жәрдемдесудің белсенді шаралары инфрақұрылымдар мен тұрғын үй-коммуналдық шаруашылықты дамыту, ауылдық кәсіпкерлікті дамыту, оқыту және ерікті қоныс аудару және Қазақстан Республикасы Үкіметінің 2013 жылғы 19 маусымдағы қаулысымен бекітілген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және жергілікті бюджет қаражаты есебінен іске асырылатын өзге де бағдарламалардың шеңберіндегі мемлекеттік қолдау шаралары арқылы отбасының еңбекке қабілетті мүшелерін жұмыспен қамтуды көздейді.</w:t>
      </w:r>
      <w:r>
        <w:br/>
      </w:r>
      <w:r>
        <w:rPr>
          <w:rFonts w:ascii="Times New Roman"/>
          <w:b w:val="false"/>
          <w:i w:val="false"/>
          <w:color w:val="000000"/>
          <w:sz w:val="28"/>
        </w:rPr>
        <w:t>
</w:t>
      </w:r>
      <w:r>
        <w:rPr>
          <w:rFonts w:ascii="Times New Roman"/>
          <w:b w:val="false"/>
          <w:i w:val="false"/>
          <w:color w:val="000000"/>
          <w:sz w:val="28"/>
        </w:rPr>
        <w:t>
      13. Отбасы мүшелерін (адамдарды) әлеуметтік бейімдеу олардың жеке мұқтаждығына байланысты қолданыстағы арнаулы әлеуметтік қызметтер туралы заңнамаға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r>
        <w:br/>
      </w:r>
      <w:r>
        <w:rPr>
          <w:rFonts w:ascii="Times New Roman"/>
          <w:b w:val="false"/>
          <w:i w:val="false"/>
          <w:color w:val="000000"/>
          <w:sz w:val="28"/>
        </w:rPr>
        <w:t>
</w:t>
      </w:r>
      <w:r>
        <w:rPr>
          <w:rFonts w:ascii="Times New Roman"/>
          <w:b w:val="false"/>
          <w:i w:val="false"/>
          <w:color w:val="000000"/>
          <w:sz w:val="28"/>
        </w:rPr>
        <w:t>
      14. Үміткер «Өрлеу» жобасына қатысу үшін жеке өзінің немесе отбасының атынан тұрғылықты жері бойынша уәкілетті органға немесе ол болмаған жағдайда селолық округ әкіміне жүгінеді.</w:t>
      </w:r>
      <w:r>
        <w:br/>
      </w:r>
      <w:r>
        <w:rPr>
          <w:rFonts w:ascii="Times New Roman"/>
          <w:b w:val="false"/>
          <w:i w:val="false"/>
          <w:color w:val="000000"/>
          <w:sz w:val="28"/>
        </w:rPr>
        <w:t>
</w:t>
      </w:r>
      <w:r>
        <w:rPr>
          <w:rFonts w:ascii="Times New Roman"/>
          <w:b w:val="false"/>
          <w:i w:val="false"/>
          <w:color w:val="000000"/>
          <w:sz w:val="28"/>
        </w:rPr>
        <w:t>
      15. Уәкілетті орган, селолық округ әкімі не ассистент үміткерге «Өрлеу» жобасына қатысу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1) үміткердің ШАК алуға құқығы;</w:t>
      </w:r>
      <w:r>
        <w:br/>
      </w:r>
      <w:r>
        <w:rPr>
          <w:rFonts w:ascii="Times New Roman"/>
          <w:b w:val="false"/>
          <w:i w:val="false"/>
          <w:color w:val="000000"/>
          <w:sz w:val="28"/>
        </w:rPr>
        <w:t>
      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3)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жұмыспен қамтуға жәрдем көрсету шаралары айқындалады.</w:t>
      </w:r>
      <w:r>
        <w:br/>
      </w:r>
      <w:r>
        <w:rPr>
          <w:rFonts w:ascii="Times New Roman"/>
          <w:b w:val="false"/>
          <w:i w:val="false"/>
          <w:color w:val="000000"/>
          <w:sz w:val="28"/>
        </w:rPr>
        <w:t>
      Әңгімелесу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әңгімелесу парағы ресімделеді.</w:t>
      </w:r>
      <w:r>
        <w:br/>
      </w:r>
      <w:r>
        <w:rPr>
          <w:rFonts w:ascii="Times New Roman"/>
          <w:b w:val="false"/>
          <w:i w:val="false"/>
          <w:color w:val="000000"/>
          <w:sz w:val="28"/>
        </w:rPr>
        <w:t>
</w:t>
      </w:r>
      <w:r>
        <w:rPr>
          <w:rFonts w:ascii="Times New Roman"/>
          <w:b w:val="false"/>
          <w:i w:val="false"/>
          <w:color w:val="000000"/>
          <w:sz w:val="28"/>
        </w:rPr>
        <w:t>
      16. Әңгімелесу парағына қол қойған үміткер «Өрлеу» жобасына қатысуға өтініш пен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отбасылық және материалдық жағдайы туралы сауалнама толтырады, оған мынадай құжаттар қоса беріледі:</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3) отбасы мүшесіне (қажет болған кезде) қамқоршылықтың (қорғаншылық) белгіленгенін растайтын құжат;</w:t>
      </w:r>
      <w:r>
        <w:br/>
      </w:r>
      <w:r>
        <w:rPr>
          <w:rFonts w:ascii="Times New Roman"/>
          <w:b w:val="false"/>
          <w:i w:val="false"/>
          <w:color w:val="000000"/>
          <w:sz w:val="28"/>
        </w:rPr>
        <w:t>
      4) тұрақты тұрғылықты жері бойынша тіркелгенін растайтын құжат немесе мекенжай анықтамасы, немесе селолық округ әкімінің анықтамасы;</w:t>
      </w:r>
      <w:r>
        <w:br/>
      </w:r>
      <w:r>
        <w:rPr>
          <w:rFonts w:ascii="Times New Roman"/>
          <w:b w:val="false"/>
          <w:i w:val="false"/>
          <w:color w:val="000000"/>
          <w:sz w:val="28"/>
        </w:rPr>
        <w:t>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қосалқы шаруашылығының бар-жоғы туралы мәліметтер.</w:t>
      </w:r>
      <w:r>
        <w:br/>
      </w:r>
      <w:r>
        <w:rPr>
          <w:rFonts w:ascii="Times New Roman"/>
          <w:b w:val="false"/>
          <w:i w:val="false"/>
          <w:color w:val="000000"/>
          <w:sz w:val="28"/>
        </w:rPr>
        <w:t>
</w:t>
      </w:r>
      <w:r>
        <w:rPr>
          <w:rFonts w:ascii="Times New Roman"/>
          <w:b w:val="false"/>
          <w:i w:val="false"/>
          <w:color w:val="000000"/>
          <w:sz w:val="28"/>
        </w:rPr>
        <w:t>
      17. Егер өтініш беруші өтініш берген сәтте мемлекеттік атаулы әлеуметтік көмек және (немесе) он сегіз жасқа дейінгі балаларға мемлекеттік жәрдемақы алушы болып табылса, сондай-ақ оларда қамтылған ақпаратты мемлекеттік ақпараттық жүйелерден алу мүмкіндігі болған кезде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3), 4) тармақшаларында көрсетілген құжаттарды ұсыну талап етілмейді.</w:t>
      </w:r>
      <w:r>
        <w:br/>
      </w:r>
      <w:r>
        <w:rPr>
          <w:rFonts w:ascii="Times New Roman"/>
          <w:b w:val="false"/>
          <w:i w:val="false"/>
          <w:color w:val="000000"/>
          <w:sz w:val="28"/>
        </w:rPr>
        <w:t>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5) тармақшасында көрсетілген мәліметтерді селолық округ әкімі қалыптастырады.</w:t>
      </w:r>
      <w:r>
        <w:br/>
      </w:r>
      <w:r>
        <w:rPr>
          <w:rFonts w:ascii="Times New Roman"/>
          <w:b w:val="false"/>
          <w:i w:val="false"/>
          <w:color w:val="000000"/>
          <w:sz w:val="28"/>
        </w:rPr>
        <w:t>
</w:t>
      </w:r>
      <w:r>
        <w:rPr>
          <w:rFonts w:ascii="Times New Roman"/>
          <w:b w:val="false"/>
          <w:i w:val="false"/>
          <w:color w:val="000000"/>
          <w:sz w:val="28"/>
        </w:rPr>
        <w:t>
      18.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w:t>
      </w:r>
      <w:r>
        <w:br/>
      </w:r>
      <w:r>
        <w:rPr>
          <w:rFonts w:ascii="Times New Roman"/>
          <w:b w:val="false"/>
          <w:i w:val="false"/>
          <w:color w:val="000000"/>
          <w:sz w:val="28"/>
        </w:rPr>
        <w:t>
      селолық округ әкіміне өтініш берген кезде –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уәкілетті органға өтініш берген кезде – түпнұсқада ұсынылады, олар сканерленеді және өтініш берушіге қайтарылады, ал электрондық құжаттар уәкілетті орган қызметкерінің электрондық цифрлық қолтаңбасымен куәландырылады.</w:t>
      </w:r>
      <w:r>
        <w:br/>
      </w:r>
      <w:r>
        <w:rPr>
          <w:rFonts w:ascii="Times New Roman"/>
          <w:b w:val="false"/>
          <w:i w:val="false"/>
          <w:color w:val="000000"/>
          <w:sz w:val="28"/>
        </w:rPr>
        <w:t>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2), 5) тармақшаларында көрсетілген үміткер толтыратын құжаттар түпнұсқада ұсынылады.</w:t>
      </w:r>
      <w:r>
        <w:br/>
      </w:r>
      <w:r>
        <w:rPr>
          <w:rFonts w:ascii="Times New Roman"/>
          <w:b w:val="false"/>
          <w:i w:val="false"/>
          <w:color w:val="000000"/>
          <w:sz w:val="28"/>
        </w:rPr>
        <w:t>
      Уәкілетті орган құжаттардың электрондық көшірмелері мен мәліметтердің сапасын және олардың өтініш беруші ұсынған құжаттардың түпнұсқасына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19. Өтініш беруші тиісті құжаттарды ұсынғаннан кейін оның қатысуымен уәкілетті органның қызметкері үміткердің және отбасы мүшелерінің жеке сәйкестендіру нөмірі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ақпараттық жүйелерге сұрау салуды қалыптастырады.</w:t>
      </w:r>
      <w:r>
        <w:br/>
      </w:r>
      <w:r>
        <w:rPr>
          <w:rFonts w:ascii="Times New Roman"/>
          <w:b w:val="false"/>
          <w:i w:val="false"/>
          <w:color w:val="000000"/>
          <w:sz w:val="28"/>
        </w:rPr>
        <w:t>
      Мемлекеттік органдар және (немесе) ұйымдар сұратылған мәліметтерді растайтын электрондық құжаттарды ұсынған кезде сұрау салуды жүзеге асырған уәкілетті орган өтінішті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журналға тіркейді, содан кейін өтініш берушіге құжаттардың қабылданғаны туралы белгісі бар үзбелі талон беріледі.</w:t>
      </w:r>
      <w:r>
        <w:br/>
      </w:r>
      <w:r>
        <w:rPr>
          <w:rFonts w:ascii="Times New Roman"/>
          <w:b w:val="false"/>
          <w:i w:val="false"/>
          <w:color w:val="000000"/>
          <w:sz w:val="28"/>
        </w:rPr>
        <w:t>
</w:t>
      </w:r>
      <w:r>
        <w:rPr>
          <w:rFonts w:ascii="Times New Roman"/>
          <w:b w:val="false"/>
          <w:i w:val="false"/>
          <w:color w:val="000000"/>
          <w:sz w:val="28"/>
        </w:rPr>
        <w:t>
      20. Мемлекеттік органдар немесе ұйымдар өтініш беруші туралы сұратылған мәліметтердің жоқ екенін растайтын электрондық құжаттарды ұсынған немесе ақпараттық жүйелердегі мәліметтер өтініш беруші ұсынған мәліметтермен сәйкес келмеген кезде уәкілетті орган екі жұмыс күні ішінде өтініш берушіні құжаттардың түпнұсқаларын және мемлекеттік органдардың және/немесе ұйымдардың ақпараттық жүйелеріндегі өзі туралы мәліметтерді сәйкес келтіруге келісімі туралы өтінішті ұсыну қажеттілігі туралы хабардар етеді.</w:t>
      </w:r>
      <w:r>
        <w:br/>
      </w:r>
      <w:r>
        <w:rPr>
          <w:rFonts w:ascii="Times New Roman"/>
          <w:b w:val="false"/>
          <w:i w:val="false"/>
          <w:color w:val="000000"/>
          <w:sz w:val="28"/>
        </w:rPr>
        <w:t>
      Егер өтініш беруші хабарламаны алған күннен бастап үш жұмыс күні ішінде құжаттардың түпнұсқаларын ұсынбаса, уәкілетті орган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себептерін көрсете отырып, «Өрлеу» жобасына қатысуға өтініш қабылдаудан бас тарту туралы оны хабардар етеді.</w:t>
      </w:r>
      <w:r>
        <w:br/>
      </w:r>
      <w:r>
        <w:rPr>
          <w:rFonts w:ascii="Times New Roman"/>
          <w:b w:val="false"/>
          <w:i w:val="false"/>
          <w:color w:val="000000"/>
          <w:sz w:val="28"/>
        </w:rPr>
        <w:t>
</w:t>
      </w:r>
      <w:r>
        <w:rPr>
          <w:rFonts w:ascii="Times New Roman"/>
          <w:b w:val="false"/>
          <w:i w:val="false"/>
          <w:color w:val="000000"/>
          <w:sz w:val="28"/>
        </w:rPr>
        <w:t>
      21. Өтініш беруші құжаттардың түпнұсқалары мен жоғарыда көрсетілген келісім туралы өтінішті ұсынған кезде уәкілетті органның қызметкері құжаттардың түпнұсқаларын сканерлейді және «Ақпараттық жүйелердегі жеке тұлға туралы мәліметтерді сәйкес келтіру қағидаларын бекіту туралы» Қазақстан Республикасы Үкіметінің 2013 жылғы 17 сәуірдегі № 372 </w:t>
      </w:r>
      <w:r>
        <w:rPr>
          <w:rFonts w:ascii="Times New Roman"/>
          <w:b w:val="false"/>
          <w:i w:val="false"/>
          <w:color w:val="000000"/>
          <w:sz w:val="28"/>
        </w:rPr>
        <w:t>қаулысына</w:t>
      </w:r>
      <w:r>
        <w:rPr>
          <w:rFonts w:ascii="Times New Roman"/>
          <w:b w:val="false"/>
          <w:i w:val="false"/>
          <w:color w:val="000000"/>
          <w:sz w:val="28"/>
        </w:rPr>
        <w:t xml:space="preserve"> сәйкес келтіру үшін мемлекеттік органдарға немесе ұйымдарға жібереді.</w:t>
      </w:r>
      <w:r>
        <w:br/>
      </w:r>
      <w:r>
        <w:rPr>
          <w:rFonts w:ascii="Times New Roman"/>
          <w:b w:val="false"/>
          <w:i w:val="false"/>
          <w:color w:val="000000"/>
          <w:sz w:val="28"/>
        </w:rPr>
        <w:t>
</w:t>
      </w:r>
      <w:r>
        <w:rPr>
          <w:rFonts w:ascii="Times New Roman"/>
          <w:b w:val="false"/>
          <w:i w:val="false"/>
          <w:color w:val="000000"/>
          <w:sz w:val="28"/>
        </w:rPr>
        <w:t>
      22. Уәкілетті орган немесе селолық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жағдайына тексеру жүргізу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
      23. Учаскелік комиссиялар құжаттар келіп түскен күннен бастап үш жұмыс күні ішінде өтініш берушінің материалдық жағдайына тексеру жүргізеді,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тексеру актісін жасайды,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учаскелік комиссияның қорытындысын дайындайды және оны уәкілетті органға немесе селолық округ әкіміне береді.</w:t>
      </w:r>
      <w:r>
        <w:br/>
      </w:r>
      <w:r>
        <w:rPr>
          <w:rFonts w:ascii="Times New Roman"/>
          <w:b w:val="false"/>
          <w:i w:val="false"/>
          <w:color w:val="000000"/>
          <w:sz w:val="28"/>
        </w:rPr>
        <w:t>
</w:t>
      </w:r>
      <w:r>
        <w:rPr>
          <w:rFonts w:ascii="Times New Roman"/>
          <w:b w:val="false"/>
          <w:i w:val="false"/>
          <w:color w:val="000000"/>
          <w:sz w:val="28"/>
        </w:rPr>
        <w:t>
      24. Селолық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w:t>
      </w:r>
      <w:r>
        <w:rPr>
          <w:rFonts w:ascii="Times New Roman"/>
          <w:b w:val="false"/>
          <w:i w:val="false"/>
          <w:color w:val="000000"/>
          <w:sz w:val="28"/>
        </w:rPr>
        <w:t>
      25. Уәкілетті орган:</w:t>
      </w:r>
      <w:r>
        <w:br/>
      </w:r>
      <w:r>
        <w:rPr>
          <w:rFonts w:ascii="Times New Roman"/>
          <w:b w:val="false"/>
          <w:i w:val="false"/>
          <w:color w:val="000000"/>
          <w:sz w:val="28"/>
        </w:rPr>
        <w:t>
      1) құжаттарды селолық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r>
        <w:br/>
      </w:r>
      <w:r>
        <w:rPr>
          <w:rFonts w:ascii="Times New Roman"/>
          <w:b w:val="false"/>
          <w:i w:val="false"/>
          <w:color w:val="000000"/>
          <w:sz w:val="28"/>
        </w:rPr>
        <w:t>
      2) ШАК-ке құқығы айқындалғаннан кейін бір жұмыс күні ішінде өтініш берушіні және (немесе) өз бетімен жұмыспен айналысушылар, жұмыссыздар санатына жатқызылған отбасы мүшелерін, табысы аз адамдар қатарындағы еңбекке қабілетті жастағы адамдарды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көзделген жағдайларды қоспағанда,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қамтудың белсенді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3) әлеуметтік келісімшарттың (келісімшарттардың) көшірмесін алғаннан кейін екі жұмыс күні ішінде өтініш берушіні және (немесе) оның отбасы мүшелерін еңбек және халықты әлеуметтік қорғау саласындағы орталық атқарушы орган </w:t>
      </w:r>
      <w:r>
        <w:rPr>
          <w:rFonts w:ascii="Times New Roman"/>
          <w:b w:val="false"/>
          <w:i w:val="false"/>
          <w:color w:val="000000"/>
          <w:sz w:val="28"/>
        </w:rPr>
        <w:t>бекітетін</w:t>
      </w:r>
      <w:r>
        <w:rPr>
          <w:rFonts w:ascii="Times New Roman"/>
          <w:b w:val="false"/>
          <w:i w:val="false"/>
          <w:color w:val="000000"/>
          <w:sz w:val="28"/>
        </w:rPr>
        <w:t xml:space="preserve"> нысанға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4) отбасының белсенділігін арттырудың әлеуметтік келісімшарты жасалған күні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ШАК тағайындау (тағайындаудан бас тарту) туралы шешім қабылдайды және ШАК тағайындаудан бас тарту туралы шешім қабылданған жағдайда, өтініш берушіге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бас тарту туралы (себептерін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
      26. Отбасының белсенділігін арттырудың әлеуметтік келісімшарты өтініш берушімен бірлесе отырып әзірленеді, ол мыналарды қамтиды:</w:t>
      </w:r>
      <w:r>
        <w:br/>
      </w:r>
      <w:r>
        <w:rPr>
          <w:rFonts w:ascii="Times New Roman"/>
          <w:b w:val="false"/>
          <w:i w:val="false"/>
          <w:color w:val="000000"/>
          <w:sz w:val="28"/>
        </w:rPr>
        <w:t>
      1) тараптардың «Өрлеу» жобасына қатысу міндеттемелері;</w:t>
      </w:r>
      <w:r>
        <w:br/>
      </w:r>
      <w:r>
        <w:rPr>
          <w:rFonts w:ascii="Times New Roman"/>
          <w:b w:val="false"/>
          <w:i w:val="false"/>
          <w:color w:val="000000"/>
          <w:sz w:val="28"/>
        </w:rPr>
        <w:t>
      2) ШАК мөлшері;</w:t>
      </w:r>
      <w:r>
        <w:br/>
      </w:r>
      <w:r>
        <w:rPr>
          <w:rFonts w:ascii="Times New Roman"/>
          <w:b w:val="false"/>
          <w:i w:val="false"/>
          <w:color w:val="000000"/>
          <w:sz w:val="28"/>
        </w:rPr>
        <w:t>
      3) жұмыспен қамтуға жәрдемдесу шаралары;</w:t>
      </w:r>
      <w:r>
        <w:br/>
      </w:r>
      <w:r>
        <w:rPr>
          <w:rFonts w:ascii="Times New Roman"/>
          <w:b w:val="false"/>
          <w:i w:val="false"/>
          <w:color w:val="000000"/>
          <w:sz w:val="28"/>
        </w:rPr>
        <w:t>
      4) әлеуметтік бейімдеу жөніндегі іс-шаралар (отбасы құрамында мұндай бейімдеуді қажет ететін адамдар болған жағдайда).</w:t>
      </w:r>
      <w:r>
        <w:br/>
      </w:r>
      <w:r>
        <w:rPr>
          <w:rFonts w:ascii="Times New Roman"/>
          <w:b w:val="false"/>
          <w:i w:val="false"/>
          <w:color w:val="000000"/>
          <w:sz w:val="28"/>
        </w:rPr>
        <w:t>
</w:t>
      </w:r>
      <w:r>
        <w:rPr>
          <w:rFonts w:ascii="Times New Roman"/>
          <w:b w:val="false"/>
          <w:i w:val="false"/>
          <w:color w:val="000000"/>
          <w:sz w:val="28"/>
        </w:rPr>
        <w:t>
      27. Отбасының белсенділігін арттырудың әлеуметтік келісімшарты бір жылға,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
      28. Отбасының белсенділігін арттырудың әлеуметтік келісімшарты екі данада жасалады, оның біреуі өтініш берушіге беріліп,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тіркеу журналына қол қойғызылады, екіншісі – жұмыспен қамту және әлеуметтік бағдарламалар бөлімінде сақталады.</w:t>
      </w:r>
      <w:r>
        <w:br/>
      </w:r>
      <w:r>
        <w:rPr>
          <w:rFonts w:ascii="Times New Roman"/>
          <w:b w:val="false"/>
          <w:i w:val="false"/>
          <w:color w:val="000000"/>
          <w:sz w:val="28"/>
        </w:rPr>
        <w:t>
</w:t>
      </w:r>
      <w:r>
        <w:rPr>
          <w:rFonts w:ascii="Times New Roman"/>
          <w:b w:val="false"/>
          <w:i w:val="false"/>
          <w:color w:val="000000"/>
          <w:sz w:val="28"/>
        </w:rPr>
        <w:t>
      29. Жұмыспен қамтуға жәрдемдесудің белсенді шараларына қатысу:</w:t>
      </w:r>
      <w:r>
        <w:br/>
      </w:r>
      <w:r>
        <w:rPr>
          <w:rFonts w:ascii="Times New Roman"/>
          <w:b w:val="false"/>
          <w:i w:val="false"/>
          <w:color w:val="000000"/>
          <w:sz w:val="28"/>
        </w:rPr>
        <w:t>
      1) үш жасқа дейінгі балаларға;</w:t>
      </w:r>
      <w:r>
        <w:br/>
      </w:r>
      <w:r>
        <w:rPr>
          <w:rFonts w:ascii="Times New Roman"/>
          <w:b w:val="false"/>
          <w:i w:val="false"/>
          <w:color w:val="000000"/>
          <w:sz w:val="28"/>
        </w:rPr>
        <w:t>
      2) он алты жасқа дейінгі мүгедек балаға;</w:t>
      </w:r>
      <w:r>
        <w:br/>
      </w:r>
      <w:r>
        <w:rPr>
          <w:rFonts w:ascii="Times New Roman"/>
          <w:b w:val="false"/>
          <w:i w:val="false"/>
          <w:color w:val="000000"/>
          <w:sz w:val="28"/>
        </w:rPr>
        <w:t>
      3) бөгде адамның күтімі мен көмегіне мұқтаж бірінші және екінші топтағы мүгедектерге, сексен жастан асқан қарттарға күтімді жүзеге асыратын отбасының еңбекке қабілетті мүшелері үшін міндетті шарт болып табылмайды.</w:t>
      </w:r>
      <w:r>
        <w:br/>
      </w:r>
      <w:r>
        <w:rPr>
          <w:rFonts w:ascii="Times New Roman"/>
          <w:b w:val="false"/>
          <w:i w:val="false"/>
          <w:color w:val="000000"/>
          <w:sz w:val="28"/>
        </w:rPr>
        <w:t>
</w:t>
      </w:r>
      <w:r>
        <w:rPr>
          <w:rFonts w:ascii="Times New Roman"/>
          <w:b w:val="false"/>
          <w:i w:val="false"/>
          <w:color w:val="000000"/>
          <w:sz w:val="28"/>
        </w:rPr>
        <w:t>
      30. Уәкілетті орган ШАК тағайындау (тағайындаудан бас тарту) туралы шешімдердің негізінде алушыға ШАК төлеуге қоюды жүзеге асырады.</w:t>
      </w:r>
      <w:r>
        <w:br/>
      </w:r>
      <w:r>
        <w:rPr>
          <w:rFonts w:ascii="Times New Roman"/>
          <w:b w:val="false"/>
          <w:i w:val="false"/>
          <w:color w:val="000000"/>
          <w:sz w:val="28"/>
        </w:rPr>
        <w:t>
</w:t>
      </w:r>
      <w:r>
        <w:rPr>
          <w:rFonts w:ascii="Times New Roman"/>
          <w:b w:val="false"/>
          <w:i w:val="false"/>
          <w:color w:val="000000"/>
          <w:sz w:val="28"/>
        </w:rPr>
        <w:t>
      31. ШАК тағайындау (тағайындаудан бас тарту) туралы хабарлама өтініш беруші уәкілетті органға немесе селолық округ әкіміне өзі келген кезде беріледі.</w:t>
      </w:r>
      <w:r>
        <w:br/>
      </w:r>
      <w:r>
        <w:rPr>
          <w:rFonts w:ascii="Times New Roman"/>
          <w:b w:val="false"/>
          <w:i w:val="false"/>
          <w:color w:val="000000"/>
          <w:sz w:val="28"/>
        </w:rPr>
        <w:t>
</w:t>
      </w:r>
      <w:r>
        <w:rPr>
          <w:rFonts w:ascii="Times New Roman"/>
          <w:b w:val="false"/>
          <w:i w:val="false"/>
          <w:color w:val="000000"/>
          <w:sz w:val="28"/>
        </w:rPr>
        <w:t>
      32. ШАК төлеуді уәкілетті орган алушылардың банктік шотына аудару арқылы жүзеге асырады.</w:t>
      </w:r>
      <w:r>
        <w:br/>
      </w:r>
      <w:r>
        <w:rPr>
          <w:rFonts w:ascii="Times New Roman"/>
          <w:b w:val="false"/>
          <w:i w:val="false"/>
          <w:color w:val="000000"/>
          <w:sz w:val="28"/>
        </w:rPr>
        <w:t>
</w:t>
      </w:r>
      <w:r>
        <w:rPr>
          <w:rFonts w:ascii="Times New Roman"/>
          <w:b w:val="false"/>
          <w:i w:val="false"/>
          <w:color w:val="000000"/>
          <w:sz w:val="28"/>
        </w:rPr>
        <w:t>
      33. Уәкілетті орган республикалық бюджеттен берілетін ағымдағы нысаналы трансферттердің мақсатты пайдаланылуын қамтамасыз ету мақсатында:</w:t>
      </w:r>
      <w:r>
        <w:br/>
      </w:r>
      <w:r>
        <w:rPr>
          <w:rFonts w:ascii="Times New Roman"/>
          <w:b w:val="false"/>
          <w:i w:val="false"/>
          <w:color w:val="000000"/>
          <w:sz w:val="28"/>
        </w:rPr>
        <w:t>
      қайтыс болғандар мен қайтыс болды деп жарияланғандардың тiзiмдерiн ай сайын салыстырып тексеруді, Қазақстан Республикасы Әдiлет министрлiгiнiң азаматтық хал актiлерiн тiркеу жөнiндегi органдары, селолық округтер әкiмдері ұсынатын «Жеке тұлғалар» мемлекеттік дерекқорында қайтыс болды деп тіркелгендерді және әділет органдары ұсынатын Қазақстан Республикасының шегiнен тыс жерге тұрақты тұруға кеткендердің тiзiмдерiн ағымдағы айдың 25-күнінен кешіктірмей электрондық салыстырып тексеруді;</w:t>
      </w:r>
      <w:r>
        <w:br/>
      </w:r>
      <w:r>
        <w:rPr>
          <w:rFonts w:ascii="Times New Roman"/>
          <w:b w:val="false"/>
          <w:i w:val="false"/>
          <w:color w:val="000000"/>
          <w:sz w:val="28"/>
        </w:rPr>
        <w:t>
      банктік шоттарында үш және одан да көп ай бойы қозғалыс жоқ ШАК алушылардың тiзiмдерiн соңғы операцияның күнiн көрсете отырып, тоқсан сайын салыстырып тексеруді жүргізеді.</w:t>
      </w:r>
      <w:r>
        <w:br/>
      </w:r>
      <w:r>
        <w:rPr>
          <w:rFonts w:ascii="Times New Roman"/>
          <w:b w:val="false"/>
          <w:i w:val="false"/>
          <w:color w:val="000000"/>
          <w:sz w:val="28"/>
        </w:rPr>
        <w:t>
</w:t>
      </w:r>
      <w:r>
        <w:rPr>
          <w:rFonts w:ascii="Times New Roman"/>
          <w:b w:val="false"/>
          <w:i w:val="false"/>
          <w:color w:val="000000"/>
          <w:sz w:val="28"/>
        </w:rPr>
        <w:t>
      34. Уәкiлеттi орган ШАК төлемдерін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шешімнің негізінде тоқтата тұрады.</w:t>
      </w:r>
      <w:r>
        <w:br/>
      </w:r>
      <w:r>
        <w:rPr>
          <w:rFonts w:ascii="Times New Roman"/>
          <w:b w:val="false"/>
          <w:i w:val="false"/>
          <w:color w:val="000000"/>
          <w:sz w:val="28"/>
        </w:rPr>
        <w:t>
      ШАК төлемдерін тоқта тұру мынадай жағдайларда жүргізіледі:</w:t>
      </w:r>
      <w:r>
        <w:br/>
      </w:r>
      <w:r>
        <w:rPr>
          <w:rFonts w:ascii="Times New Roman"/>
          <w:b w:val="false"/>
          <w:i w:val="false"/>
          <w:color w:val="000000"/>
          <w:sz w:val="28"/>
        </w:rPr>
        <w:t>
      1) «Өрлеу»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2)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3) алушының банктiк шоты бойынша үш айдан астам қозғалыстардың болмауы;</w:t>
      </w:r>
      <w:r>
        <w:br/>
      </w:r>
      <w:r>
        <w:rPr>
          <w:rFonts w:ascii="Times New Roman"/>
          <w:b w:val="false"/>
          <w:i w:val="false"/>
          <w:color w:val="000000"/>
          <w:sz w:val="28"/>
        </w:rPr>
        <w:t>
      4)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r>
        <w:br/>
      </w:r>
      <w:r>
        <w:rPr>
          <w:rFonts w:ascii="Times New Roman"/>
          <w:b w:val="false"/>
          <w:i w:val="false"/>
          <w:color w:val="000000"/>
          <w:sz w:val="28"/>
        </w:rPr>
        <w:t>
      5) қайтыс болған немесе қайтыс болды деп жарияланған адамдар туралы мәліметтердің, оның ішінде «Жеке тұлғалар» мемлекеттік дерекқорынан келіп түсуі;</w:t>
      </w:r>
      <w:r>
        <w:br/>
      </w:r>
      <w:r>
        <w:rPr>
          <w:rFonts w:ascii="Times New Roman"/>
          <w:b w:val="false"/>
          <w:i w:val="false"/>
          <w:color w:val="000000"/>
          <w:sz w:val="28"/>
        </w:rPr>
        <w:t>
      6) оралманның жеке басын куәландыратын құжаттың қолданылу мерзімінің өтіп кетуі;</w:t>
      </w:r>
      <w:r>
        <w:br/>
      </w:r>
      <w:r>
        <w:rPr>
          <w:rFonts w:ascii="Times New Roman"/>
          <w:b w:val="false"/>
          <w:i w:val="false"/>
          <w:color w:val="000000"/>
          <w:sz w:val="28"/>
        </w:rPr>
        <w:t>
      7)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r>
        <w:br/>
      </w:r>
      <w:r>
        <w:rPr>
          <w:rFonts w:ascii="Times New Roman"/>
          <w:b w:val="false"/>
          <w:i w:val="false"/>
          <w:color w:val="000000"/>
          <w:sz w:val="28"/>
        </w:rPr>
        <w:t>
      8) қамқоршылықтан (қорғаншылықтан) босатылған және шеттетілген адамдар туралы мәліметтердің түсуі.</w:t>
      </w:r>
      <w:r>
        <w:br/>
      </w:r>
      <w:r>
        <w:rPr>
          <w:rFonts w:ascii="Times New Roman"/>
          <w:b w:val="false"/>
          <w:i w:val="false"/>
          <w:color w:val="000000"/>
          <w:sz w:val="28"/>
        </w:rPr>
        <w:t>
</w:t>
      </w:r>
      <w:r>
        <w:rPr>
          <w:rFonts w:ascii="Times New Roman"/>
          <w:b w:val="false"/>
          <w:i w:val="false"/>
          <w:color w:val="000000"/>
          <w:sz w:val="28"/>
        </w:rPr>
        <w:t>
      35. Уәкілетті орган ШАК алушылар бойынша қолда бар деректердiң негiзiнде ШАК төлеуге бюджеттік қаражат қажеттiлiгiн қалыптастырады.</w:t>
      </w:r>
      <w:r>
        <w:br/>
      </w:r>
      <w:r>
        <w:rPr>
          <w:rFonts w:ascii="Times New Roman"/>
          <w:b w:val="false"/>
          <w:i w:val="false"/>
          <w:color w:val="000000"/>
          <w:sz w:val="28"/>
        </w:rPr>
        <w:t>
</w:t>
      </w:r>
      <w:r>
        <w:rPr>
          <w:rFonts w:ascii="Times New Roman"/>
          <w:b w:val="false"/>
          <w:i w:val="false"/>
          <w:color w:val="000000"/>
          <w:sz w:val="28"/>
        </w:rPr>
        <w:t>
      36. Жұмыспен қамту орталығы «Жұмыспен қамту» автоматтандырылған ақпараттық жүйесінің базасында әлеуметтік келісімшарттардың орындалуына ай сайын және тоқсан сайын мониторинг жүргізеді.</w:t>
      </w:r>
      <w:r>
        <w:br/>
      </w:r>
      <w:r>
        <w:rPr>
          <w:rFonts w:ascii="Times New Roman"/>
          <w:b w:val="false"/>
          <w:i w:val="false"/>
          <w:color w:val="000000"/>
          <w:sz w:val="28"/>
        </w:rPr>
        <w:t>
</w:t>
      </w:r>
      <w:r>
        <w:rPr>
          <w:rFonts w:ascii="Times New Roman"/>
          <w:b w:val="false"/>
          <w:i w:val="false"/>
          <w:color w:val="000000"/>
          <w:sz w:val="28"/>
        </w:rPr>
        <w:t>
      37. Ассистенттер ай сайын, есептіден кейінгі айдың 5-не дейін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отбасының белсенділігін арттыру әлеуметтік келісімшартын сүйемелдеу туралы есепті уәкілетті органға ұсынады.</w:t>
      </w:r>
      <w:r>
        <w:br/>
      </w:r>
      <w:r>
        <w:rPr>
          <w:rFonts w:ascii="Times New Roman"/>
          <w:b w:val="false"/>
          <w:i w:val="false"/>
          <w:color w:val="000000"/>
          <w:sz w:val="28"/>
        </w:rPr>
        <w:t>
</w:t>
      </w:r>
      <w:r>
        <w:rPr>
          <w:rFonts w:ascii="Times New Roman"/>
          <w:b w:val="false"/>
          <w:i w:val="false"/>
          <w:color w:val="000000"/>
          <w:sz w:val="28"/>
        </w:rPr>
        <w:t>
      38. Уәкілетті орган «Әлеуметтік көмек: АӘК, МБАЖ, ШАК» автоматтандырылған ақпараттық жүйесінен, әлеуметтік-еңбек саласының бірыңғай ақпараттық жүйесінен, Жұмыспен қамту орталығынан алынған ақпараттардың, сондай-ақ ассистенттерден алынған есептердің негізінде жасалған отбасының белсенділігін арттыру келісімшарттары мен әлеуметтік келісімшарттарға, сондай-ақ азаматтардың ШАК-пен қамтылуына ай сайын мониторинг жүргізеді және облыстың уәкілетті органына осы Қағидаларға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17-қосымшаларға</w:t>
      </w:r>
      <w:r>
        <w:rPr>
          <w:rFonts w:ascii="Times New Roman"/>
          <w:b w:val="false"/>
          <w:i w:val="false"/>
          <w:color w:val="000000"/>
          <w:sz w:val="28"/>
        </w:rPr>
        <w:t xml:space="preserve"> сәйкес нысан бойынша есептіден кейінгі айдың 10-нан кешіктірмей ұсынады.</w:t>
      </w:r>
      <w:r>
        <w:br/>
      </w:r>
      <w:r>
        <w:rPr>
          <w:rFonts w:ascii="Times New Roman"/>
          <w:b w:val="false"/>
          <w:i w:val="false"/>
          <w:color w:val="000000"/>
          <w:sz w:val="28"/>
        </w:rPr>
        <w:t>
</w:t>
      </w:r>
      <w:r>
        <w:rPr>
          <w:rFonts w:ascii="Times New Roman"/>
          <w:b w:val="false"/>
          <w:i w:val="false"/>
          <w:color w:val="000000"/>
          <w:sz w:val="28"/>
        </w:rPr>
        <w:t>
      39. Республикалық бюджеттік бағдарлама әкімшісі «Зейнетақы төлеу жөніндегі мемлекеттік орталық» республикалық мемлекеттік қазыналық кәсіпорны жанындағы әлеуметтік-еңбек саласының бірыңғай ақпараттық жүйесі базасында «Өрлеу» жобасының іске асырылуы бойынша ай сайын мониторинг жүргізеді.</w:t>
      </w:r>
      <w:r>
        <w:br/>
      </w:r>
      <w:r>
        <w:rPr>
          <w:rFonts w:ascii="Times New Roman"/>
          <w:b w:val="false"/>
          <w:i w:val="false"/>
          <w:color w:val="000000"/>
          <w:sz w:val="28"/>
        </w:rPr>
        <w:t>
</w:t>
      </w:r>
      <w:r>
        <w:rPr>
          <w:rFonts w:ascii="Times New Roman"/>
          <w:b w:val="false"/>
          <w:i w:val="false"/>
          <w:color w:val="000000"/>
          <w:sz w:val="28"/>
        </w:rPr>
        <w:t>
      40. Ақмола, Шығыс Қазақстан және Жамбыл облыстарының әкімдері жартыжылдық қорытындылары бойынша есептіден кейінгі айдың 30-нан кешіктірмей және жыл қорытындылары бойынша есептіден кейінгі екінші айдың 15-нен кешіктірмей нысаналы трансферттер бойынша нәтижелер туралы келісімге сәйкес бөлінген нысаналы трансферттерді пайдалану есебінен қол жеткізілген тікелей және соңғы нәтижелер туралы есепті республикалық бюджеттік бағдарлама әкімшісіне ұсынады.</w:t>
      </w:r>
    </w:p>
    <w:bookmarkEnd w:id="6"/>
    <w:bookmarkStart w:name="z49" w:id="7"/>
    <w:p>
      <w:pPr>
        <w:spacing w:after="0"/>
        <w:ind w:left="0"/>
        <w:jc w:val="left"/>
      </w:pPr>
      <w:r>
        <w:rPr>
          <w:rFonts w:ascii="Times New Roman"/>
          <w:b/>
          <w:i w:val="false"/>
          <w:color w:val="000000"/>
        </w:rPr>
        <w:t xml:space="preserve"> 
3. Облыстық бюджеттердің, Астана және Алматы қалалары</w:t>
      </w:r>
      <w:r>
        <w:br/>
      </w:r>
      <w:r>
        <w:rPr>
          <w:rFonts w:ascii="Times New Roman"/>
          <w:b/>
          <w:i w:val="false"/>
          <w:color w:val="000000"/>
        </w:rPr>
        <w:t>
бюджеттерінің 2014 - 2016 жылдарға арналған республикалық</w:t>
      </w:r>
      <w:r>
        <w:br/>
      </w:r>
      <w:r>
        <w:rPr>
          <w:rFonts w:ascii="Times New Roman"/>
          <w:b/>
          <w:i w:val="false"/>
          <w:color w:val="000000"/>
        </w:rPr>
        <w:t>
бюджеттен мүгедектердің құқықтарын қамтамасыз ету және өмір</w:t>
      </w:r>
      <w:r>
        <w:br/>
      </w:r>
      <w:r>
        <w:rPr>
          <w:rFonts w:ascii="Times New Roman"/>
          <w:b/>
          <w:i w:val="false"/>
          <w:color w:val="000000"/>
        </w:rPr>
        <w:t>
сүру сапасын жақсарту жөніндегі іс-шаралар жоспарын іске</w:t>
      </w:r>
      <w:r>
        <w:br/>
      </w:r>
      <w:r>
        <w:rPr>
          <w:rFonts w:ascii="Times New Roman"/>
          <w:b/>
          <w:i w:val="false"/>
          <w:color w:val="000000"/>
        </w:rPr>
        <w:t>
асыруға берілетін ағымдағы нысаналы трансферттерді пайдалану</w:t>
      </w:r>
      <w:r>
        <w:br/>
      </w:r>
      <w:r>
        <w:rPr>
          <w:rFonts w:ascii="Times New Roman"/>
          <w:b/>
          <w:i w:val="false"/>
          <w:color w:val="000000"/>
        </w:rPr>
        <w:t>
тәртібі</w:t>
      </w:r>
    </w:p>
    <w:bookmarkEnd w:id="7"/>
    <w:bookmarkStart w:name="z50" w:id="8"/>
    <w:p>
      <w:pPr>
        <w:spacing w:after="0"/>
        <w:ind w:left="0"/>
        <w:jc w:val="both"/>
      </w:pPr>
      <w:r>
        <w:rPr>
          <w:rFonts w:ascii="Times New Roman"/>
          <w:b w:val="false"/>
          <w:i w:val="false"/>
          <w:color w:val="000000"/>
          <w:sz w:val="28"/>
        </w:rPr>
        <w:t>
      41. Мүгедектердің құқықтарын қамтамасыз ету және өмір сүру сапасын жақсарту жөніндегі іс-қимыл жоспарын іске асыруға арналған нысаналы трансферттер:</w:t>
      </w:r>
      <w:r>
        <w:br/>
      </w:r>
      <w:r>
        <w:rPr>
          <w:rFonts w:ascii="Times New Roman"/>
          <w:b w:val="false"/>
          <w:i w:val="false"/>
          <w:color w:val="000000"/>
          <w:sz w:val="28"/>
        </w:rPr>
        <w:t>
      1) мүгедектерге қызмет көрсетуге бағдарланған ұйымдардың орналасқан жерлерінде жол белгілері мен сілтегіштерді орнатуға;</w:t>
      </w:r>
      <w:r>
        <w:br/>
      </w:r>
      <w:r>
        <w:rPr>
          <w:rFonts w:ascii="Times New Roman"/>
          <w:b w:val="false"/>
          <w:i w:val="false"/>
          <w:color w:val="000000"/>
          <w:sz w:val="28"/>
        </w:rPr>
        <w:t>
      2) мүгедектерге қызмет көрсетуге бағдарланған ұйымдардың орналасқан жерлерінде жүргіншілер өткелдерін дыбыстық құрылғылармен жабдықтауға;</w:t>
      </w:r>
      <w:r>
        <w:br/>
      </w:r>
      <w:r>
        <w:rPr>
          <w:rFonts w:ascii="Times New Roman"/>
          <w:b w:val="false"/>
          <w:i w:val="false"/>
          <w:color w:val="000000"/>
          <w:sz w:val="28"/>
        </w:rPr>
        <w:t>
      3) «Инватакси» қызметтерін дамытуға мемлекеттік әлеуметтік тапсырысты орналастыруға;</w:t>
      </w:r>
      <w:r>
        <w:br/>
      </w:r>
      <w:r>
        <w:rPr>
          <w:rFonts w:ascii="Times New Roman"/>
          <w:b w:val="false"/>
          <w:i w:val="false"/>
          <w:color w:val="000000"/>
          <w:sz w:val="28"/>
        </w:rPr>
        <w:t>
      4) жаңалықтар телебағдарламаларының трансляциялануын сурдоаудармамен сүйемелдеуді қамтамасыз етуге пайдаланылады.</w:t>
      </w:r>
      <w:r>
        <w:br/>
      </w:r>
      <w:r>
        <w:rPr>
          <w:rFonts w:ascii="Times New Roman"/>
          <w:b w:val="false"/>
          <w:i w:val="false"/>
          <w:color w:val="000000"/>
          <w:sz w:val="28"/>
        </w:rPr>
        <w:t>
</w:t>
      </w:r>
      <w:r>
        <w:rPr>
          <w:rFonts w:ascii="Times New Roman"/>
          <w:b w:val="false"/>
          <w:i w:val="false"/>
          <w:color w:val="000000"/>
          <w:sz w:val="28"/>
        </w:rPr>
        <w:t>
      42. Республикалық бюджеттен қаражат бөлу жергілікті бюджеттен қоса қаржыландыру есебінен былайша жүзеге асырылады:</w:t>
      </w:r>
      <w:r>
        <w:br/>
      </w:r>
      <w:r>
        <w:rPr>
          <w:rFonts w:ascii="Times New Roman"/>
          <w:b w:val="false"/>
          <w:i w:val="false"/>
          <w:color w:val="000000"/>
          <w:sz w:val="28"/>
        </w:rPr>
        <w:t>
      1) </w:t>
      </w:r>
      <w:r>
        <w:rPr>
          <w:rFonts w:ascii="Times New Roman"/>
          <w:b w:val="false"/>
          <w:i w:val="false"/>
          <w:color w:val="000000"/>
          <w:sz w:val="28"/>
        </w:rPr>
        <w:t>43-тармақтың</w:t>
      </w:r>
      <w:r>
        <w:rPr>
          <w:rFonts w:ascii="Times New Roman"/>
          <w:b w:val="false"/>
          <w:i w:val="false"/>
          <w:color w:val="000000"/>
          <w:sz w:val="28"/>
        </w:rPr>
        <w:t xml:space="preserve"> 1), 2), 4) тармақшалары бойынша іс-шараларды іске асыруға қажетті көлемнің 80 %-ы республикалық бюджеттен, 20 %-ы жергілікті бюджеттен;</w:t>
      </w:r>
      <w:r>
        <w:br/>
      </w:r>
      <w:r>
        <w:rPr>
          <w:rFonts w:ascii="Times New Roman"/>
          <w:b w:val="false"/>
          <w:i w:val="false"/>
          <w:color w:val="000000"/>
          <w:sz w:val="28"/>
        </w:rPr>
        <w:t>
      2) </w:t>
      </w:r>
      <w:r>
        <w:rPr>
          <w:rFonts w:ascii="Times New Roman"/>
          <w:b w:val="false"/>
          <w:i w:val="false"/>
          <w:color w:val="000000"/>
          <w:sz w:val="28"/>
        </w:rPr>
        <w:t>43-тармақтың</w:t>
      </w:r>
      <w:r>
        <w:rPr>
          <w:rFonts w:ascii="Times New Roman"/>
          <w:b w:val="false"/>
          <w:i w:val="false"/>
          <w:color w:val="000000"/>
          <w:sz w:val="28"/>
        </w:rPr>
        <w:t xml:space="preserve"> 3) тармақшасы бойынша іс-шараларды іске асыруға қажетті көлемнің 50 %-ы республикалық бюджеттен, 50 %-ы жергілікті бюджеттен.</w:t>
      </w:r>
      <w:r>
        <w:br/>
      </w:r>
      <w:r>
        <w:rPr>
          <w:rFonts w:ascii="Times New Roman"/>
          <w:b w:val="false"/>
          <w:i w:val="false"/>
          <w:color w:val="000000"/>
          <w:sz w:val="28"/>
        </w:rPr>
        <w:t>
</w:t>
      </w:r>
      <w:r>
        <w:rPr>
          <w:rFonts w:ascii="Times New Roman"/>
          <w:b w:val="false"/>
          <w:i w:val="false"/>
          <w:color w:val="000000"/>
          <w:sz w:val="28"/>
        </w:rPr>
        <w:t>
      43. Облыстардың, Астана және Алматы қалаларының әкімдері келіп түсетін нысаналы трансферттерді мынадай бюджеттік бағдарламалар бойынша:</w:t>
      </w:r>
      <w:r>
        <w:br/>
      </w:r>
      <w:r>
        <w:rPr>
          <w:rFonts w:ascii="Times New Roman"/>
          <w:b w:val="false"/>
          <w:i w:val="false"/>
          <w:color w:val="000000"/>
          <w:sz w:val="28"/>
        </w:rPr>
        <w:t>
      1) мына:</w:t>
      </w:r>
      <w:r>
        <w:br/>
      </w:r>
      <w:r>
        <w:rPr>
          <w:rFonts w:ascii="Times New Roman"/>
          <w:b w:val="false"/>
          <w:i w:val="false"/>
          <w:color w:val="000000"/>
          <w:sz w:val="28"/>
        </w:rPr>
        <w:t>
      «Инватакси» қызметтерін дамытуға мемлекеттік әлеуметтік тапсырысты орналастыру үшін аудандардың, облыстық маңызы бар қалалардың бюджеттеріне трансферттерді одан әрі аудару үшін 045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ағымдағы нысаналы трансферттер» бюджеттік бағдарламасы;</w:t>
      </w:r>
      <w:r>
        <w:br/>
      </w:r>
      <w:r>
        <w:rPr>
          <w:rFonts w:ascii="Times New Roman"/>
          <w:b w:val="false"/>
          <w:i w:val="false"/>
          <w:color w:val="000000"/>
          <w:sz w:val="28"/>
        </w:rPr>
        <w:t>
      «Инватакси» қызметтерін дамытуға мемлекеттік әлеуметтік тапсырысты орналастыру үшін облыстық деңгейде шығыстарды қаржыландыру үшін 046 «Мүгедектердің құқықтарын қамтамасыз ету және өмір сүру сапасын жақсарту жөніндегі іс-шаралар жоспарын іске асыру» бюджеттік бағдарламасы арқылы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2) жаңалықтар телебағдарламаларын трансляциялауды сурдоаудармамен сүйемелдеуді қамтамасыз ету үшін 077 «Мүгедектердің құқықтарын қамтамасыз ету және өмір сүру сапасын жақсарту жөніндегі іс-шаралар жоспарын іске асыру» бюджеттік бағдарламасы арқылы 263 «Облыстың ішкі саясат басқармасы» бюджеттік бағдарламалар әкімшісі бойынша;</w:t>
      </w:r>
      <w:r>
        <w:br/>
      </w:r>
      <w:r>
        <w:rPr>
          <w:rFonts w:ascii="Times New Roman"/>
          <w:b w:val="false"/>
          <w:i w:val="false"/>
          <w:color w:val="000000"/>
          <w:sz w:val="28"/>
        </w:rPr>
        <w:t>
      3)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жабдықтауға аудандардың, облыстық маңызы бар қалалардың бюджеттеріне трансферттерді одан әрі аудару үшін 045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ағымдағы нысаналы трансферттер» бюджеттік бағдарламасы арқылы 268 «Облыстың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4)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жабдықтауға аудандардың, облыстық маңызы бар қалалардың бюджеттеріне трансферттерді одан әрі аудару үшін 076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ағымдағы нысаналы трансферттер» бюджеттік бағдарламасы арқылы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5) «Инватакси» қызметтерін дамытуға мемлекеттік әлеуметтік тапсырысты орналастыру үшін 045 «Мүгедектердің құқықтарын қамтамасыз ету және өмір сүру сапасын жақсарту жөніндегі іс-шаралар жоспарын іске асыру» бюджеттік бағдарламасы арқылы 355 «Республикалық маңызы бар қаланың, астананың жұмыспен қамту және әлеуметтік бағдарламалар басқармасы» бюджеттік бағдарламалар әкімшісі бойынша;</w:t>
      </w:r>
      <w:r>
        <w:br/>
      </w:r>
      <w:r>
        <w:rPr>
          <w:rFonts w:ascii="Times New Roman"/>
          <w:b w:val="false"/>
          <w:i w:val="false"/>
          <w:color w:val="000000"/>
          <w:sz w:val="28"/>
        </w:rPr>
        <w:t>
      6)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 үшін 046 «Мүгедектердің құқықтарын қамтамасыз ету және өмір сүру сапасын жақсарту жөніндегі іс-шаралар жоспарын іске асыру» бюджеттік бағдарламасы арқылы 368 «Астана қаласының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7)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 үшін 046 «Мүгедектердің құқықтарын қамтамасыз ету және өмір сүру сапасын жақсарту жөніндегі іс-шаралар жоспарын іске асыру» бюджеттік бағдарламасы арқылы 385 «Алматы қаласының автомобиль жолдары басқармасы» бюджеттік бағдарламалар әкімшісі бойынша;</w:t>
      </w:r>
      <w:r>
        <w:br/>
      </w:r>
      <w:r>
        <w:rPr>
          <w:rFonts w:ascii="Times New Roman"/>
          <w:b w:val="false"/>
          <w:i w:val="false"/>
          <w:color w:val="000000"/>
          <w:sz w:val="28"/>
        </w:rPr>
        <w:t>
      8) жаңалықтар телебағдарламаларын трансляциялауды сурдоаудармамен сүйемелдеуді қамтамасыз ету үшін қарастырады 077 «Мүгедектердің құқықтарын қамтамасыз ету және өмір сүру сапасын жақсарту жөніндегі іс-шаралар жоспарын іске асыру» бюджеттік бағдарламасы арқылы 362 «Республикалық маңызы бар қаланың, астананың ішкі саясат басқармасы» бюджеттік бағдарламалар әкімшісі бойынша көздейді.</w:t>
      </w:r>
      <w:r>
        <w:br/>
      </w:r>
      <w:r>
        <w:rPr>
          <w:rFonts w:ascii="Times New Roman"/>
          <w:b w:val="false"/>
          <w:i w:val="false"/>
          <w:color w:val="000000"/>
          <w:sz w:val="28"/>
        </w:rPr>
        <w:t>
</w:t>
      </w:r>
      <w:r>
        <w:rPr>
          <w:rFonts w:ascii="Times New Roman"/>
          <w:b w:val="false"/>
          <w:i w:val="false"/>
          <w:color w:val="000000"/>
          <w:sz w:val="28"/>
        </w:rPr>
        <w:t>
      44. Ауданның, облыстық маңызы бар қаланың уәкілетті органдары келіп түсетін нысаналы трансферттерді мынадай бюджеттік бағдарламалар бойынша:</w:t>
      </w:r>
      <w:r>
        <w:br/>
      </w:r>
      <w:r>
        <w:rPr>
          <w:rFonts w:ascii="Times New Roman"/>
          <w:b w:val="false"/>
          <w:i w:val="false"/>
          <w:color w:val="000000"/>
          <w:sz w:val="28"/>
        </w:rPr>
        <w:t>
      1) «Инватакси» қызметтерін дамытуға мемлекеттік әлеуметтік тапсырысты орналастыру үшін 050 «Мүгедектердің құқықтарын қамтамасыз ету және өмір сүру сапасын жақсарту жөніндегі іс-шаралар жоспарын іске асыру» бюджеттік бағдарламасы арқылы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2)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бюджеттік бағдарламасы арқылы 458 «Ауданның (облыстық маңызы бар қаланың) тұрғын үй-коммуналдық шаруашылық,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3)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 үшін 059 «Мүгедектердің құқықтарын қамтамасыз ету және өмір сүру сапасын жақсарту жөніндегі іс-шаралар жоспарын іске асыру» бюджеттік бағдарламасы арқылы 483 «Ауданның (облыстық маңызы бар қаланың) тұрғын үй-коммуналдық шаруашылық, жолаушылар көлігі, автомобиль жолдары, құрылыс және тұрғын үй инспекциясы бөлімі» бюджеттік бағдарламалар әкімшісі бойынша;</w:t>
      </w:r>
      <w:r>
        <w:br/>
      </w:r>
      <w:r>
        <w:rPr>
          <w:rFonts w:ascii="Times New Roman"/>
          <w:b w:val="false"/>
          <w:i w:val="false"/>
          <w:color w:val="000000"/>
          <w:sz w:val="28"/>
        </w:rPr>
        <w:t>
      4)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бюджеттік бағдарламасы арқылы 485 «Ауданның (облыстық маңызы бар қаланың)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5)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бюджеттік бағдарламасы арқылы 490 «Ауданның (облыстық маңызы бар қаланың) коммуналдық шаруашылық,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6)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бюджеттік бағдарламасы арқылы 492 «Ауданның (облыстық маңызы бар қаланың) тұрғын үй-коммуналдық шаруашылық, жолаушылар көлігі, автомобиль жолдары және тұрғын үй инспекциясы бөлімі» бюджеттік бағдарламалар әкімшісі бойынша;</w:t>
      </w:r>
      <w:r>
        <w:br/>
      </w:r>
      <w:r>
        <w:rPr>
          <w:rFonts w:ascii="Times New Roman"/>
          <w:b w:val="false"/>
          <w:i w:val="false"/>
          <w:color w:val="000000"/>
          <w:sz w:val="28"/>
        </w:rPr>
        <w:t>
      7) мүгедектерге қызмет көрсетуге бағдарланған ұйымдардың орналасқан жерлерінде жол белгілері мен сілтегіштерді орнатуға және жүргіншілер өткелдерін дыбыстық құрылғылармен жабдықтау үшін 050 «Мүгедектердің құқықтарын қамтамасыз ету және өмір сүру сапасын жақсарту жөніндегі іс-шаралар жоспарын іске асыру» бюджеттік бағдарламасы арқылы 495 «Ауданның (облыстық маңызы бар қаланың) сәулет, құрылыс, тұрғын үй-коммуналдық шаруашылық, жолаушылар көлігі және автомобиль жолдары» бюджеттік бағдарламалар әкімшісі бойынша қарастырады.</w:t>
      </w:r>
      <w:r>
        <w:br/>
      </w:r>
      <w:r>
        <w:rPr>
          <w:rFonts w:ascii="Times New Roman"/>
          <w:b w:val="false"/>
          <w:i w:val="false"/>
          <w:color w:val="000000"/>
          <w:sz w:val="28"/>
        </w:rPr>
        <w:t>
</w:t>
      </w:r>
      <w:r>
        <w:rPr>
          <w:rFonts w:ascii="Times New Roman"/>
          <w:b w:val="false"/>
          <w:i w:val="false"/>
          <w:color w:val="000000"/>
          <w:sz w:val="28"/>
        </w:rPr>
        <w:t>
      45. Жергілікті атқарушы органдар Қазақстан Республикасының заңнамасында белгіленген тәртіппен:</w:t>
      </w:r>
      <w:r>
        <w:br/>
      </w:r>
      <w:r>
        <w:rPr>
          <w:rFonts w:ascii="Times New Roman"/>
          <w:b w:val="false"/>
          <w:i w:val="false"/>
          <w:color w:val="000000"/>
          <w:sz w:val="28"/>
        </w:rPr>
        <w:t>
      1) тұрғын үй-коммуналдық шаруашылық, жолаушылар көлігі және автомобиль жолдары саласындағы жергілікті уәкілетті органдар арқылы мүгедектерге қызмет көрсетуге бағдарланған ұйымдардың орналасқан жерлерінде жол белгілері мен сілтегіштерді орнату және жүргіншілер өткелдерін дыбыстық құрылғылармен жабдықтау;</w:t>
      </w:r>
      <w:r>
        <w:br/>
      </w:r>
      <w:r>
        <w:rPr>
          <w:rFonts w:ascii="Times New Roman"/>
          <w:b w:val="false"/>
          <w:i w:val="false"/>
          <w:color w:val="000000"/>
          <w:sz w:val="28"/>
        </w:rPr>
        <w:t>
      2) халықты әлеуметтік қорғау саласындағы жергілікті уәкілетті органдар арқылы «Инватакси» қызметін дамытуға мемлекеттік әлеуметтік тапсырысты орналастыру;</w:t>
      </w:r>
      <w:r>
        <w:br/>
      </w:r>
      <w:r>
        <w:rPr>
          <w:rFonts w:ascii="Times New Roman"/>
          <w:b w:val="false"/>
          <w:i w:val="false"/>
          <w:color w:val="000000"/>
          <w:sz w:val="28"/>
        </w:rPr>
        <w:t>
      3) өңірлік бұқаралық ақпарат құралдары арқылы мемлекеттік ақпараттық саясатты іске асыру жөніндегі жергілікті уәкілетті органдар арқылы жаңалықтар телебағдарламаларын трансляциялауды сурдоаудармамен сүйемелдеуді қамтамасыз ету жөніндегі іс-шаралар кешенін жүзеге асырады.</w:t>
      </w:r>
      <w:r>
        <w:br/>
      </w:r>
      <w:r>
        <w:rPr>
          <w:rFonts w:ascii="Times New Roman"/>
          <w:b w:val="false"/>
          <w:i w:val="false"/>
          <w:color w:val="000000"/>
          <w:sz w:val="28"/>
        </w:rPr>
        <w:t>
</w:t>
      </w:r>
      <w:r>
        <w:rPr>
          <w:rFonts w:ascii="Times New Roman"/>
          <w:b w:val="false"/>
          <w:i w:val="false"/>
          <w:color w:val="000000"/>
          <w:sz w:val="28"/>
        </w:rPr>
        <w:t>
      46. Облыстардың, Астана және Алматы қалаларының әкімдері жартыжылдық қорытындылары бойынша есептіден кейінгі айдың 30-нан кешіктірмей және жыл қорытындылары бойынша есептіден кейінгі екінші айдың 15-нен кешіктірмей нысаналы трансферттер бойынша нәтижелер туралы келісімге сәйкес бөлінген нысаналы трансферттерді пайдалану есебінен қол жеткізілген тікелей және соңғы нәтижелер туралы есепті республикалық бағдарлама әкімшісіне ұсынады.</w:t>
      </w:r>
    </w:p>
    <w:bookmarkEnd w:id="8"/>
    <w:bookmarkStart w:name="z56" w:id="9"/>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1-қосымша            </w:t>
      </w:r>
    </w:p>
    <w:bookmarkEnd w:id="9"/>
    <w:bookmarkStart w:name="z57" w:id="10"/>
    <w:p>
      <w:pPr>
        <w:spacing w:after="0"/>
        <w:ind w:left="0"/>
        <w:jc w:val="left"/>
      </w:pPr>
      <w:r>
        <w:rPr>
          <w:rFonts w:ascii="Times New Roman"/>
          <w:b/>
          <w:i w:val="false"/>
          <w:color w:val="000000"/>
        </w:rPr>
        <w:t xml:space="preserve"> 
«Өрлеу» жобасына қатысу үшін әңгімелесу парағы</w:t>
      </w:r>
    </w:p>
    <w:bookmarkEnd w:id="10"/>
    <w:p>
      <w:pPr>
        <w:spacing w:after="0"/>
        <w:ind w:left="0"/>
        <w:jc w:val="both"/>
      </w:pP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w:t>
      </w:r>
      <w:r>
        <w:br/>
      </w:r>
      <w:r>
        <w:rPr>
          <w:rFonts w:ascii="Times New Roman"/>
          <w:b w:val="false"/>
          <w:i w:val="false"/>
          <w:color w:val="000000"/>
          <w:sz w:val="28"/>
        </w:rPr>
        <w:t>
шартты ақшалай көмек алуға өтініш берген күн ________________________</w:t>
      </w:r>
      <w:r>
        <w:br/>
      </w:r>
      <w:r>
        <w:rPr>
          <w:rFonts w:ascii="Times New Roman"/>
          <w:b w:val="false"/>
          <w:i w:val="false"/>
          <w:color w:val="000000"/>
          <w:sz w:val="28"/>
        </w:rPr>
        <w:t>
Отбасының (жалғыз тұратын азаматтың) сипаттамасы: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w:t>
      </w:r>
      <w:r>
        <w:br/>
      </w:r>
      <w:r>
        <w:rPr>
          <w:rFonts w:ascii="Times New Roman"/>
          <w:b w:val="false"/>
          <w:i w:val="false"/>
          <w:color w:val="000000"/>
          <w:sz w:val="28"/>
        </w:rPr>
        <w:t>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577"/>
        <w:gridCol w:w="1810"/>
        <w:gridCol w:w="1950"/>
        <w:gridCol w:w="2043"/>
        <w:gridCol w:w="2276"/>
        <w:gridCol w:w="2534"/>
      </w:tblGrid>
      <w:tr>
        <w:trPr>
          <w:trHeight w:val="168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 жұмыстан шығу себептері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 өтілі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орнындағы жұмыс өтілі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дағдылары мен шеберлігі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кезеңінің ұзақтығы</w:t>
            </w:r>
          </w:p>
        </w:tc>
      </w:tr>
      <w:tr>
        <w:trPr>
          <w:trHeight w:val="51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Зайыбы (жұбайы)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ересектер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Өтініш беруші: ______________________________________________________</w:t>
      </w:r>
      <w:r>
        <w:br/>
      </w:r>
      <w:r>
        <w:rPr>
          <w:rFonts w:ascii="Times New Roman"/>
          <w:b w:val="false"/>
          <w:i w:val="false"/>
          <w:color w:val="000000"/>
          <w:sz w:val="28"/>
        </w:rPr>
        <w:t>
Зайыбы (жұбайы): ____________________________________________________</w:t>
      </w:r>
      <w:r>
        <w:br/>
      </w:r>
      <w:r>
        <w:rPr>
          <w:rFonts w:ascii="Times New Roman"/>
          <w:b w:val="false"/>
          <w:i w:val="false"/>
          <w:color w:val="000000"/>
          <w:sz w:val="28"/>
        </w:rPr>
        <w:t>
Отбасының басқа да ересек мүшелері: _________________________________</w:t>
      </w:r>
      <w:r>
        <w:br/>
      </w:r>
      <w:r>
        <w:rPr>
          <w:rFonts w:ascii="Times New Roman"/>
          <w:b w:val="false"/>
          <w:i w:val="false"/>
          <w:color w:val="000000"/>
          <w:sz w:val="28"/>
        </w:rPr>
        <w:t>
Отбасы мүшелері арасындағы қарым-қатынас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Отбасындағы қиындықтар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w:t>
      </w:r>
      <w:r>
        <w:br/>
      </w:r>
      <w:r>
        <w:rPr>
          <w:rFonts w:ascii="Times New Roman"/>
          <w:b w:val="false"/>
          <w:i w:val="false"/>
          <w:color w:val="000000"/>
          <w:sz w:val="28"/>
        </w:rPr>
        <w:t>
бағдарламалар бөлімі маманының бағасы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Проблемалар, мазасыздық (бүгінгі күннің қиындықтары), не кедергі</w:t>
      </w:r>
      <w:r>
        <w:br/>
      </w:r>
      <w:r>
        <w:rPr>
          <w:rFonts w:ascii="Times New Roman"/>
          <w:b w:val="false"/>
          <w:i w:val="false"/>
          <w:color w:val="000000"/>
          <w:sz w:val="28"/>
        </w:rPr>
        <w:t>
келтіреді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Жұмыспен қамту және әлеуметтік               Қатысушы(лар)</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_______________________ (қолы)               _________________ (қолы)</w:t>
      </w:r>
      <w:r>
        <w:br/>
      </w:r>
      <w:r>
        <w:rPr>
          <w:rFonts w:ascii="Times New Roman"/>
          <w:b w:val="false"/>
          <w:i w:val="false"/>
          <w:color w:val="000000"/>
          <w:sz w:val="28"/>
        </w:rPr>
        <w:t>
_______________________ (күні)               _________________ (күні)</w:t>
      </w:r>
    </w:p>
    <w:bookmarkStart w:name="z58" w:id="11"/>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2-қосымша            </w:t>
      </w:r>
    </w:p>
    <w:bookmarkEnd w:id="11"/>
    <w:bookmarkStart w:name="z59" w:id="12"/>
    <w:p>
      <w:pPr>
        <w:spacing w:after="0"/>
        <w:ind w:left="0"/>
        <w:jc w:val="left"/>
      </w:pPr>
      <w:r>
        <w:rPr>
          <w:rFonts w:ascii="Times New Roman"/>
          <w:b/>
          <w:i w:val="false"/>
          <w:color w:val="000000"/>
        </w:rPr>
        <w:t xml:space="preserve"> 
«Өрлеу» жобасына қатысуға</w:t>
      </w:r>
      <w:r>
        <w:br/>
      </w:r>
      <w:r>
        <w:rPr>
          <w:rFonts w:ascii="Times New Roman"/>
          <w:b/>
          <w:i w:val="false"/>
          <w:color w:val="000000"/>
        </w:rPr>
        <w:t>
өтініш</w:t>
      </w:r>
    </w:p>
    <w:bookmarkEnd w:id="12"/>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xml:space="preserve">
(облысы, ауданы, елді мекені)             </w:t>
      </w:r>
      <w:r>
        <w:br/>
      </w:r>
      <w:r>
        <w:rPr>
          <w:rFonts w:ascii="Times New Roman"/>
          <w:b w:val="false"/>
          <w:i w:val="false"/>
          <w:color w:val="000000"/>
          <w:sz w:val="28"/>
        </w:rPr>
        <w:t xml:space="preserve">
жұмыспен қамту және әлеуметтік бағдарламалар бөліміне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(елді мекені, ауданы)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(көше, үй және пәтер №, телефон)            </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жеке куәлік № 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берілген күні _________________________________________</w:t>
      </w:r>
      <w:r>
        <w:br/>
      </w:r>
      <w:r>
        <w:rPr>
          <w:rFonts w:ascii="Times New Roman"/>
          <w:b w:val="false"/>
          <w:i w:val="false"/>
          <w:color w:val="000000"/>
          <w:sz w:val="28"/>
        </w:rPr>
        <w:t>
ЖСН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0"/>
      </w:tblGrid>
      <w:tr>
        <w:trPr>
          <w:trHeight w:val="30" w:hRule="atLeast"/>
        </w:trPr>
        <w:tc>
          <w:tcPr>
            <w:tcW w:w="1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Өтініш</w:t>
            </w:r>
          </w:p>
          <w:p>
            <w:pPr>
              <w:spacing w:after="20"/>
              <w:ind w:left="20"/>
              <w:jc w:val="both"/>
            </w:pPr>
            <w:r>
              <w:rPr>
                <w:rFonts w:ascii="Times New Roman"/>
                <w:b w:val="false"/>
                <w:i w:val="false"/>
                <w:color w:val="000000"/>
                <w:sz w:val="20"/>
              </w:rPr>
              <w:t>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0"/>
              </w:rPr>
              <w:t>
</w:t>
            </w:r>
            <w:r>
              <w:rPr>
                <w:rFonts w:ascii="Times New Roman"/>
                <w:b w:val="false"/>
                <w:i w:val="false"/>
                <w:color w:val="000000"/>
                <w:sz w:val="20"/>
              </w:rPr>
              <w:t>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w:t>
            </w:r>
            <w:r>
              <w:rPr>
                <w:rFonts w:ascii="Times New Roman"/>
                <w:b w:val="false"/>
                <w:i w:val="false"/>
                <w:color w:val="000000"/>
                <w:sz w:val="20"/>
              </w:rPr>
              <w:t>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w:t>
            </w:r>
            <w:r>
              <w:rPr>
                <w:rFonts w:ascii="Times New Roman"/>
                <w:b w:val="false"/>
                <w:i w:val="false"/>
                <w:color w:val="000000"/>
                <w:sz w:val="20"/>
              </w:rPr>
              <w:t>Менің отбасым (мені қоса алғанда) _____ адамнан тұрады.</w:t>
            </w:r>
            <w:r>
              <w:br/>
            </w:r>
            <w:r>
              <w:rPr>
                <w:rFonts w:ascii="Times New Roman"/>
                <w:b w:val="false"/>
                <w:i w:val="false"/>
                <w:color w:val="000000"/>
                <w:sz w:val="20"/>
              </w:rPr>
              <w:t>
</w:t>
            </w:r>
            <w:r>
              <w:rPr>
                <w:rFonts w:ascii="Times New Roman"/>
                <w:b w:val="false"/>
                <w:i w:val="false"/>
                <w:color w:val="000000"/>
                <w:sz w:val="20"/>
              </w:rPr>
              <w:t>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0"/>
              </w:rPr>
              <w:t>
</w:t>
            </w:r>
            <w:r>
              <w:rPr>
                <w:rFonts w:ascii="Times New Roman"/>
                <w:b w:val="false"/>
                <w:i w:val="false"/>
                <w:color w:val="000000"/>
                <w:sz w:val="20"/>
              </w:rPr>
              <w:t>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0"/>
              </w:rPr>
              <w:t>
</w:t>
            </w:r>
            <w:r>
              <w:rPr>
                <w:rFonts w:ascii="Times New Roman"/>
                <w:b w:val="false"/>
                <w:i w:val="false"/>
                <w:color w:val="000000"/>
                <w:sz w:val="20"/>
              </w:rPr>
              <w:t>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Еңбек және халықты әлеуметтік қорғау министрлігінің Зейнетақы төлеу жөніндегі мемлекеттік орталығының базасындағы деректермен салыстырып тексеруге келісемін.</w:t>
            </w:r>
          </w:p>
          <w:p>
            <w:pPr>
              <w:spacing w:after="20"/>
              <w:ind w:left="20"/>
              <w:jc w:val="both"/>
            </w:pPr>
            <w:r>
              <w:rPr>
                <w:rFonts w:ascii="Times New Roman"/>
                <w:b w:val="false"/>
                <w:i w:val="false"/>
                <w:color w:val="000000"/>
                <w:sz w:val="20"/>
              </w:rPr>
              <w:t>«___» __________ 20__ ж. _______________________</w:t>
            </w:r>
            <w:r>
              <w:br/>
            </w:r>
            <w:r>
              <w:rPr>
                <w:rFonts w:ascii="Times New Roman"/>
                <w:b w:val="false"/>
                <w:i w:val="false"/>
                <w:color w:val="000000"/>
                <w:sz w:val="20"/>
              </w:rPr>
              <w:t>
</w:t>
            </w:r>
            <w:r>
              <w:rPr>
                <w:rFonts w:ascii="Times New Roman"/>
                <w:b w:val="false"/>
                <w:i w:val="false"/>
                <w:color w:val="000000"/>
                <w:sz w:val="20"/>
              </w:rPr>
              <w:t>        (күні)           (өтініш берушінің қолы)</w:t>
            </w:r>
          </w:p>
          <w:p>
            <w:pPr>
              <w:spacing w:after="20"/>
              <w:ind w:left="20"/>
              <w:jc w:val="both"/>
            </w:pPr>
            <w:r>
              <w:rPr>
                <w:rFonts w:ascii="Times New Roman"/>
                <w:b w:val="false"/>
                <w:i w:val="false"/>
                <w:color w:val="000000"/>
                <w:sz w:val="20"/>
              </w:rPr>
              <w:t>Жұмыспен қамту және әлеуметтік бағдарламалар бөлімінің қызметтік белгілері үшін</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Құжаттар қабылданды</w:t>
            </w:r>
            <w:r>
              <w:br/>
            </w:r>
            <w:r>
              <w:rPr>
                <w:rFonts w:ascii="Times New Roman"/>
                <w:b w:val="false"/>
                <w:i w:val="false"/>
                <w:color w:val="000000"/>
                <w:sz w:val="20"/>
              </w:rPr>
              <w:t>
</w:t>
            </w:r>
            <w:r>
              <w:rPr>
                <w:rFonts w:ascii="Times New Roman"/>
                <w:b w:val="false"/>
                <w:i w:val="false"/>
                <w:color w:val="000000"/>
                <w:sz w:val="20"/>
              </w:rPr>
              <w:t>«___» __________ 20__ ж. 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(күні)              (құжаттарды қабылдаған адамның Т.А.Ә. және қолы)</w:t>
            </w:r>
            <w:r>
              <w:br/>
            </w:r>
            <w:r>
              <w:rPr>
                <w:rFonts w:ascii="Times New Roman"/>
                <w:b w:val="false"/>
                <w:i w:val="false"/>
                <w:color w:val="000000"/>
                <w:sz w:val="20"/>
              </w:rPr>
              <w:t>
</w:t>
            </w:r>
            <w:r>
              <w:rPr>
                <w:rFonts w:ascii="Times New Roman"/>
                <w:b w:val="false"/>
                <w:i w:val="false"/>
                <w:color w:val="000000"/>
                <w:sz w:val="20"/>
              </w:rPr>
              <w:t>Отбасының тіркеу нөмірі |             |</w:t>
            </w:r>
            <w:r>
              <w:br/>
            </w:r>
            <w:r>
              <w:rPr>
                <w:rFonts w:ascii="Times New Roman"/>
                <w:b w:val="false"/>
                <w:i w:val="false"/>
                <w:color w:val="000000"/>
                <w:sz w:val="20"/>
              </w:rPr>
              <w:t>
</w:t>
            </w:r>
            <w:r>
              <w:rPr>
                <w:rFonts w:ascii="Times New Roman"/>
                <w:b w:val="false"/>
                <w:i w:val="false"/>
                <w:color w:val="000000"/>
                <w:sz w:val="20"/>
              </w:rPr>
              <w:t>Өтініш қоса берілген құжаттармен «___» __________ 20__ ж. учаскелік комиссияға берілді.</w:t>
            </w:r>
            <w:r>
              <w:br/>
            </w:r>
            <w:r>
              <w:rPr>
                <w:rFonts w:ascii="Times New Roman"/>
                <w:b w:val="false"/>
                <w:i w:val="false"/>
                <w:color w:val="000000"/>
                <w:sz w:val="20"/>
              </w:rPr>
              <w:t>
</w:t>
            </w:r>
            <w:r>
              <w:rPr>
                <w:rFonts w:ascii="Times New Roman"/>
                <w:b w:val="false"/>
                <w:i w:val="false"/>
                <w:color w:val="000000"/>
                <w:sz w:val="20"/>
              </w:rPr>
              <w:t>«___» __________ 20__ ж. қабылданды.</w:t>
            </w:r>
            <w:r>
              <w:br/>
            </w:r>
            <w:r>
              <w:rPr>
                <w:rFonts w:ascii="Times New Roman"/>
                <w:b w:val="false"/>
                <w:i w:val="false"/>
                <w:color w:val="000000"/>
                <w:sz w:val="20"/>
              </w:rPr>
              <w:t>
</w:t>
            </w:r>
            <w:r>
              <w:rPr>
                <w:rFonts w:ascii="Times New Roman"/>
                <w:b w:val="false"/>
                <w:i w:val="false"/>
                <w:color w:val="000000"/>
                <w:sz w:val="20"/>
              </w:rPr>
              <w:t>Құжаттарды қабылдаған учаскелік комиссия мүшесінің Т.А.Ә. және қолы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Өтініш берушінің қолы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Кент, ауыл, ауылдық округ әкімінен құжаттардың қабылданған күні туралы уәкілетті органның белгісі «___» ___________ 20__ ж.</w:t>
            </w:r>
            <w:r>
              <w:br/>
            </w:r>
            <w:r>
              <w:rPr>
                <w:rFonts w:ascii="Times New Roman"/>
                <w:b w:val="false"/>
                <w:i w:val="false"/>
                <w:color w:val="000000"/>
                <w:sz w:val="20"/>
              </w:rPr>
              <w:t>
</w:t>
            </w:r>
            <w:r>
              <w:rPr>
                <w:rFonts w:ascii="Times New Roman"/>
                <w:b w:val="false"/>
                <w:i w:val="false"/>
                <w:color w:val="000000"/>
                <w:sz w:val="20"/>
              </w:rPr>
              <w:t>Құжаттарды қабылдаған адамның Т.А.Ә., лауазымы, қолы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 _ _ _ _ _ _ _ _ _ _ _ _ _ _ _ _ _ _ _ _ _ _ _ _ _ _ _ _ _ _ _ _ _ _ _ _ _ _ _</w:t>
            </w:r>
            <w:r>
              <w:br/>
            </w:r>
            <w:r>
              <w:rPr>
                <w:rFonts w:ascii="Times New Roman"/>
                <w:b w:val="false"/>
                <w:i w:val="false"/>
                <w:color w:val="000000"/>
                <w:sz w:val="20"/>
              </w:rPr>
              <w:t>
</w:t>
            </w:r>
            <w:r>
              <w:rPr>
                <w:rFonts w:ascii="Times New Roman"/>
                <w:b w:val="false"/>
                <w:i w:val="false"/>
                <w:color w:val="000000"/>
                <w:sz w:val="20"/>
              </w:rPr>
              <w:t>                                  (қию сызығы)</w:t>
            </w:r>
          </w:p>
          <w:p>
            <w:pPr>
              <w:spacing w:after="20"/>
              <w:ind w:left="20"/>
              <w:jc w:val="both"/>
            </w:pPr>
            <w:r>
              <w:rPr>
                <w:rFonts w:ascii="Times New Roman"/>
                <w:b w:val="false"/>
                <w:i w:val="false"/>
                <w:color w:val="000000"/>
                <w:sz w:val="20"/>
              </w:rPr>
              <w:t>Жалған ақпарат пен дәйексіз (жасанды) құжаттар бергенім үшін жауаптылық туралы ескертілдім.</w:t>
            </w:r>
            <w:r>
              <w:br/>
            </w:r>
            <w:r>
              <w:rPr>
                <w:rFonts w:ascii="Times New Roman"/>
                <w:b w:val="false"/>
                <w:i w:val="false"/>
                <w:color w:val="000000"/>
                <w:sz w:val="20"/>
              </w:rPr>
              <w:t>
</w:t>
            </w:r>
            <w:r>
              <w:rPr>
                <w:rFonts w:ascii="Times New Roman"/>
                <w:b w:val="false"/>
                <w:i w:val="false"/>
                <w:color w:val="000000"/>
                <w:sz w:val="20"/>
              </w:rPr>
              <w:t>Азамат __________________________________ өтініші қоса берілген ______ данадағы құжаттармен, отбасының _____________ тіркеу нөмірімен «___» ___________ 20__ ж. қабылданды.</w:t>
            </w:r>
            <w:r>
              <w:br/>
            </w:r>
            <w:r>
              <w:rPr>
                <w:rFonts w:ascii="Times New Roman"/>
                <w:b w:val="false"/>
                <w:i w:val="false"/>
                <w:color w:val="000000"/>
                <w:sz w:val="20"/>
              </w:rPr>
              <w:t>
</w:t>
            </w:r>
            <w:r>
              <w:rPr>
                <w:rFonts w:ascii="Times New Roman"/>
                <w:b w:val="false"/>
                <w:i w:val="false"/>
                <w:color w:val="000000"/>
                <w:sz w:val="20"/>
              </w:rPr>
              <w:t>Құжаттарды қабылдаған адамның Т.А.Ә., лауазымы, қолы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tc>
      </w:tr>
    </w:tbl>
    <w:bookmarkStart w:name="z60" w:id="13"/>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3-қосымша            </w:t>
      </w:r>
    </w:p>
    <w:bookmarkEnd w:id="13"/>
    <w:bookmarkStart w:name="z61" w:id="14"/>
    <w:p>
      <w:pPr>
        <w:spacing w:after="0"/>
        <w:ind w:left="0"/>
        <w:jc w:val="left"/>
      </w:pPr>
      <w:r>
        <w:rPr>
          <w:rFonts w:ascii="Times New Roman"/>
          <w:b/>
          <w:i w:val="false"/>
          <w:color w:val="000000"/>
        </w:rPr>
        <w:t xml:space="preserve"> 
«Өрлеу» жобасына қатысуға өтініш берушінің отбасылық және</w:t>
      </w:r>
      <w:r>
        <w:br/>
      </w:r>
      <w:r>
        <w:rPr>
          <w:rFonts w:ascii="Times New Roman"/>
          <w:b/>
          <w:i w:val="false"/>
          <w:color w:val="000000"/>
        </w:rPr>
        <w:t>
материалдық жағдайы туралы сауалнама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378"/>
        <w:gridCol w:w="2143"/>
        <w:gridCol w:w="3923"/>
        <w:gridCol w:w="2868"/>
        <w:gridCol w:w="24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қатысы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қызметі</w:t>
            </w:r>
            <w:r>
              <w:br/>
            </w:r>
            <w:r>
              <w:rPr>
                <w:rFonts w:ascii="Times New Roman"/>
                <w:b w:val="false"/>
                <w:i w:val="false"/>
                <w:color w:val="000000"/>
                <w:sz w:val="20"/>
              </w:rPr>
              <w:t>
</w:t>
            </w:r>
            <w:r>
              <w:rPr>
                <w:rFonts w:ascii="Times New Roman"/>
                <w:b w:val="false"/>
                <w:i w:val="false"/>
                <w:color w:val="000000"/>
                <w:sz w:val="20"/>
              </w:rPr>
              <w:t>(жұмыс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асқан адамдар үшін білімі (растайтын құжаты бар білімі)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2"/>
        <w:gridCol w:w="2143"/>
        <w:gridCol w:w="3736"/>
        <w:gridCol w:w="3054"/>
        <w:gridCol w:w="24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мекенжай бойынша тіркелген отбасы мүшелері туралы мәліметтер</w:t>
            </w:r>
            <w:r>
              <w:br/>
            </w:r>
            <w:r>
              <w:rPr>
                <w:rFonts w:ascii="Times New Roman"/>
                <w:b w:val="false"/>
                <w:i w:val="false"/>
                <w:color w:val="000000"/>
                <w:sz w:val="20"/>
              </w:rPr>
              <w:t>
</w:t>
            </w:r>
            <w:r>
              <w:rPr>
                <w:rFonts w:ascii="Times New Roman"/>
                <w:b w:val="false"/>
                <w:i w:val="false"/>
                <w:color w:val="000000"/>
                <w:sz w:val="20"/>
              </w:rPr>
              <w:t>(зайыбы/жұбайы, кәмелеттік жасқа толмаған балалары)</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Мектепке жасына дейінгі балалар мектепке дейінгі ұйымға бара ма 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338"/>
        <w:gridCol w:w="5618"/>
        <w:gridCol w:w="50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және отбасы мүшелерінің Т.А.Ә.</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және отбасы мүшелерінің табыс түрі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және отбасы мүшелерінің 12 айдағы табысы (теңге)*</w:t>
            </w:r>
          </w:p>
        </w:tc>
      </w:tr>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қызметінен түскен табыстар (жалақы, кәсіпкерлік қызметтен түскен табыс, ақшалай үлес)</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сипаттағы төлемдер (зейнетақылар, жәрдемақылар, өтемақылар, тұрғын-үй коммуналдық шығындарды төлеу жөніндегі жеңілдіктер, шәкіртақылар және т.б.) – қажеттісінің астын сызу</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 (алименттер, жеке қосалқы шаруашылық өнімдерін сатудан, тұрғын үйді жалға беруден түскен және т.б. – олардың түрлерін көрсету)</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тұрғын үй-тұрмыстық жағдайы:</w:t>
      </w:r>
      <w:r>
        <w:br/>
      </w:r>
      <w:r>
        <w:rPr>
          <w:rFonts w:ascii="Times New Roman"/>
          <w:b w:val="false"/>
          <w:i w:val="false"/>
          <w:color w:val="000000"/>
          <w:sz w:val="28"/>
        </w:rPr>
        <w:t>
тұрғын алаңы: __________ шаршы метр; меншік нысаны: ________________;</w:t>
      </w:r>
      <w:r>
        <w:br/>
      </w:r>
      <w:r>
        <w:rPr>
          <w:rFonts w:ascii="Times New Roman"/>
          <w:b w:val="false"/>
          <w:i w:val="false"/>
          <w:color w:val="000000"/>
          <w:sz w:val="28"/>
        </w:rPr>
        <w:t>
ас үй, қойма және дәлізді есептемегенде бөлмелер саны ______________;</w:t>
      </w:r>
      <w:r>
        <w:br/>
      </w:r>
      <w:r>
        <w:rPr>
          <w:rFonts w:ascii="Times New Roman"/>
          <w:b w:val="false"/>
          <w:i w:val="false"/>
          <w:color w:val="000000"/>
          <w:sz w:val="28"/>
        </w:rPr>
        <w:t>
</w:t>
      </w:r>
      <w:r>
        <w:rPr>
          <w:rFonts w:ascii="Times New Roman"/>
          <w:b w:val="false"/>
          <w:i w:val="false"/>
          <w:color w:val="000000"/>
          <w:sz w:val="28"/>
          <w:u w:val="single"/>
        </w:rPr>
        <w:t>тұрғын үйдің сапасы (қалыпты жағдайда, ескі, авариялық жағдайда,</w:t>
      </w:r>
      <w:r>
        <w:br/>
      </w:r>
      <w:r>
        <w:rPr>
          <w:rFonts w:ascii="Times New Roman"/>
          <w:b w:val="false"/>
          <w:i w:val="false"/>
          <w:color w:val="000000"/>
          <w:sz w:val="28"/>
        </w:rPr>
        <w:t>
</w:t>
      </w:r>
      <w:r>
        <w:rPr>
          <w:rFonts w:ascii="Times New Roman"/>
          <w:b w:val="false"/>
          <w:i w:val="false"/>
          <w:color w:val="000000"/>
          <w:sz w:val="28"/>
          <w:u w:val="single"/>
        </w:rPr>
        <w:t>жөнделмеген)</w:t>
      </w:r>
      <w:r>
        <w:rPr>
          <w:rFonts w:ascii="Times New Roman"/>
          <w:b w:val="false"/>
          <w:i w:val="false"/>
          <w:color w:val="000000"/>
          <w:sz w:val="28"/>
        </w:rPr>
        <w:t>;</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сабан,</w:t>
      </w:r>
      <w:r>
        <w:br/>
      </w:r>
      <w:r>
        <w:rPr>
          <w:rFonts w:ascii="Times New Roman"/>
          <w:b w:val="false"/>
          <w:i w:val="false"/>
          <w:color w:val="000000"/>
          <w:sz w:val="28"/>
        </w:rPr>
        <w:t>
</w:t>
      </w:r>
      <w:r>
        <w:rPr>
          <w:rFonts w:ascii="Times New Roman"/>
          <w:b w:val="false"/>
          <w:i w:val="false"/>
          <w:color w:val="000000"/>
          <w:sz w:val="28"/>
          <w:u w:val="single"/>
        </w:rPr>
        <w:t>іргетасы жоқ сабан, қол астындағы материалдардан салынған, уақытша</w:t>
      </w:r>
      <w:r>
        <w:br/>
      </w:r>
      <w:r>
        <w:rPr>
          <w:rFonts w:ascii="Times New Roman"/>
          <w:b w:val="false"/>
          <w:i w:val="false"/>
          <w:color w:val="000000"/>
          <w:sz w:val="28"/>
        </w:rPr>
        <w:t>
</w:t>
      </w:r>
      <w:r>
        <w:rPr>
          <w:rFonts w:ascii="Times New Roman"/>
          <w:b w:val="false"/>
          <w:i w:val="false"/>
          <w:color w:val="000000"/>
          <w:sz w:val="28"/>
          <w:u w:val="single"/>
        </w:rPr>
        <w:t>баспана, киіз үй)</w:t>
      </w:r>
      <w:r>
        <w:rPr>
          <w:rFonts w:ascii="Times New Roman"/>
          <w:b w:val="false"/>
          <w:i w:val="false"/>
          <w:color w:val="000000"/>
          <w:sz w:val="28"/>
        </w:rPr>
        <w:t>;</w:t>
      </w:r>
      <w:r>
        <w:br/>
      </w: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u w:val="single"/>
        </w:rPr>
        <w:t>тұрғын үйдің жабдықталуы (су құбыры, дәретхана, кәріз, жылу, газ,</w:t>
      </w:r>
      <w:r>
        <w:br/>
      </w:r>
      <w:r>
        <w:rPr>
          <w:rFonts w:ascii="Times New Roman"/>
          <w:b w:val="false"/>
          <w:i w:val="false"/>
          <w:color w:val="000000"/>
          <w:sz w:val="28"/>
        </w:rPr>
        <w:t>
</w:t>
      </w:r>
      <w:r>
        <w:rPr>
          <w:rFonts w:ascii="Times New Roman"/>
          <w:b w:val="false"/>
          <w:i w:val="false"/>
          <w:color w:val="000000"/>
          <w:sz w:val="28"/>
          <w:u w:val="single"/>
        </w:rPr>
        <w:t>жуынатын бөлме, лифт, телефон және т.б.)</w:t>
      </w:r>
      <w:r>
        <w:br/>
      </w:r>
      <w:r>
        <w:rPr>
          <w:rFonts w:ascii="Times New Roman"/>
          <w:b w:val="false"/>
          <w:i w:val="false"/>
          <w:color w:val="000000"/>
          <w:sz w:val="28"/>
        </w:rPr>
        <w:t>
                       қажеттісінің астын сызу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Менің отбасымның мүшелеріне меншік құқығында тиесілі жылжымайтын</w:t>
      </w:r>
      <w:r>
        <w:br/>
      </w:r>
      <w:r>
        <w:rPr>
          <w:rFonts w:ascii="Times New Roman"/>
          <w:b w:val="false"/>
          <w:i w:val="false"/>
          <w:color w:val="000000"/>
          <w:sz w:val="28"/>
        </w:rPr>
        <w:t>
мүлік пен мүлік, жер учаскесін, шаруа қожалығын, жеке қосалқы</w:t>
      </w:r>
      <w:r>
        <w:br/>
      </w:r>
      <w:r>
        <w:rPr>
          <w:rFonts w:ascii="Times New Roman"/>
          <w:b w:val="false"/>
          <w:i w:val="false"/>
          <w:color w:val="000000"/>
          <w:sz w:val="28"/>
        </w:rPr>
        <w:t>
шаруашылықты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7"/>
        <w:gridCol w:w="5046"/>
        <w:gridCol w:w="4377"/>
      </w:tblGrid>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түрі</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сипаттамасы</w:t>
            </w:r>
            <w:r>
              <w:br/>
            </w:r>
            <w:r>
              <w:rPr>
                <w:rFonts w:ascii="Times New Roman"/>
                <w:b w:val="false"/>
                <w:i w:val="false"/>
                <w:color w:val="000000"/>
                <w:sz w:val="20"/>
              </w:rPr>
              <w:t>
</w:t>
            </w:r>
            <w:r>
              <w:rPr>
                <w:rFonts w:ascii="Times New Roman"/>
                <w:b w:val="false"/>
                <w:i w:val="false"/>
                <w:color w:val="000000"/>
                <w:sz w:val="20"/>
              </w:rPr>
              <w:t>(саны, көлемі, үлгісі және т.б.)</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Тиесілігі</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Отбасы мүшелерінің денсаулық жағдайы, мүгедектіктің, аурулардың болуы</w:t>
      </w:r>
      <w:r>
        <w:br/>
      </w:r>
      <w:r>
        <w:rPr>
          <w:rFonts w:ascii="Times New Roman"/>
          <w:b w:val="false"/>
          <w:i w:val="false"/>
          <w:color w:val="000000"/>
          <w:sz w:val="28"/>
        </w:rPr>
        <w:t>
(тексеруден қашан және қайдан өтті, қандай ем қабылдайды,</w:t>
      </w:r>
      <w:r>
        <w:br/>
      </w:r>
      <w:r>
        <w:rPr>
          <w:rFonts w:ascii="Times New Roman"/>
          <w:b w:val="false"/>
          <w:i w:val="false"/>
          <w:color w:val="000000"/>
          <w:sz w:val="28"/>
        </w:rPr>
        <w:t>
диспансерлік есепте тұра ма), соңғы жылдары болған операциялар немесе</w:t>
      </w:r>
      <w:r>
        <w:br/>
      </w:r>
      <w:r>
        <w:rPr>
          <w:rFonts w:ascii="Times New Roman"/>
          <w:b w:val="false"/>
          <w:i w:val="false"/>
          <w:color w:val="000000"/>
          <w:sz w:val="28"/>
        </w:rPr>
        <w:t>
жарақаттар: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зайыбы (жұбайы) _____________________________________________________</w:t>
      </w:r>
      <w:r>
        <w:br/>
      </w:r>
      <w:r>
        <w:rPr>
          <w:rFonts w:ascii="Times New Roman"/>
          <w:b w:val="false"/>
          <w:i w:val="false"/>
          <w:color w:val="000000"/>
          <w:sz w:val="28"/>
        </w:rPr>
        <w:t>
балалар _____________________________________________________________</w:t>
      </w:r>
      <w:r>
        <w:br/>
      </w:r>
      <w:r>
        <w:rPr>
          <w:rFonts w:ascii="Times New Roman"/>
          <w:b w:val="false"/>
          <w:i w:val="false"/>
          <w:color w:val="000000"/>
          <w:sz w:val="28"/>
        </w:rPr>
        <w:t>
басқа да туысқандар _________________________________________________</w:t>
      </w:r>
    </w:p>
    <w:p>
      <w:pPr>
        <w:spacing w:after="0"/>
        <w:ind w:left="0"/>
        <w:jc w:val="both"/>
      </w:pPr>
      <w:r>
        <w:rPr>
          <w:rFonts w:ascii="Times New Roman"/>
          <w:b w:val="false"/>
          <w:i w:val="false"/>
          <w:color w:val="000000"/>
          <w:sz w:val="28"/>
        </w:rPr>
        <w:t>16 жасқа дейінгі мүгедек бала (16 жасқа дейінгі мүгедек балалар)</w:t>
      </w:r>
      <w:r>
        <w:br/>
      </w:r>
      <w:r>
        <w:rPr>
          <w:rFonts w:ascii="Times New Roman"/>
          <w:b w:val="false"/>
          <w:i w:val="false"/>
          <w:color w:val="000000"/>
          <w:sz w:val="28"/>
        </w:rPr>
        <w:t>
алатын арнаулы әлеуметтік қызметтер: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Отбасының материалдық жағдайына Сіздің беретін бағаңыз:</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тамақтануға да жетпейді</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тамақтануға ғана жетеді</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тамақтануға және басты қажеттілік заттарына ғана жетеді</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балаларды киіммен, аяқ киіммен және мектеп керек-жарақтарымен</w:t>
      </w:r>
      <w:r>
        <w:br/>
      </w:r>
      <w:r>
        <w:rPr>
          <w:rFonts w:ascii="Times New Roman"/>
          <w:b w:val="false"/>
          <w:i w:val="false"/>
          <w:color w:val="000000"/>
          <w:sz w:val="28"/>
        </w:rPr>
        <w:t>
қамтамасыз етуге мүмкіндік жоқ</w:t>
      </w:r>
    </w:p>
    <w:p>
      <w:pPr>
        <w:spacing w:after="0"/>
        <w:ind w:left="0"/>
        <w:jc w:val="both"/>
      </w:pPr>
      <w:r>
        <w:rPr>
          <w:rFonts w:ascii="Times New Roman"/>
          <w:b w:val="false"/>
          <w:i w:val="false"/>
          <w:color w:val="000000"/>
          <w:sz w:val="28"/>
        </w:rPr>
        <w:t>Өмірдегі қиын жағдайдан шығуды көздейтін қызметтің бағыттары (өтініш</w:t>
      </w:r>
      <w:r>
        <w:br/>
      </w:r>
      <w:r>
        <w:rPr>
          <w:rFonts w:ascii="Times New Roman"/>
          <w:b w:val="false"/>
          <w:i w:val="false"/>
          <w:color w:val="000000"/>
          <w:sz w:val="28"/>
        </w:rPr>
        <w:t>
берушінің пікірі)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Сіз жұмыспен қамтуға жәрдемдесудің қандай белсенді шараларына қатыса</w:t>
      </w:r>
      <w:r>
        <w:br/>
      </w:r>
      <w:r>
        <w:rPr>
          <w:rFonts w:ascii="Times New Roman"/>
          <w:b w:val="false"/>
          <w:i w:val="false"/>
          <w:color w:val="000000"/>
          <w:sz w:val="28"/>
        </w:rPr>
        <w:t>
аласыз:</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бос тұрған жұмыс орындарына жұмысқа орналастыру</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іске асырылатын инфрақұрылымдық жобалардың шеңберінде жұмыс</w:t>
      </w:r>
      <w:r>
        <w:br/>
      </w:r>
      <w:r>
        <w:rPr>
          <w:rFonts w:ascii="Times New Roman"/>
          <w:b w:val="false"/>
          <w:i w:val="false"/>
          <w:color w:val="000000"/>
          <w:sz w:val="28"/>
        </w:rPr>
        <w:t>
орындарына орналастыру</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микрокредит беру</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кәсіптік оқыту (даярлау, қайта даярлау, біліктілікті арттыру)</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әлеуметтік жұмыс орнына жұмысқа орналастыру</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«Жастар практикасына» қатысу</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әлеуметтік-экономикалық әлеуеті төмен елді мекендерден</w:t>
      </w:r>
      <w:r>
        <w:br/>
      </w:r>
      <w:r>
        <w:rPr>
          <w:rFonts w:ascii="Times New Roman"/>
          <w:b w:val="false"/>
          <w:i w:val="false"/>
          <w:color w:val="000000"/>
          <w:sz w:val="28"/>
        </w:rPr>
        <w:t>
әлеуметтік-экономикалық әлеуеті жоғары елді мекендерге және</w:t>
      </w:r>
      <w:r>
        <w:br/>
      </w:r>
      <w:r>
        <w:rPr>
          <w:rFonts w:ascii="Times New Roman"/>
          <w:b w:val="false"/>
          <w:i w:val="false"/>
          <w:color w:val="000000"/>
          <w:sz w:val="28"/>
        </w:rPr>
        <w:t>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     _______________________     _________________</w:t>
      </w:r>
      <w:r>
        <w:br/>
      </w:r>
      <w:r>
        <w:rPr>
          <w:rFonts w:ascii="Times New Roman"/>
          <w:b w:val="false"/>
          <w:i w:val="false"/>
          <w:color w:val="000000"/>
          <w:sz w:val="28"/>
        </w:rPr>
        <w:t>
       (күні)                   (Т.А.Ә.)                  (қолы)</w:t>
      </w:r>
    </w:p>
    <w:bookmarkStart w:name="z62" w:id="15"/>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      Отбасының тіркеу нөмірі _____</w:t>
      </w:r>
    </w:p>
    <w:bookmarkStart w:name="z63" w:id="16"/>
    <w:p>
      <w:pPr>
        <w:spacing w:after="0"/>
        <w:ind w:left="0"/>
        <w:jc w:val="left"/>
      </w:pPr>
      <w:r>
        <w:rPr>
          <w:rFonts w:ascii="Times New Roman"/>
          <w:b/>
          <w:i w:val="false"/>
          <w:color w:val="000000"/>
        </w:rPr>
        <w:t xml:space="preserve"> 
Өтініш берушінің отбасы құрамы туралы мәліметтер</w:t>
      </w:r>
    </w:p>
    <w:bookmarkEnd w:id="16"/>
    <w:p>
      <w:pPr>
        <w:spacing w:after="0"/>
        <w:ind w:left="0"/>
        <w:jc w:val="both"/>
      </w:pPr>
      <w:r>
        <w:rPr>
          <w:rFonts w:ascii="Times New Roman"/>
          <w:b w:val="false"/>
          <w:i w:val="false"/>
          <w:color w:val="000000"/>
          <w:sz w:val="28"/>
        </w:rPr>
        <w:t>____________________________             ____________________________</w:t>
      </w:r>
      <w:r>
        <w:br/>
      </w: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4435"/>
        <w:gridCol w:w="4367"/>
        <w:gridCol w:w="4368"/>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қатысы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 Күні _____________</w:t>
      </w:r>
    </w:p>
    <w:p>
      <w:pPr>
        <w:spacing w:after="0"/>
        <w:ind w:left="0"/>
        <w:jc w:val="both"/>
      </w:pPr>
      <w:r>
        <w:rPr>
          <w:rFonts w:ascii="Times New Roman"/>
          <w:b w:val="false"/>
          <w:i w:val="false"/>
          <w:color w:val="000000"/>
          <w:sz w:val="28"/>
        </w:rPr>
        <w:t>      Отбасы құрамы туралы мәліметтерді растауға</w:t>
      </w:r>
      <w:r>
        <w:br/>
      </w:r>
      <w:r>
        <w:rPr>
          <w:rFonts w:ascii="Times New Roman"/>
          <w:b w:val="false"/>
          <w:i w:val="false"/>
          <w:color w:val="000000"/>
          <w:sz w:val="28"/>
        </w:rPr>
        <w:t>
      уәкілетті органның лауазымды адамының Т.А.Ә ___________________</w:t>
      </w:r>
      <w:r>
        <w:br/>
      </w:r>
      <w:r>
        <w:rPr>
          <w:rFonts w:ascii="Times New Roman"/>
          <w:b w:val="false"/>
          <w:i w:val="false"/>
          <w:color w:val="000000"/>
          <w:sz w:val="28"/>
        </w:rPr>
        <w:t>
                                                         (қолы)</w:t>
      </w:r>
    </w:p>
    <w:bookmarkStart w:name="z64" w:id="17"/>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      Отбасының тіркеу нөмірі __________</w:t>
      </w:r>
    </w:p>
    <w:bookmarkStart w:name="z65" w:id="18"/>
    <w:p>
      <w:pPr>
        <w:spacing w:after="0"/>
        <w:ind w:left="0"/>
        <w:jc w:val="left"/>
      </w:pPr>
      <w:r>
        <w:rPr>
          <w:rFonts w:ascii="Times New Roman"/>
          <w:b/>
          <w:i w:val="false"/>
          <w:color w:val="000000"/>
        </w:rPr>
        <w:t xml:space="preserve"> 
Жеке қосалқы шаруашылығының бар-жоғы туралы мәліметтер</w:t>
      </w:r>
      <w:r>
        <w:br/>
      </w:r>
      <w:r>
        <w:rPr>
          <w:rFonts w:ascii="Times New Roman"/>
          <w:b/>
          <w:i w:val="false"/>
          <w:color w:val="000000"/>
        </w:rPr>
        <w:t>
(табыстарды есептеу үшін)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4"/>
        <w:gridCol w:w="2781"/>
        <w:gridCol w:w="2583"/>
        <w:gridCol w:w="2782"/>
      </w:tblGrid>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объектісі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(үй малы, құс үшін)</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оның ішінде үй іргесіндегі жер учаскесі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жер үлесі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пай (берілген жылы)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малы, құс: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сиыр, бұқа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бие, айғыр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інген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үйрек, қаз</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_________________________________________</w:t>
      </w:r>
      <w:r>
        <w:br/>
      </w:r>
      <w:r>
        <w:rPr>
          <w:rFonts w:ascii="Times New Roman"/>
          <w:b w:val="false"/>
          <w:i w:val="false"/>
          <w:color w:val="000000"/>
          <w:sz w:val="28"/>
        </w:rPr>
        <w:t>
      Күні __________________________________________________________</w:t>
      </w:r>
    </w:p>
    <w:p>
      <w:pPr>
        <w:spacing w:after="0"/>
        <w:ind w:left="0"/>
        <w:jc w:val="both"/>
      </w:pPr>
      <w:r>
        <w:rPr>
          <w:rFonts w:ascii="Times New Roman"/>
          <w:b w:val="false"/>
          <w:i w:val="false"/>
          <w:color w:val="000000"/>
          <w:sz w:val="28"/>
        </w:rPr>
        <w:t>Кент, село, селолық округ немесе</w:t>
      </w:r>
      <w:r>
        <w:br/>
      </w:r>
      <w:r>
        <w:rPr>
          <w:rFonts w:ascii="Times New Roman"/>
          <w:b w:val="false"/>
          <w:i w:val="false"/>
          <w:color w:val="000000"/>
          <w:sz w:val="28"/>
        </w:rPr>
        <w:t>
жеке қосалқы шаруашылықтың көлемі</w:t>
      </w:r>
      <w:r>
        <w:br/>
      </w:r>
      <w:r>
        <w:rPr>
          <w:rFonts w:ascii="Times New Roman"/>
          <w:b w:val="false"/>
          <w:i w:val="false"/>
          <w:color w:val="000000"/>
          <w:sz w:val="28"/>
        </w:rPr>
        <w:t>
туралы мәліметтерге қол қоюға уәкілетті органның</w:t>
      </w:r>
      <w:r>
        <w:br/>
      </w:r>
      <w:r>
        <w:rPr>
          <w:rFonts w:ascii="Times New Roman"/>
          <w:b w:val="false"/>
          <w:i w:val="false"/>
          <w:color w:val="000000"/>
          <w:sz w:val="28"/>
        </w:rPr>
        <w:t>
өзге де лауазымды адамының Т.А.Ә. ___________   _____________________</w:t>
      </w:r>
      <w:r>
        <w:br/>
      </w:r>
      <w:r>
        <w:rPr>
          <w:rFonts w:ascii="Times New Roman"/>
          <w:b w:val="false"/>
          <w:i w:val="false"/>
          <w:color w:val="000000"/>
          <w:sz w:val="28"/>
        </w:rPr>
        <w:t>
                                     (қолы)             (тегі)</w:t>
      </w:r>
    </w:p>
    <w:bookmarkStart w:name="z66" w:id="19"/>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6-қосымша            </w:t>
      </w:r>
    </w:p>
    <w:bookmarkEnd w:id="19"/>
    <w:bookmarkStart w:name="z67" w:id="20"/>
    <w:p>
      <w:pPr>
        <w:spacing w:after="0"/>
        <w:ind w:left="0"/>
        <w:jc w:val="left"/>
      </w:pPr>
      <w:r>
        <w:rPr>
          <w:rFonts w:ascii="Times New Roman"/>
          <w:b/>
          <w:i w:val="false"/>
          <w:color w:val="000000"/>
        </w:rPr>
        <w:t xml:space="preserve"> 
Мемлекеттік органдардың және (немесе) ұйымдардың</w:t>
      </w:r>
      <w:r>
        <w:br/>
      </w:r>
      <w:r>
        <w:rPr>
          <w:rFonts w:ascii="Times New Roman"/>
          <w:b/>
          <w:i w:val="false"/>
          <w:color w:val="000000"/>
        </w:rPr>
        <w:t>
ақпараттық жүйелеріне</w:t>
      </w:r>
      <w:r>
        <w:br/>
      </w:r>
      <w:r>
        <w:rPr>
          <w:rFonts w:ascii="Times New Roman"/>
          <w:b/>
          <w:i w:val="false"/>
          <w:color w:val="000000"/>
        </w:rPr>
        <w:t>
сұрау салу</w:t>
      </w:r>
    </w:p>
    <w:bookmarkEnd w:id="20"/>
    <w:p>
      <w:pPr>
        <w:spacing w:after="0"/>
        <w:ind w:left="0"/>
        <w:jc w:val="both"/>
      </w:pPr>
      <w:r>
        <w:rPr>
          <w:rFonts w:ascii="Times New Roman"/>
          <w:b w:val="false"/>
          <w:i w:val="false"/>
          <w:color w:val="000000"/>
          <w:sz w:val="28"/>
        </w:rPr>
        <w:t>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ЖСН-і бойынша «электрондық үкімет» шлюзі арқылы мемлекеттік органдардың және (немесе) ұйымдардың ақпараттық жүйелеріне (бұдан әрі – АЖ) мынадай:</w:t>
      </w:r>
      <w:r>
        <w:br/>
      </w:r>
      <w:r>
        <w:rPr>
          <w:rFonts w:ascii="Times New Roman"/>
          <w:b w:val="false"/>
          <w:i w:val="false"/>
          <w:color w:val="000000"/>
          <w:sz w:val="28"/>
        </w:rPr>
        <w:t>
      1) жеке басты куәландыратын;</w:t>
      </w:r>
      <w:r>
        <w:br/>
      </w: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r>
        <w:br/>
      </w:r>
      <w:r>
        <w:rPr>
          <w:rFonts w:ascii="Times New Roman"/>
          <w:b w:val="false"/>
          <w:i w:val="false"/>
          <w:color w:val="000000"/>
          <w:sz w:val="28"/>
        </w:rPr>
        <w:t>
      3) барлық балалары Қазақстан Республикасында туылған жағдайда (2007 жылғы 13 тамыздан кейін туылған балалары бойынша) өтініш беруші балаларының ЖСН-і бойынша тууын (қайтыс болғанын) тіркеу туралы;</w:t>
      </w:r>
      <w:r>
        <w:br/>
      </w: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r>
        <w:br/>
      </w:r>
      <w:r>
        <w:rPr>
          <w:rFonts w:ascii="Times New Roman"/>
          <w:b w:val="false"/>
          <w:i w:val="false"/>
          <w:color w:val="000000"/>
          <w:sz w:val="28"/>
        </w:rPr>
        <w:t>
      5) балаға қамқоршылықты (қорғаншылықты) белгілеу туралы;</w:t>
      </w:r>
      <w:r>
        <w:br/>
      </w:r>
      <w:r>
        <w:rPr>
          <w:rFonts w:ascii="Times New Roman"/>
          <w:b w:val="false"/>
          <w:i w:val="false"/>
          <w:color w:val="000000"/>
          <w:sz w:val="28"/>
        </w:rPr>
        <w:t>
      6) мүгедектікті растау туралы;</w:t>
      </w:r>
      <w:r>
        <w:br/>
      </w:r>
      <w:r>
        <w:rPr>
          <w:rFonts w:ascii="Times New Roman"/>
          <w:b w:val="false"/>
          <w:i w:val="false"/>
          <w:color w:val="000000"/>
          <w:sz w:val="28"/>
        </w:rPr>
        <w:t>
      7) табыстар туралы (жалақы, әлеуметтік төлемдер, кәсіпкерлік қызметтен түскен табыстар);</w:t>
      </w:r>
      <w:r>
        <w:br/>
      </w:r>
      <w:r>
        <w:rPr>
          <w:rFonts w:ascii="Times New Roman"/>
          <w:b w:val="false"/>
          <w:i w:val="false"/>
          <w:color w:val="000000"/>
          <w:sz w:val="28"/>
        </w:rPr>
        <w:t>
      8) шәкіртақының болуы туралы;</w:t>
      </w:r>
      <w:r>
        <w:br/>
      </w:r>
      <w:r>
        <w:rPr>
          <w:rFonts w:ascii="Times New Roman"/>
          <w:b w:val="false"/>
          <w:i w:val="false"/>
          <w:color w:val="000000"/>
          <w:sz w:val="28"/>
        </w:rPr>
        <w:t>
      9) жеке қосалқы шаруашылықтың болуы және саны туралы;</w:t>
      </w:r>
      <w:r>
        <w:br/>
      </w:r>
      <w:r>
        <w:rPr>
          <w:rFonts w:ascii="Times New Roman"/>
          <w:b w:val="false"/>
          <w:i w:val="false"/>
          <w:color w:val="000000"/>
          <w:sz w:val="28"/>
        </w:rPr>
        <w:t>
      10) дара кәсіпкердің мәртебесі туралы мәліметтерді алу үшін сұрау салуды қалыптастырады.</w:t>
      </w:r>
      <w:r>
        <w:br/>
      </w: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bookmarkStart w:name="z68" w:id="21"/>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7-қосымша            </w:t>
      </w:r>
    </w:p>
    <w:bookmarkEnd w:id="21"/>
    <w:bookmarkStart w:name="z69" w:id="22"/>
    <w:p>
      <w:pPr>
        <w:spacing w:after="0"/>
        <w:ind w:left="0"/>
        <w:jc w:val="left"/>
      </w:pPr>
      <w:r>
        <w:rPr>
          <w:rFonts w:ascii="Times New Roman"/>
          <w:b/>
          <w:i w:val="false"/>
          <w:color w:val="000000"/>
        </w:rPr>
        <w:t xml:space="preserve"> 
«Өрлеу» жобасына қатысушыға шартты ақшалай көмек тағайындауға</w:t>
      </w:r>
      <w:r>
        <w:br/>
      </w:r>
      <w:r>
        <w:rPr>
          <w:rFonts w:ascii="Times New Roman"/>
          <w:b/>
          <w:i w:val="false"/>
          <w:color w:val="000000"/>
        </w:rPr>
        <w:t>
өтініштерді тіркеу журналы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690"/>
        <w:gridCol w:w="1137"/>
        <w:gridCol w:w="983"/>
        <w:gridCol w:w="970"/>
        <w:gridCol w:w="951"/>
        <w:gridCol w:w="1063"/>
        <w:gridCol w:w="1137"/>
        <w:gridCol w:w="1417"/>
        <w:gridCol w:w="1585"/>
        <w:gridCol w:w="1473"/>
        <w:gridCol w:w="1250"/>
        <w:gridCol w:w="802"/>
        <w:gridCol w:w="1250"/>
        <w:gridCol w:w="803"/>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қабылданған күн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саны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комиссияға берілген күні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 қорытындысының қабылданған күні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немесе бас тарту туралы ЖҚӘББ шешімінің күні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алынатын жиынтық табыс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кезеңі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 және күні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23"/>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8-қосымша            </w:t>
      </w:r>
    </w:p>
    <w:bookmarkEnd w:id="23"/>
    <w:bookmarkStart w:name="z71" w:id="24"/>
    <w:p>
      <w:pPr>
        <w:spacing w:after="0"/>
        <w:ind w:left="0"/>
        <w:jc w:val="left"/>
      </w:pPr>
      <w:r>
        <w:rPr>
          <w:rFonts w:ascii="Times New Roman"/>
          <w:b/>
          <w:i w:val="false"/>
          <w:color w:val="000000"/>
        </w:rPr>
        <w:t xml:space="preserve"> 
«Өрлеу» жобасы бойынша шартты ақшалай көмек тағайындауға</w:t>
      </w:r>
      <w:r>
        <w:br/>
      </w:r>
      <w:r>
        <w:rPr>
          <w:rFonts w:ascii="Times New Roman"/>
          <w:b/>
          <w:i w:val="false"/>
          <w:color w:val="000000"/>
        </w:rPr>
        <w:t>
өтінішті қабылдаудан бас тарту туралы</w:t>
      </w:r>
    </w:p>
    <w:bookmarkEnd w:id="24"/>
    <w:p>
      <w:pPr>
        <w:spacing w:after="0"/>
        <w:ind w:left="0"/>
        <w:jc w:val="both"/>
      </w:pPr>
      <w:r>
        <w:rPr>
          <w:rFonts w:ascii="Times New Roman"/>
          <w:b w:val="false"/>
          <w:i w:val="false"/>
          <w:color w:val="000000"/>
          <w:sz w:val="28"/>
        </w:rPr>
        <w:t>№ _______ хабарлама</w:t>
      </w:r>
    </w:p>
    <w:p>
      <w:pPr>
        <w:spacing w:after="0"/>
        <w:ind w:left="0"/>
        <w:jc w:val="both"/>
      </w:pPr>
      <w:r>
        <w:rPr>
          <w:rFonts w:ascii="Times New Roman"/>
          <w:b w:val="false"/>
          <w:i w:val="false"/>
          <w:color w:val="000000"/>
          <w:sz w:val="28"/>
        </w:rPr>
        <w:t>«___» _______________ 20__ ж.</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Өтініш берілген күн «___» _______________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себебі бойынша шартты ақшалай көмек тағайындауға өтінішті қабылдаудан</w:t>
      </w:r>
      <w:r>
        <w:br/>
      </w:r>
      <w:r>
        <w:rPr>
          <w:rFonts w:ascii="Times New Roman"/>
          <w:b w:val="false"/>
          <w:i w:val="false"/>
          <w:color w:val="000000"/>
          <w:sz w:val="28"/>
        </w:rPr>
        <w:t>
бас тартылды.</w:t>
      </w:r>
    </w:p>
    <w:p>
      <w:pPr>
        <w:spacing w:after="0"/>
        <w:ind w:left="0"/>
        <w:jc w:val="both"/>
      </w:pPr>
      <w:r>
        <w:rPr>
          <w:rFonts w:ascii="Times New Roman"/>
          <w:b w:val="false"/>
          <w:i w:val="false"/>
          <w:color w:val="000000"/>
          <w:sz w:val="28"/>
        </w:rPr>
        <w:t>Хабарлама жауапты адамның ЭЦҚ-мен куәландырылды</w:t>
      </w:r>
      <w:r>
        <w:br/>
      </w:r>
      <w:r>
        <w:rPr>
          <w:rFonts w:ascii="Times New Roman"/>
          <w:b w:val="false"/>
          <w:i w:val="false"/>
          <w:color w:val="000000"/>
          <w:sz w:val="28"/>
        </w:rPr>
        <w:t>
_____________________________________   _____________________________</w:t>
      </w:r>
      <w:r>
        <w:br/>
      </w:r>
      <w:r>
        <w:rPr>
          <w:rFonts w:ascii="Times New Roman"/>
          <w:b w:val="false"/>
          <w:i w:val="false"/>
          <w:color w:val="000000"/>
          <w:sz w:val="28"/>
        </w:rPr>
        <w:t>
     (жауапты адамның лауазымы)                  (Т.А.Ә.)</w:t>
      </w:r>
    </w:p>
    <w:p>
      <w:pPr>
        <w:spacing w:after="0"/>
        <w:ind w:left="0"/>
        <w:jc w:val="both"/>
      </w:pPr>
      <w:r>
        <w:rPr>
          <w:rFonts w:ascii="Times New Roman"/>
          <w:b w:val="false"/>
          <w:i w:val="false"/>
          <w:color w:val="000000"/>
          <w:sz w:val="28"/>
        </w:rPr>
        <w:t>Жұмыспен қамту және әлеуметтік бағдарламалар бөлімі</w:t>
      </w:r>
      <w:r>
        <w:br/>
      </w:r>
      <w:r>
        <w:rPr>
          <w:rFonts w:ascii="Times New Roman"/>
          <w:b w:val="false"/>
          <w:i w:val="false"/>
          <w:color w:val="000000"/>
          <w:sz w:val="28"/>
        </w:rPr>
        <w:t>
_____________________________________   _____________________________</w:t>
      </w:r>
      <w:r>
        <w:br/>
      </w:r>
      <w:r>
        <w:rPr>
          <w:rFonts w:ascii="Times New Roman"/>
          <w:b w:val="false"/>
          <w:i w:val="false"/>
          <w:color w:val="000000"/>
          <w:sz w:val="28"/>
        </w:rPr>
        <w:t>
              лауазымы                         Т.А.Ә. және қолы</w:t>
      </w:r>
    </w:p>
    <w:bookmarkStart w:name="z72" w:id="25"/>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9-қосымша            </w:t>
      </w:r>
    </w:p>
    <w:bookmarkEnd w:id="25"/>
    <w:bookmarkStart w:name="z73" w:id="26"/>
    <w:p>
      <w:pPr>
        <w:spacing w:after="0"/>
        <w:ind w:left="0"/>
        <w:jc w:val="left"/>
      </w:pPr>
      <w:r>
        <w:rPr>
          <w:rFonts w:ascii="Times New Roman"/>
          <w:b/>
          <w:i w:val="false"/>
          <w:color w:val="000000"/>
        </w:rPr>
        <w:t xml:space="preserve"> 
«Өрлеу» жобасына қатысуға өтініш берушінің материалдық жағдайын</w:t>
      </w:r>
      <w:r>
        <w:br/>
      </w:r>
      <w:r>
        <w:rPr>
          <w:rFonts w:ascii="Times New Roman"/>
          <w:b/>
          <w:i w:val="false"/>
          <w:color w:val="000000"/>
        </w:rPr>
        <w:t>
учаскелік комиссияның тексеру</w:t>
      </w:r>
      <w:r>
        <w:br/>
      </w:r>
      <w:r>
        <w:rPr>
          <w:rFonts w:ascii="Times New Roman"/>
          <w:b/>
          <w:i w:val="false"/>
          <w:color w:val="000000"/>
        </w:rPr>
        <w:t>
АКТІСІ</w:t>
      </w:r>
    </w:p>
    <w:bookmarkEnd w:id="26"/>
    <w:p>
      <w:pPr>
        <w:spacing w:after="0"/>
        <w:ind w:left="0"/>
        <w:jc w:val="both"/>
      </w:pPr>
      <w:r>
        <w:rPr>
          <w:rFonts w:ascii="Times New Roman"/>
          <w:b w:val="false"/>
          <w:i w:val="false"/>
          <w:color w:val="000000"/>
          <w:sz w:val="28"/>
        </w:rPr>
        <w:t>      20__ жылғы «___» 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1. Өтініш берушінің Т.А.Ә. __________________________________________</w:t>
      </w:r>
      <w:r>
        <w:br/>
      </w:r>
      <w:r>
        <w:rPr>
          <w:rFonts w:ascii="Times New Roman"/>
          <w:b w:val="false"/>
          <w:i w:val="false"/>
          <w:color w:val="000000"/>
          <w:sz w:val="28"/>
        </w:rPr>
        <w:t>
2. Тұрғылықты жерінің мекенжайы _____________________________________</w:t>
      </w:r>
      <w:r>
        <w:br/>
      </w:r>
      <w:r>
        <w:rPr>
          <w:rFonts w:ascii="Times New Roman"/>
          <w:b w:val="false"/>
          <w:i w:val="false"/>
          <w:color w:val="000000"/>
          <w:sz w:val="28"/>
        </w:rPr>
        <w:t>
3. Туған күні және жері _____________________________________________</w:t>
      </w:r>
      <w:r>
        <w:br/>
      </w:r>
      <w:r>
        <w:rPr>
          <w:rFonts w:ascii="Times New Roman"/>
          <w:b w:val="false"/>
          <w:i w:val="false"/>
          <w:color w:val="000000"/>
          <w:sz w:val="28"/>
        </w:rPr>
        <w:t>
4. Жұмыс орны, лауазымы _____________________________________________</w:t>
      </w:r>
      <w:r>
        <w:br/>
      </w:r>
      <w:r>
        <w:rPr>
          <w:rFonts w:ascii="Times New Roman"/>
          <w:b w:val="false"/>
          <w:i w:val="false"/>
          <w:color w:val="000000"/>
          <w:sz w:val="28"/>
        </w:rPr>
        <w:t>
5. Азаматтың орташа айлық табысы ____________________________________</w:t>
      </w:r>
      <w:r>
        <w:br/>
      </w:r>
      <w:r>
        <w:rPr>
          <w:rFonts w:ascii="Times New Roman"/>
          <w:b w:val="false"/>
          <w:i w:val="false"/>
          <w:color w:val="000000"/>
          <w:sz w:val="28"/>
        </w:rPr>
        <w:t>
6. Отбасының жан басына шаққандағы орташа табысы ____________________</w:t>
      </w:r>
      <w:r>
        <w:br/>
      </w:r>
      <w:r>
        <w:rPr>
          <w:rFonts w:ascii="Times New Roman"/>
          <w:b w:val="false"/>
          <w:i w:val="false"/>
          <w:color w:val="000000"/>
          <w:sz w:val="28"/>
        </w:rPr>
        <w:t>
7. Отбасы құрамы (отбасында нақты тұратындар есепке алынады) ________</w:t>
      </w:r>
      <w:r>
        <w:br/>
      </w:r>
      <w:r>
        <w:rPr>
          <w:rFonts w:ascii="Times New Roman"/>
          <w:b w:val="false"/>
          <w:i w:val="false"/>
          <w:color w:val="000000"/>
          <w:sz w:val="28"/>
        </w:rPr>
        <w:t>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313"/>
        <w:gridCol w:w="1025"/>
        <w:gridCol w:w="1025"/>
        <w:gridCol w:w="1313"/>
        <w:gridCol w:w="1289"/>
        <w:gridCol w:w="1241"/>
        <w:gridCol w:w="1121"/>
        <w:gridCol w:w="1602"/>
        <w:gridCol w:w="3335"/>
      </w:tblGrid>
      <w:tr>
        <w:trPr>
          <w:trHeight w:val="18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(жұмыс, оқу орны)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себебі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жұмыспен қамту органдарында тіркелгені туралы деректер</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1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қабілетті барлығы _______________________________ адам.</w:t>
      </w:r>
      <w:r>
        <w:br/>
      </w:r>
      <w:r>
        <w:rPr>
          <w:rFonts w:ascii="Times New Roman"/>
          <w:b w:val="false"/>
          <w:i w:val="false"/>
          <w:color w:val="000000"/>
          <w:sz w:val="28"/>
        </w:rPr>
        <w:t>
      Жұмыссыз ретінде тіркелгені _____________________________ адам.</w:t>
      </w:r>
      <w:r>
        <w:br/>
      </w:r>
      <w:r>
        <w:rPr>
          <w:rFonts w:ascii="Times New Roman"/>
          <w:b w:val="false"/>
          <w:i w:val="false"/>
          <w:color w:val="000000"/>
          <w:sz w:val="28"/>
        </w:rPr>
        <w:t>
      «Мемлекеттік атаулы әлеуметтік көмек туралы» Қазақстан</w:t>
      </w:r>
      <w:r>
        <w:br/>
      </w:r>
      <w:r>
        <w:rPr>
          <w:rFonts w:ascii="Times New Roman"/>
          <w:b w:val="false"/>
          <w:i w:val="false"/>
          <w:color w:val="000000"/>
          <w:sz w:val="28"/>
        </w:rPr>
        <w:t>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2-тармағының 2) тармақшасында көзделген</w:t>
      </w:r>
      <w:r>
        <w:br/>
      </w:r>
      <w:r>
        <w:rPr>
          <w:rFonts w:ascii="Times New Roman"/>
          <w:b w:val="false"/>
          <w:i w:val="false"/>
          <w:color w:val="000000"/>
          <w:sz w:val="28"/>
        </w:rPr>
        <w:t>
себептер бойынша жұмыспен қамтылмағандар ______________________ адам.</w:t>
      </w:r>
      <w:r>
        <w:br/>
      </w:r>
      <w:r>
        <w:rPr>
          <w:rFonts w:ascii="Times New Roman"/>
          <w:b w:val="false"/>
          <w:i w:val="false"/>
          <w:color w:val="000000"/>
          <w:sz w:val="28"/>
        </w:rPr>
        <w:t>
      Жұмыспен қамтылмаудың басқа да себептері (іздеуде, бас</w:t>
      </w:r>
      <w:r>
        <w:br/>
      </w:r>
      <w:r>
        <w:rPr>
          <w:rFonts w:ascii="Times New Roman"/>
          <w:b w:val="false"/>
          <w:i w:val="false"/>
          <w:color w:val="000000"/>
          <w:sz w:val="28"/>
        </w:rPr>
        <w:t>
бостандығынан айыру орындарында) ______________________________ адам.</w:t>
      </w:r>
      <w:r>
        <w:br/>
      </w: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толық мемлекеттің қамтамасыз етуінде оқитындар __________ адам;</w:t>
      </w:r>
      <w:r>
        <w:br/>
      </w:r>
      <w:r>
        <w:rPr>
          <w:rFonts w:ascii="Times New Roman"/>
          <w:b w:val="false"/>
          <w:i w:val="false"/>
          <w:color w:val="000000"/>
          <w:sz w:val="28"/>
        </w:rPr>
        <w:t>
      ақылы негізде жоғары және орта арнаулы білім беру орындарында</w:t>
      </w:r>
      <w:r>
        <w:br/>
      </w:r>
      <w:r>
        <w:rPr>
          <w:rFonts w:ascii="Times New Roman"/>
          <w:b w:val="false"/>
          <w:i w:val="false"/>
          <w:color w:val="000000"/>
          <w:sz w:val="28"/>
        </w:rPr>
        <w:t>
оқитындар __________ адам, оқудың бір жылдық құны ____________ теңге.</w:t>
      </w:r>
      <w:r>
        <w:br/>
      </w:r>
      <w:r>
        <w:rPr>
          <w:rFonts w:ascii="Times New Roman"/>
          <w:b w:val="false"/>
          <w:i w:val="false"/>
          <w:color w:val="000000"/>
          <w:sz w:val="28"/>
        </w:rPr>
        <w:t>
      8.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әлеуметтік</w:t>
      </w:r>
      <w:r>
        <w:br/>
      </w:r>
      <w:r>
        <w:rPr>
          <w:rFonts w:ascii="Times New Roman"/>
          <w:b w:val="false"/>
          <w:i w:val="false"/>
          <w:color w:val="000000"/>
          <w:sz w:val="28"/>
        </w:rPr>
        <w:t>
келісімшарттың болуы: ___________ адам:</w:t>
      </w:r>
      <w:r>
        <w:br/>
      </w:r>
      <w:r>
        <w:rPr>
          <w:rFonts w:ascii="Times New Roman"/>
          <w:b w:val="false"/>
          <w:i w:val="false"/>
          <w:color w:val="000000"/>
          <w:sz w:val="28"/>
        </w:rPr>
        <w:t>
      1. (Т.А.Ә.) ___________________________________________________</w:t>
      </w:r>
      <w:r>
        <w:br/>
      </w:r>
      <w:r>
        <w:rPr>
          <w:rFonts w:ascii="Times New Roman"/>
          <w:b w:val="false"/>
          <w:i w:val="false"/>
          <w:color w:val="000000"/>
          <w:sz w:val="28"/>
        </w:rPr>
        <w:t>
      2. (Т.А.Ә.) ___________________________________________________</w:t>
      </w:r>
      <w:r>
        <w:br/>
      </w:r>
      <w:r>
        <w:rPr>
          <w:rFonts w:ascii="Times New Roman"/>
          <w:b w:val="false"/>
          <w:i w:val="false"/>
          <w:color w:val="000000"/>
          <w:sz w:val="28"/>
        </w:rPr>
        <w:t>
      9. «Бота» қоғамдық қорынан берілетін шартты ақшалай жәрдемақыны</w:t>
      </w:r>
      <w:r>
        <w:br/>
      </w:r>
      <w:r>
        <w:rPr>
          <w:rFonts w:ascii="Times New Roman"/>
          <w:b w:val="false"/>
          <w:i w:val="false"/>
          <w:color w:val="000000"/>
          <w:sz w:val="28"/>
        </w:rPr>
        <w:t>
алу:</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жүкті және бала емізетін әйелдер _________ адам;</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4-тен 6 жасқа дейінгі балалар ____________ адам;</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мүмкіндіктері шектеулі балалар ___________ адам;</w:t>
      </w:r>
      <w:r>
        <w:br/>
      </w:r>
      <w:r>
        <w:rPr>
          <w:rFonts w:ascii="Times New Roman"/>
          <w:b w:val="false"/>
          <w:i w:val="false"/>
          <w:color w:val="000000"/>
          <w:sz w:val="28"/>
        </w:rPr>
        <w:t>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16-дан 19 жасқа дейінгі жастар ___________ адам.</w:t>
      </w:r>
      <w:r>
        <w:br/>
      </w:r>
      <w:r>
        <w:rPr>
          <w:rFonts w:ascii="Times New Roman"/>
          <w:b w:val="false"/>
          <w:i w:val="false"/>
          <w:color w:val="000000"/>
          <w:sz w:val="28"/>
        </w:rPr>
        <w:t xml:space="preserve">
      10. Баспана жағдайы </w:t>
      </w:r>
      <w:r>
        <w:rPr>
          <w:rFonts w:ascii="Times New Roman"/>
          <w:b w:val="false"/>
          <w:i w:val="false"/>
          <w:color w:val="000000"/>
          <w:sz w:val="28"/>
          <w:u w:val="single"/>
        </w:rPr>
        <w:t>(жатақхана, жалдамалы, жекешелендірілген</w:t>
      </w:r>
      <w:r>
        <w:br/>
      </w:r>
      <w:r>
        <w:rPr>
          <w:rFonts w:ascii="Times New Roman"/>
          <w:b w:val="false"/>
          <w:i w:val="false"/>
          <w:color w:val="000000"/>
          <w:sz w:val="28"/>
        </w:rPr>
        <w:t>
</w:t>
      </w:r>
      <w:r>
        <w:rPr>
          <w:rFonts w:ascii="Times New Roman"/>
          <w:b w:val="false"/>
          <w:i w:val="false"/>
          <w:color w:val="000000"/>
          <w:sz w:val="28"/>
          <w:u w:val="single"/>
        </w:rPr>
        <w:t>тұрғын үй, қызметтік тұрғын үй, тұрғын үй кооперативі, жеке тұрғын үй</w:t>
      </w:r>
      <w:r>
        <w:br/>
      </w:r>
      <w:r>
        <w:rPr>
          <w:rFonts w:ascii="Times New Roman"/>
          <w:b w:val="false"/>
          <w:i w:val="false"/>
          <w:color w:val="000000"/>
          <w:sz w:val="28"/>
        </w:rPr>
        <w:t>
</w:t>
      </w:r>
      <w:r>
        <w:rPr>
          <w:rFonts w:ascii="Times New Roman"/>
          <w:b w:val="false"/>
          <w:i w:val="false"/>
          <w:color w:val="000000"/>
          <w:sz w:val="28"/>
          <w:u w:val="single"/>
        </w:rPr>
        <w:t>немесе өзге)</w:t>
      </w:r>
      <w:r>
        <w:br/>
      </w:r>
      <w:r>
        <w:rPr>
          <w:rFonts w:ascii="Times New Roman"/>
          <w:b w:val="false"/>
          <w:i w:val="false"/>
          <w:color w:val="000000"/>
          <w:sz w:val="28"/>
        </w:rPr>
        <w:t>
                           қажеттісін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Ас үй, қойма және дәлізді есептемегенде бөлмелер саны _______________</w:t>
      </w:r>
      <w:r>
        <w:br/>
      </w:r>
      <w:r>
        <w:rPr>
          <w:rFonts w:ascii="Times New Roman"/>
          <w:b w:val="false"/>
          <w:i w:val="false"/>
          <w:color w:val="000000"/>
          <w:sz w:val="28"/>
        </w:rPr>
        <w:t>
Тұрғын үйді ұстауға жұмсалатын шығыстар айына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562"/>
        <w:gridCol w:w="1656"/>
        <w:gridCol w:w="2687"/>
        <w:gridCol w:w="4377"/>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бар отбасы мүшелерінің</w:t>
            </w:r>
            <w:r>
              <w:br/>
            </w:r>
            <w:r>
              <w:rPr>
                <w:rFonts w:ascii="Times New Roman"/>
                <w:b w:val="false"/>
                <w:i w:val="false"/>
                <w:color w:val="000000"/>
                <w:sz w:val="20"/>
              </w:rPr>
              <w:t>
</w:t>
            </w:r>
            <w:r>
              <w:rPr>
                <w:rFonts w:ascii="Times New Roman"/>
                <w:b w:val="false"/>
                <w:i w:val="false"/>
                <w:color w:val="000000"/>
                <w:sz w:val="20"/>
              </w:rPr>
              <w:t>(оның ішінде өтініш берушінің) Т.А.Ә.</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жылдағы табыс сомасы</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r>
              <w:br/>
            </w:r>
            <w:r>
              <w:rPr>
                <w:rFonts w:ascii="Times New Roman"/>
                <w:b w:val="false"/>
                <w:i w:val="false"/>
                <w:color w:val="000000"/>
                <w:sz w:val="20"/>
              </w:rPr>
              <w:t>
</w:t>
            </w:r>
            <w:r>
              <w:rPr>
                <w:rFonts w:ascii="Times New Roman"/>
                <w:b w:val="false"/>
                <w:i w:val="false"/>
                <w:color w:val="000000"/>
                <w:sz w:val="20"/>
              </w:rPr>
              <w:t>(аула шаруашылығы, мал және құс), саяжай және жер учаскесі (жер үлесі) туралы мәліметтер</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Мыналардың:</w:t>
      </w:r>
      <w:r>
        <w:br/>
      </w:r>
      <w:r>
        <w:rPr>
          <w:rFonts w:ascii="Times New Roman"/>
          <w:b w:val="false"/>
          <w:i w:val="false"/>
          <w:color w:val="000000"/>
          <w:sz w:val="28"/>
        </w:rPr>
        <w:t>
      автокөліктің (маркасы, шығарылған жылы, құқық белгілейтін</w:t>
      </w:r>
      <w:r>
        <w:br/>
      </w:r>
      <w:r>
        <w:rPr>
          <w:rFonts w:ascii="Times New Roman"/>
          <w:b w:val="false"/>
          <w:i w:val="false"/>
          <w:color w:val="000000"/>
          <w:sz w:val="28"/>
        </w:rPr>
        <w:t>
құжат, оны пайдаланудан түскен табыс)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өзге тұрғын үйдің, қазіргі уақытта тұратын баспанадан басқа (оны</w:t>
      </w:r>
      <w:r>
        <w:br/>
      </w:r>
      <w:r>
        <w:rPr>
          <w:rFonts w:ascii="Times New Roman"/>
          <w:b w:val="false"/>
          <w:i w:val="false"/>
          <w:color w:val="000000"/>
          <w:sz w:val="28"/>
        </w:rPr>
        <w:t>
пайдаланудан түскен табыс)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бар-жоғы.</w:t>
      </w:r>
      <w:r>
        <w:br/>
      </w: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Мұқтаждықтың көрнекі белгілері (жиһаздың, тұрғын үйдің,</w:t>
      </w:r>
      <w:r>
        <w:br/>
      </w:r>
      <w:r>
        <w:rPr>
          <w:rFonts w:ascii="Times New Roman"/>
          <w:b w:val="false"/>
          <w:i w:val="false"/>
          <w:color w:val="000000"/>
          <w:sz w:val="28"/>
        </w:rPr>
        <w:t>
электр желілерінің жағдайы және т.б.)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Әл-ауқатының көрнекі белгілері (жерсеріктік антенна</w:t>
      </w:r>
      <w:r>
        <w:br/>
      </w:r>
      <w:r>
        <w:rPr>
          <w:rFonts w:ascii="Times New Roman"/>
          <w:b w:val="false"/>
          <w:i w:val="false"/>
          <w:color w:val="000000"/>
          <w:sz w:val="28"/>
        </w:rPr>
        <w:t>
тәрелкесі, ауа баптағыш, қымбат жаңа жөндеу және т.б.)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Санитариялық-эпидемиологиялық тұру жағдайлары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Учаскелік комиссияның басқа да байқағандары: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Комиссия төрағасы:</w:t>
      </w:r>
      <w:r>
        <w:br/>
      </w: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Жасалған актімен таныстым:</w:t>
      </w:r>
      <w:r>
        <w:br/>
      </w:r>
      <w:r>
        <w:rPr>
          <w:rFonts w:ascii="Times New Roman"/>
          <w:b w:val="false"/>
          <w:i w:val="false"/>
          <w:color w:val="000000"/>
          <w:sz w:val="28"/>
        </w:rPr>
        <w:t>
Өтініш берушінің Т.А.Ә. және қолы ___________________________________</w:t>
      </w:r>
      <w:r>
        <w:br/>
      </w:r>
      <w:r>
        <w:rPr>
          <w:rFonts w:ascii="Times New Roman"/>
          <w:b w:val="false"/>
          <w:i w:val="false"/>
          <w:color w:val="000000"/>
          <w:sz w:val="28"/>
        </w:rPr>
        <w:t>
Тексеру жүргізуден бас тартамын _____________________________________</w:t>
      </w:r>
      <w:r>
        <w:br/>
      </w:r>
      <w:r>
        <w:rPr>
          <w:rFonts w:ascii="Times New Roman"/>
          <w:b w:val="false"/>
          <w:i w:val="false"/>
          <w:color w:val="000000"/>
          <w:sz w:val="28"/>
        </w:rPr>
        <w:t>
өтініш берушінің (немесе отбасы мүшелерінің бірінің) Т.А.Ә. және</w:t>
      </w:r>
      <w:r>
        <w:br/>
      </w:r>
      <w:r>
        <w:rPr>
          <w:rFonts w:ascii="Times New Roman"/>
          <w:b w:val="false"/>
          <w:i w:val="false"/>
          <w:color w:val="000000"/>
          <w:sz w:val="28"/>
        </w:rPr>
        <w:t>
қолы, күні (өтініш беруші тексеру жүргізуден бас тартқан жағдайда</w:t>
      </w:r>
      <w:r>
        <w:br/>
      </w:r>
      <w:r>
        <w:rPr>
          <w:rFonts w:ascii="Times New Roman"/>
          <w:b w:val="false"/>
          <w:i w:val="false"/>
          <w:color w:val="000000"/>
          <w:sz w:val="28"/>
        </w:rPr>
        <w:t>
толтырылады)</w:t>
      </w:r>
    </w:p>
    <w:bookmarkStart w:name="z74" w:id="27"/>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10-қосымша            </w:t>
      </w:r>
    </w:p>
    <w:bookmarkEnd w:id="27"/>
    <w:bookmarkStart w:name="z75" w:id="28"/>
    <w:p>
      <w:pPr>
        <w:spacing w:after="0"/>
        <w:ind w:left="0"/>
        <w:jc w:val="left"/>
      </w:pPr>
      <w:r>
        <w:rPr>
          <w:rFonts w:ascii="Times New Roman"/>
          <w:b/>
          <w:i w:val="false"/>
          <w:color w:val="000000"/>
        </w:rPr>
        <w:t xml:space="preserve"> 
Өтініш берушінің «Өрлеу» жобасына қатысуына</w:t>
      </w:r>
      <w:r>
        <w:br/>
      </w:r>
      <w:r>
        <w:rPr>
          <w:rFonts w:ascii="Times New Roman"/>
          <w:b/>
          <w:i w:val="false"/>
          <w:color w:val="000000"/>
        </w:rPr>
        <w:t>
учаскелік комиссияның</w:t>
      </w:r>
      <w:r>
        <w:br/>
      </w:r>
      <w:r>
        <w:rPr>
          <w:rFonts w:ascii="Times New Roman"/>
          <w:b/>
          <w:i w:val="false"/>
          <w:color w:val="000000"/>
        </w:rPr>
        <w:t>
№ ____ қорытындысы</w:t>
      </w:r>
    </w:p>
    <w:bookmarkEnd w:id="28"/>
    <w:p>
      <w:pPr>
        <w:spacing w:after="0"/>
        <w:ind w:left="0"/>
        <w:jc w:val="both"/>
      </w:pPr>
      <w:r>
        <w:rPr>
          <w:rFonts w:ascii="Times New Roman"/>
          <w:b w:val="false"/>
          <w:i w:val="false"/>
          <w:color w:val="000000"/>
          <w:sz w:val="28"/>
        </w:rPr>
        <w:t>«___» ____________ 20__ ж.</w:t>
      </w:r>
    </w:p>
    <w:p>
      <w:pPr>
        <w:spacing w:after="0"/>
        <w:ind w:left="0"/>
        <w:jc w:val="both"/>
      </w:pPr>
      <w:r>
        <w:rPr>
          <w:rFonts w:ascii="Times New Roman"/>
          <w:b w:val="false"/>
          <w:i w:val="false"/>
          <w:color w:val="000000"/>
          <w:sz w:val="28"/>
        </w:rPr>
        <w:t>      Учаскелік комиссия Қағидаларға сәйкес отбасының (өтініш</w:t>
      </w:r>
      <w:r>
        <w:br/>
      </w:r>
      <w:r>
        <w:rPr>
          <w:rFonts w:ascii="Times New Roman"/>
          <w:b w:val="false"/>
          <w:i w:val="false"/>
          <w:color w:val="000000"/>
          <w:sz w:val="28"/>
        </w:rPr>
        <w:t>
берушінің)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өтінішін және оған қоса берілген құжаттарды қарап, ұсынылған</w:t>
      </w:r>
      <w:r>
        <w:br/>
      </w:r>
      <w:r>
        <w:rPr>
          <w:rFonts w:ascii="Times New Roman"/>
          <w:b w:val="false"/>
          <w:i w:val="false"/>
          <w:color w:val="000000"/>
          <w:sz w:val="28"/>
        </w:rPr>
        <w:t>
құжаттардың және өтініш берушінің (отбасының) материалдық жағдайын</w:t>
      </w:r>
      <w:r>
        <w:br/>
      </w:r>
      <w:r>
        <w:rPr>
          <w:rFonts w:ascii="Times New Roman"/>
          <w:b w:val="false"/>
          <w:i w:val="false"/>
          <w:color w:val="000000"/>
          <w:sz w:val="28"/>
        </w:rPr>
        <w:t>
тексеру нәтижелерінің негізінде отбасын жобаға қосу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 туралы</w:t>
      </w:r>
      <w:r>
        <w:br/>
      </w:r>
      <w:r>
        <w:rPr>
          <w:rFonts w:ascii="Times New Roman"/>
          <w:b w:val="false"/>
          <w:i w:val="false"/>
          <w:color w:val="000000"/>
          <w:sz w:val="28"/>
        </w:rPr>
        <w:t>
                (қажеттілігі, қажет еместігі)</w:t>
      </w:r>
      <w:r>
        <w:br/>
      </w:r>
      <w:r>
        <w:rPr>
          <w:rFonts w:ascii="Times New Roman"/>
          <w:b w:val="false"/>
          <w:i w:val="false"/>
          <w:color w:val="000000"/>
          <w:sz w:val="28"/>
        </w:rPr>
        <w:t>
қорытынды шығарады.</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__________________________ данада қоса берілген құжаттармен қорытынды</w:t>
      </w:r>
      <w:r>
        <w:br/>
      </w:r>
      <w:r>
        <w:rPr>
          <w:rFonts w:ascii="Times New Roman"/>
          <w:b w:val="false"/>
          <w:i w:val="false"/>
          <w:color w:val="000000"/>
          <w:sz w:val="28"/>
        </w:rPr>
        <w:t>
«___» ____________ 20__ ж. ______________________________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кент әкімінің немесе жұмыспен қамту және</w:t>
      </w:r>
      <w:r>
        <w:br/>
      </w:r>
      <w:r>
        <w:rPr>
          <w:rFonts w:ascii="Times New Roman"/>
          <w:b w:val="false"/>
          <w:i w:val="false"/>
          <w:color w:val="000000"/>
          <w:sz w:val="28"/>
        </w:rPr>
        <w:t>
әлеуметтік бағдарламалар бөлімі қызметкерінің Т.А.Ә., лауазымы, қолы</w:t>
      </w:r>
    </w:p>
    <w:bookmarkStart w:name="z76" w:id="29"/>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11-қосымша            </w:t>
      </w:r>
    </w:p>
    <w:bookmarkEnd w:id="29"/>
    <w:p>
      <w:pPr>
        <w:spacing w:after="0"/>
        <w:ind w:left="0"/>
        <w:jc w:val="both"/>
      </w:pPr>
      <w:r>
        <w:rPr>
          <w:rFonts w:ascii="Times New Roman"/>
          <w:b w:val="false"/>
          <w:i w:val="false"/>
          <w:color w:val="000000"/>
          <w:sz w:val="28"/>
        </w:rPr>
        <w:t>Коды _________________________</w:t>
      </w:r>
      <w:r>
        <w:br/>
      </w:r>
      <w:r>
        <w:rPr>
          <w:rFonts w:ascii="Times New Roman"/>
          <w:b w:val="false"/>
          <w:i w:val="false"/>
          <w:color w:val="000000"/>
          <w:sz w:val="28"/>
        </w:rPr>
        <w:t>
______________ облысы (қаласы)</w:t>
      </w:r>
    </w:p>
    <w:bookmarkStart w:name="z77" w:id="30"/>
    <w:p>
      <w:pPr>
        <w:spacing w:after="0"/>
        <w:ind w:left="0"/>
        <w:jc w:val="left"/>
      </w:pPr>
      <w:r>
        <w:rPr>
          <w:rFonts w:ascii="Times New Roman"/>
          <w:b/>
          <w:i w:val="false"/>
          <w:color w:val="000000"/>
        </w:rPr>
        <w:t xml:space="preserve"> «___» ________________ 20__ ж.</w:t>
      </w:r>
      <w:r>
        <w:br/>
      </w:r>
      <w:r>
        <w:rPr>
          <w:rFonts w:ascii="Times New Roman"/>
          <w:b/>
          <w:i w:val="false"/>
          <w:color w:val="000000"/>
        </w:rPr>
        <w:t>
№ __________</w:t>
      </w:r>
      <w:r>
        <w:br/>
      </w:r>
      <w:r>
        <w:rPr>
          <w:rFonts w:ascii="Times New Roman"/>
          <w:b/>
          <w:i w:val="false"/>
          <w:color w:val="000000"/>
        </w:rPr>
        <w:t>
Шешім</w:t>
      </w:r>
    </w:p>
    <w:bookmarkEnd w:id="30"/>
    <w:p>
      <w:pPr>
        <w:spacing w:after="0"/>
        <w:ind w:left="0"/>
        <w:jc w:val="both"/>
      </w:pPr>
      <w:r>
        <w:rPr>
          <w:rFonts w:ascii="Times New Roman"/>
          <w:b w:val="false"/>
          <w:i w:val="false"/>
          <w:color w:val="000000"/>
          <w:sz w:val="28"/>
        </w:rPr>
        <w:t>_____________________ (ауданы) бойынша жұмыспен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Іс № ________________</w:t>
      </w:r>
      <w:r>
        <w:br/>
      </w:r>
      <w:r>
        <w:rPr>
          <w:rFonts w:ascii="Times New Roman"/>
          <w:b w:val="false"/>
          <w:i w:val="false"/>
          <w:color w:val="000000"/>
          <w:sz w:val="28"/>
        </w:rPr>
        <w:t>
Отбасының белсенділігін арттырудың әлеуметтік келісімшартының</w:t>
      </w:r>
      <w:r>
        <w:br/>
      </w:r>
      <w:r>
        <w:rPr>
          <w:rFonts w:ascii="Times New Roman"/>
          <w:b w:val="false"/>
          <w:i w:val="false"/>
          <w:color w:val="000000"/>
          <w:sz w:val="28"/>
        </w:rPr>
        <w:t>
негізінде шартты ақшалай көмек тағайындау (мөлшерінің өзгеруі,</w:t>
      </w:r>
      <w:r>
        <w:br/>
      </w:r>
      <w:r>
        <w:rPr>
          <w:rFonts w:ascii="Times New Roman"/>
          <w:b w:val="false"/>
          <w:i w:val="false"/>
          <w:color w:val="000000"/>
          <w:sz w:val="28"/>
        </w:rPr>
        <w:t>
тағайындаудан бас тарту) туралы</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Өтініш беру күні «___» ___________ 20__ ж.</w:t>
      </w:r>
      <w:r>
        <w:br/>
      </w:r>
      <w:r>
        <w:rPr>
          <w:rFonts w:ascii="Times New Roman"/>
          <w:b w:val="false"/>
          <w:i w:val="false"/>
          <w:color w:val="000000"/>
          <w:sz w:val="28"/>
        </w:rPr>
        <w:t>
1. Отбасының белсенділігін арттырудың әлеуметтік келісімшартының</w:t>
      </w:r>
      <w:r>
        <w:br/>
      </w:r>
      <w:r>
        <w:rPr>
          <w:rFonts w:ascii="Times New Roman"/>
          <w:b w:val="false"/>
          <w:i w:val="false"/>
          <w:color w:val="000000"/>
          <w:sz w:val="28"/>
        </w:rPr>
        <w:t>
негізінде отбасына шартты ақшалай көмек 20__ жылғы ___________ бастап</w:t>
      </w:r>
      <w:r>
        <w:br/>
      </w:r>
      <w:r>
        <w:rPr>
          <w:rFonts w:ascii="Times New Roman"/>
          <w:b w:val="false"/>
          <w:i w:val="false"/>
          <w:color w:val="000000"/>
          <w:sz w:val="28"/>
        </w:rPr>
        <w:t>
20__ жылғы ___________ қоса алғанда _________________ теңге сомасында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тағайындалсын.</w:t>
      </w:r>
      <w:r>
        <w:br/>
      </w:r>
      <w:r>
        <w:rPr>
          <w:rFonts w:ascii="Times New Roman"/>
          <w:b w:val="false"/>
          <w:i w:val="false"/>
          <w:color w:val="000000"/>
          <w:sz w:val="28"/>
        </w:rPr>
        <w:t>
2. Отбасының белсенділігін арттырудың әлеуметтік келісімшартының</w:t>
      </w:r>
      <w:r>
        <w:br/>
      </w:r>
      <w:r>
        <w:rPr>
          <w:rFonts w:ascii="Times New Roman"/>
          <w:b w:val="false"/>
          <w:i w:val="false"/>
          <w:color w:val="000000"/>
          <w:sz w:val="28"/>
        </w:rPr>
        <w:t>
негізінде шартты ақшалай көмек мөлшері 20__ жылғы ____________ бастап</w:t>
      </w:r>
      <w:r>
        <w:br/>
      </w:r>
      <w:r>
        <w:rPr>
          <w:rFonts w:ascii="Times New Roman"/>
          <w:b w:val="false"/>
          <w:i w:val="false"/>
          <w:color w:val="000000"/>
          <w:sz w:val="28"/>
        </w:rPr>
        <w:t>
20__ жылғы ____________________________ қоса алғанда өзгертілсін және</w:t>
      </w:r>
      <w:r>
        <w:br/>
      </w:r>
      <w:r>
        <w:rPr>
          <w:rFonts w:ascii="Times New Roman"/>
          <w:b w:val="false"/>
          <w:i w:val="false"/>
          <w:color w:val="000000"/>
          <w:sz w:val="28"/>
        </w:rPr>
        <w:t>
_______________________________________ теңге мөлшерінде белгіленсін.</w:t>
      </w:r>
      <w:r>
        <w:br/>
      </w:r>
      <w:r>
        <w:rPr>
          <w:rFonts w:ascii="Times New Roman"/>
          <w:b w:val="false"/>
          <w:i w:val="false"/>
          <w:color w:val="000000"/>
          <w:sz w:val="28"/>
        </w:rPr>
        <w:t>
            (сомасы жазбаша)</w:t>
      </w:r>
      <w:r>
        <w:br/>
      </w:r>
      <w:r>
        <w:rPr>
          <w:rFonts w:ascii="Times New Roman"/>
          <w:b w:val="false"/>
          <w:i w:val="false"/>
          <w:color w:val="000000"/>
          <w:sz w:val="28"/>
        </w:rPr>
        <w:t>
Негіздеме: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келісімшартының</w:t>
      </w:r>
      <w:r>
        <w:br/>
      </w:r>
      <w:r>
        <w:rPr>
          <w:rFonts w:ascii="Times New Roman"/>
          <w:b w:val="false"/>
          <w:i w:val="false"/>
          <w:color w:val="000000"/>
          <w:sz w:val="28"/>
        </w:rPr>
        <w:t>
негізінде шартты ақшалай көмек тағайындаудан бас тартылсын.</w:t>
      </w:r>
    </w:p>
    <w:p>
      <w:pPr>
        <w:spacing w:after="0"/>
        <w:ind w:left="0"/>
        <w:jc w:val="both"/>
      </w:pPr>
      <w:r>
        <w:rPr>
          <w:rFonts w:ascii="Times New Roman"/>
          <w:b w:val="false"/>
          <w:i w:val="false"/>
          <w:color w:val="000000"/>
          <w:sz w:val="28"/>
        </w:rPr>
        <w:t>Аудандық (қалалық) жұмыспен қамту және әлеуметтік бағдарламалар</w:t>
      </w:r>
      <w:r>
        <w:br/>
      </w:r>
      <w:r>
        <w:rPr>
          <w:rFonts w:ascii="Times New Roman"/>
          <w:b w:val="false"/>
          <w:i w:val="false"/>
          <w:color w:val="000000"/>
          <w:sz w:val="28"/>
        </w:rPr>
        <w:t>
бөлімінің басшысы</w:t>
      </w:r>
      <w:r>
        <w:br/>
      </w:r>
      <w:r>
        <w:rPr>
          <w:rFonts w:ascii="Times New Roman"/>
          <w:b w:val="false"/>
          <w:i w:val="false"/>
          <w:color w:val="000000"/>
          <w:sz w:val="28"/>
        </w:rPr>
        <w:t>
_____________________________________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Әлеуметтік көмек бөлімінің басшысы</w:t>
      </w:r>
      <w:r>
        <w:br/>
      </w:r>
      <w:r>
        <w:rPr>
          <w:rFonts w:ascii="Times New Roman"/>
          <w:b w:val="false"/>
          <w:i w:val="false"/>
          <w:color w:val="000000"/>
          <w:sz w:val="28"/>
        </w:rPr>
        <w:t>
_____________________________________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Шартты ақшалай көмек тағайындау жөніндегі маман</w:t>
      </w:r>
      <w:r>
        <w:br/>
      </w:r>
      <w:r>
        <w:rPr>
          <w:rFonts w:ascii="Times New Roman"/>
          <w:b w:val="false"/>
          <w:i w:val="false"/>
          <w:color w:val="000000"/>
          <w:sz w:val="28"/>
        </w:rPr>
        <w:t>
_____________________________________          ______________________</w:t>
      </w:r>
      <w:r>
        <w:br/>
      </w:r>
      <w:r>
        <w:rPr>
          <w:rFonts w:ascii="Times New Roman"/>
          <w:b w:val="false"/>
          <w:i w:val="false"/>
          <w:color w:val="000000"/>
          <w:sz w:val="28"/>
        </w:rPr>
        <w:t>
              (Т.А.Ә.)                                 (қолы)</w:t>
      </w:r>
    </w:p>
    <w:bookmarkStart w:name="z78" w:id="31"/>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12-қосымша            </w:t>
      </w:r>
    </w:p>
    <w:bookmarkEnd w:id="31"/>
    <w:bookmarkStart w:name="z79" w:id="32"/>
    <w:p>
      <w:pPr>
        <w:spacing w:after="0"/>
        <w:ind w:left="0"/>
        <w:jc w:val="left"/>
      </w:pPr>
      <w:r>
        <w:rPr>
          <w:rFonts w:ascii="Times New Roman"/>
          <w:b/>
          <w:i w:val="false"/>
          <w:color w:val="000000"/>
        </w:rPr>
        <w:t xml:space="preserve"> 
«Өрлеу» жобасы бойынша шартты ақшалай көмек</w:t>
      </w:r>
      <w:r>
        <w:br/>
      </w:r>
      <w:r>
        <w:rPr>
          <w:rFonts w:ascii="Times New Roman"/>
          <w:b/>
          <w:i w:val="false"/>
          <w:color w:val="000000"/>
        </w:rPr>
        <w:t>
тағайындаудан бас тарту туралы</w:t>
      </w:r>
      <w:r>
        <w:br/>
      </w:r>
      <w:r>
        <w:rPr>
          <w:rFonts w:ascii="Times New Roman"/>
          <w:b/>
          <w:i w:val="false"/>
          <w:color w:val="000000"/>
        </w:rPr>
        <w:t>
№ _____ хабарлама</w:t>
      </w:r>
    </w:p>
    <w:bookmarkEnd w:id="32"/>
    <w:p>
      <w:pPr>
        <w:spacing w:after="0"/>
        <w:ind w:left="0"/>
        <w:jc w:val="both"/>
      </w:pPr>
      <w:r>
        <w:rPr>
          <w:rFonts w:ascii="Times New Roman"/>
          <w:b w:val="false"/>
          <w:i w:val="false"/>
          <w:color w:val="000000"/>
          <w:sz w:val="28"/>
        </w:rPr>
        <w:t>«___» __________________ 20__ ж.</w:t>
      </w:r>
    </w:p>
    <w:p>
      <w:pPr>
        <w:spacing w:after="0"/>
        <w:ind w:left="0"/>
        <w:jc w:val="both"/>
      </w:pPr>
      <w:r>
        <w:rPr>
          <w:rFonts w:ascii="Times New Roman"/>
          <w:b w:val="false"/>
          <w:i w:val="false"/>
          <w:color w:val="000000"/>
          <w:sz w:val="28"/>
        </w:rPr>
        <w:t>      Өтініш берушінің Т.А.Ә. _______________________________________</w:t>
      </w:r>
      <w:r>
        <w:br/>
      </w:r>
      <w:r>
        <w:rPr>
          <w:rFonts w:ascii="Times New Roman"/>
          <w:b w:val="false"/>
          <w:i w:val="false"/>
          <w:color w:val="000000"/>
          <w:sz w:val="28"/>
        </w:rPr>
        <w:t>
      Өтініш берушінің туған күні ___________________________________</w:t>
      </w:r>
      <w:r>
        <w:br/>
      </w:r>
      <w:r>
        <w:rPr>
          <w:rFonts w:ascii="Times New Roman"/>
          <w:b w:val="false"/>
          <w:i w:val="false"/>
          <w:color w:val="000000"/>
          <w:sz w:val="28"/>
        </w:rPr>
        <w:t>
      Жұмыспен қамту және әлеуметтік бағдарламалар бөлімі ___________</w:t>
      </w:r>
      <w:r>
        <w:br/>
      </w:r>
      <w:r>
        <w:rPr>
          <w:rFonts w:ascii="Times New Roman"/>
          <w:b w:val="false"/>
          <w:i w:val="false"/>
          <w:color w:val="000000"/>
          <w:sz w:val="28"/>
        </w:rPr>
        <w:t>
______________________________________________________________ себебі</w:t>
      </w:r>
      <w:r>
        <w:br/>
      </w:r>
      <w:r>
        <w:rPr>
          <w:rFonts w:ascii="Times New Roman"/>
          <w:b w:val="false"/>
          <w:i w:val="false"/>
          <w:color w:val="000000"/>
          <w:sz w:val="28"/>
        </w:rPr>
        <w:t>
                      (себебін көрсету)</w:t>
      </w:r>
      <w:r>
        <w:br/>
      </w:r>
      <w:r>
        <w:rPr>
          <w:rFonts w:ascii="Times New Roman"/>
          <w:b w:val="false"/>
          <w:i w:val="false"/>
          <w:color w:val="000000"/>
          <w:sz w:val="28"/>
        </w:rPr>
        <w:t>
бойынша «Өрлеу» жобасы шеңберінде Сізге шартты ақшалай көмек</w:t>
      </w:r>
      <w:r>
        <w:br/>
      </w:r>
      <w:r>
        <w:rPr>
          <w:rFonts w:ascii="Times New Roman"/>
          <w:b w:val="false"/>
          <w:i w:val="false"/>
          <w:color w:val="000000"/>
          <w:sz w:val="28"/>
        </w:rPr>
        <w:t>
тағайындаудан бас тартылғанын назарыңызға жеткізеді.</w:t>
      </w:r>
    </w:p>
    <w:p>
      <w:pPr>
        <w:spacing w:after="0"/>
        <w:ind w:left="0"/>
        <w:jc w:val="both"/>
      </w:pPr>
      <w:r>
        <w:rPr>
          <w:rFonts w:ascii="Times New Roman"/>
          <w:b w:val="false"/>
          <w:i w:val="false"/>
          <w:color w:val="000000"/>
          <w:sz w:val="28"/>
        </w:rPr>
        <w:t>      Құжаттарды қайтару күні «___» _______________ 20__ ж.</w:t>
      </w:r>
      <w:r>
        <w:br/>
      </w:r>
      <w:r>
        <w:rPr>
          <w:rFonts w:ascii="Times New Roman"/>
          <w:b w:val="false"/>
          <w:i w:val="false"/>
          <w:color w:val="000000"/>
          <w:sz w:val="28"/>
        </w:rPr>
        <w:t>
      Хабарлама жоба жөніндегі жұмыспен қамту және әлеуметтік</w:t>
      </w:r>
      <w:r>
        <w:br/>
      </w:r>
      <w:r>
        <w:rPr>
          <w:rFonts w:ascii="Times New Roman"/>
          <w:b w:val="false"/>
          <w:i w:val="false"/>
          <w:color w:val="000000"/>
          <w:sz w:val="28"/>
        </w:rPr>
        <w:t>
бағдарламалар бөлімінің жауапты адамының ЭЦҚ-мен куәландырылды.</w:t>
      </w:r>
    </w:p>
    <w:p>
      <w:pPr>
        <w:spacing w:after="0"/>
        <w:ind w:left="0"/>
        <w:jc w:val="both"/>
      </w:pPr>
      <w:r>
        <w:rPr>
          <w:rFonts w:ascii="Times New Roman"/>
          <w:b w:val="false"/>
          <w:i w:val="false"/>
          <w:color w:val="000000"/>
          <w:sz w:val="28"/>
        </w:rPr>
        <w:t>Жұмыспен қамту және</w:t>
      </w:r>
      <w:r>
        <w:br/>
      </w:r>
      <w:r>
        <w:rPr>
          <w:rFonts w:ascii="Times New Roman"/>
          <w:b w:val="false"/>
          <w:i w:val="false"/>
          <w:color w:val="000000"/>
          <w:sz w:val="28"/>
        </w:rPr>
        <w:t>
әлеуметтік бағдарламалар бөлімі</w:t>
      </w:r>
      <w:r>
        <w:br/>
      </w:r>
      <w:r>
        <w:rPr>
          <w:rFonts w:ascii="Times New Roman"/>
          <w:b w:val="false"/>
          <w:i w:val="false"/>
          <w:color w:val="000000"/>
          <w:sz w:val="28"/>
        </w:rPr>
        <w:t>
_______________________________          ____________________________</w:t>
      </w:r>
      <w:r>
        <w:br/>
      </w:r>
      <w:r>
        <w:rPr>
          <w:rFonts w:ascii="Times New Roman"/>
          <w:b w:val="false"/>
          <w:i w:val="false"/>
          <w:color w:val="000000"/>
          <w:sz w:val="28"/>
        </w:rPr>
        <w:t>
           лауазымы                            Т.А.Ә. және қолы</w:t>
      </w:r>
    </w:p>
    <w:bookmarkStart w:name="z80" w:id="33"/>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13-қосымша            </w:t>
      </w:r>
    </w:p>
    <w:bookmarkEnd w:id="33"/>
    <w:bookmarkStart w:name="z81" w:id="34"/>
    <w:p>
      <w:pPr>
        <w:spacing w:after="0"/>
        <w:ind w:left="0"/>
        <w:jc w:val="left"/>
      </w:pPr>
      <w:r>
        <w:rPr>
          <w:rFonts w:ascii="Times New Roman"/>
          <w:b/>
          <w:i w:val="false"/>
          <w:color w:val="000000"/>
        </w:rPr>
        <w:t xml:space="preserve"> 
«Өрлеу» жобасы бойынша отбасының белсенділігін арттырудың</w:t>
      </w:r>
      <w:r>
        <w:br/>
      </w:r>
      <w:r>
        <w:rPr>
          <w:rFonts w:ascii="Times New Roman"/>
          <w:b/>
          <w:i w:val="false"/>
          <w:color w:val="000000"/>
        </w:rPr>
        <w:t>
әлеуметтік келісімшартын тіркеу журналы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652"/>
        <w:gridCol w:w="3407"/>
        <w:gridCol w:w="2962"/>
        <w:gridCol w:w="1582"/>
        <w:gridCol w:w="2144"/>
        <w:gridCol w:w="1490"/>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нөмірі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Т.А.Ә.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қолы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35"/>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14-қосымша            </w:t>
      </w:r>
    </w:p>
    <w:bookmarkEnd w:id="35"/>
    <w:bookmarkStart w:name="z83" w:id="36"/>
    <w:p>
      <w:pPr>
        <w:spacing w:after="0"/>
        <w:ind w:left="0"/>
        <w:jc w:val="left"/>
      </w:pPr>
      <w:r>
        <w:rPr>
          <w:rFonts w:ascii="Times New Roman"/>
          <w:b/>
          <w:i w:val="false"/>
          <w:color w:val="000000"/>
        </w:rPr>
        <w:t xml:space="preserve"> 
___________________________________________ (ауданы) бойынша</w:t>
      </w:r>
      <w:r>
        <w:br/>
      </w:r>
      <w:r>
        <w:rPr>
          <w:rFonts w:ascii="Times New Roman"/>
          <w:b/>
          <w:i w:val="false"/>
          <w:color w:val="000000"/>
        </w:rPr>
        <w:t>
жұмыспен қамту және әлеуметтік бағдарламалар бөлімінің</w:t>
      </w:r>
      <w:r>
        <w:br/>
      </w:r>
      <w:r>
        <w:rPr>
          <w:rFonts w:ascii="Times New Roman"/>
          <w:b/>
          <w:i w:val="false"/>
          <w:color w:val="000000"/>
        </w:rPr>
        <w:t>
«___» ___________ 20__ ж.</w:t>
      </w:r>
      <w:r>
        <w:br/>
      </w:r>
      <w:r>
        <w:rPr>
          <w:rFonts w:ascii="Times New Roman"/>
          <w:b/>
          <w:i w:val="false"/>
          <w:color w:val="000000"/>
        </w:rPr>
        <w:t>
№ __________ шешімі</w:t>
      </w:r>
    </w:p>
    <w:bookmarkEnd w:id="36"/>
    <w:p>
      <w:pPr>
        <w:spacing w:after="0"/>
        <w:ind w:left="0"/>
        <w:jc w:val="both"/>
      </w:pPr>
      <w:r>
        <w:rPr>
          <w:rFonts w:ascii="Times New Roman"/>
          <w:b w:val="false"/>
          <w:i w:val="false"/>
          <w:color w:val="000000"/>
          <w:sz w:val="28"/>
        </w:rPr>
        <w:t>Iс № __________</w:t>
      </w:r>
      <w:r>
        <w:br/>
      </w:r>
      <w:r>
        <w:rPr>
          <w:rFonts w:ascii="Times New Roman"/>
          <w:b w:val="false"/>
          <w:i w:val="false"/>
          <w:color w:val="000000"/>
          <w:sz w:val="28"/>
        </w:rPr>
        <w:t>
Шартты ақшалай көмек төлеуді тоқтата тұру ___________________________</w:t>
      </w:r>
      <w:r>
        <w:br/>
      </w:r>
      <w:r>
        <w:rPr>
          <w:rFonts w:ascii="Times New Roman"/>
          <w:b w:val="false"/>
          <w:i w:val="false"/>
          <w:color w:val="000000"/>
          <w:sz w:val="28"/>
        </w:rPr>
        <w:t>
Өтініш берушінің Т.А.Ә. _____________________________________________</w:t>
      </w:r>
      <w:r>
        <w:br/>
      </w:r>
      <w:r>
        <w:rPr>
          <w:rFonts w:ascii="Times New Roman"/>
          <w:b w:val="false"/>
          <w:i w:val="false"/>
          <w:color w:val="000000"/>
          <w:sz w:val="28"/>
        </w:rPr>
        <w:t>
Туған күнi «___» __________________ 19__ ж.</w:t>
      </w:r>
      <w:r>
        <w:br/>
      </w:r>
      <w:r>
        <w:rPr>
          <w:rFonts w:ascii="Times New Roman"/>
          <w:b w:val="false"/>
          <w:i w:val="false"/>
          <w:color w:val="000000"/>
          <w:sz w:val="28"/>
        </w:rPr>
        <w:t>
Төлем 20__ ж. «___» ____________ бастап _____________________________</w:t>
      </w:r>
      <w:r>
        <w:br/>
      </w:r>
      <w:r>
        <w:rPr>
          <w:rFonts w:ascii="Times New Roman"/>
          <w:b w:val="false"/>
          <w:i w:val="false"/>
          <w:color w:val="000000"/>
          <w:sz w:val="28"/>
        </w:rPr>
        <w:t>
                                              (себебiн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себебi бойынша тоқтатыла тұрсын.</w:t>
      </w:r>
    </w:p>
    <w:p>
      <w:pPr>
        <w:spacing w:after="0"/>
        <w:ind w:left="0"/>
        <w:jc w:val="both"/>
      </w:pPr>
      <w:r>
        <w:rPr>
          <w:rFonts w:ascii="Times New Roman"/>
          <w:b w:val="false"/>
          <w:i w:val="false"/>
          <w:color w:val="000000"/>
          <w:sz w:val="28"/>
        </w:rPr>
        <w:t>Негiздеме ___________________________________________________________</w:t>
      </w:r>
    </w:p>
    <w:p>
      <w:pPr>
        <w:spacing w:after="0"/>
        <w:ind w:left="0"/>
        <w:jc w:val="both"/>
      </w:pPr>
      <w:r>
        <w:rPr>
          <w:rFonts w:ascii="Times New Roman"/>
          <w:b w:val="false"/>
          <w:i w:val="false"/>
          <w:color w:val="000000"/>
          <w:sz w:val="28"/>
        </w:rPr>
        <w:t>Аудандық (қалалық) жұмыспен қамту және</w:t>
      </w:r>
      <w:r>
        <w:br/>
      </w:r>
      <w:r>
        <w:rPr>
          <w:rFonts w:ascii="Times New Roman"/>
          <w:b w:val="false"/>
          <w:i w:val="false"/>
          <w:color w:val="000000"/>
          <w:sz w:val="28"/>
        </w:rPr>
        <w:t>
әлеуметтік бағдарламалар бөлімінің басшысы:</w:t>
      </w:r>
      <w:r>
        <w:br/>
      </w:r>
      <w:r>
        <w:rPr>
          <w:rFonts w:ascii="Times New Roman"/>
          <w:b w:val="false"/>
          <w:i w:val="false"/>
          <w:color w:val="000000"/>
          <w:sz w:val="28"/>
        </w:rPr>
        <w:t>
_________________________________________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Әлеуметтік көмек бөлімінің басшысы:</w:t>
      </w:r>
      <w:r>
        <w:br/>
      </w:r>
      <w:r>
        <w:rPr>
          <w:rFonts w:ascii="Times New Roman"/>
          <w:b w:val="false"/>
          <w:i w:val="false"/>
          <w:color w:val="000000"/>
          <w:sz w:val="28"/>
        </w:rPr>
        <w:t>
_________________________________________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Шартты ақшалай көмек тағайындау</w:t>
      </w:r>
      <w:r>
        <w:br/>
      </w:r>
      <w:r>
        <w:rPr>
          <w:rFonts w:ascii="Times New Roman"/>
          <w:b w:val="false"/>
          <w:i w:val="false"/>
          <w:color w:val="000000"/>
          <w:sz w:val="28"/>
        </w:rPr>
        <w:t>
жөніндегі маман:</w:t>
      </w:r>
      <w:r>
        <w:br/>
      </w:r>
      <w:r>
        <w:rPr>
          <w:rFonts w:ascii="Times New Roman"/>
          <w:b w:val="false"/>
          <w:i w:val="false"/>
          <w:color w:val="000000"/>
          <w:sz w:val="28"/>
        </w:rPr>
        <w:t>
_________________________________________      ______________________</w:t>
      </w:r>
      <w:r>
        <w:br/>
      </w:r>
      <w:r>
        <w:rPr>
          <w:rFonts w:ascii="Times New Roman"/>
          <w:b w:val="false"/>
          <w:i w:val="false"/>
          <w:color w:val="000000"/>
          <w:sz w:val="28"/>
        </w:rPr>
        <w:t>
                (Т.А.Ә.)                                (қолы)</w:t>
      </w:r>
    </w:p>
    <w:bookmarkStart w:name="z84" w:id="37"/>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15-қосымша            </w:t>
      </w:r>
    </w:p>
    <w:bookmarkEnd w:id="37"/>
    <w:bookmarkStart w:name="z85" w:id="38"/>
    <w:p>
      <w:pPr>
        <w:spacing w:after="0"/>
        <w:ind w:left="0"/>
        <w:jc w:val="left"/>
      </w:pPr>
      <w:r>
        <w:rPr>
          <w:rFonts w:ascii="Times New Roman"/>
          <w:b/>
          <w:i w:val="false"/>
          <w:color w:val="000000"/>
        </w:rPr>
        <w:t xml:space="preserve"> 
Ассистенттің «Өрлеу» жобасы бойынша атқарған жұмысы туралы ай</w:t>
      </w:r>
      <w:r>
        <w:br/>
      </w:r>
      <w:r>
        <w:rPr>
          <w:rFonts w:ascii="Times New Roman"/>
          <w:b/>
          <w:i w:val="false"/>
          <w:color w:val="000000"/>
        </w:rPr>
        <w:t>
сайынғы есебі</w:t>
      </w:r>
    </w:p>
    <w:bookmarkEnd w:id="38"/>
    <w:p>
      <w:pPr>
        <w:spacing w:after="0"/>
        <w:ind w:left="0"/>
        <w:jc w:val="both"/>
      </w:pPr>
      <w:r>
        <w:rPr>
          <w:rFonts w:ascii="Times New Roman"/>
          <w:b w:val="false"/>
          <w:i w:val="false"/>
          <w:color w:val="000000"/>
          <w:sz w:val="28"/>
        </w:rPr>
        <w:t>______________________                         ______________________</w:t>
      </w:r>
      <w:r>
        <w:br/>
      </w:r>
      <w:r>
        <w:rPr>
          <w:rFonts w:ascii="Times New Roman"/>
          <w:b w:val="false"/>
          <w:i w:val="false"/>
          <w:color w:val="000000"/>
          <w:sz w:val="28"/>
        </w:rPr>
        <w:t>
Есеп қандай ай үшін                            есепті дайындау күні</w:t>
      </w:r>
    </w:p>
    <w:p>
      <w:pPr>
        <w:spacing w:after="0"/>
        <w:ind w:left="0"/>
        <w:jc w:val="both"/>
      </w:pPr>
      <w:r>
        <w:rPr>
          <w:rFonts w:ascii="Times New Roman"/>
          <w:b w:val="false"/>
          <w:i w:val="false"/>
          <w:color w:val="000000"/>
          <w:sz w:val="28"/>
        </w:rPr>
        <w:t>      Жүргізілген әңгімелесулер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2419"/>
        <w:gridCol w:w="1570"/>
        <w:gridCol w:w="2136"/>
        <w:gridCol w:w="1571"/>
        <w:gridCol w:w="2137"/>
        <w:gridCol w:w="1015"/>
        <w:gridCol w:w="1016"/>
      </w:tblGrid>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отағасының Т.А.Ә.</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саны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қабілетті адамдардың саны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саны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Әңгімелесу жүргізілген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беруге дайын ба?</w:t>
            </w:r>
          </w:p>
        </w:tc>
      </w:tr>
      <w:tr>
        <w:trPr>
          <w:trHeight w:val="21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75"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p>
      <w:pPr>
        <w:spacing w:after="0"/>
        <w:ind w:left="0"/>
        <w:jc w:val="both"/>
      </w:pPr>
      <w:r>
        <w:rPr>
          <w:rFonts w:ascii="Times New Roman"/>
          <w:b w:val="false"/>
          <w:i w:val="false"/>
          <w:color w:val="000000"/>
          <w:sz w:val="28"/>
        </w:rPr>
        <w:t>      Жүргізілген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489"/>
        <w:gridCol w:w="3889"/>
        <w:gridCol w:w="6029"/>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(адам)</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Шарттардың орындалуы (иә/жоқ)</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Шарттарды орындау/орындамау бойынша ескерту</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 түсініктемелер (егер бар болса)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Есепті дайындаған адамның Т.А.Ә. және қолы __________________________</w:t>
      </w:r>
    </w:p>
    <w:bookmarkStart w:name="z86" w:id="39"/>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16-қосымша            </w:t>
      </w:r>
    </w:p>
    <w:bookmarkEnd w:id="39"/>
    <w:bookmarkStart w:name="z87" w:id="40"/>
    <w:p>
      <w:pPr>
        <w:spacing w:after="0"/>
        <w:ind w:left="0"/>
        <w:jc w:val="left"/>
      </w:pPr>
      <w:r>
        <w:rPr>
          <w:rFonts w:ascii="Times New Roman"/>
          <w:b/>
          <w:i w:val="false"/>
          <w:color w:val="000000"/>
        </w:rPr>
        <w:t xml:space="preserve"> 
Жасалған отбасының белсенділігін арттыру әлеуметтік</w:t>
      </w:r>
      <w:r>
        <w:br/>
      </w:r>
      <w:r>
        <w:rPr>
          <w:rFonts w:ascii="Times New Roman"/>
          <w:b/>
          <w:i w:val="false"/>
          <w:color w:val="000000"/>
        </w:rPr>
        <w:t>
келісімшарттары мен әлеуметтік келісімшарттар туралы есеп</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974"/>
        <w:gridCol w:w="826"/>
        <w:gridCol w:w="826"/>
        <w:gridCol w:w="826"/>
        <w:gridCol w:w="1418"/>
        <w:gridCol w:w="974"/>
        <w:gridCol w:w="826"/>
        <w:gridCol w:w="826"/>
        <w:gridCol w:w="826"/>
        <w:gridCol w:w="1891"/>
        <w:gridCol w:w="984"/>
        <w:gridCol w:w="836"/>
        <w:gridCol w:w="836"/>
        <w:gridCol w:w="1595"/>
      </w:tblGrid>
      <w:tr>
        <w:trPr>
          <w:trHeight w:val="240" w:hRule="atLeast"/>
        </w:trPr>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 алуға өтініш берген дер, барлығы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отбасына жасалған отбасының белсенділігін арттыру әлеуметтік келісімшарттарының саны, дана</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Отбасының белсенділігін арттыру келісімшарты мен қамтылған адамдардың саны, адам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«Өрлеу» жобасы бойынша Жұмыспен қамту орталығымен әлеуметтік келісімшарт жасағандардың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талаптарын орындамауға байланысты бұзылған келісімшарт тар саны, дана/адам</w:t>
            </w:r>
          </w:p>
        </w:tc>
      </w:tr>
      <w:tr>
        <w:trPr>
          <w:trHeight w:val="22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алушылар қатарынан, адам</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МБЖ алушылар қатарынан, адам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 рет өтініш бергендер, адам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алушылар қатарынан, адам</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алушылар қатарынан, адам</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өтініш бергендер, адам</w:t>
            </w: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алушылар қатарынан, адам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алушылар қатарынан, адам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өтініш бергендер, адам</w:t>
            </w:r>
          </w:p>
        </w:tc>
        <w:tc>
          <w:tcPr>
            <w:tcW w:w="0" w:type="auto"/>
            <w:vMerge/>
            <w:tcBorders>
              <w:top w:val="nil"/>
              <w:left w:val="single" w:color="cfcfcf" w:sz="5"/>
              <w:bottom w:val="single" w:color="cfcfcf" w:sz="5"/>
              <w:right w:val="single" w:color="cfcfcf" w:sz="5"/>
            </w:tcBorders>
          </w:tcPr>
          <w:p/>
        </w:tc>
      </w:tr>
      <w:tr>
        <w:trPr>
          <w:trHeight w:val="21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88" w:id="41"/>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xml:space="preserve">
Алматы қалалары бюджеттерінің   </w:t>
      </w:r>
      <w:r>
        <w:br/>
      </w:r>
      <w:r>
        <w:rPr>
          <w:rFonts w:ascii="Times New Roman"/>
          <w:b w:val="false"/>
          <w:i w:val="false"/>
          <w:color w:val="000000"/>
          <w:sz w:val="28"/>
        </w:rPr>
        <w:t xml:space="preserve">
2014 – 2016 жылдарға арналған   </w:t>
      </w:r>
      <w:r>
        <w:br/>
      </w:r>
      <w:r>
        <w:rPr>
          <w:rFonts w:ascii="Times New Roman"/>
          <w:b w:val="false"/>
          <w:i w:val="false"/>
          <w:color w:val="000000"/>
          <w:sz w:val="28"/>
        </w:rPr>
        <w:t xml:space="preserve">
республикалық бюджеттен халықты  </w:t>
      </w:r>
      <w:r>
        <w:br/>
      </w:r>
      <w:r>
        <w:rPr>
          <w:rFonts w:ascii="Times New Roman"/>
          <w:b w:val="false"/>
          <w:i w:val="false"/>
          <w:color w:val="000000"/>
          <w:sz w:val="28"/>
        </w:rPr>
        <w:t>
әлеуметтік қорғауға және оған көмек</w:t>
      </w:r>
      <w:r>
        <w:br/>
      </w:r>
      <w:r>
        <w:rPr>
          <w:rFonts w:ascii="Times New Roman"/>
          <w:b w:val="false"/>
          <w:i w:val="false"/>
          <w:color w:val="000000"/>
          <w:sz w:val="28"/>
        </w:rPr>
        <w:t xml:space="preserve">
көрсетуге берілетін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17-қосымша            </w:t>
      </w:r>
    </w:p>
    <w:bookmarkEnd w:id="41"/>
    <w:bookmarkStart w:name="z89" w:id="42"/>
    <w:p>
      <w:pPr>
        <w:spacing w:after="0"/>
        <w:ind w:left="0"/>
        <w:jc w:val="left"/>
      </w:pPr>
      <w:r>
        <w:rPr>
          <w:rFonts w:ascii="Times New Roman"/>
          <w:b/>
          <w:i w:val="false"/>
          <w:color w:val="000000"/>
        </w:rPr>
        <w:t xml:space="preserve"> 
Шартты ақшалай көмек тағайындау және төлеу туралы есеп</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757"/>
        <w:gridCol w:w="1578"/>
        <w:gridCol w:w="2241"/>
        <w:gridCol w:w="1578"/>
        <w:gridCol w:w="1578"/>
        <w:gridCol w:w="1579"/>
        <w:gridCol w:w="2242"/>
        <w:gridCol w:w="1543"/>
      </w:tblGrid>
      <w:tr>
        <w:trPr>
          <w:trHeight w:val="42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p>
        </w:tc>
      </w:tr>
      <w:tr>
        <w:trPr>
          <w:trHeight w:val="1065"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мөлшері, теңге</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мөлшері, теңге</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vMerge/>
            <w:tcBorders>
              <w:top w:val="nil"/>
              <w:left w:val="single" w:color="cfcfcf" w:sz="5"/>
              <w:bottom w:val="single" w:color="cfcfcf" w:sz="5"/>
              <w:right w:val="single" w:color="cfcfcf" w:sz="5"/>
            </w:tcBorders>
          </w:tcPr>
          <w:p/>
        </w:tc>
      </w:tr>
      <w:tr>
        <w:trPr>
          <w:trHeight w:val="22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