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aa54" w14:textId="1eaa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 өнімінің өнімділігі мен сапасын арттыруды жергілікті бюджеттерден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18 ақпандағы № 103 қаулысы. Күші жойылды - Қазақстан Республикасы Үкіметінің 2015 жылғы 21 ақпандағы № 85 қаулысымен</w:t>
      </w:r>
    </w:p>
    <w:p>
      <w:pPr>
        <w:spacing w:after="0"/>
        <w:ind w:left="0"/>
        <w:jc w:val="both"/>
      </w:pPr>
      <w:r>
        <w:rPr>
          <w:rFonts w:ascii="Times New Roman"/>
          <w:b w:val="false"/>
          <w:i w:val="false"/>
          <w:color w:val="ff0000"/>
          <w:sz w:val="28"/>
        </w:rPr>
        <w:t>      Ескерту. Күші жойылды - ҚР Үкіметінің 21.02.2015 </w:t>
      </w:r>
      <w:r>
        <w:rPr>
          <w:rFonts w:ascii="Times New Roman"/>
          <w:b w:val="false"/>
          <w:i w:val="false"/>
          <w:color w:val="ff0000"/>
          <w:sz w:val="28"/>
        </w:rPr>
        <w:t>№ 85</w:t>
      </w:r>
      <w:r>
        <w:rPr>
          <w:rFonts w:ascii="Times New Roman"/>
          <w:b w:val="false"/>
          <w:i w:val="false"/>
          <w:color w:val="ff0000"/>
          <w:sz w:val="28"/>
        </w:rPr>
        <w:t>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Асыл тұқымды мал шаруашылығын дамытуды, мал шаруашылығы өнімінің өнімділігі мен сапасын арттыруды жергілікті бюджеттерден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18 ақпандағы</w:t>
      </w:r>
      <w:r>
        <w:br/>
      </w:r>
      <w:r>
        <w:rPr>
          <w:rFonts w:ascii="Times New Roman"/>
          <w:b w:val="false"/>
          <w:i w:val="false"/>
          <w:color w:val="000000"/>
          <w:sz w:val="28"/>
        </w:rPr>
        <w:t xml:space="preserve">
№ 103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Асыл тұқымды мал шаруашылығын дамытуды, мал шаруашылығы</w:t>
      </w:r>
      <w:r>
        <w:br/>
      </w:r>
      <w:r>
        <w:rPr>
          <w:rFonts w:ascii="Times New Roman"/>
          <w:b/>
          <w:i w:val="false"/>
          <w:color w:val="000000"/>
        </w:rPr>
        <w:t>
өнiмiнiң өнiмдiлiгi мен сапасын арттыруды жергілікті</w:t>
      </w:r>
      <w:r>
        <w:br/>
      </w:r>
      <w:r>
        <w:rPr>
          <w:rFonts w:ascii="Times New Roman"/>
          <w:b/>
          <w:i w:val="false"/>
          <w:color w:val="000000"/>
        </w:rPr>
        <w:t>
бюджеттерден субсидиялау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Асыл тұқымды мал шаруашылығын дамытуды, мал шаруашылығы өнiмiнiң өнiмдiлiгi мен сапасын арттыруды жергілікті бюджеттерден субсидиялау қағидалары (бұдан әрі – Қағидалар) асыл тұқымды мал үлесін және ауыл шаруашылығы малының өнімділік сапасын арттыру, өндірілетін ауыл шаруашылығы өнімінің өзіндік құнын төмендету үшін мал азығының құнын арзандату мақсатында отандық ауыл шаруашылығы тауарын өндірушілерге, сондай-ақ жеке қосалқы шаруашылықтардың мал басынан қалыптастырылған, жалпы табында асыл тұқымды тұқымдық бұқаларды пайдалану жөніндегі қызметті жүзеге асыратын жеке және заңды тұлғаларға (бұдан әрі – тауар өндірушілер), мемлекеттік ветеринариялық ұйымдарға және қолдан ұрықтандыру жөніндегі көрсетілетін қызметтерді жеткізушілерге (бұдан әрі – көрсетілетін қызметтерді жеткізушілер) тиісті қаржы жылына арналған жергілікті бюджетте көзделген қаражат шегінде және іс-шаралар есебінен бюджеттік субсидиялар (бұдан әрі – субсидиялар)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1) тұқымдық түрлендіру – аналық мал басын тұқымдық және өнімділік өсімін молайтуда асыл тұқымды аталықтарды пайдалану жолымен сапасын жақсарту;</w:t>
      </w:r>
      <w:r>
        <w:br/>
      </w:r>
      <w:r>
        <w:rPr>
          <w:rFonts w:ascii="Times New Roman"/>
          <w:b w:val="false"/>
          <w:i w:val="false"/>
          <w:color w:val="000000"/>
          <w:sz w:val="28"/>
        </w:rPr>
        <w:t>
      2) селекциялық карточка – селекциялық малды есепке алу нысаны;</w:t>
      </w:r>
      <w:r>
        <w:br/>
      </w:r>
      <w:r>
        <w:rPr>
          <w:rFonts w:ascii="Times New Roman"/>
          <w:b w:val="false"/>
          <w:i w:val="false"/>
          <w:color w:val="000000"/>
          <w:sz w:val="28"/>
        </w:rPr>
        <w:t>
      3) сатып алынған асыл тұқымды және селекциялық малдарды пайдалану туралы келісім – аудандық ауыл шаруашылығы бөлімінің басшысы және тауар өндіруші арасында қол қойылған, сатып алынған асыл тұқымды және селекциялық малды нысаналы пайдалану бойынша тауар өндіруші қабылдаған міндеттемелерді растайтын құжат;</w:t>
      </w:r>
      <w:r>
        <w:br/>
      </w:r>
      <w:r>
        <w:rPr>
          <w:rFonts w:ascii="Times New Roman"/>
          <w:b w:val="false"/>
          <w:i w:val="false"/>
          <w:color w:val="000000"/>
          <w:sz w:val="28"/>
        </w:rPr>
        <w:t>
      4) аналық мал басы – жыныстық жетілген, төл алу үшін пайдаланылатын аналық мал басы;</w:t>
      </w:r>
      <w:r>
        <w:br/>
      </w:r>
      <w:r>
        <w:rPr>
          <w:rFonts w:ascii="Times New Roman"/>
          <w:b w:val="false"/>
          <w:i w:val="false"/>
          <w:color w:val="000000"/>
          <w:sz w:val="28"/>
        </w:rPr>
        <w:t>
      5) шағылыстыру маусымы – ауыл шаруашылығы малдарының өсімін молайту кезеңі;</w:t>
      </w:r>
      <w:r>
        <w:br/>
      </w:r>
      <w:r>
        <w:rPr>
          <w:rFonts w:ascii="Times New Roman"/>
          <w:b w:val="false"/>
          <w:i w:val="false"/>
          <w:color w:val="000000"/>
          <w:sz w:val="28"/>
        </w:rPr>
        <w:t>
      6) жалпы табын – жеке қосалқы шаруашылықтардың мал басынан қалыптастырылған ірі қара мал табыны.</w:t>
      </w:r>
      <w:r>
        <w:br/>
      </w:r>
      <w:r>
        <w:rPr>
          <w:rFonts w:ascii="Times New Roman"/>
          <w:b w:val="false"/>
          <w:i w:val="false"/>
          <w:color w:val="000000"/>
          <w:sz w:val="28"/>
        </w:rPr>
        <w:t>
</w:t>
      </w:r>
      <w:r>
        <w:rPr>
          <w:rFonts w:ascii="Times New Roman"/>
          <w:b w:val="false"/>
          <w:i w:val="false"/>
          <w:color w:val="000000"/>
          <w:sz w:val="28"/>
        </w:rPr>
        <w:t>
      3. Субсидиялауға жататын бағыттар:</w:t>
      </w:r>
      <w:r>
        <w:br/>
      </w:r>
      <w:r>
        <w:rPr>
          <w:rFonts w:ascii="Times New Roman"/>
          <w:b w:val="false"/>
          <w:i w:val="false"/>
          <w:color w:val="000000"/>
          <w:sz w:val="28"/>
        </w:rPr>
        <w:t>
      1) асыл тұқымды мал шаруашылығын дамытуға:</w:t>
      </w:r>
      <w:r>
        <w:br/>
      </w:r>
      <w:r>
        <w:rPr>
          <w:rFonts w:ascii="Times New Roman"/>
          <w:b w:val="false"/>
          <w:i w:val="false"/>
          <w:color w:val="000000"/>
          <w:sz w:val="28"/>
        </w:rPr>
        <w:t>
      ірі қара мал мен қойлардың аналық мал басы селекциялық және асыл тұқымдық жұмыс жүргізу;</w:t>
      </w:r>
      <w:r>
        <w:br/>
      </w:r>
      <w:r>
        <w:rPr>
          <w:rFonts w:ascii="Times New Roman"/>
          <w:b w:val="false"/>
          <w:i w:val="false"/>
          <w:color w:val="000000"/>
          <w:sz w:val="28"/>
        </w:rPr>
        <w:t>
      асыл тұқымды және селекциялық ірі қара малды сатып алу;</w:t>
      </w:r>
      <w:r>
        <w:br/>
      </w:r>
      <w:r>
        <w:rPr>
          <w:rFonts w:ascii="Times New Roman"/>
          <w:b w:val="false"/>
          <w:i w:val="false"/>
          <w:color w:val="000000"/>
          <w:sz w:val="28"/>
        </w:rPr>
        <w:t>
      асыл тұқымды қой, жылқы, шошқа, түйе, марал сатып алу;</w:t>
      </w:r>
      <w:r>
        <w:br/>
      </w:r>
      <w:r>
        <w:rPr>
          <w:rFonts w:ascii="Times New Roman"/>
          <w:b w:val="false"/>
          <w:i w:val="false"/>
          <w:color w:val="000000"/>
          <w:sz w:val="28"/>
        </w:rPr>
        <w:t>
      ата-тектік, ата-енелік нысандарды ұстайтын отандық асыл тұқымды құс фабрикаларынан етті және жұмыртқа бағытындағы асыл тұқымды тәуліктік балапандарды, сондай-ақ асыл тұқымды жұмыртқаны сатып алу;</w:t>
      </w:r>
      <w:r>
        <w:br/>
      </w:r>
      <w:r>
        <w:rPr>
          <w:rFonts w:ascii="Times New Roman"/>
          <w:b w:val="false"/>
          <w:i w:val="false"/>
          <w:color w:val="000000"/>
          <w:sz w:val="28"/>
        </w:rPr>
        <w:t>
      жеке қосалқы шаруашылықтардың мал басынан қалыптастырылған, жалпы табында өсімін молайту үшін пайдаланылатын асыл тұқымды етті бағыттағы тұқымдық бұқаларды күтіп-бағу;</w:t>
      </w:r>
      <w:r>
        <w:br/>
      </w:r>
      <w:r>
        <w:rPr>
          <w:rFonts w:ascii="Times New Roman"/>
          <w:b w:val="false"/>
          <w:i w:val="false"/>
          <w:color w:val="000000"/>
          <w:sz w:val="28"/>
        </w:rPr>
        <w:t>
      жеке қосалқы шаруашылықтарда ірі қара малдың аналық мал басын қолдан ұрықтандыру жөніндегі шығындарды 100 %-ға дейін өтеу;</w:t>
      </w:r>
      <w:r>
        <w:br/>
      </w:r>
      <w:r>
        <w:rPr>
          <w:rFonts w:ascii="Times New Roman"/>
          <w:b w:val="false"/>
          <w:i w:val="false"/>
          <w:color w:val="000000"/>
          <w:sz w:val="28"/>
        </w:rPr>
        <w:t>
      2) мал шаруашылығы өнiмiнiң өнiмдiлiгi мен сапасын арттыруға:</w:t>
      </w:r>
      <w:r>
        <w:br/>
      </w:r>
      <w:r>
        <w:rPr>
          <w:rFonts w:ascii="Times New Roman"/>
          <w:b w:val="false"/>
          <w:i w:val="false"/>
          <w:color w:val="000000"/>
          <w:sz w:val="28"/>
        </w:rPr>
        <w:t>
      бұқашықтарды бордақылау алаңдарына өткізу;</w:t>
      </w:r>
      <w:r>
        <w:br/>
      </w:r>
      <w:r>
        <w:rPr>
          <w:rFonts w:ascii="Times New Roman"/>
          <w:b w:val="false"/>
          <w:i w:val="false"/>
          <w:color w:val="000000"/>
          <w:sz w:val="28"/>
        </w:rPr>
        <w:t>
      сиыр етiн, жылқы етiн, қой етiн, түйе етін, шошқа етiн, бройлерлiк құс етi және күрке тауық етiн (бұдан әрi – құс етi), жұмыртқалағыш кроссты тауық жұмыртқасын (бұдан әрi – тағамдық жұмыртқа), сүт, қымыз, шұбатты, биязы жүнді қойлардың жүнiн (бұдан әрi – биязы жүн) өндiру үшiн пайдаланылатын малдар мен құстарға арналған азықтың құнын арзандату.</w:t>
      </w:r>
      <w:r>
        <w:br/>
      </w:r>
      <w:r>
        <w:rPr>
          <w:rFonts w:ascii="Times New Roman"/>
          <w:b w:val="false"/>
          <w:i w:val="false"/>
          <w:color w:val="000000"/>
          <w:sz w:val="28"/>
        </w:rPr>
        <w:t>
</w:t>
      </w:r>
      <w:r>
        <w:rPr>
          <w:rFonts w:ascii="Times New Roman"/>
          <w:b w:val="false"/>
          <w:i w:val="false"/>
          <w:color w:val="000000"/>
          <w:sz w:val="28"/>
        </w:rPr>
        <w:t>
      4. Әрбір бағытқа арналған субсидиялар нормативтері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 Бұл ретте, жеке қосалқы шаруашылықтарда ірі қара малдың аналық мал басын қолдан ұрықтандыру жөніндегі шығындарды 100 %-ға дейін өтеуге арналған субсидиялар нормативтері, сондай-ақ жеткізушіге қойылатын өлшемдер мен талаптар Қазақстан Республикасы Ауыл шаруашылығы министрлігімен (бұдан әрі – Министрлік) келісім бойынша облыс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5.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 осы Қағидалар алғашқы ресми жарияланған күнінен кейін он жұмыс күні ішінде және кейіннен 20 қаңтардан кешіктірмей жергілікті бюджеттерде тиісті бюджеттік бағдарламалар бойынша ағымдағы қаржы жылына көзделген қаражат шегінде жыл сайын Министрлікпен келісім бойынша облыс әкімдігінің қаулысымен бекітіледі.</w:t>
      </w:r>
    </w:p>
    <w:bookmarkEnd w:id="4"/>
    <w:bookmarkStart w:name="z13" w:id="5"/>
    <w:p>
      <w:pPr>
        <w:spacing w:after="0"/>
        <w:ind w:left="0"/>
        <w:jc w:val="left"/>
      </w:pPr>
      <w:r>
        <w:rPr>
          <w:rFonts w:ascii="Times New Roman"/>
          <w:b/>
          <w:i w:val="false"/>
          <w:color w:val="000000"/>
        </w:rPr>
        <w:t xml:space="preserve"> 
2. Субсидияларды төлеу шарттары</w:t>
      </w:r>
    </w:p>
    <w:bookmarkEnd w:id="5"/>
    <w:bookmarkStart w:name="z14" w:id="6"/>
    <w:p>
      <w:pPr>
        <w:spacing w:after="0"/>
        <w:ind w:left="0"/>
        <w:jc w:val="both"/>
      </w:pPr>
      <w:r>
        <w:rPr>
          <w:rFonts w:ascii="Times New Roman"/>
          <w:b w:val="false"/>
          <w:i w:val="false"/>
          <w:color w:val="000000"/>
          <w:sz w:val="28"/>
        </w:rPr>
        <w:t>
      6. Тауар өндірушілердің субсидияларды алуының қажетті шарты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тиісті бағыттар бойынша өлшемдер мен талаптарға сәйкестігі, бүкіл ауыл шаруашылығы мал басын зоотехникалық нормаларға сәйкес күтіп-бағуы және ветеринариялық іс-шараларды жүзеге асыруы болып табылады.</w:t>
      </w:r>
      <w:r>
        <w:br/>
      </w:r>
      <w:r>
        <w:rPr>
          <w:rFonts w:ascii="Times New Roman"/>
          <w:b w:val="false"/>
          <w:i w:val="false"/>
          <w:color w:val="000000"/>
          <w:sz w:val="28"/>
        </w:rPr>
        <w:t>
</w:t>
      </w:r>
      <w:r>
        <w:rPr>
          <w:rFonts w:ascii="Times New Roman"/>
          <w:b w:val="false"/>
          <w:i w:val="false"/>
          <w:color w:val="000000"/>
          <w:sz w:val="28"/>
        </w:rPr>
        <w:t>
      7. Мал шаруашылығы өнімдерін өндіру үшін қолданылатын мал мен құсқа арналған азық құнын арзандатуға субсидиялар тауар өндірушілерге:</w:t>
      </w:r>
      <w:r>
        <w:br/>
      </w:r>
      <w:r>
        <w:rPr>
          <w:rFonts w:ascii="Times New Roman"/>
          <w:b w:val="false"/>
          <w:i w:val="false"/>
          <w:color w:val="000000"/>
          <w:sz w:val="28"/>
        </w:rPr>
        <w:t>
      1) есептік нөмірлері бар сою алаңдарында (пункттерінде) және (немесе) қайта өңдеу кәсіпорындарында (цехтарында) өткізілген немесе өңделген сиыр еті, қой еті, жылқы еті, шошқа еті, түйе еті, сүт және биязы жүннің;</w:t>
      </w:r>
      <w:r>
        <w:br/>
      </w:r>
      <w:r>
        <w:rPr>
          <w:rFonts w:ascii="Times New Roman"/>
          <w:b w:val="false"/>
          <w:i w:val="false"/>
          <w:color w:val="000000"/>
          <w:sz w:val="28"/>
        </w:rPr>
        <w:t>
      2) құс етінің, тағамдық жұмыртқаның, қымыз және шұбаттың өткізілген нақты көлеміне төленеді.</w:t>
      </w:r>
      <w:r>
        <w:br/>
      </w:r>
      <w:r>
        <w:rPr>
          <w:rFonts w:ascii="Times New Roman"/>
          <w:b w:val="false"/>
          <w:i w:val="false"/>
          <w:color w:val="000000"/>
          <w:sz w:val="28"/>
        </w:rPr>
        <w:t>
</w:t>
      </w:r>
      <w:r>
        <w:rPr>
          <w:rFonts w:ascii="Times New Roman"/>
          <w:b w:val="false"/>
          <w:i w:val="false"/>
          <w:color w:val="000000"/>
          <w:sz w:val="28"/>
        </w:rPr>
        <w:t>
      8. Субсидиялауға мыналар жатпайды:</w:t>
      </w:r>
      <w:r>
        <w:br/>
      </w:r>
      <w:r>
        <w:rPr>
          <w:rFonts w:ascii="Times New Roman"/>
          <w:b w:val="false"/>
          <w:i w:val="false"/>
          <w:color w:val="000000"/>
          <w:sz w:val="28"/>
        </w:rPr>
        <w:t>
      1)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өлшемдер мен талаптарға сай келмейтін тауар өндірушілердің малдары мен мал шаруашылығы өнімдері;</w:t>
      </w:r>
      <w:r>
        <w:br/>
      </w:r>
      <w:r>
        <w:rPr>
          <w:rFonts w:ascii="Times New Roman"/>
          <w:b w:val="false"/>
          <w:i w:val="false"/>
          <w:color w:val="000000"/>
          <w:sz w:val="28"/>
        </w:rPr>
        <w:t>
      2) шағылыстыру маусымы бойында өз төлінен өсіріп-өндіру және етті бағыттағы асыл тұқымды тұқымдық бұқаларды (асыл тұқымды тұқымдық қошқарларды) ротациялауда зоотехникалық нормативтерге сәйкес (шағылыстыру контингентінің отыз басына бір бұқадан (қошқардан) кем болмауы, бір бұқаны (қошқарды) қатарынан екі шағылыстыру маусымынан артық пайдаланбау) талаптар ұстанбауда тауарлы шаруашылықтағы ірі қара малдың (қойлардың) барлық аналық мал басы;</w:t>
      </w:r>
      <w:r>
        <w:br/>
      </w:r>
      <w:r>
        <w:rPr>
          <w:rFonts w:ascii="Times New Roman"/>
          <w:b w:val="false"/>
          <w:i w:val="false"/>
          <w:color w:val="000000"/>
          <w:sz w:val="28"/>
        </w:rPr>
        <w:t>
      3) селекциялық және асыл тұқымдық жұмыстар жүргізудің бірыңғай ақпараттық базасында (бұдан әрі – АТЖ) және «Ауыл шаруашылығы жануарларын сәйкестендіру» жүйесінде (бұдан әрі – АЖС) тіркелген мал басының саны бойынша ауытқуларға ие ірі қара малдың және қойдың аналық мал басымен селекциялық және асыл тұқымдық жұмыс;</w:t>
      </w:r>
      <w:r>
        <w:br/>
      </w:r>
      <w:r>
        <w:rPr>
          <w:rFonts w:ascii="Times New Roman"/>
          <w:b w:val="false"/>
          <w:i w:val="false"/>
          <w:color w:val="000000"/>
          <w:sz w:val="28"/>
        </w:rPr>
        <w:t>
      4) бұрын субсидияланған, сондай-ақ айырбас бойынша өзара есеп айырысу есебіне сатып алынған немесе өнімділікті молайту мақсатында пайдаланылмайтын асыл тұқымды және селекциялық ірі қара мал, асыл тұқымды қой, жылқы, түйе, шошқа, марал, құс шаруашылығы өнімі;</w:t>
      </w:r>
      <w:r>
        <w:br/>
      </w:r>
      <w:r>
        <w:rPr>
          <w:rFonts w:ascii="Times New Roman"/>
          <w:b w:val="false"/>
          <w:i w:val="false"/>
          <w:color w:val="000000"/>
          <w:sz w:val="28"/>
        </w:rPr>
        <w:t>
      5) ағымдағы жылы бұрын мынадай бағыттар бойынша субсидияланған жануарлар: селекциялық және асыл тұқымдық жұмыстарын жүргізу, жалпы табында өз төлінен өсіріп-өндіру үшін пайдаланылатын, жеке қосалқы шаруашылықтардың мал басынан қалыптастырылған, етті тұқымды асыл тұқымды тұқымдық бұқаларды күтіп-бағу;</w:t>
      </w:r>
      <w:r>
        <w:br/>
      </w:r>
      <w:r>
        <w:rPr>
          <w:rFonts w:ascii="Times New Roman"/>
          <w:b w:val="false"/>
          <w:i w:val="false"/>
          <w:color w:val="000000"/>
          <w:sz w:val="28"/>
        </w:rPr>
        <w:t>
      6) шет елден әкелінген (Ресей Федерациясы, Беларусь Республикасы және Украинадан әкелінген асыл тұқымды ірі қара малды есепке алмағанда), индекстік жүйе бойынша бағаланбаған асыл тұқымды ірі қара мал; шет елден әкелінген, өзінің өнімділігі немесе ұрпағының сапасы бойынша бағаланбаған асыл тұқымды бұқалар;</w:t>
      </w:r>
      <w:r>
        <w:br/>
      </w:r>
      <w:r>
        <w:rPr>
          <w:rFonts w:ascii="Times New Roman"/>
          <w:b w:val="false"/>
          <w:i w:val="false"/>
          <w:color w:val="000000"/>
          <w:sz w:val="28"/>
        </w:rPr>
        <w:t>
      7) тұқымсыз және бағаланбаған асыл тұқымды өндірушілер өз төлінен өсіріп-өндіру үшін пайдаланатын асыл тұқымды аналық мал басы;</w:t>
      </w:r>
      <w:r>
        <w:br/>
      </w:r>
      <w:r>
        <w:rPr>
          <w:rFonts w:ascii="Times New Roman"/>
          <w:b w:val="false"/>
          <w:i w:val="false"/>
          <w:color w:val="000000"/>
          <w:sz w:val="28"/>
        </w:rPr>
        <w:t>
      8) тауар өндiрушiлер одан әрi қайта өткізу және (немесе) қайта өңдеу үшiн басқа жеке және (немесе) заңды тұлғалардан сатып алған өнiм;</w:t>
      </w:r>
      <w:r>
        <w:br/>
      </w:r>
      <w:r>
        <w:rPr>
          <w:rFonts w:ascii="Times New Roman"/>
          <w:b w:val="false"/>
          <w:i w:val="false"/>
          <w:color w:val="000000"/>
          <w:sz w:val="28"/>
        </w:rPr>
        <w:t>
      9) тауар өндірушілер айырбас бойынша, өзара есеп айырысу есебінен өткізілген немесе бұрын субсидияланған өнім;</w:t>
      </w:r>
      <w:r>
        <w:br/>
      </w:r>
      <w:r>
        <w:rPr>
          <w:rFonts w:ascii="Times New Roman"/>
          <w:b w:val="false"/>
          <w:i w:val="false"/>
          <w:color w:val="000000"/>
          <w:sz w:val="28"/>
        </w:rPr>
        <w:t>
      10) жеке аулада сойылған сиыр етi, шошқа етi, қой етi, жылқы етi, түйе еті, сондай-ақ қайта өңдеу кәсiпорындарында бастапқы қайта өңдеуден өтпеген сүт;</w:t>
      </w:r>
      <w:r>
        <w:br/>
      </w:r>
      <w:r>
        <w:rPr>
          <w:rFonts w:ascii="Times New Roman"/>
          <w:b w:val="false"/>
          <w:i w:val="false"/>
          <w:color w:val="000000"/>
          <w:sz w:val="28"/>
        </w:rPr>
        <w:t>
      11) жануарларды мәжбүрлi санитариялық сою нәтижесiнде, сондай-ақ жіті инфекциялық аурулар бойынша карантиндiк және шектеу iс-шараларының әрекет ету кезеңiнде тауар өндiрушiлер алған өнiм;</w:t>
      </w:r>
      <w:r>
        <w:br/>
      </w:r>
      <w:r>
        <w:rPr>
          <w:rFonts w:ascii="Times New Roman"/>
          <w:b w:val="false"/>
          <w:i w:val="false"/>
          <w:color w:val="000000"/>
          <w:sz w:val="28"/>
        </w:rPr>
        <w:t>
      12) етті құс шаруашылығы өнімдері – аяқтары, бастары, сондай-ақ ішкі органдары;</w:t>
      </w:r>
      <w:r>
        <w:br/>
      </w:r>
      <w:r>
        <w:rPr>
          <w:rFonts w:ascii="Times New Roman"/>
          <w:b w:val="false"/>
          <w:i w:val="false"/>
          <w:color w:val="000000"/>
          <w:sz w:val="28"/>
        </w:rPr>
        <w:t>
      13) жұмыртқа ұнтағын өндіру үшін өткізілген және (немесе) берілген тағамдық жұмыртқа.</w:t>
      </w:r>
      <w:r>
        <w:br/>
      </w:r>
      <w:r>
        <w:rPr>
          <w:rFonts w:ascii="Times New Roman"/>
          <w:b w:val="false"/>
          <w:i w:val="false"/>
          <w:color w:val="000000"/>
          <w:sz w:val="28"/>
        </w:rPr>
        <w:t>
</w:t>
      </w:r>
      <w:r>
        <w:rPr>
          <w:rFonts w:ascii="Times New Roman"/>
          <w:b w:val="false"/>
          <w:i w:val="false"/>
          <w:color w:val="000000"/>
          <w:sz w:val="28"/>
        </w:rPr>
        <w:t>
      9. Тауар өндiрушiлердің осы Қағидалардың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шарттарды, сондай-ақ жасалған келісімдер бойынша қабылданған міндеттерді сақтамауы Облыстық ауыл шаруашылығы басқармасының (бұдан әрі – басқарма) төленген субсидияларды Қазақстан Республикасы заңнамасында белгіленген тәртіппен өндіріп алуына негіз болып табылады.</w:t>
      </w:r>
      <w:r>
        <w:br/>
      </w:r>
      <w:r>
        <w:rPr>
          <w:rFonts w:ascii="Times New Roman"/>
          <w:b w:val="false"/>
          <w:i w:val="false"/>
          <w:color w:val="000000"/>
          <w:sz w:val="28"/>
        </w:rPr>
        <w:t>
</w:t>
      </w:r>
      <w:r>
        <w:rPr>
          <w:rFonts w:ascii="Times New Roman"/>
          <w:b w:val="false"/>
          <w:i w:val="false"/>
          <w:color w:val="000000"/>
          <w:sz w:val="28"/>
        </w:rPr>
        <w:t>
      10. Тауар өндірушілерге субсидиялар бағыттардың мынадай басымдылықтарына сәйкес төленеді:</w:t>
      </w:r>
      <w:r>
        <w:br/>
      </w:r>
      <w:r>
        <w:rPr>
          <w:rFonts w:ascii="Times New Roman"/>
          <w:b w:val="false"/>
          <w:i w:val="false"/>
          <w:color w:val="000000"/>
          <w:sz w:val="28"/>
        </w:rPr>
        <w:t>
      асыл тұқымды мал шаруашылығын дамытуға:</w:t>
      </w:r>
      <w:r>
        <w:br/>
      </w:r>
      <w:r>
        <w:rPr>
          <w:rFonts w:ascii="Times New Roman"/>
          <w:b w:val="false"/>
          <w:i w:val="false"/>
          <w:color w:val="000000"/>
          <w:sz w:val="28"/>
        </w:rPr>
        <w:t>
      1) ірі қара малдың аналық басымен асыл тұқымды және селекциялық жұмыстарын жүргізу;</w:t>
      </w:r>
      <w:r>
        <w:br/>
      </w:r>
      <w:r>
        <w:rPr>
          <w:rFonts w:ascii="Times New Roman"/>
          <w:b w:val="false"/>
          <w:i w:val="false"/>
          <w:color w:val="000000"/>
          <w:sz w:val="28"/>
        </w:rPr>
        <w:t>
      2) қойлардың аналық мал басымен асыл тұқымды және селекциялық жұмыстарын жүргізу;</w:t>
      </w:r>
      <w:r>
        <w:br/>
      </w:r>
      <w:r>
        <w:rPr>
          <w:rFonts w:ascii="Times New Roman"/>
          <w:b w:val="false"/>
          <w:i w:val="false"/>
          <w:color w:val="000000"/>
          <w:sz w:val="28"/>
        </w:rPr>
        <w:t>
      3) асыл тұқымды және селекциялық ірі қара малды сатып алу;</w:t>
      </w:r>
      <w:r>
        <w:br/>
      </w:r>
      <w:r>
        <w:rPr>
          <w:rFonts w:ascii="Times New Roman"/>
          <w:b w:val="false"/>
          <w:i w:val="false"/>
          <w:color w:val="000000"/>
          <w:sz w:val="28"/>
        </w:rPr>
        <w:t>
      4) асыл тұқымды қойларды сатып алу;</w:t>
      </w:r>
      <w:r>
        <w:br/>
      </w:r>
      <w:r>
        <w:rPr>
          <w:rFonts w:ascii="Times New Roman"/>
          <w:b w:val="false"/>
          <w:i w:val="false"/>
          <w:color w:val="000000"/>
          <w:sz w:val="28"/>
        </w:rPr>
        <w:t>
      5) асыл тұқымды мал шаруашылығын дамытуға бағытталған басқа да бағыттар;</w:t>
      </w:r>
      <w:r>
        <w:br/>
      </w:r>
      <w:r>
        <w:rPr>
          <w:rFonts w:ascii="Times New Roman"/>
          <w:b w:val="false"/>
          <w:i w:val="false"/>
          <w:color w:val="000000"/>
          <w:sz w:val="28"/>
        </w:rPr>
        <w:t>
      мал шаруашылығы өнімінің өнімділігін және сапасын арттыруға:</w:t>
      </w:r>
      <w:r>
        <w:br/>
      </w:r>
      <w:r>
        <w:rPr>
          <w:rFonts w:ascii="Times New Roman"/>
          <w:b w:val="false"/>
          <w:i w:val="false"/>
          <w:color w:val="000000"/>
          <w:sz w:val="28"/>
        </w:rPr>
        <w:t>
      1) бұқашықтарды бордақылау алаңдарына өткізу;</w:t>
      </w:r>
      <w:r>
        <w:br/>
      </w:r>
      <w:r>
        <w:rPr>
          <w:rFonts w:ascii="Times New Roman"/>
          <w:b w:val="false"/>
          <w:i w:val="false"/>
          <w:color w:val="000000"/>
          <w:sz w:val="28"/>
        </w:rPr>
        <w:t>
      2) сиыр етін өткізу;</w:t>
      </w:r>
      <w:r>
        <w:br/>
      </w:r>
      <w:r>
        <w:rPr>
          <w:rFonts w:ascii="Times New Roman"/>
          <w:b w:val="false"/>
          <w:i w:val="false"/>
          <w:color w:val="000000"/>
          <w:sz w:val="28"/>
        </w:rPr>
        <w:t>
      3) сүт өткізу;</w:t>
      </w:r>
      <w:r>
        <w:br/>
      </w:r>
      <w:r>
        <w:rPr>
          <w:rFonts w:ascii="Times New Roman"/>
          <w:b w:val="false"/>
          <w:i w:val="false"/>
          <w:color w:val="000000"/>
          <w:sz w:val="28"/>
        </w:rPr>
        <w:t>
      4) салқындатылған құс етін өткізу;</w:t>
      </w:r>
      <w:r>
        <w:br/>
      </w:r>
      <w:r>
        <w:rPr>
          <w:rFonts w:ascii="Times New Roman"/>
          <w:b w:val="false"/>
          <w:i w:val="false"/>
          <w:color w:val="000000"/>
          <w:sz w:val="28"/>
        </w:rPr>
        <w:t>
      5) мал шаруашылығы өнімдерінің қалған түрлерін өткізу.</w:t>
      </w:r>
      <w:r>
        <w:br/>
      </w:r>
      <w:r>
        <w:rPr>
          <w:rFonts w:ascii="Times New Roman"/>
          <w:b w:val="false"/>
          <w:i w:val="false"/>
          <w:color w:val="000000"/>
          <w:sz w:val="28"/>
        </w:rPr>
        <w:t>
      Бұл ретте асыл тұқымды мал шаруашылығын дамытуды субсидиялау бағыты басым болып табылады.</w:t>
      </w:r>
    </w:p>
    <w:bookmarkEnd w:id="6"/>
    <w:bookmarkStart w:name="z19" w:id="7"/>
    <w:p>
      <w:pPr>
        <w:spacing w:after="0"/>
        <w:ind w:left="0"/>
        <w:jc w:val="left"/>
      </w:pPr>
      <w:r>
        <w:rPr>
          <w:rFonts w:ascii="Times New Roman"/>
          <w:b/>
          <w:i w:val="false"/>
          <w:color w:val="000000"/>
        </w:rPr>
        <w:t xml:space="preserve"> 
3. Министрліктің және облыс әкімдіктерінің жұмыс тәртібі</w:t>
      </w:r>
    </w:p>
    <w:bookmarkEnd w:id="7"/>
    <w:bookmarkStart w:name="z20" w:id="8"/>
    <w:p>
      <w:pPr>
        <w:spacing w:after="0"/>
        <w:ind w:left="0"/>
        <w:jc w:val="both"/>
      </w:pPr>
      <w:r>
        <w:rPr>
          <w:rFonts w:ascii="Times New Roman"/>
          <w:b w:val="false"/>
          <w:i w:val="false"/>
          <w:color w:val="000000"/>
          <w:sz w:val="28"/>
        </w:rPr>
        <w:t>
      11. Министрлік мынадай құжаттарды бекітеді:</w:t>
      </w:r>
      <w:r>
        <w:br/>
      </w:r>
      <w:r>
        <w:rPr>
          <w:rFonts w:ascii="Times New Roman"/>
          <w:b w:val="false"/>
          <w:i w:val="false"/>
          <w:color w:val="000000"/>
          <w:sz w:val="28"/>
        </w:rPr>
        <w:t>
      1) субсидиялар алуға арналған өтінім </w:t>
      </w:r>
      <w:r>
        <w:rPr>
          <w:rFonts w:ascii="Times New Roman"/>
          <w:b w:val="false"/>
          <w:i w:val="false"/>
          <w:color w:val="000000"/>
          <w:sz w:val="28"/>
        </w:rPr>
        <w:t>нысандары</w:t>
      </w:r>
      <w:r>
        <w:rPr>
          <w:rFonts w:ascii="Times New Roman"/>
          <w:b w:val="false"/>
          <w:i w:val="false"/>
          <w:color w:val="000000"/>
          <w:sz w:val="28"/>
        </w:rPr>
        <w:t>;</w:t>
      </w:r>
      <w:r>
        <w:br/>
      </w:r>
      <w:r>
        <w:rPr>
          <w:rFonts w:ascii="Times New Roman"/>
          <w:b w:val="false"/>
          <w:i w:val="false"/>
          <w:color w:val="000000"/>
          <w:sz w:val="28"/>
        </w:rPr>
        <w:t>
      2) тұқымдық түрлендірілген ірі қара мал мен қойдың аналық мал басына селекциялық және асыл тұқымдық жұмыстарды жүргізуге субсидия алуға өтінім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3) аудан/облыс бойынша жиынтық актілер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4) облыс бойынша бюджет қаражатын игеру жөніндегі есеп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5) облыс бойынша субсидиялар төлеу жөніндегі тоқсандық есеп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6) тұқымдық бұқаларды бекіту және пайдалану бойынша елді мекен тұрғындары – мал иелері жиыны шешімінің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7) сатып алынған асыл тұқымдық және селекциялық малды пайдалану туралы келісім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8) ірі қара малының аналық басын ұрықтандыру туралы, ұрықтанған ірі қара малдың аналық басын зерттеу, малды және құсты тіркеу актісінің, бордақылау алаңдарына бұқашықтарды тапсыру актісінің </w:t>
      </w:r>
      <w:r>
        <w:rPr>
          <w:rFonts w:ascii="Times New Roman"/>
          <w:b w:val="false"/>
          <w:i w:val="false"/>
          <w:color w:val="000000"/>
          <w:sz w:val="28"/>
        </w:rPr>
        <w:t>нысандары</w:t>
      </w:r>
      <w:r>
        <w:rPr>
          <w:rFonts w:ascii="Times New Roman"/>
          <w:b w:val="false"/>
          <w:i w:val="false"/>
          <w:color w:val="000000"/>
          <w:sz w:val="28"/>
        </w:rPr>
        <w:t>;</w:t>
      </w:r>
      <w:r>
        <w:br/>
      </w:r>
      <w:r>
        <w:rPr>
          <w:rFonts w:ascii="Times New Roman"/>
          <w:b w:val="false"/>
          <w:i w:val="false"/>
          <w:color w:val="000000"/>
          <w:sz w:val="28"/>
        </w:rPr>
        <w:t>
      9) селекциялық және асылдандыру жұмысын жүргізу, асыл тұқымды және селекциялық ірі қара малды сатып алу, асыл тұқымды қойларды сатып алу, жалпы табында етті бағыттағы асыл тұқымды бұқаларды күтіп-бағу және бордақылау алаңдарына бұқашықтарды өткізу туралы үзінді көшірмелердің </w:t>
      </w:r>
      <w:r>
        <w:rPr>
          <w:rFonts w:ascii="Times New Roman"/>
          <w:b w:val="false"/>
          <w:i w:val="false"/>
          <w:color w:val="000000"/>
          <w:sz w:val="28"/>
        </w:rPr>
        <w:t>нысандары</w:t>
      </w:r>
      <w:r>
        <w:rPr>
          <w:rFonts w:ascii="Times New Roman"/>
          <w:b w:val="false"/>
          <w:i w:val="false"/>
          <w:color w:val="000000"/>
          <w:sz w:val="28"/>
        </w:rPr>
        <w:t>;</w:t>
      </w:r>
      <w:r>
        <w:br/>
      </w:r>
      <w:r>
        <w:rPr>
          <w:rFonts w:ascii="Times New Roman"/>
          <w:b w:val="false"/>
          <w:i w:val="false"/>
          <w:color w:val="000000"/>
          <w:sz w:val="28"/>
        </w:rPr>
        <w:t>
      10) малдың аналық басының бір басын қолдан ұрықтандыруды ұйымдастыруға анықтама-есеп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Облыс әкімі осы Қағидалар алғашқы ресми жарияланған күнінен кейін он бес жұмыс күні ішінде облыс әкімінің ауыл шаруашылығы мәселелері жөніндегі орынбасары төрағалық ететін мал шаруашылығын субсидиялау мәселелері жөніндегі облыстық комиссияны (бұдан әрі – комиссия) құрады.</w:t>
      </w:r>
      <w:r>
        <w:br/>
      </w:r>
      <w:r>
        <w:rPr>
          <w:rFonts w:ascii="Times New Roman"/>
          <w:b w:val="false"/>
          <w:i w:val="false"/>
          <w:color w:val="000000"/>
          <w:sz w:val="28"/>
        </w:rPr>
        <w:t>
</w:t>
      </w:r>
      <w:r>
        <w:rPr>
          <w:rFonts w:ascii="Times New Roman"/>
          <w:b w:val="false"/>
          <w:i w:val="false"/>
          <w:color w:val="000000"/>
          <w:sz w:val="28"/>
        </w:rPr>
        <w:t>
      13. Комиссия тұрақты негізде жұмыс істейді. Комиссия отырысы айына бір реттен кем емес жүргізіледі. Комиссияның құрамына басқарманың, Министрліктің Агроөнеркәсіптік кешендегі мемлекеттік инспекция комитетінің және Ветеринариялық қадағалау және бақылау комитетінің аумақтық инспекцияларының мамандары, жергілікті өкілетті орган депутаттары, сондай-ақ мал шаруашылығы саласында қызметті жүзеге асыратын қоғамдық бірлестіктердің өкілдері кіреді. Комиссияның жұмыс органы басқарма болып табылады.</w:t>
      </w:r>
      <w:r>
        <w:br/>
      </w:r>
      <w:r>
        <w:rPr>
          <w:rFonts w:ascii="Times New Roman"/>
          <w:b w:val="false"/>
          <w:i w:val="false"/>
          <w:color w:val="000000"/>
          <w:sz w:val="28"/>
        </w:rPr>
        <w:t>
</w:t>
      </w:r>
      <w:r>
        <w:rPr>
          <w:rFonts w:ascii="Times New Roman"/>
          <w:b w:val="false"/>
          <w:i w:val="false"/>
          <w:color w:val="000000"/>
          <w:sz w:val="28"/>
        </w:rPr>
        <w:t>
      14. Комиссияның құзыретіне тауар өндірушілердің өтінімдері бойынша тиесілі субсидиялар көлемін анықтау, жиынтық актіні қалыптастыру, субсидиялау бағыттары бойынша қаражатты қайта бөлу және субсидиялар көлемін өзгерту жөніндегі ұсыныстарды енгізу кіреді.</w:t>
      </w:r>
    </w:p>
    <w:bookmarkEnd w:id="8"/>
    <w:bookmarkStart w:name="z24" w:id="9"/>
    <w:p>
      <w:pPr>
        <w:spacing w:after="0"/>
        <w:ind w:left="0"/>
        <w:jc w:val="left"/>
      </w:pPr>
      <w:r>
        <w:rPr>
          <w:rFonts w:ascii="Times New Roman"/>
          <w:b/>
          <w:i w:val="false"/>
          <w:color w:val="000000"/>
        </w:rPr>
        <w:t xml:space="preserve"> 
4. Тауар өндірушілердің субсидиялар алуға арналған өтінімдерін</w:t>
      </w:r>
      <w:r>
        <w:br/>
      </w:r>
      <w:r>
        <w:rPr>
          <w:rFonts w:ascii="Times New Roman"/>
          <w:b/>
          <w:i w:val="false"/>
          <w:color w:val="000000"/>
        </w:rPr>
        <w:t>
қарау және қанағаттандыру тәртібі</w:t>
      </w:r>
    </w:p>
    <w:bookmarkEnd w:id="9"/>
    <w:bookmarkStart w:name="z25" w:id="10"/>
    <w:p>
      <w:pPr>
        <w:spacing w:after="0"/>
        <w:ind w:left="0"/>
        <w:jc w:val="both"/>
      </w:pPr>
      <w:r>
        <w:rPr>
          <w:rFonts w:ascii="Times New Roman"/>
          <w:b w:val="false"/>
          <w:i w:val="false"/>
          <w:color w:val="000000"/>
          <w:sz w:val="28"/>
        </w:rPr>
        <w:t>
      15. Осы Қағидалар алғашқы ресми жарияланған күнінен кейін он жұмыс күні ішінде және кейіннен жыл сайын 20 қаңтарға дейінгі мерзімде тиісті ауданның ауыл шаруашылығы бөлімі (бұдан әрі – бөлім) аудан әкімдігінің интернет-ресурсына және ауданның ресми баспа басылымдарында субсидиялауға арналған өтінімдерді қабылдаудың басталғаны туралы хабарландыру орналастырады.</w:t>
      </w:r>
      <w:r>
        <w:br/>
      </w:r>
      <w:r>
        <w:rPr>
          <w:rFonts w:ascii="Times New Roman"/>
          <w:b w:val="false"/>
          <w:i w:val="false"/>
          <w:color w:val="000000"/>
          <w:sz w:val="28"/>
        </w:rPr>
        <w:t>
</w:t>
      </w:r>
      <w:r>
        <w:rPr>
          <w:rFonts w:ascii="Times New Roman"/>
          <w:b w:val="false"/>
          <w:i w:val="false"/>
          <w:color w:val="000000"/>
          <w:sz w:val="28"/>
        </w:rPr>
        <w:t>
      16. Тауар өндірушілер тиісті негіздердің туындауына қарай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бағыттарға сәйкес субсидиялауға жататын нақты көлемдерге субсидиялар алуға өтінімдерді бөлімге банк шотының нөмірін көрсете отырып, оның болуы туралы екінші деңгейдегі банктің анықтамасын қоса ұсынады.</w:t>
      </w:r>
      <w:r>
        <w:br/>
      </w:r>
      <w:r>
        <w:rPr>
          <w:rFonts w:ascii="Times New Roman"/>
          <w:b w:val="false"/>
          <w:i w:val="false"/>
          <w:color w:val="000000"/>
          <w:sz w:val="28"/>
        </w:rPr>
        <w:t>
      Тұқымдық түрлендірілген ірі қара мал мен қойдың аналық мал басына селекциялық және асыл тұқымдық жұмысты жүргізуге субсидия алу үшін, тауар өндірушілер кейін қағазға шығарып, қол қойып және бөлімге беріп, АТЖ арқылы субсидия алуға өтінімді қалыптастырады.</w:t>
      </w:r>
      <w:r>
        <w:br/>
      </w:r>
      <w:r>
        <w:rPr>
          <w:rFonts w:ascii="Times New Roman"/>
          <w:b w:val="false"/>
          <w:i w:val="false"/>
          <w:color w:val="000000"/>
          <w:sz w:val="28"/>
        </w:rPr>
        <w:t>
      Тұқымдық түрлендірілген ірі қара мал мен қойдың аналық мал басына селекциялық және асыл тұқымдық жұмысты жүргізуге субсидия алу бағыты бойынша АТЖ арқылы субсидия алуға өтінімді қалыптастырған кезде, тауар өндіруші субсидия алуға өтінімде банк реквизиттері мен банк шотының нөмірін көрсетеді. Мұндай жағдайда шоттың болуы туралы екінші деңгейдегі банктің анықтамасын қоса берудің қажеті жоқ.</w:t>
      </w:r>
      <w:r>
        <w:br/>
      </w:r>
      <w:r>
        <w:rPr>
          <w:rFonts w:ascii="Times New Roman"/>
          <w:b w:val="false"/>
          <w:i w:val="false"/>
          <w:color w:val="000000"/>
          <w:sz w:val="28"/>
        </w:rPr>
        <w:t>
</w:t>
      </w:r>
      <w:r>
        <w:rPr>
          <w:rFonts w:ascii="Times New Roman"/>
          <w:b w:val="false"/>
          <w:i w:val="false"/>
          <w:color w:val="000000"/>
          <w:sz w:val="28"/>
        </w:rPr>
        <w:t>
      17. Тауар өндірушілер субсидиялау бағыттарына сәйкес субсидиялар алу үшін өтінімге қосымша төмендегі құжаттарды қоса береді:</w:t>
      </w:r>
      <w:r>
        <w:br/>
      </w:r>
      <w:r>
        <w:rPr>
          <w:rFonts w:ascii="Times New Roman"/>
          <w:b w:val="false"/>
          <w:i w:val="false"/>
          <w:color w:val="000000"/>
          <w:sz w:val="28"/>
        </w:rPr>
        <w:t>
      1) етті және сүтті бағыттағы асыл тұқымды ірі қара малдың аналық мал басымен селекциялық және асыл тұқымдық жұмыс жүргізу:</w:t>
      </w:r>
      <w:r>
        <w:br/>
      </w:r>
      <w:r>
        <w:rPr>
          <w:rFonts w:ascii="Times New Roman"/>
          <w:b w:val="false"/>
          <w:i w:val="false"/>
          <w:color w:val="000000"/>
          <w:sz w:val="28"/>
        </w:rPr>
        <w:t>
      консалтингтік сүйемелдеу туралы шарттың түпнұсқасы мен көшірмесі;</w:t>
      </w:r>
      <w:r>
        <w:br/>
      </w:r>
      <w:r>
        <w:rPr>
          <w:rFonts w:ascii="Times New Roman"/>
          <w:b w:val="false"/>
          <w:i w:val="false"/>
          <w:color w:val="000000"/>
          <w:sz w:val="28"/>
        </w:rPr>
        <w:t>
      2) асыл тұқымды зауыттарда және шаруашылықтарда асыл тұқымды қойлардың аналық мал басымен селекциялық және асыл тұқымдық жұмыс жүргізу:</w:t>
      </w:r>
      <w:r>
        <w:br/>
      </w:r>
      <w:r>
        <w:rPr>
          <w:rFonts w:ascii="Times New Roman"/>
          <w:b w:val="false"/>
          <w:i w:val="false"/>
          <w:color w:val="000000"/>
          <w:sz w:val="28"/>
        </w:rPr>
        <w:t>
      консалтингтік сүйемелдеу туралы шарттың түпнұсқасы мен көшірмесі;</w:t>
      </w:r>
      <w:r>
        <w:br/>
      </w:r>
      <w:r>
        <w:rPr>
          <w:rFonts w:ascii="Times New Roman"/>
          <w:b w:val="false"/>
          <w:i w:val="false"/>
          <w:color w:val="000000"/>
          <w:sz w:val="28"/>
        </w:rPr>
        <w:t>
      шығу тегін растау үшін 1:10 қатынасында төлге генетикалық сараптаманың түпнұсқасы мен көшірмесі;</w:t>
      </w:r>
      <w:r>
        <w:br/>
      </w:r>
      <w:r>
        <w:rPr>
          <w:rFonts w:ascii="Times New Roman"/>
          <w:b w:val="false"/>
          <w:i w:val="false"/>
          <w:color w:val="000000"/>
          <w:sz w:val="28"/>
        </w:rPr>
        <w:t>
      қолдан ұрықтандыруды жүргізу үшін техниканың болуын растайтын құжаттардың түпнұсқалары мен көшірмелері немесе қойлардың аналық мал басына қолдан ұрықтандыру жүргізуге дистрибьютерлік орталықпен шарттың түпнұсқасы мен көшірмесі;</w:t>
      </w:r>
      <w:r>
        <w:br/>
      </w:r>
      <w:r>
        <w:rPr>
          <w:rFonts w:ascii="Times New Roman"/>
          <w:b w:val="false"/>
          <w:i w:val="false"/>
          <w:color w:val="000000"/>
          <w:sz w:val="28"/>
        </w:rPr>
        <w:t>
      3) асыл тұқымды және селекциялық ірі қара малды сатып алу;</w:t>
      </w:r>
      <w:r>
        <w:br/>
      </w:r>
      <w:r>
        <w:rPr>
          <w:rFonts w:ascii="Times New Roman"/>
          <w:b w:val="false"/>
          <w:i w:val="false"/>
          <w:color w:val="000000"/>
          <w:sz w:val="28"/>
        </w:rPr>
        <w:t>
      малдарды сатып алу – өткізу/лизингілеу шартының түпнұсқасы мен көшірмесі;</w:t>
      </w:r>
      <w:r>
        <w:br/>
      </w:r>
      <w:r>
        <w:rPr>
          <w:rFonts w:ascii="Times New Roman"/>
          <w:b w:val="false"/>
          <w:i w:val="false"/>
          <w:color w:val="000000"/>
          <w:sz w:val="28"/>
        </w:rPr>
        <w:t>
      малдарды сатып алу – өткізу шарты бойынша толық төлем жасауды растайтын төлем құжаттарының түпнұсқалары мен көшірмелері;</w:t>
      </w:r>
      <w:r>
        <w:br/>
      </w:r>
      <w:r>
        <w:rPr>
          <w:rFonts w:ascii="Times New Roman"/>
          <w:b w:val="false"/>
          <w:i w:val="false"/>
          <w:color w:val="000000"/>
          <w:sz w:val="28"/>
        </w:rPr>
        <w:t>
      асыл тұқымды куәліктің (сертификаттың) және/немесе асыл тұқымды және селекциялық ірі қара малға селекциялық карточканың түпнұсқасы мен көшірмесі;</w:t>
      </w:r>
      <w:r>
        <w:br/>
      </w:r>
      <w:r>
        <w:rPr>
          <w:rFonts w:ascii="Times New Roman"/>
          <w:b w:val="false"/>
          <w:i w:val="false"/>
          <w:color w:val="000000"/>
          <w:sz w:val="28"/>
        </w:rPr>
        <w:t>
      жануарларды кіріске алу актісінің түпнұсқасы мен көшірмесі;</w:t>
      </w:r>
      <w:r>
        <w:br/>
      </w:r>
      <w:r>
        <w:rPr>
          <w:rFonts w:ascii="Times New Roman"/>
          <w:b w:val="false"/>
          <w:i w:val="false"/>
          <w:color w:val="000000"/>
          <w:sz w:val="28"/>
        </w:rPr>
        <w:t>
      тауар өндірушіден карантиннен алу туралы актісінің түпнұсқасы және көшірмесі (шетелден асыл тұқымды және селекциялық ірі қара малды сатып алған жағдайда);</w:t>
      </w:r>
      <w:r>
        <w:br/>
      </w:r>
      <w:r>
        <w:rPr>
          <w:rFonts w:ascii="Times New Roman"/>
          <w:b w:val="false"/>
          <w:i w:val="false"/>
          <w:color w:val="000000"/>
          <w:sz w:val="28"/>
        </w:rPr>
        <w:t>
      сатып алынған асыл тұқымды және селекциялық ірі қара малды пайдалану туралы келісім;</w:t>
      </w:r>
      <w:r>
        <w:br/>
      </w:r>
      <w:r>
        <w:rPr>
          <w:rFonts w:ascii="Times New Roman"/>
          <w:b w:val="false"/>
          <w:i w:val="false"/>
          <w:color w:val="000000"/>
          <w:sz w:val="28"/>
        </w:rPr>
        <w:t>
      консалтингтік сүйемелдеу туралы шарттың түпнұсқасы мен көшірмесі;</w:t>
      </w:r>
      <w:r>
        <w:br/>
      </w:r>
      <w:r>
        <w:rPr>
          <w:rFonts w:ascii="Times New Roman"/>
          <w:b w:val="false"/>
          <w:i w:val="false"/>
          <w:color w:val="000000"/>
          <w:sz w:val="28"/>
        </w:rPr>
        <w:t>
      ДНК-куәлігінің түпнұсқасы мен көшірмесі (тұқымдық бұқаларды шетелден сатып алған жағдайда);</w:t>
      </w:r>
      <w:r>
        <w:br/>
      </w:r>
      <w:r>
        <w:rPr>
          <w:rFonts w:ascii="Times New Roman"/>
          <w:b w:val="false"/>
          <w:i w:val="false"/>
          <w:color w:val="000000"/>
          <w:sz w:val="28"/>
        </w:rPr>
        <w:t>
      4) асыл тұқымды қойларды, жылқыларды, түйелерді, шошқаларды және маралдарды сатып алған жағдайда:</w:t>
      </w:r>
      <w:r>
        <w:br/>
      </w:r>
      <w:r>
        <w:rPr>
          <w:rFonts w:ascii="Times New Roman"/>
          <w:b w:val="false"/>
          <w:i w:val="false"/>
          <w:color w:val="000000"/>
          <w:sz w:val="28"/>
        </w:rPr>
        <w:t>
      асыл тұқымды жануарларды сатып алу-сату/лизингілеу туралы шартының түпнұсқасы мен көшірмесі;</w:t>
      </w:r>
      <w:r>
        <w:br/>
      </w:r>
      <w:r>
        <w:rPr>
          <w:rFonts w:ascii="Times New Roman"/>
          <w:b w:val="false"/>
          <w:i w:val="false"/>
          <w:color w:val="000000"/>
          <w:sz w:val="28"/>
        </w:rPr>
        <w:t>
      асыл тұқымды малдарды сатып алу-сату шарты бойынша толық төлем жасауды растайтын төлем құжаттарының түпнұсқалары мен көшірмелері;</w:t>
      </w:r>
      <w:r>
        <w:br/>
      </w:r>
      <w:r>
        <w:rPr>
          <w:rFonts w:ascii="Times New Roman"/>
          <w:b w:val="false"/>
          <w:i w:val="false"/>
          <w:color w:val="000000"/>
          <w:sz w:val="28"/>
        </w:rPr>
        <w:t>
      асыл тұқымды малдың асыл тұқымдық куәлігінің (сертификатының) түпнұсқасы мен көшірмесі;</w:t>
      </w:r>
      <w:r>
        <w:br/>
      </w:r>
      <w:r>
        <w:rPr>
          <w:rFonts w:ascii="Times New Roman"/>
          <w:b w:val="false"/>
          <w:i w:val="false"/>
          <w:color w:val="000000"/>
          <w:sz w:val="28"/>
        </w:rPr>
        <w:t>
      жануарларды кіріске алу актісінің түпнұсқасы мен көшірмесі;</w:t>
      </w:r>
      <w:r>
        <w:br/>
      </w:r>
      <w:r>
        <w:rPr>
          <w:rFonts w:ascii="Times New Roman"/>
          <w:b w:val="false"/>
          <w:i w:val="false"/>
          <w:color w:val="000000"/>
          <w:sz w:val="28"/>
        </w:rPr>
        <w:t>
      сатып алынған асыл тұқымды жануарларды пайдалану туралы келісім;</w:t>
      </w:r>
      <w:r>
        <w:br/>
      </w:r>
      <w:r>
        <w:rPr>
          <w:rFonts w:ascii="Times New Roman"/>
          <w:b w:val="false"/>
          <w:i w:val="false"/>
          <w:color w:val="000000"/>
          <w:sz w:val="28"/>
        </w:rPr>
        <w:t>
      5) асыл тұқымды тәуліктік балапандарды және асыл тұқымды жұмыртқаларды сатып алу:</w:t>
      </w:r>
      <w:r>
        <w:br/>
      </w:r>
      <w:r>
        <w:rPr>
          <w:rFonts w:ascii="Times New Roman"/>
          <w:b w:val="false"/>
          <w:i w:val="false"/>
          <w:color w:val="000000"/>
          <w:sz w:val="28"/>
        </w:rPr>
        <w:t>
      асыл тұқымды құс шаруашылығы өнімін сатып алу-сату шартының түпнұсқасы мен көшірмесі;</w:t>
      </w:r>
      <w:r>
        <w:br/>
      </w:r>
      <w:r>
        <w:rPr>
          <w:rFonts w:ascii="Times New Roman"/>
          <w:b w:val="false"/>
          <w:i w:val="false"/>
          <w:color w:val="000000"/>
          <w:sz w:val="28"/>
        </w:rPr>
        <w:t>
      асыл тұқымды құс шаруашылығы өнімін сатып алу-сату шарты бойынша толық төлем жасауды растайтын, төлем құжаттарының түпнұсқалары мен көшірмелері;</w:t>
      </w:r>
      <w:r>
        <w:br/>
      </w:r>
      <w:r>
        <w:rPr>
          <w:rFonts w:ascii="Times New Roman"/>
          <w:b w:val="false"/>
          <w:i w:val="false"/>
          <w:color w:val="000000"/>
          <w:sz w:val="28"/>
        </w:rPr>
        <w:t>
      сатып алынған тәуліктік балапандардың және асыл тұқымды жұмыртқаның асыл тұқымдық куәлігінің (сертификатының) түпнұсқасы мен көшірмесі;</w:t>
      </w:r>
      <w:r>
        <w:br/>
      </w:r>
      <w:r>
        <w:rPr>
          <w:rFonts w:ascii="Times New Roman"/>
          <w:b w:val="false"/>
          <w:i w:val="false"/>
          <w:color w:val="000000"/>
          <w:sz w:val="28"/>
        </w:rPr>
        <w:t>
      құсты кіріске алу актісінің түпнұсқасы мен көшірмесі;</w:t>
      </w:r>
      <w:r>
        <w:br/>
      </w:r>
      <w:r>
        <w:rPr>
          <w:rFonts w:ascii="Times New Roman"/>
          <w:b w:val="false"/>
          <w:i w:val="false"/>
          <w:color w:val="000000"/>
          <w:sz w:val="28"/>
        </w:rPr>
        <w:t>
      құстарды еденде және торлы жағдайда ұстап-бағуға арналған технологиялық құрылғылардың болуын растайтын құжаттардың түпнұсқасы мен көшірмесі;</w:t>
      </w:r>
      <w:r>
        <w:br/>
      </w:r>
      <w:r>
        <w:rPr>
          <w:rFonts w:ascii="Times New Roman"/>
          <w:b w:val="false"/>
          <w:i w:val="false"/>
          <w:color w:val="000000"/>
          <w:sz w:val="28"/>
        </w:rPr>
        <w:t>
      6) жеке қосалқы шаруашылықтардың мал басынан құралған, жалпы табында өз төлінен өсіріп-өндіруге арналған етті бағыттағы асыл тұқымды тұқымдық бұқаларды ұстап-бағу:</w:t>
      </w:r>
      <w:r>
        <w:br/>
      </w:r>
      <w:r>
        <w:rPr>
          <w:rFonts w:ascii="Times New Roman"/>
          <w:b w:val="false"/>
          <w:i w:val="false"/>
          <w:color w:val="000000"/>
          <w:sz w:val="28"/>
        </w:rPr>
        <w:t>
      тұқымдық бұқаның асыл тұқымды куәлігінің (сертификатының) түпнұсқасы мен көшірмесі;</w:t>
      </w:r>
      <w:r>
        <w:br/>
      </w:r>
      <w:r>
        <w:rPr>
          <w:rFonts w:ascii="Times New Roman"/>
          <w:b w:val="false"/>
          <w:i w:val="false"/>
          <w:color w:val="000000"/>
          <w:sz w:val="28"/>
        </w:rPr>
        <w:t>
      жеке қосалқы шаруашылықтардың мал басынан қалыптастырылған жалпы табында етті бағыттағы асыл тұқымды тұқымдық бұқаларды бекіту және пайдалану жөніндегі елді мекен тұрғындары жиналысының шешімі;</w:t>
      </w:r>
      <w:r>
        <w:br/>
      </w:r>
      <w:r>
        <w:rPr>
          <w:rFonts w:ascii="Times New Roman"/>
          <w:b w:val="false"/>
          <w:i w:val="false"/>
          <w:color w:val="000000"/>
          <w:sz w:val="28"/>
        </w:rPr>
        <w:t>
      осы жалпы табындағы тұқымсыз бұқаларды кестіру туралы ауылдық округке бекітілген ветеринариялық дәрігердің анықтамасы;</w:t>
      </w:r>
      <w:r>
        <w:br/>
      </w:r>
      <w:r>
        <w:rPr>
          <w:rFonts w:ascii="Times New Roman"/>
          <w:b w:val="false"/>
          <w:i w:val="false"/>
          <w:color w:val="000000"/>
          <w:sz w:val="28"/>
        </w:rPr>
        <w:t>
      7) жеке қосалқы шаруашылықтардағы ірі қара малдың аналық басын қолдан ұрықтандыру жөніндегі шығындарды жеткізушіге 100 %-ға дейін өтеу:</w:t>
      </w:r>
      <w:r>
        <w:br/>
      </w:r>
      <w:r>
        <w:rPr>
          <w:rFonts w:ascii="Times New Roman"/>
          <w:b w:val="false"/>
          <w:i w:val="false"/>
          <w:color w:val="000000"/>
          <w:sz w:val="28"/>
        </w:rPr>
        <w:t>
      жеке қосалқы шаруашылықтардағы ірі қара малдың аналық басын қолдан ұрықтандыру бойынша қызметтер көрсету жөніндегі шарттың түпнұсқасы мен көшірмесі;</w:t>
      </w:r>
      <w:r>
        <w:br/>
      </w:r>
      <w:r>
        <w:rPr>
          <w:rFonts w:ascii="Times New Roman"/>
          <w:b w:val="false"/>
          <w:i w:val="false"/>
          <w:color w:val="000000"/>
          <w:sz w:val="28"/>
        </w:rPr>
        <w:t>
      жеке қосалқы шаруашылықтардағы ірі қара малдың бір аналық мал басын қолдан ұрықтандыру бойынша қызметтер көрсету жөніндегі шығындарды есептеу-анықтамасы;</w:t>
      </w:r>
      <w:r>
        <w:br/>
      </w:r>
      <w:r>
        <w:rPr>
          <w:rFonts w:ascii="Times New Roman"/>
          <w:b w:val="false"/>
          <w:i w:val="false"/>
          <w:color w:val="000000"/>
          <w:sz w:val="28"/>
        </w:rPr>
        <w:t>
      ұрықтандырылған ірі қара малдың аналық басына ұрықтандыру актісінің және тексеру жүргізу актісінің түпнұсқалары мен көшірмелері;</w:t>
      </w:r>
      <w:r>
        <w:br/>
      </w:r>
      <w:r>
        <w:rPr>
          <w:rFonts w:ascii="Times New Roman"/>
          <w:b w:val="false"/>
          <w:i w:val="false"/>
          <w:color w:val="000000"/>
          <w:sz w:val="28"/>
        </w:rPr>
        <w:t>
      отандық асылдандыру орталығынан (асылдандыру орталықтарын есепке алмағанда) ұрықты сатып алуға шарттың түпнұсқасы мен көшірмесі;</w:t>
      </w:r>
      <w:r>
        <w:br/>
      </w:r>
      <w:r>
        <w:rPr>
          <w:rFonts w:ascii="Times New Roman"/>
          <w:b w:val="false"/>
          <w:i w:val="false"/>
          <w:color w:val="000000"/>
          <w:sz w:val="28"/>
        </w:rPr>
        <w:t>
      8) бұқашықтарды бордақылау алаңдарына өткізу:</w:t>
      </w:r>
      <w:r>
        <w:br/>
      </w:r>
      <w:r>
        <w:rPr>
          <w:rFonts w:ascii="Times New Roman"/>
          <w:b w:val="false"/>
          <w:i w:val="false"/>
          <w:color w:val="000000"/>
          <w:sz w:val="28"/>
        </w:rPr>
        <w:t>
      бұқашықтарды бордақылау алаңдарынан сатып алу-сату шартының түпнұсқасы және көшірмесі;</w:t>
      </w:r>
      <w:r>
        <w:br/>
      </w:r>
      <w:r>
        <w:rPr>
          <w:rFonts w:ascii="Times New Roman"/>
          <w:b w:val="false"/>
          <w:i w:val="false"/>
          <w:color w:val="000000"/>
          <w:sz w:val="28"/>
        </w:rPr>
        <w:t>
      бұқашықтарды бордақылау алаңдарына қабылдап алу-беру актісінің түпнұсқасы мен көшірмесі;</w:t>
      </w:r>
      <w:r>
        <w:br/>
      </w:r>
      <w:r>
        <w:rPr>
          <w:rFonts w:ascii="Times New Roman"/>
          <w:b w:val="false"/>
          <w:i w:val="false"/>
          <w:color w:val="000000"/>
          <w:sz w:val="28"/>
        </w:rPr>
        <w:t>
      9) мал шаруашылығы өнімдерін өндіру және өткізу:</w:t>
      </w:r>
      <w:r>
        <w:br/>
      </w:r>
      <w:r>
        <w:rPr>
          <w:rFonts w:ascii="Times New Roman"/>
          <w:b w:val="false"/>
          <w:i w:val="false"/>
          <w:color w:val="000000"/>
          <w:sz w:val="28"/>
        </w:rPr>
        <w:t>
      өнімді өткізуді және сатып алушының өнімді толық төлегенін растайтын құжаттардың түпнұсқалары мен көшірмелері;</w:t>
      </w:r>
      <w:r>
        <w:br/>
      </w:r>
      <w:r>
        <w:rPr>
          <w:rFonts w:ascii="Times New Roman"/>
          <w:b w:val="false"/>
          <w:i w:val="false"/>
          <w:color w:val="000000"/>
          <w:sz w:val="28"/>
        </w:rPr>
        <w:t>
      тауар өндірушіге тиесілі емес кәсіпорынның қызметін пайдаланғанда малды сою және алғашқы өңдеу бойынша көрсетілген қызметтерді растайтын құжаттардың (шарт, шот-фактура, төлем құжаттары) түпнұсқалары мен көшірмелері;</w:t>
      </w:r>
      <w:r>
        <w:br/>
      </w:r>
      <w:r>
        <w:rPr>
          <w:rFonts w:ascii="Times New Roman"/>
          <w:b w:val="false"/>
          <w:i w:val="false"/>
          <w:color w:val="000000"/>
          <w:sz w:val="28"/>
        </w:rPr>
        <w:t>
      өнімді өткізуге тауар-көліктік жүкқұжаттардың тізілімі, өнімді жеке өндеу кәсіпорындарына немесе цехтарына өткізген жағдайда жүкқұжаттардың көшірмелері;</w:t>
      </w:r>
      <w:r>
        <w:br/>
      </w:r>
      <w:r>
        <w:rPr>
          <w:rFonts w:ascii="Times New Roman"/>
          <w:b w:val="false"/>
          <w:i w:val="false"/>
          <w:color w:val="000000"/>
          <w:sz w:val="28"/>
        </w:rPr>
        <w:t>
      шаруашылықты жүргізу кітабының немесе 24-ауыл шаруашылығы нысаны есебінен үзіндісіі;</w:t>
      </w:r>
      <w:r>
        <w:br/>
      </w:r>
      <w:r>
        <w:rPr>
          <w:rFonts w:ascii="Times New Roman"/>
          <w:b w:val="false"/>
          <w:i w:val="false"/>
          <w:color w:val="000000"/>
          <w:sz w:val="28"/>
        </w:rPr>
        <w:t>
      тауар өндірушілердің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өлшемдер мен талаптарға сәйкестігін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18. Растау құжаттардың түпнұсқалары салыстырудан кейін көшірмелерімен бірге тауар өндірушіге қайтарылады.</w:t>
      </w:r>
      <w:r>
        <w:br/>
      </w:r>
      <w:r>
        <w:rPr>
          <w:rFonts w:ascii="Times New Roman"/>
          <w:b w:val="false"/>
          <w:i w:val="false"/>
          <w:color w:val="000000"/>
          <w:sz w:val="28"/>
        </w:rPr>
        <w:t>
</w:t>
      </w:r>
      <w:r>
        <w:rPr>
          <w:rFonts w:ascii="Times New Roman"/>
          <w:b w:val="false"/>
          <w:i w:val="false"/>
          <w:color w:val="000000"/>
          <w:sz w:val="28"/>
        </w:rPr>
        <w:t>
      19. Тауар өндірушілер субсидия алынатын өтінімде көрсетілген мәліметтердің дұрыстығын қамтамасыз етеді.</w:t>
      </w:r>
      <w:r>
        <w:br/>
      </w:r>
      <w:r>
        <w:rPr>
          <w:rFonts w:ascii="Times New Roman"/>
          <w:b w:val="false"/>
          <w:i w:val="false"/>
          <w:color w:val="000000"/>
          <w:sz w:val="28"/>
        </w:rPr>
        <w:t>
      Құс фабрикалары құс өнімінің өткізілген көлеміне өткізілетін субсидиялардың айқындылығын қамтамасыз ету мақсатында өздерінің субсидия алуға өтінімдерін «Қазақстан құс өсірушілер одағы» заңды тұлғалар бірлестігімен келіседі және содан кейін бөлімге ұсынады.</w:t>
      </w:r>
      <w:r>
        <w:br/>
      </w:r>
      <w:r>
        <w:rPr>
          <w:rFonts w:ascii="Times New Roman"/>
          <w:b w:val="false"/>
          <w:i w:val="false"/>
          <w:color w:val="000000"/>
          <w:sz w:val="28"/>
        </w:rPr>
        <w:t>
</w:t>
      </w:r>
      <w:r>
        <w:rPr>
          <w:rFonts w:ascii="Times New Roman"/>
          <w:b w:val="false"/>
          <w:i w:val="false"/>
          <w:color w:val="000000"/>
          <w:sz w:val="28"/>
        </w:rPr>
        <w:t>
      20. Асыл тұқымды мал шаруашылығын дамытуды субсидиялау және мал шаруашылығы өнiмiнiң өнiмдiлiгi мен сапасын арттыру мақсатында субсидиялау бағыттары бойынша бөлім субсидиялар алуға өтінімдерді жеке журналдарға тіркейді.</w:t>
      </w:r>
      <w:r>
        <w:br/>
      </w:r>
      <w:r>
        <w:rPr>
          <w:rFonts w:ascii="Times New Roman"/>
          <w:b w:val="false"/>
          <w:i w:val="false"/>
          <w:color w:val="000000"/>
          <w:sz w:val="28"/>
        </w:rPr>
        <w:t>
</w:t>
      </w:r>
      <w:r>
        <w:rPr>
          <w:rFonts w:ascii="Times New Roman"/>
          <w:b w:val="false"/>
          <w:i w:val="false"/>
          <w:color w:val="000000"/>
          <w:sz w:val="28"/>
        </w:rPr>
        <w:t>
      21. Бөлім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көрсетілген субсидиялау бағыттары бойынша өтінім беруге негіз пайда болған сәттен бастап күнтізбелік бір жылдан аспаған,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көрсетілген бағыттар бойынша үш айдан аспаған өтінімдерді қабылдауға міндетті. Бөлім 2013 жылдың төртінші тоқсанында комиссия қарамаған субсидиялар алуға өтінімдерді қабылдайды.</w:t>
      </w:r>
      <w:r>
        <w:br/>
      </w:r>
      <w:r>
        <w:rPr>
          <w:rFonts w:ascii="Times New Roman"/>
          <w:b w:val="false"/>
          <w:i w:val="false"/>
          <w:color w:val="000000"/>
          <w:sz w:val="28"/>
        </w:rPr>
        <w:t>
</w:t>
      </w:r>
      <w:r>
        <w:rPr>
          <w:rFonts w:ascii="Times New Roman"/>
          <w:b w:val="false"/>
          <w:i w:val="false"/>
          <w:color w:val="000000"/>
          <w:sz w:val="28"/>
        </w:rPr>
        <w:t>
      22. Бөлім өтінім түскен сәттен бастап бес жұмыс күні ішінде құжаттар топтамасын тауар өндірушілердің осы Қағидаларға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8-тармақтарына</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өлшемдер мен талаптарға сәйкестігіне тексереді.</w:t>
      </w:r>
      <w:r>
        <w:br/>
      </w:r>
      <w:r>
        <w:rPr>
          <w:rFonts w:ascii="Times New Roman"/>
          <w:b w:val="false"/>
          <w:i w:val="false"/>
          <w:color w:val="000000"/>
          <w:sz w:val="28"/>
        </w:rPr>
        <w:t>
      Мынадай жағдайларда бөлім көрсетілген мерзім ішінде тауар өндірушінің қызмет орнына зоотехникалық есепті жүргізудің алғашқы құжаттарын (малдың қозғалысы туралы есепті, өнім өндіру журналын қоса алғанда) салыстырып тексеру үшін жол жүруді жүзеге асырады:</w:t>
      </w:r>
      <w:r>
        <w:br/>
      </w:r>
      <w:r>
        <w:rPr>
          <w:rFonts w:ascii="Times New Roman"/>
          <w:b w:val="false"/>
          <w:i w:val="false"/>
          <w:color w:val="000000"/>
          <w:sz w:val="28"/>
        </w:rPr>
        <w:t>
      1) жеке бағыт бойынша алғашқы рет субсидия алуға өтінім беру;</w:t>
      </w:r>
      <w:r>
        <w:br/>
      </w:r>
      <w:r>
        <w:rPr>
          <w:rFonts w:ascii="Times New Roman"/>
          <w:b w:val="false"/>
          <w:i w:val="false"/>
          <w:color w:val="000000"/>
          <w:sz w:val="28"/>
        </w:rPr>
        <w:t>
      2) берілген субсидиялау деңгейін арттыру өткен айда субсидия алу өтінімен салыстырғанда;</w:t>
      </w:r>
      <w:r>
        <w:br/>
      </w:r>
      <w:r>
        <w:rPr>
          <w:rFonts w:ascii="Times New Roman"/>
          <w:b w:val="false"/>
          <w:i w:val="false"/>
          <w:color w:val="000000"/>
          <w:sz w:val="28"/>
        </w:rPr>
        <w:t>
      3) жеке бағыт бойынша берілген өтінім көлемдерінің өткен айдың өтінімдерінен жиырма пайыздан аса артық болғанда.</w:t>
      </w:r>
      <w:r>
        <w:br/>
      </w:r>
      <w:r>
        <w:rPr>
          <w:rFonts w:ascii="Times New Roman"/>
          <w:b w:val="false"/>
          <w:i w:val="false"/>
          <w:color w:val="000000"/>
          <w:sz w:val="28"/>
        </w:rPr>
        <w:t>
      Ұсынылған құжаттар топтамасы толық емес немесе өлшемдер мен талаптарға сәйкес болмаған жағдайда екі жұмыс күні ішінде тауар өндірушілерге ілеспе хатпен барлық сәйкессіздіктер мен негіздеулерді қайтарады.</w:t>
      </w:r>
      <w:r>
        <w:br/>
      </w:r>
      <w:r>
        <w:rPr>
          <w:rFonts w:ascii="Times New Roman"/>
          <w:b w:val="false"/>
          <w:i w:val="false"/>
          <w:color w:val="000000"/>
          <w:sz w:val="28"/>
        </w:rPr>
        <w:t>
      Тауар өндірушілер түзетілген немесе толықтырылған субсидия алу өтінімін қайта енгізе алады.</w:t>
      </w:r>
      <w:r>
        <w:br/>
      </w:r>
      <w:r>
        <w:rPr>
          <w:rFonts w:ascii="Times New Roman"/>
          <w:b w:val="false"/>
          <w:i w:val="false"/>
          <w:color w:val="000000"/>
          <w:sz w:val="28"/>
        </w:rPr>
        <w:t>
</w:t>
      </w:r>
      <w:r>
        <w:rPr>
          <w:rFonts w:ascii="Times New Roman"/>
          <w:b w:val="false"/>
          <w:i w:val="false"/>
          <w:color w:val="000000"/>
          <w:sz w:val="28"/>
        </w:rPr>
        <w:t>
      23. Ұсынылған құжаттар осы Қағидаларда белгіленген өлшемдер сәйкес келген және өтінімдерді қайтарып беруге негіздер болмаған жағдайда, бөлім тауар өндіруші өтінімде ұсынған деректерді екі жұмыс күні ішінде тексереді: Қазақстан Республикасы Әділет министрлігінің ресми сайтындағы заңды тұлғалардың деректер базасынан, Қазақстан Республикасы Қаржы министрлігі Салық комитетінің ресми сайтынан, мал басын АТЖ-де тіркеу туралы деректерді және АТЖ мен АЖС мал басының санын салыстыруды жүргізеді.</w:t>
      </w:r>
      <w:r>
        <w:br/>
      </w:r>
      <w:r>
        <w:rPr>
          <w:rFonts w:ascii="Times New Roman"/>
          <w:b w:val="false"/>
          <w:i w:val="false"/>
          <w:color w:val="000000"/>
          <w:sz w:val="28"/>
        </w:rPr>
        <w:t>
</w:t>
      </w:r>
      <w:r>
        <w:rPr>
          <w:rFonts w:ascii="Times New Roman"/>
          <w:b w:val="false"/>
          <w:i w:val="false"/>
          <w:color w:val="000000"/>
          <w:sz w:val="28"/>
        </w:rPr>
        <w:t>
      24. Мыналар үшін бөлім субсидиялау бағыттарына сәйкес, тауар өндірушілердің өтінімдерін төмендегі құжаттармен:</w:t>
      </w:r>
      <w:r>
        <w:br/>
      </w:r>
      <w:r>
        <w:rPr>
          <w:rFonts w:ascii="Times New Roman"/>
          <w:b w:val="false"/>
          <w:i w:val="false"/>
          <w:color w:val="000000"/>
          <w:sz w:val="28"/>
        </w:rPr>
        <w:t>
      1) ірі қара және қойлардың аналық мал басымен селекциялық және асыл тұқымдық жұмыстарды жүргізу – АТЖ-нен селекциялық және асыл тұқымдық жұмыстарды жүргізу туралы үзіндімен;</w:t>
      </w:r>
      <w:r>
        <w:br/>
      </w:r>
      <w:r>
        <w:rPr>
          <w:rFonts w:ascii="Times New Roman"/>
          <w:b w:val="false"/>
          <w:i w:val="false"/>
          <w:color w:val="000000"/>
          <w:sz w:val="28"/>
        </w:rPr>
        <w:t>
      2) асыл тұқымды және селекциялық ірі қара малды/қойды сатып алу – АТЖ-нен селекциялық және асыл тұқымды малдарды сатып алғаны туралы үзіндімен;</w:t>
      </w:r>
      <w:r>
        <w:br/>
      </w:r>
      <w:r>
        <w:rPr>
          <w:rFonts w:ascii="Times New Roman"/>
          <w:b w:val="false"/>
          <w:i w:val="false"/>
          <w:color w:val="000000"/>
          <w:sz w:val="28"/>
        </w:rPr>
        <w:t>
      3) жалпы табында етті бағыттағы асыл тұқымды бұқаларды ұстау – АТЖ-нен етті бағыттағы асыл тұқымды бұқаларды күтіп-бағу туралы үзіндімен;</w:t>
      </w:r>
      <w:r>
        <w:br/>
      </w:r>
      <w:r>
        <w:rPr>
          <w:rFonts w:ascii="Times New Roman"/>
          <w:b w:val="false"/>
          <w:i w:val="false"/>
          <w:color w:val="000000"/>
          <w:sz w:val="28"/>
        </w:rPr>
        <w:t>
      4) бұқашықтарды бордақылау алаңдарына өткізу – селекцияық және асыл тұқымдық жұмыстарды жүргізу туралы, АТЖ-нен бұқашықтарды бордақылау алаңдарына өткізу туралы үзіндімен және АЖС-ден жануарлардың шығуы туралы есеппен;</w:t>
      </w:r>
      <w:r>
        <w:br/>
      </w:r>
      <w:r>
        <w:rPr>
          <w:rFonts w:ascii="Times New Roman"/>
          <w:b w:val="false"/>
          <w:i w:val="false"/>
          <w:color w:val="000000"/>
          <w:sz w:val="28"/>
        </w:rPr>
        <w:t>
      5) сиыр етін, шошқа етін, қой етін, жылқы етін және түйе етін өндіру өткізу – АЖС-ден жануарлардың шығуы туралы есеппен толықтырады.</w:t>
      </w:r>
      <w:r>
        <w:br/>
      </w:r>
      <w:r>
        <w:rPr>
          <w:rFonts w:ascii="Times New Roman"/>
          <w:b w:val="false"/>
          <w:i w:val="false"/>
          <w:color w:val="000000"/>
          <w:sz w:val="28"/>
        </w:rPr>
        <w:t>
</w:t>
      </w:r>
      <w:r>
        <w:rPr>
          <w:rFonts w:ascii="Times New Roman"/>
          <w:b w:val="false"/>
          <w:i w:val="false"/>
          <w:color w:val="000000"/>
          <w:sz w:val="28"/>
        </w:rPr>
        <w:t>
      25. Бөлім тауар өндірушінің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субсидиялаудың тиісті деңгейіне сәйкестігін айқындайды және бюджеттік субсидияларды алушылардың ауданы бойынша жиынтық актіні құрайды және аудан әкімімен бекітеді. Аудан бойынша бекітілген жиынтық акті өтінімдер болған жағдайда екі аптада бір реттен сирек емес басқармаға ұсынылады. Бөлім өтінімдерді растау құжаттарының көшірмелерін және келісімнің түпнұсқасын үш жыл бойы сақтайды. Бөлім басқармаға берілетін құжаттардың дұрыстығын қамтамасыз етеді.</w:t>
      </w:r>
      <w:r>
        <w:br/>
      </w:r>
      <w:r>
        <w:rPr>
          <w:rFonts w:ascii="Times New Roman"/>
          <w:b w:val="false"/>
          <w:i w:val="false"/>
          <w:color w:val="000000"/>
          <w:sz w:val="28"/>
        </w:rPr>
        <w:t>
</w:t>
      </w:r>
      <w:r>
        <w:rPr>
          <w:rFonts w:ascii="Times New Roman"/>
          <w:b w:val="false"/>
          <w:i w:val="false"/>
          <w:color w:val="000000"/>
          <w:sz w:val="28"/>
        </w:rPr>
        <w:t>
      26. Басқарма асыл тұқымды мал шаруашылығын дамытуға субсидиялаудың және мал шаруашылығы өнімінің өнімділігін және сапасын арттыруға субсидиялаудың бағыты бойынша жиынтық актілерінің жеке журналдарын жүргізеді.</w:t>
      </w:r>
      <w:r>
        <w:br/>
      </w:r>
      <w:r>
        <w:rPr>
          <w:rFonts w:ascii="Times New Roman"/>
          <w:b w:val="false"/>
          <w:i w:val="false"/>
          <w:color w:val="000000"/>
          <w:sz w:val="28"/>
        </w:rPr>
        <w:t>
      Басқарма үш жұмыс күні ішінде бөлім ұсынған аудан бойынша жиынтық актілерді осы Қағидалардың өлшемдері мен талаптарына тауар өндірушілердің сәйкестігін қарастырады. Сәйкес келмеген жағдайда басқарма оларды тіркеген күннен бастап үш жұмыс күнінен кешіктірмей аудан бойынша жиынтық актілерді қайтарып беру себептерін көрсете отырып, пысықтау үшін бөлімге қайтарып береді. Бөлім бес жұмыс күні ішінде түзетілген және толықтырылған жиынтық актіні басқармаға қайта енгізеді, ал мүмкін болмаған жағдайда көрсетілген мерзім ішінде қайтарып беру себептерін көрсете отырып, өтінімді тауар өндірушіге қайтарады.</w:t>
      </w:r>
      <w:r>
        <w:br/>
      </w:r>
      <w:r>
        <w:rPr>
          <w:rFonts w:ascii="Times New Roman"/>
          <w:b w:val="false"/>
          <w:i w:val="false"/>
          <w:color w:val="000000"/>
          <w:sz w:val="28"/>
        </w:rPr>
        <w:t>
</w:t>
      </w:r>
      <w:r>
        <w:rPr>
          <w:rFonts w:ascii="Times New Roman"/>
          <w:b w:val="false"/>
          <w:i w:val="false"/>
          <w:color w:val="000000"/>
          <w:sz w:val="28"/>
        </w:rPr>
        <w:t>
      27. Сәйкес болған жағдайда, басқарма аудандар бойынша жиынтық актілерді тіркеген сәттен бастап үш жұмыс күні ішінде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28. Комиссия отырыстың қорытындысы бойынша тауар өндірушілерге тиесілі субсидиялардың көлемін көрсете отырып, облыс бойынша жиынтық акті жасайды.</w:t>
      </w:r>
      <w:r>
        <w:br/>
      </w:r>
      <w:r>
        <w:rPr>
          <w:rFonts w:ascii="Times New Roman"/>
          <w:b w:val="false"/>
          <w:i w:val="false"/>
          <w:color w:val="000000"/>
          <w:sz w:val="28"/>
        </w:rPr>
        <w:t>
</w:t>
      </w:r>
      <w:r>
        <w:rPr>
          <w:rFonts w:ascii="Times New Roman"/>
          <w:b w:val="false"/>
          <w:i w:val="false"/>
          <w:color w:val="000000"/>
          <w:sz w:val="28"/>
        </w:rPr>
        <w:t>
      29. Бұрын мақұлданған, бірақ қаржыландырылмаған немесе ішінара қаржыландырылған өтінімдерді қоса алғанда, басым бағыттардың біреуі бойынша өтінімдерді қанағаттандыру үшін қаражат толық көлемде жетіспеген жағдайда комиссия жетпеген қаражатты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басымдылығы кемірек бағыттардан жетіспейтін қаражатты қайта бөлу туралы ұсыныс енгізеді.</w:t>
      </w:r>
      <w:r>
        <w:br/>
      </w:r>
      <w:r>
        <w:rPr>
          <w:rFonts w:ascii="Times New Roman"/>
          <w:b w:val="false"/>
          <w:i w:val="false"/>
          <w:color w:val="000000"/>
          <w:sz w:val="28"/>
        </w:rPr>
        <w:t>
      Комиссия субсидиялау бағыттары бойынша субсидия алуға өтінімдерді басымдылығы жоғарырақ бағыттар бойынша қайта бөлу үшін қажетті қаражатты есепке ала отырып, қанағаттандырады.</w:t>
      </w:r>
      <w:r>
        <w:br/>
      </w:r>
      <w:r>
        <w:rPr>
          <w:rFonts w:ascii="Times New Roman"/>
          <w:b w:val="false"/>
          <w:i w:val="false"/>
          <w:color w:val="000000"/>
          <w:sz w:val="28"/>
        </w:rPr>
        <w:t>
      Комиссия бағыттардың бірі бойынша мал шаруашылығы өнімдерінің өнімділігін және сапасын арттыруға субсидия алу үшін бірнеше өтінімдерді қарастырған кезде деңгейі жоғарыларға жатқызылған тауар өндірушілердің өтінімдеріне басымдылық беріледі. Қаражатты бір деңгейге жатқызылған тауар өндірушілердің арасында бөлген кезде басымдылық тәртібі бойынша өнімді еңбектің жоғары өнімділігін қамтамасыз ететін заманауи технологиямен өндіруді жүзеге асыратын тауар өндірушілер субсидияланады.</w:t>
      </w:r>
      <w:r>
        <w:br/>
      </w:r>
      <w:r>
        <w:rPr>
          <w:rFonts w:ascii="Times New Roman"/>
          <w:b w:val="false"/>
          <w:i w:val="false"/>
          <w:color w:val="000000"/>
          <w:sz w:val="28"/>
        </w:rPr>
        <w:t>
      Қалған қаражат берілген өтінімдердегі тиесілі субсидиялардың көлемдеріне сәйкес пропорционалды бөлінеді. Тауар өндірішуге тиесілі субсидиялардың төленбеген қалдығы бар болған жағдайда келесі ай (лар)дың бос қаражатынан төленеді.</w:t>
      </w:r>
      <w:r>
        <w:br/>
      </w:r>
      <w:r>
        <w:rPr>
          <w:rFonts w:ascii="Times New Roman"/>
          <w:b w:val="false"/>
          <w:i w:val="false"/>
          <w:color w:val="000000"/>
          <w:sz w:val="28"/>
        </w:rPr>
        <w:t>
      Тауар өндірушілердің ағымдағы қаржы жылының төртінші тоқсанында берілген және бюджеттік қаражаттың жеткіліксіздігінен қаржыландырылмаған өтінімдер келесі қаржы жылының бірінші тоқсанында басымдылық тәртібімен қаржыландыруға жатады.</w:t>
      </w:r>
      <w:r>
        <w:br/>
      </w:r>
      <w:r>
        <w:rPr>
          <w:rFonts w:ascii="Times New Roman"/>
          <w:b w:val="false"/>
          <w:i w:val="false"/>
          <w:color w:val="000000"/>
          <w:sz w:val="28"/>
        </w:rPr>
        <w:t>
</w:t>
      </w:r>
      <w:r>
        <w:rPr>
          <w:rFonts w:ascii="Times New Roman"/>
          <w:b w:val="false"/>
          <w:i w:val="false"/>
          <w:color w:val="000000"/>
          <w:sz w:val="28"/>
        </w:rPr>
        <w:t>
      30. Асыл тұқымды мал шаруашылығын дамытуда субсидиялау бағыты бойынша қаражат жетпеген жағдайда, комиссия мал шаруашылығы өнiмiнiң өнiмдiлiгi мен сапасын арттыруды субсидиялау бағыттарынан қаражаттарды ауыстыру туралы ұсыныс енгізеді.</w:t>
      </w:r>
      <w:r>
        <w:br/>
      </w:r>
      <w:r>
        <w:rPr>
          <w:rFonts w:ascii="Times New Roman"/>
          <w:b w:val="false"/>
          <w:i w:val="false"/>
          <w:color w:val="000000"/>
          <w:sz w:val="28"/>
        </w:rPr>
        <w:t>
</w:t>
      </w:r>
      <w:r>
        <w:rPr>
          <w:rFonts w:ascii="Times New Roman"/>
          <w:b w:val="false"/>
          <w:i w:val="false"/>
          <w:color w:val="000000"/>
          <w:sz w:val="28"/>
        </w:rPr>
        <w:t>
      31. Тауар өндірушілер мен жеткізушілер берген өтінімдердегі субсидиялар көлемдері тиісті бюджеттік бағдарламалар бойынша тиісті жергілікті бюджетте көзделген сомадан артқан жағдайда, комиссияның ұсынысы негізінде бюджеттік заңнамада белгіленген тәртіппен тиісті жергілікті бюджетті бекіту туралы маслихаттың шешіміне өзгеріс енгізу арқылы бағыттар арасында қаражатты қайта бөлу мүмкін.</w:t>
      </w:r>
      <w:r>
        <w:br/>
      </w:r>
      <w:r>
        <w:rPr>
          <w:rFonts w:ascii="Times New Roman"/>
          <w:b w:val="false"/>
          <w:i w:val="false"/>
          <w:color w:val="000000"/>
          <w:sz w:val="28"/>
        </w:rPr>
        <w:t>
      Асыл тұқымды мал шаруашылығын дамытуды және мал шаруашылығы өнiмiнiң өнiмдiлiгi мен сапасын арттыруды субсидиялау бағыттары арасындағы сомалар өзгерген жағдайда, жергілікті бюджетті нақтылау кезінде министрліктің келісімі бойынша облыс әкімінің қаулысына тиісті өзгерістер енгізіледі.</w:t>
      </w:r>
      <w:r>
        <w:br/>
      </w:r>
      <w:r>
        <w:rPr>
          <w:rFonts w:ascii="Times New Roman"/>
          <w:b w:val="false"/>
          <w:i w:val="false"/>
          <w:color w:val="000000"/>
          <w:sz w:val="28"/>
        </w:rPr>
        <w:t>
</w:t>
      </w:r>
      <w:r>
        <w:rPr>
          <w:rFonts w:ascii="Times New Roman"/>
          <w:b w:val="false"/>
          <w:i w:val="false"/>
          <w:color w:val="000000"/>
          <w:sz w:val="28"/>
        </w:rPr>
        <w:t>
      32. Комиссия төрағасы комиссия ұсынған облыс бойынша жиынтық актіні үш жұмыс күні ішінде бекітеді.</w:t>
      </w:r>
      <w:r>
        <w:br/>
      </w:r>
      <w:r>
        <w:rPr>
          <w:rFonts w:ascii="Times New Roman"/>
          <w:b w:val="false"/>
          <w:i w:val="false"/>
          <w:color w:val="000000"/>
          <w:sz w:val="28"/>
        </w:rPr>
        <w:t>
</w:t>
      </w:r>
      <w:r>
        <w:rPr>
          <w:rFonts w:ascii="Times New Roman"/>
          <w:b w:val="false"/>
          <w:i w:val="false"/>
          <w:color w:val="000000"/>
          <w:sz w:val="28"/>
        </w:rPr>
        <w:t>
      33. Басқарма тауар өндірушілердің банк шоттарына тиесілі бюджеттік субсидияларды аударуды қазынашылықтың аумақтық бөлімшелеріне төлем шоттарын үш жұмыс күні ішінде беруі арқылы жүзеге асырады.</w:t>
      </w:r>
      <w:r>
        <w:br/>
      </w:r>
      <w:r>
        <w:rPr>
          <w:rFonts w:ascii="Times New Roman"/>
          <w:b w:val="false"/>
          <w:i w:val="false"/>
          <w:color w:val="000000"/>
          <w:sz w:val="28"/>
        </w:rPr>
        <w:t>
</w:t>
      </w:r>
      <w:r>
        <w:rPr>
          <w:rFonts w:ascii="Times New Roman"/>
          <w:b w:val="false"/>
          <w:i w:val="false"/>
          <w:color w:val="000000"/>
          <w:sz w:val="28"/>
        </w:rPr>
        <w:t>
      34. Басқарма ай сайын комиссияның тауар өндірушілердің өтінімдерін қарау нәтижелері туралы ақпаратты облыс әкімінің интернет-ресурсының арнайы бөлімінде жариялайды және облыс бойынша жиынтық акт бекітілген күннен кейін, үш жұмыс күні ішінде бөлімге аудан бойынша тауар өндірушілерге төленген субсидиялардың көлемі туралы ақпаратты жолдайды.</w:t>
      </w:r>
      <w:r>
        <w:br/>
      </w:r>
      <w:r>
        <w:rPr>
          <w:rFonts w:ascii="Times New Roman"/>
          <w:b w:val="false"/>
          <w:i w:val="false"/>
          <w:color w:val="000000"/>
          <w:sz w:val="28"/>
        </w:rPr>
        <w:t>
</w:t>
      </w:r>
      <w:r>
        <w:rPr>
          <w:rFonts w:ascii="Times New Roman"/>
          <w:b w:val="false"/>
          <w:i w:val="false"/>
          <w:color w:val="000000"/>
          <w:sz w:val="28"/>
        </w:rPr>
        <w:t>
      35. Сатып алынған ірі қара мал мен қойлардың төліне алынған субсидиялар, қаштыру маусымында (есептік жылдың бірінші маусымынан бастап) жүргізілген селекциялық және асыл тұқымдық жұмыстар, жалпы табында ұсталатын етті бағыттағы асыл тұқымды тұқымдық бұқалар, бордақылау алаңдарына өткізілген бұқашықтар туралы мәліметті басқармадан тауар өндірушілерге төленген субсидиялардың көлемдері туралы ақпарат түскен күннен бастап он жұмыс күні ішінде бөлім АЖС енгізуі тиіс.</w:t>
      </w:r>
      <w:r>
        <w:br/>
      </w:r>
      <w:r>
        <w:rPr>
          <w:rFonts w:ascii="Times New Roman"/>
          <w:b w:val="false"/>
          <w:i w:val="false"/>
          <w:color w:val="000000"/>
          <w:sz w:val="28"/>
        </w:rPr>
        <w:t>
</w:t>
      </w:r>
      <w:r>
        <w:rPr>
          <w:rFonts w:ascii="Times New Roman"/>
          <w:b w:val="false"/>
          <w:i w:val="false"/>
          <w:color w:val="000000"/>
          <w:sz w:val="28"/>
        </w:rPr>
        <w:t>
      36. Басқарма ай сайын есеп беру айынан кейінгі әр айдың 5-күніне дейінгі мерзімде, бірақ 20 желтоқсаннан кешіктірмей Министрлікке облыс бойынша бюджеттік субсидиялардың игерілуі жөніндегі есеп, тоқсан сайын облыс бойынша тоқсан ішінде субсидияларды төлеу жөніндегі есеп береді.</w:t>
      </w:r>
    </w:p>
    <w:bookmarkEnd w:id="10"/>
    <w:bookmarkStart w:name="z47" w:id="11"/>
    <w:p>
      <w:pPr>
        <w:spacing w:after="0"/>
        <w:ind w:left="0"/>
        <w:jc w:val="both"/>
      </w:pPr>
      <w:r>
        <w:rPr>
          <w:rFonts w:ascii="Times New Roman"/>
          <w:b w:val="false"/>
          <w:i w:val="false"/>
          <w:color w:val="000000"/>
          <w:sz w:val="28"/>
        </w:rPr>
        <w:t xml:space="preserve">
Асыл тұқымды мал       </w:t>
      </w:r>
      <w:r>
        <w:br/>
      </w:r>
      <w:r>
        <w:rPr>
          <w:rFonts w:ascii="Times New Roman"/>
          <w:b w:val="false"/>
          <w:i w:val="false"/>
          <w:color w:val="000000"/>
          <w:sz w:val="28"/>
        </w:rPr>
        <w:t xml:space="preserve">
шаруашылығын дамытуды, мал  </w:t>
      </w:r>
      <w:r>
        <w:br/>
      </w:r>
      <w:r>
        <w:rPr>
          <w:rFonts w:ascii="Times New Roman"/>
          <w:b w:val="false"/>
          <w:i w:val="false"/>
          <w:color w:val="000000"/>
          <w:sz w:val="28"/>
        </w:rPr>
        <w:t>
шаруашылығы өнiмiнiң өнiмдiлiгi</w:t>
      </w:r>
      <w:r>
        <w:br/>
      </w:r>
      <w:r>
        <w:rPr>
          <w:rFonts w:ascii="Times New Roman"/>
          <w:b w:val="false"/>
          <w:i w:val="false"/>
          <w:color w:val="000000"/>
          <w:sz w:val="28"/>
        </w:rPr>
        <w:t xml:space="preserve">
мен өнім сапасын арттыруды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1-қосымша          </w:t>
      </w:r>
    </w:p>
    <w:bookmarkEnd w:id="11"/>
    <w:bookmarkStart w:name="z48" w:id="12"/>
    <w:p>
      <w:pPr>
        <w:spacing w:after="0"/>
        <w:ind w:left="0"/>
        <w:jc w:val="left"/>
      </w:pPr>
      <w:r>
        <w:rPr>
          <w:rFonts w:ascii="Times New Roman"/>
          <w:b/>
          <w:i w:val="false"/>
          <w:color w:val="000000"/>
        </w:rPr>
        <w:t xml:space="preserve"> 
Бюджеттік субсидиялар нормативтері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8513"/>
        <w:gridCol w:w="1671"/>
        <w:gridCol w:w="285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бірлікке арналған субсидиялар нормативтері,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8513"/>
        <w:gridCol w:w="1671"/>
        <w:gridCol w:w="28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шаруашылығы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ірі қара малдың аналық мал басын қолдан ұрықтандыруды ұйымдастыру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08"/>
        <w:gridCol w:w="1670"/>
        <w:gridCol w:w="28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ірі қара мал шаруашылығы</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және селекциялық жұмысты жүргізу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ірі қара малдың аналық мал басы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малдың аналық мал басы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табындарда етті бағыттағы тұқымдық бұқаларды күтіп-бағу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08"/>
        <w:gridCol w:w="1670"/>
        <w:gridCol w:w="2858"/>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және селекциялық ірі қара малды сатып алу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асыл тұқымды ірі қара мал</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ірі қара мал (Австралиядан, АҚШ-тан және Канададан)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ірі қара мал (Еуропа елдерінен)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импортталған селекциялық ірі қара мал (Ресейден, Белоруссиядан және Украинадан әкелінген асыл тұқымды малды қоса есептегенде)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08"/>
        <w:gridCol w:w="1670"/>
        <w:gridCol w:w="2858"/>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етін өндіру үшін мал азығы құнын арзандату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1-деңгей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Бұқашықтарды субсидиялаудың бірінші деңгейіндегі бордақылау алаңдарына өткізу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606"/>
        <w:gridCol w:w="1670"/>
        <w:gridCol w:w="28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ірі қара мал шаруашылығы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және асыл тұқымдық жұмысты жүргізу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малдың аналық мал басы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08"/>
        <w:gridCol w:w="1670"/>
        <w:gridCol w:w="2858"/>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 сатып алу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асыл тұқымды ірі қара мал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ірі қара мал (Австралиядан, АҚШ-тан, Канададан)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ірі қара мал (Еуропа елдерінен)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ірі қара мал (Ресейден, Белоруссиядан және Украинадан)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10"/>
        <w:gridCol w:w="1670"/>
        <w:gridCol w:w="2856"/>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өндіру үшін мал азығы құнын арзандату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1-деңгей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09"/>
        <w:gridCol w:w="1670"/>
        <w:gridCol w:w="28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асыл тұқымды тәуліктік балапандарды (ата-енелік)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09"/>
        <w:gridCol w:w="1670"/>
        <w:gridCol w:w="2858"/>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етін өндіру үшін азық құнын арзандату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 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10"/>
        <w:gridCol w:w="1670"/>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Ата-тектік, ата-енелік нысандары бар отандық асыл тұқымды құс фабрикаларынан жұмыртқа бағыттағы асыл тұқымды тәулiктiк балапандарды, сондай-ақ асыл тұқымды жұмыртқаларды сатып алу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 (ақырғы)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 (ақырғы)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10"/>
        <w:gridCol w:w="1670"/>
        <w:gridCol w:w="2857"/>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 өндіру үшін азық құнын арзандату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08"/>
        <w:gridCol w:w="1670"/>
        <w:gridCol w:w="28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шошқаларды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етін өндіруге арналған азық құнын арзандату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08"/>
        <w:gridCol w:w="1670"/>
        <w:gridCol w:w="28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және асыл тұқымдық жұмыстарды жүргізу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аналық қой басы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тұқымдық зауыттар мен шаруашылықтардағы асыл тұқымдық аналық қой басы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тоқтылар мен тұсақтарды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08"/>
        <w:gridCol w:w="1670"/>
        <w:gridCol w:w="2859"/>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өндіру үшін азық құнын арзандату: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08"/>
        <w:gridCol w:w="1670"/>
        <w:gridCol w:w="28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жылқыларды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10"/>
        <w:gridCol w:w="1670"/>
        <w:gridCol w:w="2857"/>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өндіру үшін азық құнын арзандату: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08"/>
        <w:gridCol w:w="1670"/>
        <w:gridCol w:w="28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шаруашылығы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түйелерді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10"/>
        <w:gridCol w:w="1670"/>
        <w:gridCol w:w="2857"/>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өндіру үшін азық құнын арзандату: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508"/>
        <w:gridCol w:w="1670"/>
        <w:gridCol w:w="28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шаруашылығы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маралдарды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bl>
    <w:p>
      <w:pPr>
        <w:spacing w:after="0"/>
        <w:ind w:left="0"/>
        <w:jc w:val="both"/>
      </w:pPr>
      <w:r>
        <w:rPr>
          <w:rFonts w:ascii="Times New Roman"/>
          <w:b w:val="false"/>
          <w:i w:val="false"/>
          <w:color w:val="000000"/>
          <w:sz w:val="28"/>
        </w:rPr>
        <w:t>      *субсидиялар нормативтері Министрлікпен келісім бойынша облыс әкімдігінің қаулысымен белгіленеді.</w:t>
      </w:r>
    </w:p>
    <w:bookmarkStart w:name="z49" w:id="13"/>
    <w:p>
      <w:pPr>
        <w:spacing w:after="0"/>
        <w:ind w:left="0"/>
        <w:jc w:val="both"/>
      </w:pPr>
      <w:r>
        <w:rPr>
          <w:rFonts w:ascii="Times New Roman"/>
          <w:b w:val="false"/>
          <w:i w:val="false"/>
          <w:color w:val="000000"/>
          <w:sz w:val="28"/>
        </w:rPr>
        <w:t xml:space="preserve">
Асыл тұқымды мал       </w:t>
      </w:r>
      <w:r>
        <w:br/>
      </w:r>
      <w:r>
        <w:rPr>
          <w:rFonts w:ascii="Times New Roman"/>
          <w:b w:val="false"/>
          <w:i w:val="false"/>
          <w:color w:val="000000"/>
          <w:sz w:val="28"/>
        </w:rPr>
        <w:t xml:space="preserve">
шаруашылығын дамытуды, мал  </w:t>
      </w:r>
      <w:r>
        <w:br/>
      </w:r>
      <w:r>
        <w:rPr>
          <w:rFonts w:ascii="Times New Roman"/>
          <w:b w:val="false"/>
          <w:i w:val="false"/>
          <w:color w:val="000000"/>
          <w:sz w:val="28"/>
        </w:rPr>
        <w:t>
шаруашылығы өнiмiнiң өнiмдiлiгi</w:t>
      </w:r>
      <w:r>
        <w:br/>
      </w:r>
      <w:r>
        <w:rPr>
          <w:rFonts w:ascii="Times New Roman"/>
          <w:b w:val="false"/>
          <w:i w:val="false"/>
          <w:color w:val="000000"/>
          <w:sz w:val="28"/>
        </w:rPr>
        <w:t xml:space="preserve">
мен өнім сапасын арттыруды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2-қосымша           </w:t>
      </w:r>
    </w:p>
    <w:bookmarkEnd w:id="13"/>
    <w:bookmarkStart w:name="z50" w:id="14"/>
    <w:p>
      <w:pPr>
        <w:spacing w:after="0"/>
        <w:ind w:left="0"/>
        <w:jc w:val="left"/>
      </w:pPr>
      <w:r>
        <w:rPr>
          <w:rFonts w:ascii="Times New Roman"/>
          <w:b/>
          <w:i w:val="false"/>
          <w:color w:val="000000"/>
        </w:rPr>
        <w:t xml:space="preserve"> 
Асыл тұқымды мал шаруашылығын дамытуға бюджеттік субсидияларды</w:t>
      </w:r>
      <w:r>
        <w:br/>
      </w:r>
      <w:r>
        <w:rPr>
          <w:rFonts w:ascii="Times New Roman"/>
          <w:b/>
          <w:i w:val="false"/>
          <w:color w:val="000000"/>
        </w:rPr>
        <w:t>
беруге үміткер тауар өндiрушiлерге қойылатын өлшемдер мен</w:t>
      </w:r>
      <w:r>
        <w:br/>
      </w:r>
      <w:r>
        <w:rPr>
          <w:rFonts w:ascii="Times New Roman"/>
          <w:b/>
          <w:i w:val="false"/>
          <w:color w:val="000000"/>
        </w:rPr>
        <w:t>
талаптар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839"/>
        <w:gridCol w:w="10502"/>
      </w:tblGrid>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бағыттары</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мен талаптар</w:t>
            </w:r>
          </w:p>
        </w:tc>
      </w:tr>
      <w:tr>
        <w:trPr>
          <w:trHeight w:val="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аналық мал басымен селекциялық және асыл тұқымдық жұмысты жүргізу</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малдарда бірдейлендіру нөмірлерінің болуы және олардың АЖС-да тіркелуі.</w:t>
            </w:r>
            <w:r>
              <w:br/>
            </w:r>
            <w:r>
              <w:rPr>
                <w:rFonts w:ascii="Times New Roman"/>
                <w:b w:val="false"/>
                <w:i w:val="false"/>
                <w:color w:val="000000"/>
                <w:sz w:val="20"/>
              </w:rPr>
              <w:t>
</w:t>
            </w:r>
            <w:r>
              <w:rPr>
                <w:rFonts w:ascii="Times New Roman"/>
                <w:b w:val="false"/>
                <w:i w:val="false"/>
                <w:color w:val="000000"/>
                <w:sz w:val="20"/>
              </w:rPr>
              <w:t>2. Ірі қара малдың барлық мал басының АСЖ-да тіркелуінің болуы.</w:t>
            </w:r>
            <w:r>
              <w:br/>
            </w:r>
            <w:r>
              <w:rPr>
                <w:rFonts w:ascii="Times New Roman"/>
                <w:b w:val="false"/>
                <w:i w:val="false"/>
                <w:color w:val="000000"/>
                <w:sz w:val="20"/>
              </w:rPr>
              <w:t>
</w:t>
            </w:r>
            <w:r>
              <w:rPr>
                <w:rFonts w:ascii="Times New Roman"/>
                <w:b w:val="false"/>
                <w:i w:val="false"/>
                <w:color w:val="000000"/>
                <w:sz w:val="20"/>
              </w:rPr>
              <w:t>3. Тұқымдық түрлендірумен қамтылған ірі қара малды өсірумен айналысатын тауар өндірушілер үшін қосымша:</w:t>
            </w:r>
            <w:r>
              <w:br/>
            </w:r>
            <w:r>
              <w:rPr>
                <w:rFonts w:ascii="Times New Roman"/>
                <w:b w:val="false"/>
                <w:i w:val="false"/>
                <w:color w:val="000000"/>
                <w:sz w:val="20"/>
              </w:rPr>
              <w:t>
</w:t>
            </w:r>
            <w:r>
              <w:rPr>
                <w:rFonts w:ascii="Times New Roman"/>
                <w:b w:val="false"/>
                <w:i w:val="false"/>
                <w:color w:val="000000"/>
                <w:sz w:val="20"/>
              </w:rPr>
              <w:t>1) зоотехникалық нормативтерге сәйкес етті бағыттағы асыл тұқымды тұқымдық бұқаларды шағылыстыру кезеңі бойында және ротациялауда өсімін молайтуға пайдалану (отыз бас шағылыстыру контингентіне бір бұқадан кем емес, бұқаны қатарынан екі шағылыстыру маусымынан артық пайдаланбау);</w:t>
            </w:r>
            <w:r>
              <w:br/>
            </w:r>
            <w:r>
              <w:rPr>
                <w:rFonts w:ascii="Times New Roman"/>
                <w:b w:val="false"/>
                <w:i w:val="false"/>
                <w:color w:val="000000"/>
                <w:sz w:val="20"/>
              </w:rPr>
              <w:t>
</w:t>
            </w:r>
            <w:r>
              <w:rPr>
                <w:rFonts w:ascii="Times New Roman"/>
                <w:b w:val="false"/>
                <w:i w:val="false"/>
                <w:color w:val="000000"/>
                <w:sz w:val="20"/>
              </w:rPr>
              <w:t>2) оларды өсімін молайту үшін пайдалануға жол бермеу мақсатында осы тауарлы табынның барлық тұқымсыз бұқаларын піштіру.</w:t>
            </w:r>
            <w:r>
              <w:br/>
            </w:r>
            <w:r>
              <w:rPr>
                <w:rFonts w:ascii="Times New Roman"/>
                <w:b w:val="false"/>
                <w:i w:val="false"/>
                <w:color w:val="000000"/>
                <w:sz w:val="20"/>
              </w:rPr>
              <w:t>
</w:t>
            </w:r>
            <w:r>
              <w:rPr>
                <w:rFonts w:ascii="Times New Roman"/>
                <w:b w:val="false"/>
                <w:i w:val="false"/>
                <w:color w:val="000000"/>
                <w:sz w:val="20"/>
              </w:rPr>
              <w:t>4. Етті және сүтті бағыттағы асыл тұқымды ірі қара мал басын өсірумен айналысатын тауар өндірушілер үшін қосымша:</w:t>
            </w:r>
            <w:r>
              <w:br/>
            </w:r>
            <w:r>
              <w:rPr>
                <w:rFonts w:ascii="Times New Roman"/>
                <w:b w:val="false"/>
                <w:i w:val="false"/>
                <w:color w:val="000000"/>
                <w:sz w:val="20"/>
              </w:rPr>
              <w:t>
</w:t>
            </w:r>
            <w:r>
              <w:rPr>
                <w:rFonts w:ascii="Times New Roman"/>
                <w:b w:val="false"/>
                <w:i w:val="false"/>
                <w:color w:val="000000"/>
                <w:sz w:val="20"/>
              </w:rPr>
              <w:t>1) барлық мал басын тиісті тұқым бойынша Республикалық палатасында тіркеу;</w:t>
            </w:r>
            <w:r>
              <w:br/>
            </w:r>
            <w:r>
              <w:rPr>
                <w:rFonts w:ascii="Times New Roman"/>
                <w:b w:val="false"/>
                <w:i w:val="false"/>
                <w:color w:val="000000"/>
                <w:sz w:val="20"/>
              </w:rPr>
              <w:t>
</w:t>
            </w:r>
            <w:r>
              <w:rPr>
                <w:rFonts w:ascii="Times New Roman"/>
                <w:b w:val="false"/>
                <w:i w:val="false"/>
                <w:color w:val="000000"/>
                <w:sz w:val="20"/>
              </w:rPr>
              <w:t>2) тиісті тұқым бойынша Республикалық палатаның немесе тиісті тұқым бойынша Республикалық палата ұсынған жеке және заңды тұлғалардың консалтингтік сүйемелдеуі;</w:t>
            </w:r>
            <w:r>
              <w:br/>
            </w:r>
            <w:r>
              <w:rPr>
                <w:rFonts w:ascii="Times New Roman"/>
                <w:b w:val="false"/>
                <w:i w:val="false"/>
                <w:color w:val="000000"/>
                <w:sz w:val="20"/>
              </w:rPr>
              <w:t>
</w:t>
            </w:r>
            <w:r>
              <w:rPr>
                <w:rFonts w:ascii="Times New Roman"/>
                <w:b w:val="false"/>
                <w:i w:val="false"/>
                <w:color w:val="000000"/>
                <w:sz w:val="20"/>
              </w:rPr>
              <w:t>3) етті мал шаруашылығында – шағылыстыру контингентін ұрпағының сапасы бойынша бағаланған және тиісті тұқым бойынша Республикалық палата ұсынған асыл тұқымды тұқымдық бұқалардың ұрығымен қолдан ұрықтандыруда пайдалану және/немесе өсімін молайтуда ұрпағының сапасы және/немесе өз өнімділігі бойынша бағаланған асыл тұқымды тұқымдық бұқаларды пайдалану; сүтті мал шаруашылығында – шағылыстыру контингентін ұрпағының сапасы бойынша бағаланған және тиісті тұқым бойынша Республикалық палата ұсынған тұқымдық бұқалардың ұрығымен 100 % қолдан ұрықтандыруда пайдалану.</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аналық басымен селекциялық  және асыл тұқымдық жұмысты жүргізу</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малдарда бірдейлендіру нөмірлерінің және олардың АЖС-да тіркелуінің болуы.</w:t>
            </w:r>
            <w:r>
              <w:br/>
            </w:r>
            <w:r>
              <w:rPr>
                <w:rFonts w:ascii="Times New Roman"/>
                <w:b w:val="false"/>
                <w:i w:val="false"/>
                <w:color w:val="000000"/>
                <w:sz w:val="20"/>
              </w:rPr>
              <w:t>
</w:t>
            </w:r>
            <w:r>
              <w:rPr>
                <w:rFonts w:ascii="Times New Roman"/>
                <w:b w:val="false"/>
                <w:i w:val="false"/>
                <w:color w:val="000000"/>
                <w:sz w:val="20"/>
              </w:rPr>
              <w:t>2. Қойдың барлық мал басының АСЖ-да тіркелуінің болуы.</w:t>
            </w:r>
            <w:r>
              <w:br/>
            </w:r>
            <w:r>
              <w:rPr>
                <w:rFonts w:ascii="Times New Roman"/>
                <w:b w:val="false"/>
                <w:i w:val="false"/>
                <w:color w:val="000000"/>
                <w:sz w:val="20"/>
              </w:rPr>
              <w:t>
</w:t>
            </w:r>
            <w:r>
              <w:rPr>
                <w:rFonts w:ascii="Times New Roman"/>
                <w:b w:val="false"/>
                <w:i w:val="false"/>
                <w:color w:val="000000"/>
                <w:sz w:val="20"/>
              </w:rPr>
              <w:t>3. Қойдың 600 бастан кем емес аналық мал басының болуы.</w:t>
            </w:r>
            <w:r>
              <w:br/>
            </w:r>
            <w:r>
              <w:rPr>
                <w:rFonts w:ascii="Times New Roman"/>
                <w:b w:val="false"/>
                <w:i w:val="false"/>
                <w:color w:val="000000"/>
                <w:sz w:val="20"/>
              </w:rPr>
              <w:t>
</w:t>
            </w:r>
            <w:r>
              <w:rPr>
                <w:rFonts w:ascii="Times New Roman"/>
                <w:b w:val="false"/>
                <w:i w:val="false"/>
                <w:color w:val="000000"/>
                <w:sz w:val="20"/>
              </w:rPr>
              <w:t>4. Тұқымдық түрлендірумен қамтылған қойды өсірумен айналысатын тауар өндірушілер үшін қосымша:</w:t>
            </w:r>
            <w:r>
              <w:br/>
            </w:r>
            <w:r>
              <w:rPr>
                <w:rFonts w:ascii="Times New Roman"/>
                <w:b w:val="false"/>
                <w:i w:val="false"/>
                <w:color w:val="000000"/>
                <w:sz w:val="20"/>
              </w:rPr>
              <w:t>
</w:t>
            </w:r>
            <w:r>
              <w:rPr>
                <w:rFonts w:ascii="Times New Roman"/>
                <w:b w:val="false"/>
                <w:i w:val="false"/>
                <w:color w:val="000000"/>
                <w:sz w:val="20"/>
              </w:rPr>
              <w:t>1) асыл тұқымды тұқымдық қошқарларды шағылыстыру кезеңі бойында зоотехникалық нормативтерге сәйкес және ротациялауда өсімін молайту үшін пайдалану (шағылыстыру контингентінің отыз басына бір қошқардан кем емес, тұқымдық қошқарды қатарынан екі шағылыстыру маусымынан артық пайдаланбау);</w:t>
            </w:r>
            <w:r>
              <w:br/>
            </w:r>
            <w:r>
              <w:rPr>
                <w:rFonts w:ascii="Times New Roman"/>
                <w:b w:val="false"/>
                <w:i w:val="false"/>
                <w:color w:val="000000"/>
                <w:sz w:val="20"/>
              </w:rPr>
              <w:t>
</w:t>
            </w:r>
            <w:r>
              <w:rPr>
                <w:rFonts w:ascii="Times New Roman"/>
                <w:b w:val="false"/>
                <w:i w:val="false"/>
                <w:color w:val="000000"/>
                <w:sz w:val="20"/>
              </w:rPr>
              <w:t>2) өсімін молайту үшін пайдалануға жол бермеу мақсатында табындағы барлық тұқымсыз қошқарларды піштіру.</w:t>
            </w:r>
            <w:r>
              <w:br/>
            </w:r>
            <w:r>
              <w:rPr>
                <w:rFonts w:ascii="Times New Roman"/>
                <w:b w:val="false"/>
                <w:i w:val="false"/>
                <w:color w:val="000000"/>
                <w:sz w:val="20"/>
              </w:rPr>
              <w:t>
</w:t>
            </w:r>
            <w:r>
              <w:rPr>
                <w:rFonts w:ascii="Times New Roman"/>
                <w:b w:val="false"/>
                <w:i w:val="false"/>
                <w:color w:val="000000"/>
                <w:sz w:val="20"/>
              </w:rPr>
              <w:t>5. Асыл тұқымды қойларды өсірумен айналысатын тауар өндірушілер үшін қосымша:</w:t>
            </w:r>
            <w:r>
              <w:br/>
            </w:r>
            <w:r>
              <w:rPr>
                <w:rFonts w:ascii="Times New Roman"/>
                <w:b w:val="false"/>
                <w:i w:val="false"/>
                <w:color w:val="000000"/>
                <w:sz w:val="20"/>
              </w:rPr>
              <w:t>
</w:t>
            </w:r>
            <w:r>
              <w:rPr>
                <w:rFonts w:ascii="Times New Roman"/>
                <w:b w:val="false"/>
                <w:i w:val="false"/>
                <w:color w:val="000000"/>
                <w:sz w:val="20"/>
              </w:rPr>
              <w:t>1) шаруашылық өсіретін қой тұқымы бойынша маманданған бейінді ғылыми ұйымның немесе ғалымның консалтингтік сүйемелдеуі;</w:t>
            </w:r>
            <w:r>
              <w:br/>
            </w:r>
            <w:r>
              <w:rPr>
                <w:rFonts w:ascii="Times New Roman"/>
                <w:b w:val="false"/>
                <w:i w:val="false"/>
                <w:color w:val="000000"/>
                <w:sz w:val="20"/>
              </w:rPr>
              <w:t>
</w:t>
            </w:r>
            <w:r>
              <w:rPr>
                <w:rFonts w:ascii="Times New Roman"/>
                <w:b w:val="false"/>
                <w:i w:val="false"/>
                <w:color w:val="000000"/>
                <w:sz w:val="20"/>
              </w:rPr>
              <w:t>2) аналық мал басын өз өнімділігі бойынша бағаланған асыл тұқымды тұқымдық қошқарлар ұрығымен қолдан ұрықтандыруды пайдалану және/немесе өсімін молайтуда өз өнімділігі бойынша бағаланған асыл тұқымды тұқымдық қошқарларды пайдалану;</w:t>
            </w:r>
            <w:r>
              <w:br/>
            </w:r>
            <w:r>
              <w:rPr>
                <w:rFonts w:ascii="Times New Roman"/>
                <w:b w:val="false"/>
                <w:i w:val="false"/>
                <w:color w:val="000000"/>
                <w:sz w:val="20"/>
              </w:rPr>
              <w:t>
</w:t>
            </w:r>
            <w:r>
              <w:rPr>
                <w:rFonts w:ascii="Times New Roman"/>
                <w:b w:val="false"/>
                <w:i w:val="false"/>
                <w:color w:val="000000"/>
                <w:sz w:val="20"/>
              </w:rPr>
              <w:t>3) алынған төлдің шығу тегін растау үшін 1:10 қатынасында ДНК-талдауын іріктеп өткізу (аналық мал басын қолдан ұрықтандыруда пайдаланған жағдайда және осы бағыт бойынша алғашқы үш жылда өтінім беру кезінде жүргізіледі);</w:t>
            </w:r>
            <w:r>
              <w:br/>
            </w:r>
            <w:r>
              <w:rPr>
                <w:rFonts w:ascii="Times New Roman"/>
                <w:b w:val="false"/>
                <w:i w:val="false"/>
                <w:color w:val="000000"/>
                <w:sz w:val="20"/>
              </w:rPr>
              <w:t>
</w:t>
            </w:r>
            <w:r>
              <w:rPr>
                <w:rFonts w:ascii="Times New Roman"/>
                <w:b w:val="false"/>
                <w:i w:val="false"/>
                <w:color w:val="000000"/>
                <w:sz w:val="20"/>
              </w:rPr>
              <w:t>4) қолдан ұрықтандыру үшін техниканың болуы немесе аналық мал басын қолдан ұрықтандыруды дистрибьютерлік орталықпен бірлесіп жүргізу (қолдан ұрықтандыруды пайдаланған кезде)</w:t>
            </w:r>
          </w:p>
        </w:tc>
      </w:tr>
      <w:tr>
        <w:trPr>
          <w:trHeight w:val="57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өндірушілердің асыл тұқымды және селекциялық ірі қара малды сатып алуы</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Сатып алатын ірі қара малдың жасы оларды тауар өндірушіде карантинге қойған сәтте: қашарлар – 18 айдан, құнажындар және бұқалар – 26 айдан аспайды.</w:t>
            </w:r>
            <w:r>
              <w:br/>
            </w:r>
            <w:r>
              <w:rPr>
                <w:rFonts w:ascii="Times New Roman"/>
                <w:b w:val="false"/>
                <w:i w:val="false"/>
                <w:color w:val="000000"/>
                <w:sz w:val="20"/>
              </w:rPr>
              <w:t>
</w:t>
            </w:r>
            <w:r>
              <w:rPr>
                <w:rFonts w:ascii="Times New Roman"/>
                <w:b w:val="false"/>
                <w:i w:val="false"/>
                <w:color w:val="000000"/>
                <w:sz w:val="20"/>
              </w:rPr>
              <w:t>2. Зоотехникалық қырылу нормасының шегінде өсімін молайту мақсатында сатып алынған асыл тұқымды аналық мал басын кемінде екі жыл, асыл тұқымды тұқымдық бұқаларды – кемінде екі шағылыстыру маусымында пайдалану (жеке қосалқы шаруашылықтардағы мал басынан қалыптастырылған, жалпы табында өсімін молайту үшін сатып алынған асыл тұқымды тұқымдық бұқаларды есепке алмағанда).</w:t>
            </w:r>
            <w:r>
              <w:br/>
            </w:r>
            <w:r>
              <w:rPr>
                <w:rFonts w:ascii="Times New Roman"/>
                <w:b w:val="false"/>
                <w:i w:val="false"/>
                <w:color w:val="000000"/>
                <w:sz w:val="20"/>
              </w:rPr>
              <w:t>
</w:t>
            </w:r>
            <w:r>
              <w:rPr>
                <w:rFonts w:ascii="Times New Roman"/>
                <w:b w:val="false"/>
                <w:i w:val="false"/>
                <w:color w:val="000000"/>
                <w:sz w:val="20"/>
              </w:rPr>
              <w:t>3. Табынды өсімін молайту үшін сатып алынған ірі қара малды тек Қазақстан Республикасының аумағында үш жыл ішінде пайдалану.</w:t>
            </w:r>
            <w:r>
              <w:br/>
            </w:r>
            <w:r>
              <w:rPr>
                <w:rFonts w:ascii="Times New Roman"/>
                <w:b w:val="false"/>
                <w:i w:val="false"/>
                <w:color w:val="000000"/>
                <w:sz w:val="20"/>
              </w:rPr>
              <w:t>
</w:t>
            </w:r>
            <w:r>
              <w:rPr>
                <w:rFonts w:ascii="Times New Roman"/>
                <w:b w:val="false"/>
                <w:i w:val="false"/>
                <w:color w:val="000000"/>
                <w:sz w:val="20"/>
              </w:rPr>
              <w:t>4. Асыл тұқымды ірі қара малды өсірумен айналысатын тауар өндірушілер үшін қосымша:</w:t>
            </w:r>
            <w:r>
              <w:br/>
            </w:r>
            <w:r>
              <w:rPr>
                <w:rFonts w:ascii="Times New Roman"/>
                <w:b w:val="false"/>
                <w:i w:val="false"/>
                <w:color w:val="000000"/>
                <w:sz w:val="20"/>
              </w:rPr>
              <w:t>
</w:t>
            </w:r>
            <w:r>
              <w:rPr>
                <w:rFonts w:ascii="Times New Roman"/>
                <w:b w:val="false"/>
                <w:i w:val="false"/>
                <w:color w:val="000000"/>
                <w:sz w:val="20"/>
              </w:rPr>
              <w:t>1) тиісті тұқым бойынша Республикалық палатаны немесе тиісті тұқым бойынша Республикалық палата ұсынған жеке және заңды тұлғаларды консалтингтік сүйемелдеу;</w:t>
            </w:r>
            <w:r>
              <w:br/>
            </w:r>
            <w:r>
              <w:rPr>
                <w:rFonts w:ascii="Times New Roman"/>
                <w:b w:val="false"/>
                <w:i w:val="false"/>
                <w:color w:val="000000"/>
                <w:sz w:val="20"/>
              </w:rPr>
              <w:t>
</w:t>
            </w:r>
            <w:r>
              <w:rPr>
                <w:rFonts w:ascii="Times New Roman"/>
                <w:b w:val="false"/>
                <w:i w:val="false"/>
                <w:color w:val="000000"/>
                <w:sz w:val="20"/>
              </w:rPr>
              <w:t>2) етті мал шаруашылығында – шағылыстыру контингентін ұрпағының сапасы бойынша бағаланған асыл тұқымды тұқымдық бұқалардың ұрығымен қолдан ұрықтандыруда пайдалану және/немесе өсімін молайтуда ұрпағының сапасы бойынша және/немесе өз өнімділігі бойынша бағаланған асыл тұқымды тұқымдық бұқаларды пайдалану;</w:t>
            </w:r>
            <w:r>
              <w:br/>
            </w:r>
            <w:r>
              <w:rPr>
                <w:rFonts w:ascii="Times New Roman"/>
                <w:b w:val="false"/>
                <w:i w:val="false"/>
                <w:color w:val="000000"/>
                <w:sz w:val="20"/>
              </w:rPr>
              <w:t>
</w:t>
            </w:r>
            <w:r>
              <w:rPr>
                <w:rFonts w:ascii="Times New Roman"/>
                <w:b w:val="false"/>
                <w:i w:val="false"/>
                <w:color w:val="000000"/>
                <w:sz w:val="20"/>
              </w:rPr>
              <w:t>3) сүтті мал шаруашылығында – шағылыстыру контингентін ұрпағының сапасы бойынша бағаланған тұқымдық бұқалардың ұрығымен 100 % қолдан ұрықтандыруда пайдалану</w:t>
            </w:r>
          </w:p>
        </w:tc>
      </w:tr>
      <w:tr>
        <w:trPr>
          <w:trHeight w:val="30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өндірушілердің асыл тұқымды қойларды, жылқыларды, түйелерді, шошқаларды және маралдарды сатып алуы</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Сатып алынатын асыл тұқымды малдың жасы шартты жасасқан сәтте мынадай жастан аспайды:</w:t>
            </w:r>
            <w:r>
              <w:br/>
            </w:r>
            <w:r>
              <w:rPr>
                <w:rFonts w:ascii="Times New Roman"/>
                <w:b w:val="false"/>
                <w:i w:val="false"/>
                <w:color w:val="000000"/>
                <w:sz w:val="20"/>
              </w:rPr>
              <w:t>
</w:t>
            </w:r>
            <w:r>
              <w:rPr>
                <w:rFonts w:ascii="Times New Roman"/>
                <w:b w:val="false"/>
                <w:i w:val="false"/>
                <w:color w:val="000000"/>
                <w:sz w:val="20"/>
              </w:rPr>
              <w:t>қойлар: тұсақтар – 18 айға дейін; қошқарлар – 18 айға дейін;</w:t>
            </w:r>
            <w:r>
              <w:br/>
            </w:r>
            <w:r>
              <w:rPr>
                <w:rFonts w:ascii="Times New Roman"/>
                <w:b w:val="false"/>
                <w:i w:val="false"/>
                <w:color w:val="000000"/>
                <w:sz w:val="20"/>
              </w:rPr>
              <w:t>
</w:t>
            </w:r>
            <w:r>
              <w:rPr>
                <w:rFonts w:ascii="Times New Roman"/>
                <w:b w:val="false"/>
                <w:i w:val="false"/>
                <w:color w:val="000000"/>
                <w:sz w:val="20"/>
              </w:rPr>
              <w:t>жылқылар: байталдар – 3 жасқа дейін; сәуріктер – 5 жасқа дейін;</w:t>
            </w:r>
            <w:r>
              <w:br/>
            </w:r>
            <w:r>
              <w:rPr>
                <w:rFonts w:ascii="Times New Roman"/>
                <w:b w:val="false"/>
                <w:i w:val="false"/>
                <w:color w:val="000000"/>
                <w:sz w:val="20"/>
              </w:rPr>
              <w:t>
</w:t>
            </w:r>
            <w:r>
              <w:rPr>
                <w:rFonts w:ascii="Times New Roman"/>
                <w:b w:val="false"/>
                <w:i w:val="false"/>
                <w:color w:val="000000"/>
                <w:sz w:val="20"/>
              </w:rPr>
              <w:t xml:space="preserve">түйелер: аналықтар – 3 жасқа дейін; аталықтар – 5 жасқа дейін; </w:t>
            </w:r>
            <w:r>
              <w:br/>
            </w:r>
            <w:r>
              <w:rPr>
                <w:rFonts w:ascii="Times New Roman"/>
                <w:b w:val="false"/>
                <w:i w:val="false"/>
                <w:color w:val="000000"/>
                <w:sz w:val="20"/>
              </w:rPr>
              <w:t>
</w:t>
            </w:r>
            <w:r>
              <w:rPr>
                <w:rFonts w:ascii="Times New Roman"/>
                <w:b w:val="false"/>
                <w:i w:val="false"/>
                <w:color w:val="000000"/>
                <w:sz w:val="20"/>
              </w:rPr>
              <w:t>шошқалар: аналықтар – 12 айға дейін; аталықтар –14 айға дейін;</w:t>
            </w:r>
            <w:r>
              <w:br/>
            </w:r>
            <w:r>
              <w:rPr>
                <w:rFonts w:ascii="Times New Roman"/>
                <w:b w:val="false"/>
                <w:i w:val="false"/>
                <w:color w:val="000000"/>
                <w:sz w:val="20"/>
              </w:rPr>
              <w:t>
</w:t>
            </w:r>
            <w:r>
              <w:rPr>
                <w:rFonts w:ascii="Times New Roman"/>
                <w:b w:val="false"/>
                <w:i w:val="false"/>
                <w:color w:val="000000"/>
                <w:sz w:val="20"/>
              </w:rPr>
              <w:t>маралдар аналықтар – 18 айға дейін, аталықтар (алғаш төлдегендер) – 24 айға дейін;</w:t>
            </w:r>
            <w:r>
              <w:br/>
            </w:r>
            <w:r>
              <w:rPr>
                <w:rFonts w:ascii="Times New Roman"/>
                <w:b w:val="false"/>
                <w:i w:val="false"/>
                <w:color w:val="000000"/>
                <w:sz w:val="20"/>
              </w:rPr>
              <w:t>
</w:t>
            </w:r>
            <w:r>
              <w:rPr>
                <w:rFonts w:ascii="Times New Roman"/>
                <w:b w:val="false"/>
                <w:i w:val="false"/>
                <w:color w:val="000000"/>
                <w:sz w:val="20"/>
              </w:rPr>
              <w:t>2. Асыл тұқымды малды отандық асыл тұқымды зауыттардан және шаруашылықтардан сатып алу.</w:t>
            </w:r>
            <w:r>
              <w:br/>
            </w:r>
            <w:r>
              <w:rPr>
                <w:rFonts w:ascii="Times New Roman"/>
                <w:b w:val="false"/>
                <w:i w:val="false"/>
                <w:color w:val="000000"/>
                <w:sz w:val="20"/>
              </w:rPr>
              <w:t>
</w:t>
            </w:r>
            <w:r>
              <w:rPr>
                <w:rFonts w:ascii="Times New Roman"/>
                <w:b w:val="false"/>
                <w:i w:val="false"/>
                <w:color w:val="000000"/>
                <w:sz w:val="20"/>
              </w:rPr>
              <w:t>3. Зоотехникалық қырылу нормалары шегінде сатып алынған асыл тұқымды аналық мал басын өсімін молайту мақсатында кемінде екі жыл, асыл тұқымды тұқымдық аталықтарды – кемінде екі шағылыстыру маусымында пайдалану</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өндірушілердің етті және жұмыртқа бағыттарындағы асыл тұқымды тәуліктік балапандарды және асыл тұқымды жұмыртқаны сатып алуы</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Ата-тектік, ата-енелік нысандары отандық асыл тұқымды репродукторлардан етті және жұмыртқа бағыттарындағы асыл тұқымды тәуліктік балапандар мен асыл тұқымды жұмыртқаны сатып алу.</w:t>
            </w:r>
            <w:r>
              <w:br/>
            </w:r>
            <w:r>
              <w:rPr>
                <w:rFonts w:ascii="Times New Roman"/>
                <w:b w:val="false"/>
                <w:i w:val="false"/>
                <w:color w:val="000000"/>
                <w:sz w:val="20"/>
              </w:rPr>
              <w:t>
</w:t>
            </w:r>
            <w:r>
              <w:rPr>
                <w:rFonts w:ascii="Times New Roman"/>
                <w:b w:val="false"/>
                <w:i w:val="false"/>
                <w:color w:val="000000"/>
                <w:sz w:val="20"/>
              </w:rPr>
              <w:t>2. Торда немесе еденде күтіп-бағу үшін технологиялық жабдықтың болуы</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мал басынан қалыптастырылған, жалпы табында өсімін молайту үшін пайдаланылатын асыл тұқымды етті тұқымды тұқымдық бұқаларды күтіп-бағуы</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қосалқы шаруашылықтардағы мал басынан қалыптастырылған жалпы табында осы асыл тұқымды тұқымдық бұқаларды бекіту және пайдалану жөніндегі елді мекен тұрғындары жиынын өткізу.</w:t>
            </w:r>
            <w:r>
              <w:br/>
            </w:r>
            <w:r>
              <w:rPr>
                <w:rFonts w:ascii="Times New Roman"/>
                <w:b w:val="false"/>
                <w:i w:val="false"/>
                <w:color w:val="000000"/>
                <w:sz w:val="20"/>
              </w:rPr>
              <w:t>
</w:t>
            </w:r>
            <w:r>
              <w:rPr>
                <w:rFonts w:ascii="Times New Roman"/>
                <w:b w:val="false"/>
                <w:i w:val="false"/>
                <w:color w:val="000000"/>
                <w:sz w:val="20"/>
              </w:rPr>
              <w:t>2. Асыл тұқымды тұқымдық бұқаларды зоотехникалық нормативтерге сәйкес табында өсімін молайтуда пайдалану (қатарынан екі шағылыстыру маусымынан артық емес).</w:t>
            </w:r>
            <w:r>
              <w:br/>
            </w:r>
            <w:r>
              <w:rPr>
                <w:rFonts w:ascii="Times New Roman"/>
                <w:b w:val="false"/>
                <w:i w:val="false"/>
                <w:color w:val="000000"/>
                <w:sz w:val="20"/>
              </w:rPr>
              <w:t>
</w:t>
            </w:r>
            <w:r>
              <w:rPr>
                <w:rFonts w:ascii="Times New Roman"/>
                <w:b w:val="false"/>
                <w:i w:val="false"/>
                <w:color w:val="000000"/>
                <w:sz w:val="20"/>
              </w:rPr>
              <w:t>3. Оларды өсімін молайту үшін пайдалануға жол бермеу мақсатында осы жалпы табынның барлық тұқымсыз бұқаларын піштіру.</w:t>
            </w:r>
          </w:p>
        </w:tc>
      </w:tr>
    </w:tbl>
    <w:bookmarkStart w:name="z51" w:id="15"/>
    <w:p>
      <w:pPr>
        <w:spacing w:after="0"/>
        <w:ind w:left="0"/>
        <w:jc w:val="both"/>
      </w:pPr>
      <w:r>
        <w:rPr>
          <w:rFonts w:ascii="Times New Roman"/>
          <w:b w:val="false"/>
          <w:i w:val="false"/>
          <w:color w:val="000000"/>
          <w:sz w:val="28"/>
        </w:rPr>
        <w:t xml:space="preserve">
Асыл тұқымды мал       </w:t>
      </w:r>
      <w:r>
        <w:br/>
      </w:r>
      <w:r>
        <w:rPr>
          <w:rFonts w:ascii="Times New Roman"/>
          <w:b w:val="false"/>
          <w:i w:val="false"/>
          <w:color w:val="000000"/>
          <w:sz w:val="28"/>
        </w:rPr>
        <w:t xml:space="preserve">
шаруашылығын дамытуды, мал  </w:t>
      </w:r>
      <w:r>
        <w:br/>
      </w:r>
      <w:r>
        <w:rPr>
          <w:rFonts w:ascii="Times New Roman"/>
          <w:b w:val="false"/>
          <w:i w:val="false"/>
          <w:color w:val="000000"/>
          <w:sz w:val="28"/>
        </w:rPr>
        <w:t>
шаруашылығы өнiмiнiң өнiмдiлiгi</w:t>
      </w:r>
      <w:r>
        <w:br/>
      </w:r>
      <w:r>
        <w:rPr>
          <w:rFonts w:ascii="Times New Roman"/>
          <w:b w:val="false"/>
          <w:i w:val="false"/>
          <w:color w:val="000000"/>
          <w:sz w:val="28"/>
        </w:rPr>
        <w:t xml:space="preserve">
мен өнім сапасын арттыруды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3-қосымша          </w:t>
      </w:r>
    </w:p>
    <w:bookmarkEnd w:id="15"/>
    <w:bookmarkStart w:name="z52" w:id="16"/>
    <w:p>
      <w:pPr>
        <w:spacing w:after="0"/>
        <w:ind w:left="0"/>
        <w:jc w:val="left"/>
      </w:pPr>
      <w:r>
        <w:rPr>
          <w:rFonts w:ascii="Times New Roman"/>
          <w:b/>
          <w:i w:val="false"/>
          <w:color w:val="000000"/>
        </w:rPr>
        <w:t xml:space="preserve"> 
Мал шаруашылығы өнiмiнiң өнiмдiлiгi мен өнім сапасын арттыруға</w:t>
      </w:r>
      <w:r>
        <w:br/>
      </w:r>
      <w:r>
        <w:rPr>
          <w:rFonts w:ascii="Times New Roman"/>
          <w:b/>
          <w:i w:val="false"/>
          <w:color w:val="000000"/>
        </w:rPr>
        <w:t>
бюджеттік субсидияларды беруге үміткер тауар өндiрушiлерге</w:t>
      </w:r>
      <w:r>
        <w:br/>
      </w:r>
      <w:r>
        <w:rPr>
          <w:rFonts w:ascii="Times New Roman"/>
          <w:b/>
          <w:i w:val="false"/>
          <w:color w:val="000000"/>
        </w:rPr>
        <w:t>
қойылатын өлшемдер мен талаптар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344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Бұқашықтарды бордақылау алаңдарына өткізумен айналысатын тауар өндірушілерге қойылатын өлшемдер мен талаптар</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Бұқашықтардың бірдейлендіру нөмірлерінің және олардың АСЖ және АЖС-да тіркелуінің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түрлендіруге қатысатын және аналық мал басының және ет өнімділігі бағытындағы бекітілген асыл тұқымды тұқымдық бұқалардың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бұқашықтардың тірідей салмағы 160-тан 350 кг дейін</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бұқашықтардың жасы 6-дан 18 айға дейін</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4384"/>
        <w:gridCol w:w="4242"/>
        <w:gridCol w:w="4809"/>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Сиыр етiн өндiрумен айналысатын тауар өндiрушiлерге қойылатын өлшемдер мен талаптар</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кемiнде 3 000 бас малды бордақылайтын қуаттылығымен ірі қара малды бордақылауға арналған және инфрақұрылымы дамыған мамандандырылған алаңның болуы:</w:t>
            </w:r>
            <w:r>
              <w:br/>
            </w:r>
            <w:r>
              <w:rPr>
                <w:rFonts w:ascii="Times New Roman"/>
                <w:b w:val="false"/>
                <w:i w:val="false"/>
                <w:color w:val="000000"/>
                <w:sz w:val="20"/>
              </w:rPr>
              <w:t>
</w:t>
            </w:r>
            <w:r>
              <w:rPr>
                <w:rFonts w:ascii="Times New Roman"/>
                <w:b w:val="false"/>
                <w:i w:val="false"/>
                <w:color w:val="000000"/>
                <w:sz w:val="20"/>
              </w:rPr>
              <w:t>малды күтiп-бағуға арналған қоралар;</w:t>
            </w:r>
            <w:r>
              <w:br/>
            </w:r>
            <w:r>
              <w:rPr>
                <w:rFonts w:ascii="Times New Roman"/>
                <w:b w:val="false"/>
                <w:i w:val="false"/>
                <w:color w:val="000000"/>
                <w:sz w:val="20"/>
              </w:rPr>
              <w:t>
</w:t>
            </w:r>
            <w:r>
              <w:rPr>
                <w:rFonts w:ascii="Times New Roman"/>
                <w:b w:val="false"/>
                <w:i w:val="false"/>
                <w:color w:val="000000"/>
                <w:sz w:val="20"/>
              </w:rPr>
              <w:t>науалар;</w:t>
            </w:r>
            <w:r>
              <w:br/>
            </w:r>
            <w:r>
              <w:rPr>
                <w:rFonts w:ascii="Times New Roman"/>
                <w:b w:val="false"/>
                <w:i w:val="false"/>
                <w:color w:val="000000"/>
                <w:sz w:val="20"/>
              </w:rPr>
              <w:t>
</w:t>
            </w:r>
            <w:r>
              <w:rPr>
                <w:rFonts w:ascii="Times New Roman"/>
                <w:b w:val="false"/>
                <w:i w:val="false"/>
                <w:color w:val="000000"/>
                <w:sz w:val="20"/>
              </w:rPr>
              <w:t>сумен жабдықтау көздерінің болуы және автоматтандырылған суару көзiмен қамтамасыз етiлуi;</w:t>
            </w:r>
            <w:r>
              <w:br/>
            </w:r>
            <w:r>
              <w:rPr>
                <w:rFonts w:ascii="Times New Roman"/>
                <w:b w:val="false"/>
                <w:i w:val="false"/>
                <w:color w:val="000000"/>
                <w:sz w:val="20"/>
              </w:rPr>
              <w:t>
</w:t>
            </w:r>
            <w:r>
              <w:rPr>
                <w:rFonts w:ascii="Times New Roman"/>
                <w:b w:val="false"/>
                <w:i w:val="false"/>
                <w:color w:val="000000"/>
                <w:sz w:val="20"/>
              </w:rPr>
              <w:t>нәжіс массасы мен қар суын шығарып тастауға арналған мүйісі бар дренаждық жүйе;</w:t>
            </w:r>
            <w:r>
              <w:br/>
            </w:r>
            <w:r>
              <w:rPr>
                <w:rFonts w:ascii="Times New Roman"/>
                <w:b w:val="false"/>
                <w:i w:val="false"/>
                <w:color w:val="000000"/>
                <w:sz w:val="20"/>
              </w:rPr>
              <w:t>
</w:t>
            </w:r>
            <w:r>
              <w:rPr>
                <w:rFonts w:ascii="Times New Roman"/>
                <w:b w:val="false"/>
                <w:i w:val="false"/>
                <w:color w:val="000000"/>
                <w:sz w:val="20"/>
              </w:rPr>
              <w:t>жем-шөп дайындау және жем-шөп тарату техникасының/жабдығының, сондай-ақ жем-шөп сақтау қоймасының болуы;</w:t>
            </w:r>
            <w:r>
              <w:br/>
            </w:r>
            <w:r>
              <w:rPr>
                <w:rFonts w:ascii="Times New Roman"/>
                <w:b w:val="false"/>
                <w:i w:val="false"/>
                <w:color w:val="000000"/>
                <w:sz w:val="20"/>
              </w:rPr>
              <w:t>
</w:t>
            </w:r>
            <w:r>
              <w:rPr>
                <w:rFonts w:ascii="Times New Roman"/>
                <w:b w:val="false"/>
                <w:i w:val="false"/>
                <w:color w:val="000000"/>
                <w:sz w:val="20"/>
              </w:rPr>
              <w:t>бекiткiшi бар жiктегiштiң, таразы құрылғысының болуы;</w:t>
            </w:r>
            <w:r>
              <w:br/>
            </w:r>
            <w:r>
              <w:rPr>
                <w:rFonts w:ascii="Times New Roman"/>
                <w:b w:val="false"/>
                <w:i w:val="false"/>
                <w:color w:val="000000"/>
                <w:sz w:val="20"/>
              </w:rPr>
              <w:t>
</w:t>
            </w:r>
            <w:r>
              <w:rPr>
                <w:rFonts w:ascii="Times New Roman"/>
                <w:b w:val="false"/>
                <w:i w:val="false"/>
                <w:color w:val="000000"/>
                <w:sz w:val="20"/>
              </w:rPr>
              <w:t>ветеринариялық пункттiң болуы.</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кемiнде 1 500 бас ipi қара малды бордақылайтын қуаттылығымен ірі қара малды бордақылауға арналған және инфрақұрылымы дамыған мамандандырылған алаңның болуы:</w:t>
            </w:r>
            <w:r>
              <w:br/>
            </w:r>
            <w:r>
              <w:rPr>
                <w:rFonts w:ascii="Times New Roman"/>
                <w:b w:val="false"/>
                <w:i w:val="false"/>
                <w:color w:val="000000"/>
                <w:sz w:val="20"/>
              </w:rPr>
              <w:t>
</w:t>
            </w:r>
            <w:r>
              <w:rPr>
                <w:rFonts w:ascii="Times New Roman"/>
                <w:b w:val="false"/>
                <w:i w:val="false"/>
                <w:color w:val="000000"/>
                <w:sz w:val="20"/>
              </w:rPr>
              <w:t>малды күтiп-бағуға арналған қоралар;</w:t>
            </w:r>
            <w:r>
              <w:br/>
            </w:r>
            <w:r>
              <w:rPr>
                <w:rFonts w:ascii="Times New Roman"/>
                <w:b w:val="false"/>
                <w:i w:val="false"/>
                <w:color w:val="000000"/>
                <w:sz w:val="20"/>
              </w:rPr>
              <w:t>
</w:t>
            </w:r>
            <w:r>
              <w:rPr>
                <w:rFonts w:ascii="Times New Roman"/>
                <w:b w:val="false"/>
                <w:i w:val="false"/>
                <w:color w:val="000000"/>
                <w:sz w:val="20"/>
              </w:rPr>
              <w:t>науалар;</w:t>
            </w:r>
            <w:r>
              <w:br/>
            </w:r>
            <w:r>
              <w:rPr>
                <w:rFonts w:ascii="Times New Roman"/>
                <w:b w:val="false"/>
                <w:i w:val="false"/>
                <w:color w:val="000000"/>
                <w:sz w:val="20"/>
              </w:rPr>
              <w:t>
</w:t>
            </w:r>
            <w:r>
              <w:rPr>
                <w:rFonts w:ascii="Times New Roman"/>
                <w:b w:val="false"/>
                <w:i w:val="false"/>
                <w:color w:val="000000"/>
                <w:sz w:val="20"/>
              </w:rPr>
              <w:t>сумен жабдықтау көздерінің болуы және автоматтандырылған суару көзiмен қамтамасыз етiлуi;</w:t>
            </w:r>
            <w:r>
              <w:br/>
            </w:r>
            <w:r>
              <w:rPr>
                <w:rFonts w:ascii="Times New Roman"/>
                <w:b w:val="false"/>
                <w:i w:val="false"/>
                <w:color w:val="000000"/>
                <w:sz w:val="20"/>
              </w:rPr>
              <w:t>
</w:t>
            </w:r>
            <w:r>
              <w:rPr>
                <w:rFonts w:ascii="Times New Roman"/>
                <w:b w:val="false"/>
                <w:i w:val="false"/>
                <w:color w:val="000000"/>
                <w:sz w:val="20"/>
              </w:rPr>
              <w:t>нәжіс массасы мен қар суын шығарып тастауға арналған мүйiсі бар дренаждық жүйе;</w:t>
            </w:r>
            <w:r>
              <w:br/>
            </w:r>
            <w:r>
              <w:rPr>
                <w:rFonts w:ascii="Times New Roman"/>
                <w:b w:val="false"/>
                <w:i w:val="false"/>
                <w:color w:val="000000"/>
                <w:sz w:val="20"/>
              </w:rPr>
              <w:t>
</w:t>
            </w:r>
            <w:r>
              <w:rPr>
                <w:rFonts w:ascii="Times New Roman"/>
                <w:b w:val="false"/>
                <w:i w:val="false"/>
                <w:color w:val="000000"/>
                <w:sz w:val="20"/>
              </w:rPr>
              <w:t>жем-шөп дайындау және жем-шөп тарату техникасының/жабдығының, сондай-ақ азық сақтау қоймасының болуы;</w:t>
            </w:r>
            <w:r>
              <w:br/>
            </w:r>
            <w:r>
              <w:rPr>
                <w:rFonts w:ascii="Times New Roman"/>
                <w:b w:val="false"/>
                <w:i w:val="false"/>
                <w:color w:val="000000"/>
                <w:sz w:val="20"/>
              </w:rPr>
              <w:t>
</w:t>
            </w:r>
            <w:r>
              <w:rPr>
                <w:rFonts w:ascii="Times New Roman"/>
                <w:b w:val="false"/>
                <w:i w:val="false"/>
                <w:color w:val="000000"/>
                <w:sz w:val="20"/>
              </w:rPr>
              <w:t>бекiткiшi бар жiктегiштiң және таразы құрылғысының болуы;</w:t>
            </w:r>
            <w:r>
              <w:br/>
            </w:r>
            <w:r>
              <w:rPr>
                <w:rFonts w:ascii="Times New Roman"/>
                <w:b w:val="false"/>
                <w:i w:val="false"/>
                <w:color w:val="000000"/>
                <w:sz w:val="20"/>
              </w:rPr>
              <w:t>
</w:t>
            </w:r>
            <w:r>
              <w:rPr>
                <w:rFonts w:ascii="Times New Roman"/>
                <w:b w:val="false"/>
                <w:i w:val="false"/>
                <w:color w:val="000000"/>
                <w:sz w:val="20"/>
              </w:rPr>
              <w:t>ветеринариялық пункттiң болуы.</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Бордақыланған ірі қара малдың соңғы 12 айда өткізілген саны кемінде 400 басты құрады.</w:t>
            </w:r>
            <w:r>
              <w:br/>
            </w:r>
            <w:r>
              <w:rPr>
                <w:rFonts w:ascii="Times New Roman"/>
                <w:b w:val="false"/>
                <w:i w:val="false"/>
                <w:color w:val="000000"/>
                <w:sz w:val="20"/>
              </w:rPr>
              <w:t>
</w:t>
            </w:r>
            <w:r>
              <w:rPr>
                <w:rFonts w:ascii="Times New Roman"/>
                <w:b w:val="false"/>
                <w:i w:val="false"/>
                <w:color w:val="000000"/>
                <w:sz w:val="20"/>
              </w:rPr>
              <w:t>Iрi қара малды бордақылауға арналған мамандандырылған үй-жайдың немесе алаңдардың болуы:</w:t>
            </w:r>
            <w:r>
              <w:br/>
            </w:r>
            <w:r>
              <w:rPr>
                <w:rFonts w:ascii="Times New Roman"/>
                <w:b w:val="false"/>
                <w:i w:val="false"/>
                <w:color w:val="000000"/>
                <w:sz w:val="20"/>
              </w:rPr>
              <w:t>
</w:t>
            </w:r>
            <w:r>
              <w:rPr>
                <w:rFonts w:ascii="Times New Roman"/>
                <w:b w:val="false"/>
                <w:i w:val="false"/>
                <w:color w:val="000000"/>
                <w:sz w:val="20"/>
              </w:rPr>
              <w:t>малды күтiп-бағуға арналған қоралар;</w:t>
            </w:r>
            <w:r>
              <w:br/>
            </w:r>
            <w:r>
              <w:rPr>
                <w:rFonts w:ascii="Times New Roman"/>
                <w:b w:val="false"/>
                <w:i w:val="false"/>
                <w:color w:val="000000"/>
                <w:sz w:val="20"/>
              </w:rPr>
              <w:t>
</w:t>
            </w:r>
            <w:r>
              <w:rPr>
                <w:rFonts w:ascii="Times New Roman"/>
                <w:b w:val="false"/>
                <w:i w:val="false"/>
                <w:color w:val="000000"/>
                <w:sz w:val="20"/>
              </w:rPr>
              <w:t>науалар;</w:t>
            </w:r>
            <w:r>
              <w:br/>
            </w:r>
            <w:r>
              <w:rPr>
                <w:rFonts w:ascii="Times New Roman"/>
                <w:b w:val="false"/>
                <w:i w:val="false"/>
                <w:color w:val="000000"/>
                <w:sz w:val="20"/>
              </w:rPr>
              <w:t>
</w:t>
            </w:r>
            <w:r>
              <w:rPr>
                <w:rFonts w:ascii="Times New Roman"/>
                <w:b w:val="false"/>
                <w:i w:val="false"/>
                <w:color w:val="000000"/>
                <w:sz w:val="20"/>
              </w:rPr>
              <w:t>сумен жабдықтау;</w:t>
            </w:r>
            <w:r>
              <w:br/>
            </w:r>
            <w:r>
              <w:rPr>
                <w:rFonts w:ascii="Times New Roman"/>
                <w:b w:val="false"/>
                <w:i w:val="false"/>
                <w:color w:val="000000"/>
                <w:sz w:val="20"/>
              </w:rPr>
              <w:t>
</w:t>
            </w:r>
            <w:r>
              <w:rPr>
                <w:rFonts w:ascii="Times New Roman"/>
                <w:b w:val="false"/>
                <w:i w:val="false"/>
                <w:color w:val="000000"/>
                <w:sz w:val="20"/>
              </w:rPr>
              <w:t>жем-шөп дайындау техникасы;</w:t>
            </w:r>
            <w:r>
              <w:br/>
            </w:r>
            <w:r>
              <w:rPr>
                <w:rFonts w:ascii="Times New Roman"/>
                <w:b w:val="false"/>
                <w:i w:val="false"/>
                <w:color w:val="000000"/>
                <w:sz w:val="20"/>
              </w:rPr>
              <w:t>
</w:t>
            </w:r>
            <w:r>
              <w:rPr>
                <w:rFonts w:ascii="Times New Roman"/>
                <w:b w:val="false"/>
                <w:i w:val="false"/>
                <w:color w:val="000000"/>
                <w:sz w:val="20"/>
              </w:rPr>
              <w:t>мал үшін жiктегiш және таразы құрылғысы;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3440"/>
      </w:tblGrid>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Бұқашықтардың (союға өткiзiлетiн) тiрiдей/сойыс салмағы 400 кг/210 кг кем емес*</w:t>
            </w:r>
          </w:p>
        </w:tc>
      </w:tr>
      <w:tr>
        <w:trPr>
          <w:trHeight w:val="9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бұқашықты бордақылау мерзімі:</w:t>
            </w:r>
            <w:r>
              <w:br/>
            </w:r>
            <w:r>
              <w:rPr>
                <w:rFonts w:ascii="Times New Roman"/>
                <w:b w:val="false"/>
                <w:i w:val="false"/>
                <w:color w:val="000000"/>
                <w:sz w:val="20"/>
              </w:rPr>
              <w:t>
</w:t>
            </w:r>
            <w:r>
              <w:rPr>
                <w:rFonts w:ascii="Times New Roman"/>
                <w:b w:val="false"/>
                <w:i w:val="false"/>
                <w:color w:val="000000"/>
                <w:sz w:val="20"/>
              </w:rPr>
              <w:t xml:space="preserve">оңтүстік өңірлер үшін 45 күннен </w:t>
            </w:r>
            <w:r>
              <w:br/>
            </w:r>
            <w:r>
              <w:rPr>
                <w:rFonts w:ascii="Times New Roman"/>
                <w:b w:val="false"/>
                <w:i w:val="false"/>
                <w:color w:val="000000"/>
                <w:sz w:val="20"/>
              </w:rPr>
              <w:t>
</w:t>
            </w:r>
            <w:r>
              <w:rPr>
                <w:rFonts w:ascii="Times New Roman"/>
                <w:b w:val="false"/>
                <w:i w:val="false"/>
                <w:color w:val="000000"/>
                <w:sz w:val="20"/>
              </w:rPr>
              <w:t>солтүстік, шығыс, батыс және орталық өңірлер үшін 60 күннен кем емес</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нөмірлерінің болуы және бордақылауда тұрған мал басын АЖС-да тіркеу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344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Қой етiн өндiрумен айналысатын тауар өндiрушiлерге қойылатын өлшемдер мен талаптар</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қойдың аналық мал басының 600-ден кем емес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 күтiп-бағуға арналған үй-жайлардың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(союға өткізілетін) тiрiдей салмағы 35 кг кем емес *</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болуы және мал басын АЖС-да тіркеу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344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Жылқы етiн өндiрумен айналысатын тауар өндiрушiлерге қойылатын өлшемдер мен талаптар</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жылқының аналық басының 75 бастан кем емес болуы</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Жылқының (союға өткiзілетін) тiрiдей салмағы 350 кг кем емес болуы </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болуы және мал басын АЖС-да тіркеу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344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Түйе етiн өндiрумен айналысатын тауар өндiрушiлерге қойылатын өлшемдер мен талаптар</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түйенін аналық басының 75 бастан кем емес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Түйенің (союға өткiзілетін) тiрiдей салмағы 350 кг кем емес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болуы және мал басын АЖС-да тіркеу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344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Шошқа етін өндiрумен айналысатын тауар өндiрушiлерге қойылатын өлшемдер мен талаптар</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бордақыланатын бастың 3000 бастан кем емес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w:t>
            </w:r>
            <w:r>
              <w:rPr>
                <w:rFonts w:ascii="Times New Roman"/>
                <w:b w:val="false"/>
                <w:i w:val="false"/>
                <w:color w:val="000000"/>
                <w:sz w:val="20"/>
              </w:rPr>
              <w:t>шошқа басының (мал басын толықтыратын төл және аналық мегежін);</w:t>
            </w:r>
            <w:r>
              <w:br/>
            </w:r>
            <w:r>
              <w:rPr>
                <w:rFonts w:ascii="Times New Roman"/>
                <w:b w:val="false"/>
                <w:i w:val="false"/>
                <w:color w:val="000000"/>
                <w:sz w:val="20"/>
              </w:rPr>
              <w:t>
</w:t>
            </w:r>
            <w:r>
              <w:rPr>
                <w:rFonts w:ascii="Times New Roman"/>
                <w:b w:val="false"/>
                <w:i w:val="false"/>
                <w:color w:val="000000"/>
                <w:sz w:val="20"/>
              </w:rPr>
              <w:t>өндіріс алаңдарын автоматтандырудың (жем-шөп тарату, суару және микроклимат желісі);</w:t>
            </w:r>
            <w:r>
              <w:br/>
            </w:r>
            <w:r>
              <w:rPr>
                <w:rFonts w:ascii="Times New Roman"/>
                <w:b w:val="false"/>
                <w:i w:val="false"/>
                <w:color w:val="000000"/>
                <w:sz w:val="20"/>
              </w:rPr>
              <w:t>
</w:t>
            </w:r>
            <w:r>
              <w:rPr>
                <w:rFonts w:ascii="Times New Roman"/>
                <w:b w:val="false"/>
                <w:i w:val="false"/>
                <w:color w:val="000000"/>
                <w:sz w:val="20"/>
              </w:rPr>
              <w:t>мал соятын цехының;</w:t>
            </w:r>
            <w:r>
              <w:br/>
            </w:r>
            <w:r>
              <w:rPr>
                <w:rFonts w:ascii="Times New Roman"/>
                <w:b w:val="false"/>
                <w:i w:val="false"/>
                <w:color w:val="000000"/>
                <w:sz w:val="20"/>
              </w:rPr>
              <w:t>
</w:t>
            </w:r>
            <w:r>
              <w:rPr>
                <w:rFonts w:ascii="Times New Roman"/>
                <w:b w:val="false"/>
                <w:i w:val="false"/>
                <w:color w:val="000000"/>
                <w:sz w:val="20"/>
              </w:rPr>
              <w:t>құрама жем цехының;</w:t>
            </w:r>
            <w:r>
              <w:br/>
            </w:r>
            <w:r>
              <w:rPr>
                <w:rFonts w:ascii="Times New Roman"/>
                <w:b w:val="false"/>
                <w:i w:val="false"/>
                <w:color w:val="000000"/>
                <w:sz w:val="20"/>
              </w:rPr>
              <w:t>
</w:t>
            </w:r>
            <w:r>
              <w:rPr>
                <w:rFonts w:ascii="Times New Roman"/>
                <w:b w:val="false"/>
                <w:i w:val="false"/>
                <w:color w:val="000000"/>
                <w:sz w:val="20"/>
              </w:rPr>
              <w:t>таразы құрылғысының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тірідей салмағы (союға өткiзілетін) 100 кг кем емес *</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болуы және мал басын АЖС-да тіркеу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4949"/>
        <w:gridCol w:w="4101"/>
        <w:gridCol w:w="4385"/>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Құс етiн өндiрумен айналысатын тауар өндiрушiлерге қойылатын өлшемдер мен талаптар</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пайдалануға берілген жаңа құс фабрикасы немесе негізгі жабдығы бойынша жаңғыртудан өткен жұмыс істеп тұрған құс фабрикасы.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4949"/>
        <w:gridCol w:w="4101"/>
        <w:gridCol w:w="4385"/>
      </w:tblGrid>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етін өндірудің жылдық көлемі кем емес:**</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тоннадан</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тоннадан</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тоннадан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3440"/>
      </w:tblGrid>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сою желісі (сою цехы)</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3435"/>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Күрке тауық етiн өндiрумен айналысатын тауар өндiрушiлерге қойылатын өлшемдер мен талаптар</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ерте емес пайдалануға берілген жаңа құс фабрикасы және/немесе негізгі жабдықтары бойынша жаңғыртудан өткен жұмыс істеп тұрған құс фабрикасы.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3 000 тоннадан кем емес</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сою желісі (сою цехы)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4949"/>
        <w:gridCol w:w="4243"/>
        <w:gridCol w:w="4243"/>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Тағамдық жұмыртқа өндiрумен айналысатын тауар өндiрушiлерге қойылатын өлшемдер мен талаптар</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ерте емес пайдалануға берілген құс фабрикасы және/немесе негізгі жабдық бойынша жаңғыртудан өткен жұмыс істеп тұрған құс фабрикасы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Жұмыртқаны сұрыптауға, таңбалауға және салуға арналған автоматты машинаның болуы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000"/>
        <w:gridCol w:w="4285"/>
        <w:gridCol w:w="4144"/>
      </w:tblGrid>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 өндiрiсінің жылдық өндіріс көлемi кем емес:**</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 данадан</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млн. данадан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млн. данадан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3435"/>
      </w:tblGrid>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091"/>
        <w:gridCol w:w="4384"/>
        <w:gridCol w:w="3960"/>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Сүт өндiрiсiмен айналысатын тауар өндiрушiлерге қойылатын өлшемдер мен талаптар</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143"/>
        <w:gridCol w:w="4428"/>
        <w:gridCol w:w="3858"/>
      </w:tblGrid>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сиыр мен қашарлардың меншiктi аналық мал басының (2 жастан ересек) болуы***:</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бастан кем емес</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бастан кем емес</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бастан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143"/>
        <w:gridCol w:w="4428"/>
        <w:gridCol w:w="3858"/>
      </w:tblGrid>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 мен құнажындардың орташа жылдық мал басы (алдыңғы жылдың қорытындысы):</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бастан кем емес</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бастан кем емес</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бастан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232"/>
        <w:gridCol w:w="4525"/>
        <w:gridCol w:w="3678"/>
      </w:tblGrid>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 бойынша орташа сауым (алдыңғы жылдың қорытындысы):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 кг кем емес****</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кг кем емес</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кг кем емес</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инфрақұрылымы бар заманауи сүт кешенiнiң (механикаландырылған сауу, көң шығару және жем-шөп тарату, автосуару және жем-шөп цехы) болуы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сауудың болуы</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Тасымалды сауу қондырғыларын қоса есептегенде, машиналы сауудың болуы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3435"/>
      </w:tblGrid>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болуы және мал басын АЖС-да тіркеу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3435"/>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Қымызды өндiрумен айналысатын тауар өндiрушiлерге қойылатын өлшемдер мен талаптар</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жылқының аналық мал басының (үш жастан ересек) 35 бастан кем емес болуы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биенiң орташа жылдық мал басы 20 бастан кем емес</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өндіретін және құтыларға құятын цехтың немесе есептік нөмірі бар цехқа жеткізу шартының болуы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болуы және мал басын АЖС-да тіркеу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3435"/>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Шұбат өндiрумен айналысатын тауар өндiрушiлерге қойылатын өлшемдер мен талаптар</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түйенiң аналық мал басының (үш жастан ересек) 30 бастан кем емес болуы</w:t>
            </w:r>
          </w:p>
        </w:tc>
      </w:tr>
      <w:tr>
        <w:trPr>
          <w:trHeight w:val="1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iнгендердiң орташа жылдық мал басы 15 бастан кем емес</w:t>
            </w:r>
          </w:p>
        </w:tc>
      </w:tr>
      <w:tr>
        <w:trPr>
          <w:trHeight w:val="3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 өндіретін және құтыларға құю цехының немесе есептік нөмірі бар цехқа жеткізу шартының болуы</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болуы және мал басын АЖС-да тіркеу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3435"/>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Биязы жүнді өндiрумен айналысатын тауар өндiрушiлерге қойылатын өлшемдер мен талаптар</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қойдың аналық мал басының (екі жастан ересек) 600 бастан кем емес болуы</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 күтiп-бағуға, сондай-ақ қырқуға арналған үй-жайлардың болуы</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жүннiң физикалық салмағы (алдыңғы жылдың қорытындысы) 3,2 кг кем емес</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Жүннiң сапасы 60-64 сападан кем емес *****</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жүндi алғашқы қайта өңдейтін кәсiпорындарына биязы жүнді өткiзу</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 және зоотехникалық есепті жүргізу</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болуы және мал басын АЖС-да тіркеу</w:t>
            </w:r>
          </w:p>
        </w:tc>
      </w:tr>
    </w:tbl>
    <w:bookmarkStart w:name="z61" w:id="1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 малдың (союға өткiзiлетiн) тiрiдей/сойыс салмағы мал шаруашылығы өнiмі сатылған есептік нөмiрi (коды) бар қайта өңдеу кәсіпорны немесе тауар өндiрушi (малды сою жөнiндегi) қызметтерiн пайдаланған, есептік нөмірі (коды) бар сою пункті берген анықтамамен расталуы тиiс;</w:t>
      </w:r>
      <w:r>
        <w:br/>
      </w:r>
      <w:r>
        <w:rPr>
          <w:rFonts w:ascii="Times New Roman"/>
          <w:b w:val="false"/>
          <w:i w:val="false"/>
          <w:color w:val="000000"/>
          <w:sz w:val="28"/>
        </w:rPr>
        <w:t>
      ** 12 айдан кем қызмет атқарған құс фабрикалары үшін деңгей жұмыс істеген кезеңдегі айға бөлінген және 12 айға көбейтілген нақты өндірілген өнім көлемін негізге ала отырып айқындалады;</w:t>
      </w:r>
      <w:r>
        <w:br/>
      </w:r>
      <w:r>
        <w:rPr>
          <w:rFonts w:ascii="Times New Roman"/>
          <w:b w:val="false"/>
          <w:i w:val="false"/>
          <w:color w:val="000000"/>
          <w:sz w:val="28"/>
        </w:rPr>
        <w:t>
      *** сүт өндiрiсiмен айналысатын тауар өндiрушiлер мал басын селекциялық және асылдандыру жұмыстарының бiрыңғай ақпараттық базасына тiркейді;</w:t>
      </w:r>
      <w:r>
        <w:br/>
      </w:r>
      <w:r>
        <w:rPr>
          <w:rFonts w:ascii="Times New Roman"/>
          <w:b w:val="false"/>
          <w:i w:val="false"/>
          <w:color w:val="000000"/>
          <w:sz w:val="28"/>
        </w:rPr>
        <w:t>
      **** талаптар өткен жылда пайдалануға енгізілген тиісті инфрақұрылымы бар заманауи сүт кешендеріне таралмайды;</w:t>
      </w:r>
      <w:r>
        <w:br/>
      </w:r>
      <w:r>
        <w:rPr>
          <w:rFonts w:ascii="Times New Roman"/>
          <w:b w:val="false"/>
          <w:i w:val="false"/>
          <w:color w:val="000000"/>
          <w:sz w:val="28"/>
        </w:rPr>
        <w:t>
      ***** жүннiң сапасы жүн сапасын бағалау жөнiндегi зертхана берген анықтамамен расталады.</w:t>
      </w:r>
    </w:p>
    <w:bookmarkEnd w:id="17"/>
    <w:bookmarkStart w:name="z53"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18 ақпандағы</w:t>
      </w:r>
      <w:r>
        <w:br/>
      </w:r>
      <w:r>
        <w:rPr>
          <w:rFonts w:ascii="Times New Roman"/>
          <w:b w:val="false"/>
          <w:i w:val="false"/>
          <w:color w:val="000000"/>
          <w:sz w:val="28"/>
        </w:rPr>
        <w:t xml:space="preserve">
№ 103 қаулысына     </w:t>
      </w:r>
      <w:r>
        <w:br/>
      </w:r>
      <w:r>
        <w:rPr>
          <w:rFonts w:ascii="Times New Roman"/>
          <w:b w:val="false"/>
          <w:i w:val="false"/>
          <w:color w:val="000000"/>
          <w:sz w:val="28"/>
        </w:rPr>
        <w:t xml:space="preserve">
қосымша         </w:t>
      </w:r>
    </w:p>
    <w:bookmarkEnd w:id="18"/>
    <w:bookmarkStart w:name="z54" w:id="19"/>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19"/>
    <w:bookmarkStart w:name="z55" w:id="20"/>
    <w:p>
      <w:pPr>
        <w:spacing w:after="0"/>
        <w:ind w:left="0"/>
        <w:jc w:val="both"/>
      </w:pPr>
      <w:r>
        <w:rPr>
          <w:rFonts w:ascii="Times New Roman"/>
          <w:b w:val="false"/>
          <w:i w:val="false"/>
          <w:color w:val="000000"/>
          <w:sz w:val="28"/>
        </w:rPr>
        <w:t>
      1. «Мал шаруашылығын дамытуды қолдауға жергілікті бюджеттерден субсидиялар төлеу ережесін бекіту туралы» Қазақстан Республикасы Үкіметінің 2009 жылғы 31 желтоқсандағы № 2319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 64-құжат).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(Қазақстан Республикасының ПҮАЖ-ы 2010 ж., № 39, 342-құжат)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«Мал шаруашылығын дамытуды қолдауға жергілікті бюджеттерден субсидиялар төлеу ережесін бекіту туралы» Қазақстан Республикасы Үкіметінің 2009 жылғы 31 желтоқсандағы № 2319 қаулысына өзгерістер мен толықтырулар енгізу туралы» Қазақстан Республикасы Үкіметінің 2011 жылғы 25 тамыздағы № 956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52, 725-құжат).</w:t>
      </w:r>
      <w:r>
        <w:br/>
      </w:r>
      <w:r>
        <w:rPr>
          <w:rFonts w:ascii="Times New Roman"/>
          <w:b w:val="false"/>
          <w:i w:val="false"/>
          <w:color w:val="000000"/>
          <w:sz w:val="28"/>
        </w:rPr>
        <w:t>
</w:t>
      </w:r>
      <w:r>
        <w:rPr>
          <w:rFonts w:ascii="Times New Roman"/>
          <w:b w:val="false"/>
          <w:i w:val="false"/>
          <w:color w:val="000000"/>
          <w:sz w:val="28"/>
        </w:rPr>
        <w:t>
      4. «Асыл тұқымды мал шаруашылығын қолдауға арналған субсидиялау қағидаларын бекіту туралы» Қазақстан Республикасы Үкіметінің 2013 жылғы 25 қаңтардағы № 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12, 217-құжат).</w:t>
      </w:r>
      <w:r>
        <w:br/>
      </w:r>
      <w:r>
        <w:rPr>
          <w:rFonts w:ascii="Times New Roman"/>
          <w:b w:val="false"/>
          <w:i w:val="false"/>
          <w:color w:val="000000"/>
          <w:sz w:val="28"/>
        </w:rPr>
        <w:t>
</w:t>
      </w:r>
      <w:r>
        <w:rPr>
          <w:rFonts w:ascii="Times New Roman"/>
          <w:b w:val="false"/>
          <w:i w:val="false"/>
          <w:color w:val="000000"/>
          <w:sz w:val="28"/>
        </w:rPr>
        <w:t>
      5. «Мал шаруашылығы өнімінің өнімділігі мен сапасын арттыру мақсатында субсидиялау қағидаларын бекіту туралы» Қазақстан Республикасы Үкіметінің 2013 жылғы 25 қаңтардағы № 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12, 218-құжат).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«Асыл тұқымды мал шаруашылығын қолдауға арналған субсидиялау қағидаларын бекіту туралы» 2013 жылғы 25 қаңтардағы № 35 және «Мал шаруашылығы өнімінің өнімділігі мен сапасын арттыру мақсатында субсидиялау қағидаларын бекіту туралы» 2013 жылғы 25 қаңтардағы № 36 қаулыларына өзгерістер енгізу туралы» Қазақстан Республикасы Үкіметінің 2013 жылғы 14 қыркүйектегі № 957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53, 749-құжат).</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