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2a55f" w14:textId="5b2a5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Отбасы және балалар саласында жергілікті атқарушы органдар көрсететін  мемлекеттік көрсетілетін қызмет стандарттарын бекіту және Қазақстан Республикасы Үкіметінің кейбір шешімдеріне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19 ақпандағы № 115 қаулысы. Күші жойылды - Қазақстан Республикасы Үкіметінің 2015 жылғы 1 қыркүйектегі № 729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01.09.2015 </w:t>
      </w:r>
      <w:r>
        <w:rPr>
          <w:rFonts w:ascii="Times New Roman"/>
          <w:b w:val="false"/>
          <w:i w:val="false"/>
          <w:color w:val="ff0000"/>
          <w:sz w:val="28"/>
        </w:rPr>
        <w:t>№ 729</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Білім және ғылым министрінің 2015 жылғы 13 сәуірдегі № 198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1"/>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«Қорғаншылық және қамқоршылық жөнінде анықтама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«Жалпы білім беретін мектептердегі білім алушылар мен тәрбиеленушілердің жекелеген санаттарына тегін тамақтандыруды ұсыну»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Қазақстан Республикасы Үкіметінің кейбір шешімдеріне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2"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19 ақпандағы</w:t>
      </w:r>
      <w:r>
        <w:br/>
      </w:r>
      <w:r>
        <w:rPr>
          <w:rFonts w:ascii="Times New Roman"/>
          <w:b w:val="false"/>
          <w:i w:val="false"/>
          <w:color w:val="000000"/>
          <w:sz w:val="28"/>
        </w:rPr>
        <w:t xml:space="preserve">
№ 115 қаулысымен  </w:t>
      </w:r>
      <w:r>
        <w:br/>
      </w:r>
      <w:r>
        <w:rPr>
          <w:rFonts w:ascii="Times New Roman"/>
          <w:b w:val="false"/>
          <w:i w:val="false"/>
          <w:color w:val="000000"/>
          <w:sz w:val="28"/>
        </w:rPr>
        <w:t xml:space="preserve">
бекітілген      </w:t>
      </w:r>
    </w:p>
    <w:bookmarkEnd w:id="2"/>
    <w:bookmarkStart w:name="z13" w:id="3"/>
    <w:p>
      <w:pPr>
        <w:spacing w:after="0"/>
        <w:ind w:left="0"/>
        <w:jc w:val="left"/>
      </w:pPr>
      <w:r>
        <w:rPr>
          <w:rFonts w:ascii="Times New Roman"/>
          <w:b/>
          <w:i w:val="false"/>
          <w:color w:val="000000"/>
        </w:rPr>
        <w:t xml:space="preserve"> 
«Қорғаншылық және қамқоршылық жөнінде анықтама беру»</w:t>
      </w:r>
      <w:r>
        <w:br/>
      </w:r>
      <w:r>
        <w:rPr>
          <w:rFonts w:ascii="Times New Roman"/>
          <w:b/>
          <w:i w:val="false"/>
          <w:color w:val="000000"/>
        </w:rPr>
        <w:t>
мемлекеттік көрсетілетін қызмет стандарты</w:t>
      </w:r>
    </w:p>
    <w:bookmarkEnd w:id="3"/>
    <w:bookmarkStart w:name="z14" w:id="4"/>
    <w:p>
      <w:pPr>
        <w:spacing w:after="0"/>
        <w:ind w:left="0"/>
        <w:jc w:val="left"/>
      </w:pPr>
      <w:r>
        <w:rPr>
          <w:rFonts w:ascii="Times New Roman"/>
          <w:b/>
          <w:i w:val="false"/>
          <w:color w:val="000000"/>
        </w:rPr>
        <w:t xml:space="preserve"> 
1. Жалпы ережелер</w:t>
      </w:r>
    </w:p>
    <w:bookmarkEnd w:id="4"/>
    <w:bookmarkStart w:name="z15" w:id="5"/>
    <w:p>
      <w:pPr>
        <w:spacing w:after="0"/>
        <w:ind w:left="0"/>
        <w:jc w:val="both"/>
      </w:pPr>
      <w:r>
        <w:rPr>
          <w:rFonts w:ascii="Times New Roman"/>
          <w:b w:val="false"/>
          <w:i w:val="false"/>
          <w:color w:val="000000"/>
          <w:sz w:val="28"/>
        </w:rPr>
        <w:t>
      1. «Қорғаншылық және қамқоршылық жөнінде анықтама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Астана және Алматы қалаларының білім басқармалары, аудандардың және облыстық маңызы бар қалалардың білім бөлімдері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көрсетудің нәтижелерін беру:</w:t>
      </w:r>
      <w:r>
        <w:br/>
      </w:r>
      <w:r>
        <w:rPr>
          <w:rFonts w:ascii="Times New Roman"/>
          <w:b w:val="false"/>
          <w:i w:val="false"/>
          <w:color w:val="000000"/>
          <w:sz w:val="28"/>
        </w:rPr>
        <w:t>
      1)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орталықтары» шаруашылық жүргізу құқығындағы республикалық мемлекеттік кәсіпорны (бұдан әрі – ХҚО);</w:t>
      </w:r>
      <w:r>
        <w:br/>
      </w:r>
      <w:r>
        <w:rPr>
          <w:rFonts w:ascii="Times New Roman"/>
          <w:b w:val="false"/>
          <w:i w:val="false"/>
          <w:color w:val="000000"/>
          <w:sz w:val="28"/>
        </w:rPr>
        <w:t>
      2) «электрондық үкіметтің» веб-порталы (бұдан әрі – портал): www.e.gov.kz арқылы жүзеге асырылады.</w:t>
      </w:r>
    </w:p>
    <w:bookmarkEnd w:id="5"/>
    <w:bookmarkStart w:name="z18" w:id="6"/>
    <w:p>
      <w:pPr>
        <w:spacing w:after="0"/>
        <w:ind w:left="0"/>
        <w:jc w:val="left"/>
      </w:pPr>
      <w:r>
        <w:rPr>
          <w:rFonts w:ascii="Times New Roman"/>
          <w:b/>
          <w:i w:val="false"/>
          <w:color w:val="000000"/>
        </w:rPr>
        <w:t xml:space="preserve"> 
2. Мемлекеттік қызмет көрсету тәртібі</w:t>
      </w:r>
    </w:p>
    <w:bookmarkEnd w:id="6"/>
    <w:bookmarkStart w:name="z19" w:id="7"/>
    <w:p>
      <w:pPr>
        <w:spacing w:after="0"/>
        <w:ind w:left="0"/>
        <w:jc w:val="both"/>
      </w:pPr>
      <w:r>
        <w:rPr>
          <w:rFonts w:ascii="Times New Roman"/>
          <w:b w:val="false"/>
          <w:i w:val="false"/>
          <w:color w:val="000000"/>
          <w:sz w:val="28"/>
        </w:rPr>
        <w:t>
      4. Мемлекеттік қызмет көрсету мерзімдері:</w:t>
      </w:r>
      <w:r>
        <w:br/>
      </w:r>
      <w:r>
        <w:rPr>
          <w:rFonts w:ascii="Times New Roman"/>
          <w:b w:val="false"/>
          <w:i w:val="false"/>
          <w:color w:val="000000"/>
          <w:sz w:val="28"/>
        </w:rPr>
        <w:t>
      1) ХҚО-ға құжаттарды тапсырған, сондай-ақ портал арқылы өтініш берген сәттен бастап - 5 минуттан аспайды;</w:t>
      </w:r>
      <w:r>
        <w:br/>
      </w:r>
      <w:r>
        <w:rPr>
          <w:rFonts w:ascii="Times New Roman"/>
          <w:b w:val="false"/>
          <w:i w:val="false"/>
          <w:color w:val="000000"/>
          <w:sz w:val="28"/>
        </w:rPr>
        <w:t>
      2) көрсетілетін қызметті алушының құжаттарды тапсыруы үшін күтудің рұқсат берілетін ең ұзақ уақыты – 15 минуттан аспайды;</w:t>
      </w:r>
      <w:r>
        <w:br/>
      </w:r>
      <w:r>
        <w:rPr>
          <w:rFonts w:ascii="Times New Roman"/>
          <w:b w:val="false"/>
          <w:i w:val="false"/>
          <w:color w:val="000000"/>
          <w:sz w:val="28"/>
        </w:rPr>
        <w:t>
      3) көрсетілетін қызметті алушыға қызмет көрсетудің рұқсат берілетін ең ұзақ уақыты – 5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электрондық (толық автоматтандырылған) және (немесе) қағаз жүзінде.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жетім балаға (балаларға) және ата-анасының қамқорлығынсыз қалған балаға (балаларға) қорғаншылық (қамқоршылық) белгілеу туралы анықтама.</w:t>
      </w:r>
      <w:r>
        <w:br/>
      </w:r>
      <w:r>
        <w:rPr>
          <w:rFonts w:ascii="Times New Roman"/>
          <w:b w:val="false"/>
          <w:i w:val="false"/>
          <w:color w:val="000000"/>
          <w:sz w:val="28"/>
        </w:rPr>
        <w:t>
      Мемлекеттік көрсетілетін қызметтің нәтижесі электрондық форматта ұсынылады. Көрсетілетін қызметті алушы мемлекеттік көрсетілетін қызметті қағаз жеткізгіште алу үшін өтініш берген жағдайда, нәтижесі электрондық форматта ресімделеді, қағазға басып шығарылады және көрсетілетін қызметті беруші басшысының қолымен расталады.</w:t>
      </w:r>
      <w:r>
        <w:br/>
      </w:r>
      <w:r>
        <w:rPr>
          <w:rFonts w:ascii="Times New Roman"/>
          <w:b w:val="false"/>
          <w:i w:val="false"/>
          <w:color w:val="000000"/>
          <w:sz w:val="28"/>
        </w:rPr>
        <w:t>
      Порталда мемлекеттік қызмет көрсетуді қарау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форматында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ХҚО-да: Қазақстан Республикасының еңбек заңнамасына сәйкес демалыс және мереке күндерін қоспағанда, дүйсенбі мен сенбіні қоса алғанда белгіленген жұмыс кестесіне сәйкес сағат 9.00-ден 20.00-ге дейін, үзіліссіз.</w:t>
      </w:r>
      <w:r>
        <w:br/>
      </w:r>
      <w:r>
        <w:rPr>
          <w:rFonts w:ascii="Times New Roman"/>
          <w:b w:val="false"/>
          <w:i w:val="false"/>
          <w:color w:val="000000"/>
          <w:sz w:val="28"/>
        </w:rPr>
        <w:t>
      Қабылдау алдын ала жазылусыз және жеделдетіп қызмет көрсетусіз, «электронды» кезек күті тәртібімен жүзеге асырылады.</w:t>
      </w:r>
      <w:r>
        <w:br/>
      </w:r>
      <w:r>
        <w:rPr>
          <w:rFonts w:ascii="Times New Roman"/>
          <w:b w:val="false"/>
          <w:i w:val="false"/>
          <w:color w:val="000000"/>
          <w:sz w:val="28"/>
        </w:rPr>
        <w:t>
      Көрсетілетін қызметті алушының қалауы бойынша электрондық кезекті портал арқылы «брондауға» болады;</w:t>
      </w:r>
      <w:r>
        <w:br/>
      </w:r>
      <w:r>
        <w:rPr>
          <w:rFonts w:ascii="Times New Roman"/>
          <w:b w:val="false"/>
          <w:i w:val="false"/>
          <w:color w:val="000000"/>
          <w:sz w:val="28"/>
        </w:rPr>
        <w:t>
      2) порталда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құжаттардың тізбесі:</w:t>
      </w:r>
      <w:r>
        <w:br/>
      </w:r>
      <w:r>
        <w:rPr>
          <w:rFonts w:ascii="Times New Roman"/>
          <w:b w:val="false"/>
          <w:i w:val="false"/>
          <w:color w:val="000000"/>
          <w:sz w:val="28"/>
        </w:rPr>
        <w:t>
      ХҚО-ға жүгінген кезде:</w:t>
      </w:r>
      <w:r>
        <w:br/>
      </w:r>
      <w:r>
        <w:rPr>
          <w:rFonts w:ascii="Times New Roman"/>
          <w:b w:val="false"/>
          <w:i w:val="false"/>
          <w:color w:val="000000"/>
          <w:sz w:val="28"/>
        </w:rPr>
        <w:t>
      1) осы мемлекеттік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алушының (қорғаншының (қамқоршының) өтініші;</w:t>
      </w:r>
      <w:r>
        <w:br/>
      </w:r>
      <w:r>
        <w:rPr>
          <w:rFonts w:ascii="Times New Roman"/>
          <w:b w:val="false"/>
          <w:i w:val="false"/>
          <w:color w:val="000000"/>
          <w:sz w:val="28"/>
        </w:rPr>
        <w:t>
      2) баланың туу туралы </w:t>
      </w:r>
      <w:r>
        <w:rPr>
          <w:rFonts w:ascii="Times New Roman"/>
          <w:b w:val="false"/>
          <w:i w:val="false"/>
          <w:color w:val="000000"/>
          <w:sz w:val="28"/>
        </w:rPr>
        <w:t>куәлігінің</w:t>
      </w:r>
      <w:r>
        <w:rPr>
          <w:rFonts w:ascii="Times New Roman"/>
          <w:b w:val="false"/>
          <w:i w:val="false"/>
          <w:color w:val="000000"/>
          <w:sz w:val="28"/>
        </w:rPr>
        <w:t xml:space="preserve"> деректері (2007 жылғы 13 тамызға дейін туылған жағдайда).</w:t>
      </w:r>
      <w:r>
        <w:br/>
      </w:r>
      <w:r>
        <w:rPr>
          <w:rFonts w:ascii="Times New Roman"/>
          <w:b w:val="false"/>
          <w:i w:val="false"/>
          <w:color w:val="000000"/>
          <w:sz w:val="28"/>
        </w:rPr>
        <w:t>
      Көрсетілетін қызметті алушының (қорғаншының (қамқоршының) жеке басын растайтын құжаттарының, баланың </w:t>
      </w:r>
      <w:r>
        <w:rPr>
          <w:rFonts w:ascii="Times New Roman"/>
          <w:b w:val="false"/>
          <w:i w:val="false"/>
          <w:color w:val="000000"/>
          <w:sz w:val="28"/>
        </w:rPr>
        <w:t>туу туралы куәлігінің</w:t>
      </w:r>
      <w:r>
        <w:rPr>
          <w:rFonts w:ascii="Times New Roman"/>
          <w:b w:val="false"/>
          <w:i w:val="false"/>
          <w:color w:val="000000"/>
          <w:sz w:val="28"/>
        </w:rPr>
        <w:t xml:space="preserve"> мәліметтерін (бала 2007 жылғы 13 тамыздан кейін туылған жағдайда) ХҚО қызметкері тиісті мемлекеттік ақпараттық жүйелерден мемлекеттік органдардың уәкілетті адамдарының ЭЦҚ-мен куәландырылған электронды құжаттар нысанында алады.</w:t>
      </w:r>
      <w:r>
        <w:br/>
      </w:r>
      <w:r>
        <w:rPr>
          <w:rFonts w:ascii="Times New Roman"/>
          <w:b w:val="false"/>
          <w:i w:val="false"/>
          <w:color w:val="000000"/>
          <w:sz w:val="28"/>
        </w:rPr>
        <w:t>
      Егер Қазақстан Республикасының заңдарында өзгеше көзделмесе, көрсетілетін қызметті беруші көрсетілген қызметті алушыдан мемлекеттік қызмет көрсету кезінде заңмен қорғалатын құпияны қамтитын, ақпараттық жүйедегі мәліметтерді пайдалануға жазбаша келісімін алады.</w:t>
      </w:r>
      <w:r>
        <w:br/>
      </w:r>
      <w:r>
        <w:rPr>
          <w:rFonts w:ascii="Times New Roman"/>
          <w:b w:val="false"/>
          <w:i w:val="false"/>
          <w:color w:val="000000"/>
          <w:sz w:val="28"/>
        </w:rPr>
        <w:t>
      Құжаттарды қабылдау кезінде ХҚО-ның қызметкері ХҚО-ның ақпараттық жүйесіндегі деректерді көрсетілетін қызметті алушының құжаттарының түпнұсқаларымен салыстырады және түпнұсқаларды көрсетілетін қызметті алушыға қайтарады;</w:t>
      </w:r>
      <w:r>
        <w:br/>
      </w:r>
      <w:r>
        <w:rPr>
          <w:rFonts w:ascii="Times New Roman"/>
          <w:b w:val="false"/>
          <w:i w:val="false"/>
          <w:color w:val="000000"/>
          <w:sz w:val="28"/>
        </w:rPr>
        <w:t>
      порталда:</w:t>
      </w:r>
      <w:r>
        <w:br/>
      </w:r>
      <w:r>
        <w:rPr>
          <w:rFonts w:ascii="Times New Roman"/>
          <w:b w:val="false"/>
          <w:i w:val="false"/>
          <w:color w:val="000000"/>
          <w:sz w:val="28"/>
        </w:rPr>
        <w:t>
      1) көрсетілетін қызметті алушының ЭЦҚ қойылған электрондық құжат нысанындағы сұрау;</w:t>
      </w:r>
      <w:r>
        <w:br/>
      </w:r>
      <w:r>
        <w:rPr>
          <w:rFonts w:ascii="Times New Roman"/>
          <w:b w:val="false"/>
          <w:i w:val="false"/>
          <w:color w:val="000000"/>
          <w:sz w:val="28"/>
        </w:rPr>
        <w:t>
      2) баланың туу туралы </w:t>
      </w:r>
      <w:r>
        <w:rPr>
          <w:rFonts w:ascii="Times New Roman"/>
          <w:b w:val="false"/>
          <w:i w:val="false"/>
          <w:color w:val="000000"/>
          <w:sz w:val="28"/>
        </w:rPr>
        <w:t>куәлігі</w:t>
      </w:r>
      <w:r>
        <w:rPr>
          <w:rFonts w:ascii="Times New Roman"/>
          <w:b w:val="false"/>
          <w:i w:val="false"/>
          <w:color w:val="000000"/>
          <w:sz w:val="28"/>
        </w:rPr>
        <w:t>.</w:t>
      </w:r>
      <w:r>
        <w:br/>
      </w:r>
      <w:r>
        <w:rPr>
          <w:rFonts w:ascii="Times New Roman"/>
          <w:b w:val="false"/>
          <w:i w:val="false"/>
          <w:color w:val="000000"/>
          <w:sz w:val="28"/>
        </w:rPr>
        <w:t>
      Порталға жүгінген кезде мемлекеттік ақпараттық жүйелердегі көрсетілетін қызметті алушының жеке басын куәландыратын құжаттың, баланың </w:t>
      </w:r>
      <w:r>
        <w:rPr>
          <w:rFonts w:ascii="Times New Roman"/>
          <w:b w:val="false"/>
          <w:i w:val="false"/>
          <w:color w:val="000000"/>
          <w:sz w:val="28"/>
        </w:rPr>
        <w:t>туу туралы куәлігінің</w:t>
      </w:r>
      <w:r>
        <w:rPr>
          <w:rFonts w:ascii="Times New Roman"/>
          <w:b w:val="false"/>
          <w:i w:val="false"/>
          <w:color w:val="000000"/>
          <w:sz w:val="28"/>
        </w:rPr>
        <w:t xml:space="preserve"> (бала 2007 жылғы 13 тамызға дейін туылған жағдайда) мәліметтерін көрсетілетін қызметті беруші тиісті мемлекеттік ақпараттық жүйелерден мемлекеттік органдардың уәкілетті адамының ЭЦҚ қойылған электрондық құжаттар нысанында алады.</w:t>
      </w:r>
      <w:r>
        <w:br/>
      </w:r>
      <w:r>
        <w:rPr>
          <w:rFonts w:ascii="Times New Roman"/>
          <w:b w:val="false"/>
          <w:i w:val="false"/>
          <w:color w:val="000000"/>
          <w:sz w:val="28"/>
        </w:rPr>
        <w:t>
      Портал арқылы жүгінген кезде көрсетілетін қызметті алушының «жеке кабинетіне» мемлекеттік көрсетілетін қызмет нәтижесін алу күнін және уақытын көрсете отырып, мемлекеттік қызметті көрсетуге сұраудың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толық ұсынбаған жағдайда, ХҚО қызметкері өтінішті қабылдаудан бас тартады және осы мемлекеттік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қызмет көрсетуден бас тарту туралы қолхат береді.</w:t>
      </w:r>
    </w:p>
    <w:bookmarkEnd w:id="7"/>
    <w:bookmarkStart w:name="z26" w:id="8"/>
    <w:p>
      <w:pPr>
        <w:spacing w:after="0"/>
        <w:ind w:left="0"/>
        <w:jc w:val="left"/>
      </w:pPr>
      <w:r>
        <w:rPr>
          <w:rFonts w:ascii="Times New Roman"/>
          <w:b/>
          <w:i w:val="false"/>
          <w:color w:val="000000"/>
        </w:rPr>
        <w:t xml:space="preserve"> 
3. Мемлекеттік қызмет көрсету мәселелері бойынша облыстардың,</w:t>
      </w:r>
      <w:r>
        <w:br/>
      </w:r>
      <w:r>
        <w:rPr>
          <w:rFonts w:ascii="Times New Roman"/>
          <w:b/>
          <w:i w:val="false"/>
          <w:color w:val="000000"/>
        </w:rPr>
        <w:t>
республикалық маңызы бар қалалардың, астананың, аудандардың,</w:t>
      </w:r>
      <w:r>
        <w:br/>
      </w:r>
      <w:r>
        <w:rPr>
          <w:rFonts w:ascii="Times New Roman"/>
          <w:b/>
          <w:i w:val="false"/>
          <w:color w:val="000000"/>
        </w:rPr>
        <w:t>
облыстық маңызы бар қалалардың жергілікті атқарушы</w:t>
      </w:r>
      <w:r>
        <w:br/>
      </w:r>
      <w:r>
        <w:rPr>
          <w:rFonts w:ascii="Times New Roman"/>
          <w:b/>
          <w:i w:val="false"/>
          <w:color w:val="000000"/>
        </w:rPr>
        <w:t>
органдарының, сондай-ақ көрсетілетін қызметті берушілердің және</w:t>
      </w:r>
      <w:r>
        <w:br/>
      </w:r>
      <w:r>
        <w:rPr>
          <w:rFonts w:ascii="Times New Roman"/>
          <w:b/>
          <w:i w:val="false"/>
          <w:color w:val="000000"/>
        </w:rPr>
        <w:t>
(немесе) олардың лауазымды адамдарының, халыққа қызмет көрсету</w:t>
      </w:r>
      <w:r>
        <w:br/>
      </w:r>
      <w:r>
        <w:rPr>
          <w:rFonts w:ascii="Times New Roman"/>
          <w:b/>
          <w:i w:val="false"/>
          <w:color w:val="000000"/>
        </w:rPr>
        <w:t>
орталықтарының және (немесе) олардың қызметкерлерінің</w:t>
      </w:r>
      <w:r>
        <w:br/>
      </w:r>
      <w:r>
        <w:rPr>
          <w:rFonts w:ascii="Times New Roman"/>
          <w:b/>
          <w:i w:val="false"/>
          <w:color w:val="000000"/>
        </w:rPr>
        <w:t>
шешімдеріне, әрекетіне (әрекетсіздігіне) шағымдану тәртібі</w:t>
      </w:r>
    </w:p>
    <w:bookmarkEnd w:id="8"/>
    <w:bookmarkStart w:name="z27" w:id="9"/>
    <w:p>
      <w:pPr>
        <w:spacing w:after="0"/>
        <w:ind w:left="0"/>
        <w:jc w:val="both"/>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r>
        <w:br/>
      </w:r>
      <w:r>
        <w:rPr>
          <w:rFonts w:ascii="Times New Roman"/>
          <w:b w:val="false"/>
          <w:i w:val="false"/>
          <w:color w:val="000000"/>
          <w:sz w:val="28"/>
        </w:rPr>
        <w:t>
      Шағымдар жазбаша нысанда пошта немесе көрсетілетін қызметті берушінің немесе әкімдіктің кеңсесі арқылы қолма-қол қабылданады.</w:t>
      </w:r>
      <w:r>
        <w:br/>
      </w:r>
      <w:r>
        <w:rPr>
          <w:rFonts w:ascii="Times New Roman"/>
          <w:b w:val="false"/>
          <w:i w:val="false"/>
          <w:color w:val="000000"/>
          <w:sz w:val="28"/>
        </w:rPr>
        <w:t>
      Шағымның қабылдануын растау оның шағымды қабылдаған адамның аты-жөні, берілген шағымға жауап алу мерзімі және орны көрсетілетін қызметті берушінің немесе әкімдіктің кеңсесінде (мөртабан, кіріс нөмірі мен күні) тіркелуі болып табылады. Шағым тіркелгеннен кейін жауапты орындаушыны анықтау және тиісті шаралар қабылдау үшін көрсетілетін қызметті берушінің не әкімдіктің басшысына жолданады.</w:t>
      </w:r>
      <w:r>
        <w:br/>
      </w:r>
      <w:r>
        <w:rPr>
          <w:rFonts w:ascii="Times New Roman"/>
          <w:b w:val="false"/>
          <w:i w:val="false"/>
          <w:color w:val="000000"/>
          <w:sz w:val="28"/>
        </w:rPr>
        <w:t>
      ХҚО қызметкері дөрекі қызмет көрсеткен жағдайда, шағым осы стандарттың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мен телефондар бойынша ХҚО басшысының атына беріледі.</w:t>
      </w:r>
      <w:r>
        <w:br/>
      </w:r>
      <w:r>
        <w:rPr>
          <w:rFonts w:ascii="Times New Roman"/>
          <w:b w:val="false"/>
          <w:i w:val="false"/>
          <w:color w:val="000000"/>
          <w:sz w:val="28"/>
        </w:rPr>
        <w:t>
      ХҚО-ның кеңсесіне қолма 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 Шағым тіркелгеннен кейін жауапты орындаушыны анықтау және тиісті шаралар қабылдау үшін ХҚО-ның басшысына жолданады.</w:t>
      </w:r>
      <w:r>
        <w:br/>
      </w:r>
      <w:r>
        <w:rPr>
          <w:rFonts w:ascii="Times New Roman"/>
          <w:b w:val="false"/>
          <w:i w:val="false"/>
          <w:color w:val="000000"/>
          <w:sz w:val="28"/>
        </w:rPr>
        <w:t>
      Сондай-ақ, көрсетілетін қызметті берушінің, ХҚО-ның қызметкерлерінің шешімдеріне, әрекетіне (әрекетсіздігіне) шағымдану туралы ақпаратты осы мемлекеттік қызмет стандартының </w:t>
      </w:r>
      <w:r>
        <w:rPr>
          <w:rFonts w:ascii="Times New Roman"/>
          <w:b w:val="false"/>
          <w:i w:val="false"/>
          <w:color w:val="000000"/>
          <w:sz w:val="28"/>
        </w:rPr>
        <w:t>16-тармағында</w:t>
      </w:r>
      <w:r>
        <w:rPr>
          <w:rFonts w:ascii="Times New Roman"/>
          <w:b w:val="false"/>
          <w:i w:val="false"/>
          <w:color w:val="000000"/>
          <w:sz w:val="28"/>
        </w:rPr>
        <w:t xml:space="preserve"> көрсетілетін мемлекеттік қызмет көрсету мәселесі жөніндегі бірыңғай байланыс-орталығының телефоны бойынша алуға болады.</w:t>
      </w:r>
      <w:r>
        <w:br/>
      </w:r>
      <w:r>
        <w:rPr>
          <w:rFonts w:ascii="Times New Roman"/>
          <w:b w:val="false"/>
          <w:i w:val="false"/>
          <w:color w:val="000000"/>
          <w:sz w:val="28"/>
        </w:rPr>
        <w:t>
      Көрсетілетін қызметті берушінің, әкімдіктің немесе ХҚО-ның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почта арқылы жіберіледі не көрсетілетін қызметті берушінің, әкімдіктің немесе ХҚО-ның кеңесесінде қолма-қол беріледі.</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r>
        <w:br/>
      </w: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9"/>
    <w:bookmarkStart w:name="z29" w:id="10"/>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форматта көрсетілетін қызмет көрсетудің ерекшеліктері</w:t>
      </w:r>
      <w:r>
        <w:br/>
      </w:r>
      <w:r>
        <w:rPr>
          <w:rFonts w:ascii="Times New Roman"/>
          <w:b/>
          <w:i w:val="false"/>
          <w:color w:val="000000"/>
        </w:rPr>
        <w:t>
ескерілген өзге де талаптар</w:t>
      </w:r>
    </w:p>
    <w:bookmarkEnd w:id="10"/>
    <w:bookmarkStart w:name="z30" w:id="11"/>
    <w:p>
      <w:pPr>
        <w:spacing w:after="0"/>
        <w:ind w:left="0"/>
        <w:jc w:val="both"/>
      </w:pPr>
      <w:r>
        <w:rPr>
          <w:rFonts w:ascii="Times New Roman"/>
          <w:b w:val="false"/>
          <w:i w:val="false"/>
          <w:color w:val="000000"/>
          <w:sz w:val="28"/>
        </w:rPr>
        <w:t>
      13. Мемлекеттік қызмет көрсету орындарының мекенжайлары:</w:t>
      </w:r>
      <w:r>
        <w:br/>
      </w:r>
      <w:r>
        <w:rPr>
          <w:rFonts w:ascii="Times New Roman"/>
          <w:b w:val="false"/>
          <w:i w:val="false"/>
          <w:color w:val="000000"/>
          <w:sz w:val="28"/>
        </w:rPr>
        <w:t>
      1) Министрліктің www.edu.gov.kz;</w:t>
      </w:r>
      <w:r>
        <w:br/>
      </w:r>
      <w:r>
        <w:rPr>
          <w:rFonts w:ascii="Times New Roman"/>
          <w:b w:val="false"/>
          <w:i w:val="false"/>
          <w:color w:val="000000"/>
          <w:sz w:val="28"/>
        </w:rPr>
        <w:t>
      2) ХҚО-ның: www.con.gov.kz;</w:t>
      </w:r>
      <w:r>
        <w:br/>
      </w:r>
      <w:r>
        <w:rPr>
          <w:rFonts w:ascii="Times New Roman"/>
          <w:b w:val="false"/>
          <w:i w:val="false"/>
          <w:color w:val="000000"/>
          <w:sz w:val="28"/>
        </w:rPr>
        <w:t>
      3) порталда: www.e.gov.kz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 болған жағдайда, көрсетілетін мемлекеттік қызметті портал арқылы электронды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 мемлекеттік қызмет көрсету тәртібі және жағдайы туралы ақпаратты қашықтықтан қол жеткізу режимінде, порталдағы «жеке кабинеті», көрсетілетін қызметті берушінің анықтама қызметі, сондай-ақ мемлекеттік қызмет көрсету мәселесі бойынша бірыңғай байланыс-орталығы арқылы алу мүмкіндігіне ие.</w:t>
      </w:r>
      <w:r>
        <w:br/>
      </w:r>
      <w:r>
        <w:rPr>
          <w:rFonts w:ascii="Times New Roman"/>
          <w:b w:val="false"/>
          <w:i w:val="false"/>
          <w:color w:val="000000"/>
          <w:sz w:val="28"/>
        </w:rPr>
        <w:t>
</w:t>
      </w:r>
      <w:r>
        <w:rPr>
          <w:rFonts w:ascii="Times New Roman"/>
          <w:b w:val="false"/>
          <w:i w:val="false"/>
          <w:color w:val="000000"/>
          <w:sz w:val="28"/>
        </w:rPr>
        <w:t>
      16. Көрсетілетін қызметті берушінің мемлекеттік қызмет көрсету мәселесі бойынша анықтама қызметінің байланыс телефондары Министрліктің www.edu.gov.kz интернет-ресурсында орналастырылған. Мемлекеттік қызмет көрсету жөніндегі бірыңғай байланыс-орталығы: 8-800-080-7777, 1414.</w:t>
      </w:r>
    </w:p>
    <w:bookmarkEnd w:id="11"/>
    <w:bookmarkStart w:name="z34" w:id="12"/>
    <w:p>
      <w:pPr>
        <w:spacing w:after="0"/>
        <w:ind w:left="0"/>
        <w:jc w:val="both"/>
      </w:pPr>
      <w:r>
        <w:rPr>
          <w:rFonts w:ascii="Times New Roman"/>
          <w:b w:val="false"/>
          <w:i w:val="false"/>
          <w:color w:val="000000"/>
          <w:sz w:val="28"/>
        </w:rPr>
        <w:t xml:space="preserve">
«Қорғаншылық және қамқоршылық  </w:t>
      </w:r>
      <w:r>
        <w:br/>
      </w:r>
      <w:r>
        <w:rPr>
          <w:rFonts w:ascii="Times New Roman"/>
          <w:b w:val="false"/>
          <w:i w:val="false"/>
          <w:color w:val="000000"/>
          <w:sz w:val="28"/>
        </w:rPr>
        <w:t>
жөнінде анықтама беру» мемлекеттік</w:t>
      </w:r>
      <w:r>
        <w:br/>
      </w:r>
      <w:r>
        <w:rPr>
          <w:rFonts w:ascii="Times New Roman"/>
          <w:b w:val="false"/>
          <w:i w:val="false"/>
          <w:color w:val="000000"/>
          <w:sz w:val="28"/>
        </w:rPr>
        <w:t>
көрсетілетін қызмет стандартына</w:t>
      </w:r>
      <w:r>
        <w:br/>
      </w:r>
      <w:r>
        <w:rPr>
          <w:rFonts w:ascii="Times New Roman"/>
          <w:b w:val="false"/>
          <w:i w:val="false"/>
          <w:color w:val="000000"/>
          <w:sz w:val="28"/>
        </w:rPr>
        <w:t xml:space="preserve">
1-қосымша             </w:t>
      </w:r>
    </w:p>
    <w:bookmarkEnd w:id="12"/>
    <w:bookmarkStart w:name="z35" w:id="13"/>
    <w:p>
      <w:pPr>
        <w:spacing w:after="0"/>
        <w:ind w:left="0"/>
        <w:jc w:val="left"/>
      </w:pPr>
      <w:r>
        <w:rPr>
          <w:rFonts w:ascii="Times New Roman"/>
          <w:b/>
          <w:i w:val="false"/>
          <w:color w:val="000000"/>
        </w:rPr>
        <w:t xml:space="preserve"> 
№ ____ АНЫҚТАМА</w:t>
      </w:r>
    </w:p>
    <w:bookmarkEnd w:id="13"/>
    <w:p>
      <w:pPr>
        <w:spacing w:after="0"/>
        <w:ind w:left="0"/>
        <w:jc w:val="both"/>
      </w:pPr>
      <w:r>
        <w:rPr>
          <w:rFonts w:ascii="Times New Roman"/>
          <w:b w:val="false"/>
          <w:i w:val="false"/>
          <w:color w:val="000000"/>
          <w:sz w:val="28"/>
        </w:rPr>
        <w:t>      Осы анықтама азамат (азаматша) ________________________________</w:t>
      </w:r>
      <w:r>
        <w:br/>
      </w:r>
      <w:r>
        <w:rPr>
          <w:rFonts w:ascii="Times New Roman"/>
          <w:b w:val="false"/>
          <w:i w:val="false"/>
          <w:color w:val="000000"/>
          <w:sz w:val="28"/>
        </w:rPr>
        <w:t>
____________________________________________________________ берілді.</w:t>
      </w:r>
      <w:r>
        <w:br/>
      </w:r>
      <w:r>
        <w:rPr>
          <w:rFonts w:ascii="Times New Roman"/>
          <w:b w:val="false"/>
          <w:i w:val="false"/>
          <w:color w:val="000000"/>
          <w:sz w:val="28"/>
        </w:rPr>
        <w:t>
_______________________________________ тұратын ол шын мәнінде (қала,</w:t>
      </w:r>
      <w:r>
        <w:br/>
      </w:r>
      <w:r>
        <w:rPr>
          <w:rFonts w:ascii="Times New Roman"/>
          <w:b w:val="false"/>
          <w:i w:val="false"/>
          <w:color w:val="000000"/>
          <w:sz w:val="28"/>
        </w:rPr>
        <w:t>
аудан) әкімінің 20__ жылғы «___» ______ № _____ шешіміне сәйкес «___»</w:t>
      </w:r>
      <w:r>
        <w:br/>
      </w:r>
      <w:r>
        <w:rPr>
          <w:rFonts w:ascii="Times New Roman"/>
          <w:b w:val="false"/>
          <w:i w:val="false"/>
          <w:color w:val="000000"/>
          <w:sz w:val="28"/>
        </w:rPr>
        <w:t>
____________________________ жылы туылған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оның мүлкіне (мүлкінің тізімдемесі істе тігулі, мүлкі жоқ)</w:t>
      </w:r>
      <w:r>
        <w:br/>
      </w:r>
      <w:r>
        <w:rPr>
          <w:rFonts w:ascii="Times New Roman"/>
          <w:b w:val="false"/>
          <w:i w:val="false"/>
          <w:color w:val="000000"/>
          <w:sz w:val="28"/>
        </w:rPr>
        <w:t>
қорғаншы (қамқоршы) болып тағайындалды.</w:t>
      </w:r>
      <w:r>
        <w:br/>
      </w:r>
      <w:r>
        <w:rPr>
          <w:rFonts w:ascii="Times New Roman"/>
          <w:b w:val="false"/>
          <w:i w:val="false"/>
          <w:color w:val="000000"/>
          <w:sz w:val="28"/>
        </w:rPr>
        <w:t>
      Қорғаншыға (қамқоршыға) қамқорлыққа алынатын баланы тәрбиелеу,</w:t>
      </w:r>
      <w:r>
        <w:br/>
      </w:r>
      <w:r>
        <w:rPr>
          <w:rFonts w:ascii="Times New Roman"/>
          <w:b w:val="false"/>
          <w:i w:val="false"/>
          <w:color w:val="000000"/>
          <w:sz w:val="28"/>
        </w:rPr>
        <w:t>
оқыту, қоғамдық пайдалы қызметке дайындау және оның жеке мүліктік</w:t>
      </w:r>
      <w:r>
        <w:br/>
      </w:r>
      <w:r>
        <w:rPr>
          <w:rFonts w:ascii="Times New Roman"/>
          <w:b w:val="false"/>
          <w:i w:val="false"/>
          <w:color w:val="000000"/>
          <w:sz w:val="28"/>
        </w:rPr>
        <w:t>
құқықтарын қорғау және сақтау, сотта және барлық мемлекеттік</w:t>
      </w:r>
      <w:r>
        <w:br/>
      </w:r>
      <w:r>
        <w:rPr>
          <w:rFonts w:ascii="Times New Roman"/>
          <w:b w:val="false"/>
          <w:i w:val="false"/>
          <w:color w:val="000000"/>
          <w:sz w:val="28"/>
        </w:rPr>
        <w:t>
мекемелерде айрықша өкілеттіксіз оның өкілі болу міндеті жүктеледі.</w:t>
      </w:r>
    </w:p>
    <w:p>
      <w:pPr>
        <w:spacing w:after="0"/>
        <w:ind w:left="0"/>
        <w:jc w:val="both"/>
      </w:pPr>
      <w:r>
        <w:rPr>
          <w:rFonts w:ascii="Times New Roman"/>
          <w:b w:val="false"/>
          <w:i w:val="false"/>
          <w:color w:val="000000"/>
          <w:sz w:val="28"/>
        </w:rPr>
        <w:t>Аудандық, қалалық</w:t>
      </w:r>
      <w:r>
        <w:br/>
      </w:r>
      <w:r>
        <w:rPr>
          <w:rFonts w:ascii="Times New Roman"/>
          <w:b w:val="false"/>
          <w:i w:val="false"/>
          <w:color w:val="000000"/>
          <w:sz w:val="28"/>
        </w:rPr>
        <w:t>
білім бөлімінің басшысы               (қолы)                   Т.А.Ә.</w:t>
      </w:r>
    </w:p>
    <w:p>
      <w:pPr>
        <w:spacing w:after="0"/>
        <w:ind w:left="0"/>
        <w:jc w:val="both"/>
      </w:pPr>
      <w:r>
        <w:rPr>
          <w:rFonts w:ascii="Times New Roman"/>
          <w:b w:val="false"/>
          <w:i w:val="false"/>
          <w:color w:val="000000"/>
          <w:sz w:val="28"/>
        </w:rPr>
        <w:t>М.О.</w:t>
      </w:r>
    </w:p>
    <w:bookmarkStart w:name="z36" w:id="14"/>
    <w:p>
      <w:pPr>
        <w:spacing w:after="0"/>
        <w:ind w:left="0"/>
        <w:jc w:val="both"/>
      </w:pPr>
      <w:r>
        <w:rPr>
          <w:rFonts w:ascii="Times New Roman"/>
          <w:b w:val="false"/>
          <w:i w:val="false"/>
          <w:color w:val="000000"/>
          <w:sz w:val="28"/>
        </w:rPr>
        <w:t xml:space="preserve">
«Қорғаншылық және қамқоршылық  </w:t>
      </w:r>
      <w:r>
        <w:br/>
      </w:r>
      <w:r>
        <w:rPr>
          <w:rFonts w:ascii="Times New Roman"/>
          <w:b w:val="false"/>
          <w:i w:val="false"/>
          <w:color w:val="000000"/>
          <w:sz w:val="28"/>
        </w:rPr>
        <w:t>
жөнінде анықтама беру» мемлекеттік</w:t>
      </w:r>
      <w:r>
        <w:br/>
      </w:r>
      <w:r>
        <w:rPr>
          <w:rFonts w:ascii="Times New Roman"/>
          <w:b w:val="false"/>
          <w:i w:val="false"/>
          <w:color w:val="000000"/>
          <w:sz w:val="28"/>
        </w:rPr>
        <w:t>
көрсетілетін қызмет стандартына</w:t>
      </w:r>
      <w:r>
        <w:br/>
      </w:r>
      <w:r>
        <w:rPr>
          <w:rFonts w:ascii="Times New Roman"/>
          <w:b w:val="false"/>
          <w:i w:val="false"/>
          <w:color w:val="000000"/>
          <w:sz w:val="28"/>
        </w:rPr>
        <w:t xml:space="preserve">
2-қосымша             </w:t>
      </w:r>
    </w:p>
    <w:bookmarkEnd w:id="14"/>
    <w:p>
      <w:pPr>
        <w:spacing w:after="0"/>
        <w:ind w:left="0"/>
        <w:jc w:val="both"/>
      </w:pPr>
      <w:r>
        <w:rPr>
          <w:rFonts w:ascii="Times New Roman"/>
          <w:b w:val="false"/>
          <w:i w:val="false"/>
          <w:color w:val="000000"/>
          <w:sz w:val="28"/>
        </w:rPr>
        <w:t xml:space="preserve">Аудандық (қалалық) білім бөлімі       </w:t>
      </w:r>
      <w:r>
        <w:br/>
      </w:r>
      <w:r>
        <w:rPr>
          <w:rFonts w:ascii="Times New Roman"/>
          <w:b w:val="false"/>
          <w:i w:val="false"/>
          <w:color w:val="000000"/>
          <w:sz w:val="28"/>
        </w:rPr>
        <w:t>
______________________________________</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мекенжайы бойынша тұратын, телефоны </w:t>
      </w:r>
      <w:r>
        <w:br/>
      </w:r>
      <w:r>
        <w:rPr>
          <w:rFonts w:ascii="Times New Roman"/>
          <w:b w:val="false"/>
          <w:i w:val="false"/>
          <w:color w:val="000000"/>
          <w:sz w:val="28"/>
        </w:rPr>
        <w:t xml:space="preserve">
қорғаншы (қамқоршы)         </w:t>
      </w:r>
      <w:r>
        <w:br/>
      </w:r>
      <w:r>
        <w:rPr>
          <w:rFonts w:ascii="Times New Roman"/>
          <w:b w:val="false"/>
          <w:i w:val="false"/>
          <w:color w:val="000000"/>
          <w:sz w:val="28"/>
        </w:rPr>
        <w:t>
______________________________________</w:t>
      </w:r>
      <w:r>
        <w:br/>
      </w:r>
      <w:r>
        <w:rPr>
          <w:rFonts w:ascii="Times New Roman"/>
          <w:b w:val="false"/>
          <w:i w:val="false"/>
          <w:color w:val="000000"/>
          <w:sz w:val="28"/>
        </w:rPr>
        <w:t>
(Т.А.Ә. толық, қысқартусыз, жеке басын</w:t>
      </w:r>
      <w:r>
        <w:br/>
      </w:r>
      <w:r>
        <w:rPr>
          <w:rFonts w:ascii="Times New Roman"/>
          <w:b w:val="false"/>
          <w:i w:val="false"/>
          <w:color w:val="000000"/>
          <w:sz w:val="28"/>
        </w:rPr>
        <w:t xml:space="preserve">
куәландыратын құжат бойынша)    </w:t>
      </w:r>
    </w:p>
    <w:bookmarkStart w:name="z37" w:id="15"/>
    <w:p>
      <w:pPr>
        <w:spacing w:after="0"/>
        <w:ind w:left="0"/>
        <w:jc w:val="left"/>
      </w:pPr>
      <w:r>
        <w:rPr>
          <w:rFonts w:ascii="Times New Roman"/>
          <w:b/>
          <w:i w:val="false"/>
          <w:color w:val="000000"/>
        </w:rPr>
        <w:t xml:space="preserve"> 
Өтініш</w:t>
      </w:r>
    </w:p>
    <w:bookmarkEnd w:id="15"/>
    <w:p>
      <w:pPr>
        <w:spacing w:after="0"/>
        <w:ind w:left="0"/>
        <w:jc w:val="both"/>
      </w:pPr>
      <w:r>
        <w:rPr>
          <w:rFonts w:ascii="Times New Roman"/>
          <w:b w:val="false"/>
          <w:i w:val="false"/>
          <w:color w:val="000000"/>
          <w:sz w:val="28"/>
        </w:rPr>
        <w:t>      Сізден мына: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 бойынша тұратын кәмелеттік жасқа толмаған балаға</w:t>
      </w:r>
      <w:r>
        <w:br/>
      </w:r>
      <w:r>
        <w:rPr>
          <w:rFonts w:ascii="Times New Roman"/>
          <w:b w:val="false"/>
          <w:i w:val="false"/>
          <w:color w:val="000000"/>
          <w:sz w:val="28"/>
        </w:rPr>
        <w:t>
(балаларға) қорғаншылық (қамқоршылық) жөнінде анықтама беруіңізді</w:t>
      </w:r>
      <w:r>
        <w:br/>
      </w:r>
      <w:r>
        <w:rPr>
          <w:rFonts w:ascii="Times New Roman"/>
          <w:b w:val="false"/>
          <w:i w:val="false"/>
          <w:color w:val="000000"/>
          <w:sz w:val="28"/>
        </w:rPr>
        <w:t>
сұраймын:</w:t>
      </w:r>
      <w:r>
        <w:br/>
      </w:r>
      <w:r>
        <w:rPr>
          <w:rFonts w:ascii="Times New Roman"/>
          <w:b w:val="false"/>
          <w:i w:val="false"/>
          <w:color w:val="000000"/>
          <w:sz w:val="28"/>
        </w:rPr>
        <w:t>
Балалар:</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(баланың Т.А.Ә. туған жылын, туу туралы куәлігінің № көрсету)</w:t>
      </w:r>
    </w:p>
    <w:p>
      <w:pPr>
        <w:spacing w:after="0"/>
        <w:ind w:left="0"/>
        <w:jc w:val="both"/>
      </w:pPr>
      <w:r>
        <w:rPr>
          <w:rFonts w:ascii="Times New Roman"/>
          <w:b w:val="false"/>
          <w:i w:val="false"/>
          <w:color w:val="000000"/>
          <w:sz w:val="28"/>
        </w:rPr>
        <w:t>20__ ж. «___» ______________           қорғаншының (қамқоршының) қолы</w:t>
      </w:r>
    </w:p>
    <w:bookmarkStart w:name="z38" w:id="16"/>
    <w:p>
      <w:pPr>
        <w:spacing w:after="0"/>
        <w:ind w:left="0"/>
        <w:jc w:val="both"/>
      </w:pPr>
      <w:r>
        <w:rPr>
          <w:rFonts w:ascii="Times New Roman"/>
          <w:b w:val="false"/>
          <w:i w:val="false"/>
          <w:color w:val="000000"/>
          <w:sz w:val="28"/>
        </w:rPr>
        <w:t xml:space="preserve">
«Қорғаншылық және қамқоршылық  </w:t>
      </w:r>
      <w:r>
        <w:br/>
      </w:r>
      <w:r>
        <w:rPr>
          <w:rFonts w:ascii="Times New Roman"/>
          <w:b w:val="false"/>
          <w:i w:val="false"/>
          <w:color w:val="000000"/>
          <w:sz w:val="28"/>
        </w:rPr>
        <w:t>
жөнінде анықтама беру» мемлекеттік</w:t>
      </w:r>
      <w:r>
        <w:br/>
      </w:r>
      <w:r>
        <w:rPr>
          <w:rFonts w:ascii="Times New Roman"/>
          <w:b w:val="false"/>
          <w:i w:val="false"/>
          <w:color w:val="000000"/>
          <w:sz w:val="28"/>
        </w:rPr>
        <w:t>
көрсетілетін қызмет стандартына</w:t>
      </w:r>
      <w:r>
        <w:br/>
      </w:r>
      <w:r>
        <w:rPr>
          <w:rFonts w:ascii="Times New Roman"/>
          <w:b w:val="false"/>
          <w:i w:val="false"/>
          <w:color w:val="000000"/>
          <w:sz w:val="28"/>
        </w:rPr>
        <w:t xml:space="preserve">
3-қосымша             </w:t>
      </w:r>
    </w:p>
    <w:bookmarkEnd w:id="16"/>
    <w:p>
      <w:pPr>
        <w:spacing w:after="0"/>
        <w:ind w:left="0"/>
        <w:jc w:val="both"/>
      </w:pPr>
      <w:r>
        <w:rPr>
          <w:rFonts w:ascii="Times New Roman"/>
          <w:b w:val="false"/>
          <w:i w:val="false"/>
          <w:color w:val="000000"/>
          <w:sz w:val="28"/>
        </w:rPr>
        <w:t>__________________________________________</w:t>
      </w:r>
      <w:r>
        <w:br/>
      </w:r>
      <w:r>
        <w:rPr>
          <w:rFonts w:ascii="Times New Roman"/>
          <w:b w:val="false"/>
          <w:i w:val="false"/>
          <w:color w:val="000000"/>
          <w:sz w:val="28"/>
        </w:rPr>
        <w:t xml:space="preserve">
(Т.А.Ә., немесе көрсетілетін қызметті   </w:t>
      </w:r>
      <w:r>
        <w:br/>
      </w:r>
      <w:r>
        <w:rPr>
          <w:rFonts w:ascii="Times New Roman"/>
          <w:b w:val="false"/>
          <w:i w:val="false"/>
          <w:color w:val="000000"/>
          <w:sz w:val="28"/>
        </w:rPr>
        <w:t xml:space="preserve">
алушы ұйымның атауы)            </w:t>
      </w:r>
      <w:r>
        <w:br/>
      </w:r>
      <w:r>
        <w:rPr>
          <w:rFonts w:ascii="Times New Roman"/>
          <w:b w:val="false"/>
          <w:i w:val="false"/>
          <w:color w:val="000000"/>
          <w:sz w:val="28"/>
        </w:rPr>
        <w:t>
__________________________________________</w:t>
      </w:r>
      <w:r>
        <w:br/>
      </w:r>
      <w:r>
        <w:rPr>
          <w:rFonts w:ascii="Times New Roman"/>
          <w:b w:val="false"/>
          <w:i w:val="false"/>
          <w:color w:val="000000"/>
          <w:sz w:val="28"/>
        </w:rPr>
        <w:t>
(көрсетілетін қызметті алушының мекенжайы)</w:t>
      </w:r>
    </w:p>
    <w:bookmarkStart w:name="z39" w:id="17"/>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
қолхат</w:t>
      </w:r>
    </w:p>
    <w:bookmarkEnd w:id="17"/>
    <w:p>
      <w:pPr>
        <w:spacing w:after="0"/>
        <w:ind w:left="0"/>
        <w:jc w:val="both"/>
      </w:pPr>
      <w:r>
        <w:rPr>
          <w:rFonts w:ascii="Times New Roman"/>
          <w:b w:val="false"/>
          <w:i w:val="false"/>
          <w:color w:val="000000"/>
          <w:sz w:val="28"/>
        </w:rPr>
        <w:t>      «Мемлекеттік көрсетілетін қызметтер туралы» 2013 жылғы 15</w:t>
      </w:r>
      <w:r>
        <w:br/>
      </w:r>
      <w:r>
        <w:rPr>
          <w:rFonts w:ascii="Times New Roman"/>
          <w:b w:val="false"/>
          <w:i w:val="false"/>
          <w:color w:val="000000"/>
          <w:sz w:val="28"/>
        </w:rPr>
        <w:t>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 тармақшасын</w:t>
      </w:r>
      <w:r>
        <w:br/>
      </w:r>
      <w:r>
        <w:rPr>
          <w:rFonts w:ascii="Times New Roman"/>
          <w:b w:val="false"/>
          <w:i w:val="false"/>
          <w:color w:val="000000"/>
          <w:sz w:val="28"/>
        </w:rPr>
        <w:t>
басшылыққа алып, «Халыққа қызмет көрсету орталығы» РМК филиалының 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(мекенжайды көрсету)</w:t>
      </w:r>
      <w:r>
        <w:br/>
      </w:r>
      <w:r>
        <w:rPr>
          <w:rFonts w:ascii="Times New Roman"/>
          <w:b w:val="false"/>
          <w:i w:val="false"/>
          <w:color w:val="000000"/>
          <w:sz w:val="28"/>
        </w:rPr>
        <w:t>
№ __ бөлімі _________________________________________________________</w:t>
      </w:r>
      <w:r>
        <w:br/>
      </w:r>
      <w:r>
        <w:rPr>
          <w:rFonts w:ascii="Times New Roman"/>
          <w:b w:val="false"/>
          <w:i w:val="false"/>
          <w:color w:val="000000"/>
          <w:sz w:val="28"/>
        </w:rPr>
        <w:t>
мемлекеттік көрсетілетін қызмет стандартында көзделген тізбеге сәйкес</w:t>
      </w:r>
      <w:r>
        <w:br/>
      </w:r>
      <w:r>
        <w:rPr>
          <w:rFonts w:ascii="Times New Roman"/>
          <w:b w:val="false"/>
          <w:i w:val="false"/>
          <w:color w:val="000000"/>
          <w:sz w:val="28"/>
        </w:rPr>
        <w:t>
Сіз ұсынған құжаттар топтамасының толық болмауына</w:t>
      </w:r>
      <w:r>
        <w:br/>
      </w:r>
      <w:r>
        <w:rPr>
          <w:rFonts w:ascii="Times New Roman"/>
          <w:b w:val="false"/>
          <w:i w:val="false"/>
          <w:color w:val="000000"/>
          <w:sz w:val="28"/>
        </w:rPr>
        <w:t>
байланысты __________________________________________________________</w:t>
      </w:r>
      <w:r>
        <w:br/>
      </w:r>
      <w:r>
        <w:rPr>
          <w:rFonts w:ascii="Times New Roman"/>
          <w:b w:val="false"/>
          <w:i w:val="false"/>
          <w:color w:val="000000"/>
          <w:sz w:val="28"/>
        </w:rPr>
        <w:t>
                    (мемлекеттік көрсетілетін қызметтің атауы)</w:t>
      </w:r>
      <w:r>
        <w:br/>
      </w:r>
      <w:r>
        <w:rPr>
          <w:rFonts w:ascii="Times New Roman"/>
          <w:b w:val="false"/>
          <w:i w:val="false"/>
          <w:color w:val="000000"/>
          <w:sz w:val="28"/>
        </w:rPr>
        <w:t>
мемлекеттік қызмет көрсетуге құжаттарды қабылдаудан бас тартады, атап</w:t>
      </w:r>
      <w:r>
        <w:br/>
      </w:r>
      <w:r>
        <w:rPr>
          <w:rFonts w:ascii="Times New Roman"/>
          <w:b w:val="false"/>
          <w:i w:val="false"/>
          <w:color w:val="000000"/>
          <w:sz w:val="28"/>
        </w:rPr>
        <w:t>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___________________________________________________________;</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 тарапқа біреуден 2 данада жасалды.</w:t>
      </w:r>
    </w:p>
    <w:p>
      <w:pPr>
        <w:spacing w:after="0"/>
        <w:ind w:left="0"/>
        <w:jc w:val="both"/>
      </w:pPr>
      <w:r>
        <w:rPr>
          <w:rFonts w:ascii="Times New Roman"/>
          <w:b w:val="false"/>
          <w:i w:val="false"/>
          <w:color w:val="000000"/>
          <w:sz w:val="28"/>
        </w:rPr>
        <w:t>      Т.А.Ә (ХҚО қызметкері)                                   (қолы)</w:t>
      </w:r>
    </w:p>
    <w:p>
      <w:pPr>
        <w:spacing w:after="0"/>
        <w:ind w:left="0"/>
        <w:jc w:val="both"/>
      </w:pPr>
      <w:r>
        <w:rPr>
          <w:rFonts w:ascii="Times New Roman"/>
          <w:b w:val="false"/>
          <w:i w:val="false"/>
          <w:color w:val="000000"/>
          <w:sz w:val="28"/>
        </w:rPr>
        <w:t>Орынд. Т.А.Ә. _______________________________________________________</w:t>
      </w:r>
      <w:r>
        <w:br/>
      </w:r>
      <w:r>
        <w:rPr>
          <w:rFonts w:ascii="Times New Roman"/>
          <w:b w:val="false"/>
          <w:i w:val="false"/>
          <w:color w:val="000000"/>
          <w:sz w:val="28"/>
        </w:rPr>
        <w:t>
Тел. ________________________________________________________________</w:t>
      </w:r>
      <w:r>
        <w:br/>
      </w:r>
      <w:r>
        <w:rPr>
          <w:rFonts w:ascii="Times New Roman"/>
          <w:b w:val="false"/>
          <w:i w:val="false"/>
          <w:color w:val="000000"/>
          <w:sz w:val="28"/>
        </w:rPr>
        <w:t>
Қабылдап алдым: Т.А.Ә./көрсетілетін қызметті алушының қолы</w:t>
      </w:r>
      <w:r>
        <w:br/>
      </w:r>
      <w:r>
        <w:rPr>
          <w:rFonts w:ascii="Times New Roman"/>
          <w:b w:val="false"/>
          <w:i w:val="false"/>
          <w:color w:val="000000"/>
          <w:sz w:val="28"/>
        </w:rPr>
        <w:t>
20__ ж. «___» __________________</w:t>
      </w:r>
    </w:p>
    <w:bookmarkStart w:name="z40"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19 ақпандағы</w:t>
      </w:r>
      <w:r>
        <w:br/>
      </w:r>
      <w:r>
        <w:rPr>
          <w:rFonts w:ascii="Times New Roman"/>
          <w:b w:val="false"/>
          <w:i w:val="false"/>
          <w:color w:val="000000"/>
          <w:sz w:val="28"/>
        </w:rPr>
        <w:t xml:space="preserve">
№ 115 қаулысымен    </w:t>
      </w:r>
      <w:r>
        <w:br/>
      </w:r>
      <w:r>
        <w:rPr>
          <w:rFonts w:ascii="Times New Roman"/>
          <w:b w:val="false"/>
          <w:i w:val="false"/>
          <w:color w:val="000000"/>
          <w:sz w:val="28"/>
        </w:rPr>
        <w:t xml:space="preserve">
бекітілген       </w:t>
      </w:r>
    </w:p>
    <w:bookmarkEnd w:id="18"/>
    <w:bookmarkStart w:name="z41" w:id="19"/>
    <w:p>
      <w:pPr>
        <w:spacing w:after="0"/>
        <w:ind w:left="0"/>
        <w:jc w:val="left"/>
      </w:pPr>
      <w:r>
        <w:rPr>
          <w:rFonts w:ascii="Times New Roman"/>
          <w:b/>
          <w:i w:val="false"/>
          <w:color w:val="000000"/>
        </w:rPr>
        <w:t xml:space="preserve"> 
«Жетім балаға (жетім балаларға) және ата-анасының</w:t>
      </w:r>
      <w:r>
        <w:br/>
      </w:r>
      <w:r>
        <w:rPr>
          <w:rFonts w:ascii="Times New Roman"/>
          <w:b/>
          <w:i w:val="false"/>
          <w:color w:val="000000"/>
        </w:rPr>
        <w:t>
қамқорлығынсыз қалған балаға (балаларға) қамқоршылық немесе</w:t>
      </w:r>
      <w:r>
        <w:br/>
      </w:r>
      <w:r>
        <w:rPr>
          <w:rFonts w:ascii="Times New Roman"/>
          <w:b/>
          <w:i w:val="false"/>
          <w:color w:val="000000"/>
        </w:rPr>
        <w:t>
қорғаншылық белгілеу» мемлекеттік көрсетілетін қызмет стандарты</w:t>
      </w:r>
    </w:p>
    <w:bookmarkEnd w:id="19"/>
    <w:bookmarkStart w:name="z42" w:id="20"/>
    <w:p>
      <w:pPr>
        <w:spacing w:after="0"/>
        <w:ind w:left="0"/>
        <w:jc w:val="left"/>
      </w:pPr>
      <w:r>
        <w:rPr>
          <w:rFonts w:ascii="Times New Roman"/>
          <w:b/>
          <w:i w:val="false"/>
          <w:color w:val="000000"/>
        </w:rPr>
        <w:t xml:space="preserve"> 
1. Жалпы ережелер</w:t>
      </w:r>
    </w:p>
    <w:bookmarkEnd w:id="20"/>
    <w:bookmarkStart w:name="z43" w:id="21"/>
    <w:p>
      <w:pPr>
        <w:spacing w:after="0"/>
        <w:ind w:left="0"/>
        <w:jc w:val="both"/>
      </w:pPr>
      <w:r>
        <w:rPr>
          <w:rFonts w:ascii="Times New Roman"/>
          <w:b w:val="false"/>
          <w:i w:val="false"/>
          <w:color w:val="000000"/>
          <w:sz w:val="28"/>
        </w:rPr>
        <w:t>
      1.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Астана және Алматы қалаларының білім басқармалары, қалалық және аудандық білім бөлімдері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көрсетудің нәтижелерін беру:</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«электрондық үкіметтің» веб-порталы (бұдан әрі – портал): www.e.gov.kz арқылы жүзеге асырылады.</w:t>
      </w:r>
    </w:p>
    <w:bookmarkEnd w:id="21"/>
    <w:bookmarkStart w:name="z46" w:id="22"/>
    <w:p>
      <w:pPr>
        <w:spacing w:after="0"/>
        <w:ind w:left="0"/>
        <w:jc w:val="left"/>
      </w:pPr>
      <w:r>
        <w:rPr>
          <w:rFonts w:ascii="Times New Roman"/>
          <w:b/>
          <w:i w:val="false"/>
          <w:color w:val="000000"/>
        </w:rPr>
        <w:t xml:space="preserve"> 
2. Мемлекеттік қызмет көрсету тәртібі</w:t>
      </w:r>
    </w:p>
    <w:bookmarkEnd w:id="22"/>
    <w:bookmarkStart w:name="z47" w:id="23"/>
    <w:p>
      <w:pPr>
        <w:spacing w:after="0"/>
        <w:ind w:left="0"/>
        <w:jc w:val="both"/>
      </w:pPr>
      <w:r>
        <w:rPr>
          <w:rFonts w:ascii="Times New Roman"/>
          <w:b w:val="false"/>
          <w:i w:val="false"/>
          <w:color w:val="000000"/>
          <w:sz w:val="28"/>
        </w:rPr>
        <w:t>
      4. Мемлекеттік қызмет көрсетудің мерзімі:</w:t>
      </w:r>
      <w:r>
        <w:br/>
      </w:r>
      <w:r>
        <w:rPr>
          <w:rFonts w:ascii="Times New Roman"/>
          <w:b w:val="false"/>
          <w:i w:val="false"/>
          <w:color w:val="000000"/>
          <w:sz w:val="28"/>
        </w:rPr>
        <w:t>
      1) көрсетілетін қызметті берушіге құжаттар топтамасы тапсырылған сәттен бастап, сондай-ақ порталға өтініш берген кезде – күнтізбелік 30 (отыз) күн ішінде;</w:t>
      </w:r>
      <w:r>
        <w:br/>
      </w:r>
      <w:r>
        <w:rPr>
          <w:rFonts w:ascii="Times New Roman"/>
          <w:b w:val="false"/>
          <w:i w:val="false"/>
          <w:color w:val="000000"/>
          <w:sz w:val="28"/>
        </w:rPr>
        <w:t>
      2) көрсетілетін қызметті алушының құжаттар топтамасын тапсыруы үшін күтудің рұқсат берілетін ең ұзақ уақыты – 20 минуттан аспайды;</w:t>
      </w:r>
      <w:r>
        <w:br/>
      </w:r>
      <w:r>
        <w:rPr>
          <w:rFonts w:ascii="Times New Roman"/>
          <w:b w:val="false"/>
          <w:i w:val="false"/>
          <w:color w:val="000000"/>
          <w:sz w:val="28"/>
        </w:rPr>
        <w:t xml:space="preserve">
      3) көрсетілетін қызметті алушыға қызмет көрсетудің рұқсат берілетін ең ұзақ уақыты – 20 минуттан аспайды. </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электрондық (ішінара автоматтандырылған) және (немесе) қағаз жүзінде.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осы мемлекеттік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ата-анасының қамқорлығынсыз қалған балаға (балаларға) және жетім балаға (жетім балаларға) қамқоршылық немесе қорғаншылық белгілеу туралы анықтама не осы мемлекеттік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негіздер бойынша мемлекеттік қызмет көрсетуден дәлелді бас тарту.</w:t>
      </w:r>
      <w:r>
        <w:br/>
      </w:r>
      <w:r>
        <w:rPr>
          <w:rFonts w:ascii="Times New Roman"/>
          <w:b w:val="false"/>
          <w:i w:val="false"/>
          <w:color w:val="000000"/>
          <w:sz w:val="28"/>
        </w:rPr>
        <w:t>
      Мемлекеттік көрсетілетін қызметтің нәтижесі электрондық форматта ұсынылады. Көрсетілетін қызметті алушы мемлекеттік көрсетілетін қызметті қағаз жеткізгіште алу үшін өтініш берген жағдайда, нәтижесі электрондық форматта ресімделеді, қағазға басып шығарылады және көрсетілетін қызметті беруші басшысының қолымен расталады.</w:t>
      </w:r>
      <w:r>
        <w:br/>
      </w:r>
      <w:r>
        <w:rPr>
          <w:rFonts w:ascii="Times New Roman"/>
          <w:b w:val="false"/>
          <w:i w:val="false"/>
          <w:color w:val="000000"/>
          <w:sz w:val="28"/>
        </w:rPr>
        <w:t>
      Портал арқылы мемлекеттік қызмет көрсетудің нәтижесі көрсетілетін қызметті алушы «жеке кабинетіне» көрсетілетін қызметті берушінің уәкілетті адамының электрондық цифрлық қолтаңбасымен (бұдан әрі – ЭЦҚ) қол қойылған электрондық құжат форматында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көрсетілетін қызметті берушінің белгіленген жұмыс кестесіне сәйкес сағат 13.00-ден 14.30-ға дейінгі аралықтағы түскі үзіліспен сағат 9.00-ден 18.30-ға дейін.</w:t>
      </w:r>
      <w:r>
        <w:br/>
      </w:r>
      <w:r>
        <w:rPr>
          <w:rFonts w:ascii="Times New Roman"/>
          <w:b w:val="false"/>
          <w:i w:val="false"/>
          <w:color w:val="000000"/>
          <w:sz w:val="28"/>
        </w:rPr>
        <w:t>
      Көрсетілетін қызметті алушыны алдын ала жазу және оған жедел қызмет көрсету қарастырылмаған;</w:t>
      </w:r>
      <w:r>
        <w:br/>
      </w:r>
      <w:r>
        <w:rPr>
          <w:rFonts w:ascii="Times New Roman"/>
          <w:b w:val="false"/>
          <w:i w:val="false"/>
          <w:color w:val="000000"/>
          <w:sz w:val="28"/>
        </w:rPr>
        <w:t>
      2) портал: тәулік бойы (жөндеу жұмыстарын жүргізуге байланысты техникалық үзілісті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жүгінген кезде мемлекеттік қызмет көрсету үшін қажетті құжаттардың тізбесі:</w:t>
      </w:r>
      <w:r>
        <w:br/>
      </w:r>
      <w:r>
        <w:rPr>
          <w:rFonts w:ascii="Times New Roman"/>
          <w:b w:val="false"/>
          <w:i w:val="false"/>
          <w:color w:val="000000"/>
          <w:sz w:val="28"/>
        </w:rPr>
        <w:t>
      1) көрсетілетін қызметті берушіге:</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жеке адамның аудандық, қалалық бөлімдер, облыстық, республикалық маңызы бар қаланың білім басқармалары басшыларының атына өзінің қорғаншы (қамқоршы) болуға ниеті туралы өтініші;</w:t>
      </w:r>
      <w:r>
        <w:br/>
      </w:r>
      <w:r>
        <w:rPr>
          <w:rFonts w:ascii="Times New Roman"/>
          <w:b w:val="false"/>
          <w:i w:val="false"/>
          <w:color w:val="000000"/>
          <w:sz w:val="28"/>
        </w:rPr>
        <w:t>
      егер қорғаншы (қамқоршы) болуға ниет білдірген адам некеде тұрған болса, жұбайының (зайыбының) нотариалды расталған келісімі;</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қорғаншы (қамқоршы) болуға ниет білдірген адам некеде тұрған жағдайда, жұбайының (зайыбының) денсаулық жағдайы туралы медициналық қорытынды;</w:t>
      </w:r>
      <w:r>
        <w:br/>
      </w:r>
      <w:r>
        <w:rPr>
          <w:rFonts w:ascii="Times New Roman"/>
          <w:b w:val="false"/>
          <w:i w:val="false"/>
          <w:color w:val="000000"/>
          <w:sz w:val="28"/>
        </w:rPr>
        <w:t>
      егер көрсетілетін қызметті алушы некеде тұрмаған болса, нотариалды расталған анықтама;</w:t>
      </w:r>
      <w:r>
        <w:br/>
      </w:r>
      <w:r>
        <w:rPr>
          <w:rFonts w:ascii="Times New Roman"/>
          <w:b w:val="false"/>
          <w:i w:val="false"/>
          <w:color w:val="000000"/>
          <w:sz w:val="28"/>
        </w:rPr>
        <w:t>
      көрсетілетін қызметті алушыға жұмыс орнынан берілген мінездеме;</w:t>
      </w:r>
      <w:r>
        <w:br/>
      </w:r>
      <w:r>
        <w:rPr>
          <w:rFonts w:ascii="Times New Roman"/>
          <w:b w:val="false"/>
          <w:i w:val="false"/>
          <w:color w:val="000000"/>
          <w:sz w:val="28"/>
        </w:rPr>
        <w:t>
      некеге 2008 жылға дейін тұрған жағдайда </w:t>
      </w:r>
      <w:r>
        <w:rPr>
          <w:rFonts w:ascii="Times New Roman"/>
          <w:b w:val="false"/>
          <w:i w:val="false"/>
          <w:color w:val="000000"/>
          <w:sz w:val="28"/>
        </w:rPr>
        <w:t>некеге тұру туралы куәлігі</w:t>
      </w:r>
      <w:r>
        <w:rPr>
          <w:rFonts w:ascii="Times New Roman"/>
          <w:b w:val="false"/>
          <w:i w:val="false"/>
          <w:color w:val="000000"/>
          <w:sz w:val="28"/>
        </w:rPr>
        <w:t xml:space="preserve"> (егер некеге тұрған болса);</w:t>
      </w:r>
      <w:r>
        <w:br/>
      </w:r>
      <w:r>
        <w:rPr>
          <w:rFonts w:ascii="Times New Roman"/>
          <w:b w:val="false"/>
          <w:i w:val="false"/>
          <w:color w:val="000000"/>
          <w:sz w:val="28"/>
        </w:rPr>
        <w:t>
      бала 2007 жылғы 13 тамызға дейін туылған жағдайда, баланың </w:t>
      </w:r>
      <w:r>
        <w:rPr>
          <w:rFonts w:ascii="Times New Roman"/>
          <w:b w:val="false"/>
          <w:i w:val="false"/>
          <w:color w:val="000000"/>
          <w:sz w:val="28"/>
        </w:rPr>
        <w:t>туу туралы куәлігі</w:t>
      </w:r>
      <w:r>
        <w:rPr>
          <w:rFonts w:ascii="Times New Roman"/>
          <w:b w:val="false"/>
          <w:i w:val="false"/>
          <w:color w:val="000000"/>
          <w:sz w:val="28"/>
        </w:rPr>
        <w:t>;</w:t>
      </w:r>
      <w:r>
        <w:br/>
      </w:r>
      <w:r>
        <w:rPr>
          <w:rFonts w:ascii="Times New Roman"/>
          <w:b w:val="false"/>
          <w:i w:val="false"/>
          <w:color w:val="000000"/>
          <w:sz w:val="28"/>
        </w:rPr>
        <w:t>
      баланың денсаулық жағдайы туралы медициналық анықтама және баланың даму тарихынан үзінді;</w:t>
      </w:r>
      <w:r>
        <w:br/>
      </w:r>
      <w:r>
        <w:rPr>
          <w:rFonts w:ascii="Times New Roman"/>
          <w:b w:val="false"/>
          <w:i w:val="false"/>
          <w:color w:val="000000"/>
          <w:sz w:val="28"/>
        </w:rPr>
        <w:t>
      баланың оқу орнынан анықтама;</w:t>
      </w:r>
      <w:r>
        <w:br/>
      </w:r>
      <w:r>
        <w:rPr>
          <w:rFonts w:ascii="Times New Roman"/>
          <w:b w:val="false"/>
          <w:i w:val="false"/>
          <w:color w:val="000000"/>
          <w:sz w:val="28"/>
        </w:rPr>
        <w:t>
      аға-інілері мен апа-қарындастары және олардың тұрғылықты жері туралы мәлімет.</w:t>
      </w:r>
      <w:r>
        <w:br/>
      </w:r>
      <w:r>
        <w:rPr>
          <w:rFonts w:ascii="Times New Roman"/>
          <w:b w:val="false"/>
          <w:i w:val="false"/>
          <w:color w:val="000000"/>
          <w:sz w:val="28"/>
        </w:rPr>
        <w:t>
      Бала жетім балалар мен ата-анасының қамқорлығынсыз қалған балаларға арналған білім беру ұйымдарында тұрған жағдайда, баланың </w:t>
      </w:r>
      <w:r>
        <w:rPr>
          <w:rFonts w:ascii="Times New Roman"/>
          <w:b w:val="false"/>
          <w:i w:val="false"/>
          <w:color w:val="000000"/>
          <w:sz w:val="28"/>
        </w:rPr>
        <w:t>туу туралы куәлігі</w:t>
      </w:r>
      <w:r>
        <w:rPr>
          <w:rFonts w:ascii="Times New Roman"/>
          <w:b w:val="false"/>
          <w:i w:val="false"/>
          <w:color w:val="000000"/>
          <w:sz w:val="28"/>
        </w:rPr>
        <w:t xml:space="preserve"> (бала 2007 жылғы 13 тамызға дейін туылған жағдайда), баланың денсаулық жағдайы туралы медициналық анықтама және баланың даму тарихынан үзінді, баланың оқу орнынан анықтама, аға-інілері мен апа-қарындастары және олардың тұрғылықты жері туралы мәлімет ұсыну талап етілмейді.</w:t>
      </w:r>
      <w:r>
        <w:br/>
      </w:r>
      <w:r>
        <w:rPr>
          <w:rFonts w:ascii="Times New Roman"/>
          <w:b w:val="false"/>
          <w:i w:val="false"/>
          <w:color w:val="000000"/>
          <w:sz w:val="28"/>
        </w:rPr>
        <w:t>
      Салыстырып тексеру үшін құжаттар түпнұсқада ұсынылады, кейін түпнұсқалары көрсетілетін қызметті алушыға қайтарылады.</w:t>
      </w:r>
      <w:r>
        <w:br/>
      </w:r>
      <w:r>
        <w:rPr>
          <w:rFonts w:ascii="Times New Roman"/>
          <w:b w:val="false"/>
          <w:i w:val="false"/>
          <w:color w:val="000000"/>
          <w:sz w:val="28"/>
        </w:rPr>
        <w:t>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r>
        <w:br/>
      </w:r>
      <w:r>
        <w:rPr>
          <w:rFonts w:ascii="Times New Roman"/>
          <w:b w:val="false"/>
          <w:i w:val="false"/>
          <w:color w:val="000000"/>
          <w:sz w:val="28"/>
        </w:rPr>
        <w:t>
      сұраныстың нөмірі мен қабылданған күні;</w:t>
      </w:r>
      <w:r>
        <w:br/>
      </w:r>
      <w:r>
        <w:rPr>
          <w:rFonts w:ascii="Times New Roman"/>
          <w:b w:val="false"/>
          <w:i w:val="false"/>
          <w:color w:val="000000"/>
          <w:sz w:val="28"/>
        </w:rPr>
        <w:t>
      сұралатын мемлекеттік көрсетілетін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xml:space="preserve">
      құжаттар берілетін күні (уақыты) және орны; </w:t>
      </w:r>
      <w:r>
        <w:br/>
      </w:r>
      <w:r>
        <w:rPr>
          <w:rFonts w:ascii="Times New Roman"/>
          <w:b w:val="false"/>
          <w:i w:val="false"/>
          <w:color w:val="000000"/>
          <w:sz w:val="28"/>
        </w:rPr>
        <w:t xml:space="preserve">
      көрсетілетін қызметті берушінің құжаттарды ресімдеуге өтінішті қабылдаған қызметкерінің аты-жөні, сондай-ақ болса, әкесінің аты; </w:t>
      </w:r>
      <w:r>
        <w:br/>
      </w:r>
      <w:r>
        <w:rPr>
          <w:rFonts w:ascii="Times New Roman"/>
          <w:b w:val="false"/>
          <w:i w:val="false"/>
          <w:color w:val="000000"/>
          <w:sz w:val="28"/>
        </w:rPr>
        <w:t>
      көрсетілетін қызметті алушының аты-жөні, сондай-ақ болса, әкесінің аты және байланыс телефондары;</w:t>
      </w:r>
      <w:r>
        <w:br/>
      </w:r>
      <w:r>
        <w:rPr>
          <w:rFonts w:ascii="Times New Roman"/>
          <w:b w:val="false"/>
          <w:i w:val="false"/>
          <w:color w:val="000000"/>
          <w:sz w:val="28"/>
        </w:rPr>
        <w:t>
      2) порталға:</w:t>
      </w:r>
      <w:r>
        <w:br/>
      </w:r>
      <w:r>
        <w:rPr>
          <w:rFonts w:ascii="Times New Roman"/>
          <w:b w:val="false"/>
          <w:i w:val="false"/>
          <w:color w:val="000000"/>
          <w:sz w:val="28"/>
        </w:rPr>
        <w:t>
      көрсетілетін қызметті алушының ЭЦҚ куәландырылған электрондық құжат нысанындағы сұрау;</w:t>
      </w:r>
      <w:r>
        <w:br/>
      </w:r>
      <w:r>
        <w:rPr>
          <w:rFonts w:ascii="Times New Roman"/>
          <w:b w:val="false"/>
          <w:i w:val="false"/>
          <w:color w:val="000000"/>
          <w:sz w:val="28"/>
        </w:rPr>
        <w:t>
      осы мемлекеттік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қорғаншы (қамқоршы) болуға ниет білдірген адам некеде тұрған жағдайда, жұбайының (зайыбының) денсаулық жағдайы туралы медициналық қорытындының электрондық көшірмесі;</w:t>
      </w:r>
      <w:r>
        <w:br/>
      </w:r>
      <w:r>
        <w:rPr>
          <w:rFonts w:ascii="Times New Roman"/>
          <w:b w:val="false"/>
          <w:i w:val="false"/>
          <w:color w:val="000000"/>
          <w:sz w:val="28"/>
        </w:rPr>
        <w:t>
      егер көрсетілетін қызметті алушы некеде тұрмаған болса, нотариалды расталған анықтаманың электрондық көшірмесі;</w:t>
      </w:r>
      <w:r>
        <w:br/>
      </w:r>
      <w:r>
        <w:rPr>
          <w:rFonts w:ascii="Times New Roman"/>
          <w:b w:val="false"/>
          <w:i w:val="false"/>
          <w:color w:val="000000"/>
          <w:sz w:val="28"/>
        </w:rPr>
        <w:t>
      көрсетілетін қызметті алушыға жұмыс орнынан берілген мінездеменің электрондық көшірмесі;</w:t>
      </w:r>
      <w:r>
        <w:br/>
      </w:r>
      <w:r>
        <w:rPr>
          <w:rFonts w:ascii="Times New Roman"/>
          <w:b w:val="false"/>
          <w:i w:val="false"/>
          <w:color w:val="000000"/>
          <w:sz w:val="28"/>
        </w:rPr>
        <w:t>
      некеге 2008 жылға дейін тұрған жағдайда </w:t>
      </w:r>
      <w:r>
        <w:rPr>
          <w:rFonts w:ascii="Times New Roman"/>
          <w:b w:val="false"/>
          <w:i w:val="false"/>
          <w:color w:val="000000"/>
          <w:sz w:val="28"/>
        </w:rPr>
        <w:t>некеге тұру туралы куәлігінің</w:t>
      </w:r>
      <w:r>
        <w:rPr>
          <w:rFonts w:ascii="Times New Roman"/>
          <w:b w:val="false"/>
          <w:i w:val="false"/>
          <w:color w:val="000000"/>
          <w:sz w:val="28"/>
        </w:rPr>
        <w:t xml:space="preserve"> (егер некеге тұрған болса) электрондық көшірмесі;</w:t>
      </w:r>
      <w:r>
        <w:br/>
      </w:r>
      <w:r>
        <w:rPr>
          <w:rFonts w:ascii="Times New Roman"/>
          <w:b w:val="false"/>
          <w:i w:val="false"/>
          <w:color w:val="000000"/>
          <w:sz w:val="28"/>
        </w:rPr>
        <w:t>
      бала 2007 жылға дейін туылған жағдайда, баланың </w:t>
      </w:r>
      <w:r>
        <w:rPr>
          <w:rFonts w:ascii="Times New Roman"/>
          <w:b w:val="false"/>
          <w:i w:val="false"/>
          <w:color w:val="000000"/>
          <w:sz w:val="28"/>
        </w:rPr>
        <w:t>туу туралы куәлігінің</w:t>
      </w:r>
      <w:r>
        <w:rPr>
          <w:rFonts w:ascii="Times New Roman"/>
          <w:b w:val="false"/>
          <w:i w:val="false"/>
          <w:color w:val="000000"/>
          <w:sz w:val="28"/>
        </w:rPr>
        <w:t xml:space="preserve"> электрондық көшірмесі;</w:t>
      </w:r>
      <w:r>
        <w:br/>
      </w:r>
      <w:r>
        <w:rPr>
          <w:rFonts w:ascii="Times New Roman"/>
          <w:b w:val="false"/>
          <w:i w:val="false"/>
          <w:color w:val="000000"/>
          <w:sz w:val="28"/>
        </w:rPr>
        <w:t>
      баланың денсаулық жағдайы туралы медициналық анықтаманың және баланың даму тарихынан үзіндінің электрондық көшірмесі;</w:t>
      </w:r>
      <w:r>
        <w:br/>
      </w:r>
      <w:r>
        <w:rPr>
          <w:rFonts w:ascii="Times New Roman"/>
          <w:b w:val="false"/>
          <w:i w:val="false"/>
          <w:color w:val="000000"/>
          <w:sz w:val="28"/>
        </w:rPr>
        <w:t>
      баланың оқу орнынан анықтаманың электрондық көшірмесі;</w:t>
      </w:r>
      <w:r>
        <w:br/>
      </w:r>
      <w:r>
        <w:rPr>
          <w:rFonts w:ascii="Times New Roman"/>
          <w:b w:val="false"/>
          <w:i w:val="false"/>
          <w:color w:val="000000"/>
          <w:sz w:val="28"/>
        </w:rPr>
        <w:t>
      аға-інілері мен апа-қарындастары және олардың тұрғылықты жері туралы мәліметтердің электрондық көшірмесі.</w:t>
      </w:r>
      <w:r>
        <w:br/>
      </w:r>
      <w:r>
        <w:rPr>
          <w:rFonts w:ascii="Times New Roman"/>
          <w:b w:val="false"/>
          <w:i w:val="false"/>
          <w:color w:val="000000"/>
          <w:sz w:val="28"/>
        </w:rPr>
        <w:t>
      Бала жетім балалар мен ата-анасының қамқорлығынсыз қалған балаларға арналған білім беру ұйымдарында тұрған жағдайда, баланың </w:t>
      </w:r>
      <w:r>
        <w:rPr>
          <w:rFonts w:ascii="Times New Roman"/>
          <w:b w:val="false"/>
          <w:i w:val="false"/>
          <w:color w:val="000000"/>
          <w:sz w:val="28"/>
        </w:rPr>
        <w:t>туу туралы куәлігінің</w:t>
      </w:r>
      <w:r>
        <w:rPr>
          <w:rFonts w:ascii="Times New Roman"/>
          <w:b w:val="false"/>
          <w:i w:val="false"/>
          <w:color w:val="000000"/>
          <w:sz w:val="28"/>
        </w:rPr>
        <w:t xml:space="preserve"> (бала 2007 жылғы 13 тамызға дейін туылған жағдайда), баланың денсаулық жағдайы туралы медициналық анықтаманың және баланың даму тарихынан үзіндінің, баланың оқу орнынан анықтаманың, аға-інілері мен апа-қарындастары және олардың тұрғылықты жері туралы мәліметтердің электрондық көшірмелерін тіркеу талап етілмейді.</w:t>
      </w:r>
      <w:r>
        <w:br/>
      </w:r>
      <w:r>
        <w:rPr>
          <w:rFonts w:ascii="Times New Roman"/>
          <w:b w:val="false"/>
          <w:i w:val="false"/>
          <w:color w:val="000000"/>
          <w:sz w:val="28"/>
        </w:rPr>
        <w:t>
      Мемлекеттік электрондық ақпараттық ресурс болып табылатын көрсетілген қызмет алушының жеке басын растайтын құжат деректерінің мәліметтерін, көрсетілетін қызметті алушының сотталмағаны туралы анықтаманы, </w:t>
      </w:r>
      <w:r>
        <w:rPr>
          <w:rFonts w:ascii="Times New Roman"/>
          <w:b w:val="false"/>
          <w:i w:val="false"/>
          <w:color w:val="000000"/>
          <w:sz w:val="28"/>
        </w:rPr>
        <w:t>некеге тұру туралы куәлікті</w:t>
      </w:r>
      <w:r>
        <w:rPr>
          <w:rFonts w:ascii="Times New Roman"/>
          <w:b w:val="false"/>
          <w:i w:val="false"/>
          <w:color w:val="000000"/>
          <w:sz w:val="28"/>
        </w:rPr>
        <w:t xml:space="preserve"> (некеге 2008 жылдан кейін тұрған жағдайда), баланың </w:t>
      </w:r>
      <w:r>
        <w:rPr>
          <w:rFonts w:ascii="Times New Roman"/>
          <w:b w:val="false"/>
          <w:i w:val="false"/>
          <w:color w:val="000000"/>
          <w:sz w:val="28"/>
        </w:rPr>
        <w:t>туу туралы куәлігін</w:t>
      </w:r>
      <w:r>
        <w:rPr>
          <w:rFonts w:ascii="Times New Roman"/>
          <w:b w:val="false"/>
          <w:i w:val="false"/>
          <w:color w:val="000000"/>
          <w:sz w:val="28"/>
        </w:rPr>
        <w:t xml:space="preserve"> (бала 2007 жылғы 13 тамыздан кейін туылған жағдайда) көрсетілетін қызметті берушінің қызметкері тиісті мемлекеттік ақпараттық жүйелерден мемлекеттік органдардың уәкілетті адамдардының ЭЦҚ куәландырылған электрондық деректер нысанында алады.</w:t>
      </w:r>
      <w:r>
        <w:br/>
      </w:r>
      <w:r>
        <w:rPr>
          <w:rFonts w:ascii="Times New Roman"/>
          <w:b w:val="false"/>
          <w:i w:val="false"/>
          <w:color w:val="000000"/>
          <w:sz w:val="28"/>
        </w:rPr>
        <w:t>
      Егер Қазақстан Республикасының заңнамасында өзгеше көзделмесе, көрсетілетін қызметті беруші көрсетілген қызметті алушыдан мемлекеттік қызметтерді көрсету кезінде заңмен қорғалатын құпияны қамтитын, ақпараттық жүйелердегі мәліметтерді пайдалануға жазбаша келісім алады.</w:t>
      </w:r>
      <w:r>
        <w:br/>
      </w:r>
      <w:r>
        <w:rPr>
          <w:rFonts w:ascii="Times New Roman"/>
          <w:b w:val="false"/>
          <w:i w:val="false"/>
          <w:color w:val="000000"/>
          <w:sz w:val="28"/>
        </w:rPr>
        <w:t>
      Портал арқылы жүгінген кезде көрсетілетін қызметті алушының «жеке кабинетіне» мемлекеттік көрсетілетін қызмет нәтижесін алу күнін және уақытын көрсете отырып, мемлекеттік қызметті көрсетуге сұраудың қабылданғаны туралы хабарлама жіберіледі.</w:t>
      </w:r>
      <w:r>
        <w:br/>
      </w:r>
      <w:r>
        <w:rPr>
          <w:rFonts w:ascii="Times New Roman"/>
          <w:b w:val="false"/>
          <w:i w:val="false"/>
          <w:color w:val="000000"/>
          <w:sz w:val="28"/>
        </w:rPr>
        <w:t>
      Баланы тәрбиеге алуға үміткер адамның тұрғын үй-тұрмыстық жағдайын зерделеу актісі жоғарыда аталған құжаттар ұсынылғаннан кейін дайындалады.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көрсетуден бас тартуға негіздемелер:</w:t>
      </w:r>
      <w:r>
        <w:br/>
      </w:r>
      <w:r>
        <w:rPr>
          <w:rFonts w:ascii="Times New Roman"/>
          <w:b w:val="false"/>
          <w:i w:val="false"/>
          <w:color w:val="000000"/>
          <w:sz w:val="28"/>
        </w:rPr>
        <w:t>
      1) адамды соттың әрекетке қабiлетсiз немесе әрекет қабiлетi шектеулі деп тануы;</w:t>
      </w:r>
      <w:r>
        <w:br/>
      </w:r>
      <w:r>
        <w:rPr>
          <w:rFonts w:ascii="Times New Roman"/>
          <w:b w:val="false"/>
          <w:i w:val="false"/>
          <w:color w:val="000000"/>
          <w:sz w:val="28"/>
        </w:rPr>
        <w:t>
      2) адамды соттың ата-ана құқықтарынан айыруы немесе сот ата-ана құқықтарын шектеуі;</w:t>
      </w:r>
      <w:r>
        <w:br/>
      </w:r>
      <w:r>
        <w:rPr>
          <w:rFonts w:ascii="Times New Roman"/>
          <w:b w:val="false"/>
          <w:i w:val="false"/>
          <w:color w:val="000000"/>
          <w:sz w:val="28"/>
        </w:rPr>
        <w:t>
      3) өзiне Қазақстан Республикасының заңымен жүктелген мiндеттердi тиiсiнше орындамағаны үшiн қорғаншы немесе қамқоршы мiндеттерінен шеттетiлген адамдар;</w:t>
      </w:r>
      <w:r>
        <w:br/>
      </w:r>
      <w:r>
        <w:rPr>
          <w:rFonts w:ascii="Times New Roman"/>
          <w:b w:val="false"/>
          <w:i w:val="false"/>
          <w:color w:val="000000"/>
          <w:sz w:val="28"/>
        </w:rPr>
        <w:t>
      4) егер сот бала асырап алудың күшiн олардың кiнәсi бойынша жойса, бұрынғы бала асырап алушылар;</w:t>
      </w:r>
      <w:r>
        <w:br/>
      </w:r>
      <w:r>
        <w:rPr>
          <w:rFonts w:ascii="Times New Roman"/>
          <w:b w:val="false"/>
          <w:i w:val="false"/>
          <w:color w:val="000000"/>
          <w:sz w:val="28"/>
        </w:rPr>
        <w:t>
      5) денсаулық жағдайына байланысты қорғаншы немесе қамқоршы мiндеттерін жүзеге асыра алмайтын адамдар.</w:t>
      </w:r>
    </w:p>
    <w:bookmarkEnd w:id="23"/>
    <w:bookmarkStart w:name="z54" w:id="24"/>
    <w:p>
      <w:pPr>
        <w:spacing w:after="0"/>
        <w:ind w:left="0"/>
        <w:jc w:val="left"/>
      </w:pPr>
      <w:r>
        <w:rPr>
          <w:rFonts w:ascii="Times New Roman"/>
          <w:b/>
          <w:i w:val="false"/>
          <w:color w:val="000000"/>
        </w:rPr>
        <w:t xml:space="preserve"> 
3. Мемлекеттік қызмет көрсету мәселелері бойынша облыстардың,</w:t>
      </w:r>
      <w:r>
        <w:br/>
      </w:r>
      <w:r>
        <w:rPr>
          <w:rFonts w:ascii="Times New Roman"/>
          <w:b/>
          <w:i w:val="false"/>
          <w:color w:val="000000"/>
        </w:rPr>
        <w:t>
республикалық маңызы бар қалалардың, астананың, аудандардың,</w:t>
      </w:r>
      <w:r>
        <w:br/>
      </w:r>
      <w:r>
        <w:rPr>
          <w:rFonts w:ascii="Times New Roman"/>
          <w:b/>
          <w:i w:val="false"/>
          <w:color w:val="000000"/>
        </w:rPr>
        <w:t>
облыстық маңызы бар қалалардың жергілікті атқарушы</w:t>
      </w:r>
      <w:r>
        <w:br/>
      </w:r>
      <w:r>
        <w:rPr>
          <w:rFonts w:ascii="Times New Roman"/>
          <w:b/>
          <w:i w:val="false"/>
          <w:color w:val="000000"/>
        </w:rPr>
        <w:t>
органдарының, сондай-ақ көрсетілетін қызметті берушілердің және</w:t>
      </w:r>
      <w:r>
        <w:br/>
      </w:r>
      <w:r>
        <w:rPr>
          <w:rFonts w:ascii="Times New Roman"/>
          <w:b/>
          <w:i w:val="false"/>
          <w:color w:val="000000"/>
        </w:rPr>
        <w:t>
(немесе) олардың лауазымды адамдарының шешімдеріне, әрекетіне</w:t>
      </w:r>
      <w:r>
        <w:br/>
      </w:r>
      <w:r>
        <w:rPr>
          <w:rFonts w:ascii="Times New Roman"/>
          <w:b/>
          <w:i w:val="false"/>
          <w:color w:val="000000"/>
        </w:rPr>
        <w:t>
(әрекетсіздігіне) шағымдану тәртібі</w:t>
      </w:r>
    </w:p>
    <w:bookmarkEnd w:id="24"/>
    <w:bookmarkStart w:name="z55" w:id="25"/>
    <w:p>
      <w:pPr>
        <w:spacing w:after="0"/>
        <w:ind w:left="0"/>
        <w:jc w:val="both"/>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r>
        <w:br/>
      </w:r>
      <w:r>
        <w:rPr>
          <w:rFonts w:ascii="Times New Roman"/>
          <w:b w:val="false"/>
          <w:i w:val="false"/>
          <w:color w:val="000000"/>
          <w:sz w:val="28"/>
        </w:rPr>
        <w:t>
      Шағым жазбаша нысанда пошта немесе көрсетілетін қызметті берушінің немесе әкімдіктің кеңсесі арқылы қолма-қол қабылданады.</w:t>
      </w:r>
      <w:r>
        <w:br/>
      </w:r>
      <w:r>
        <w:rPr>
          <w:rFonts w:ascii="Times New Roman"/>
          <w:b w:val="false"/>
          <w:i w:val="false"/>
          <w:color w:val="000000"/>
          <w:sz w:val="28"/>
        </w:rPr>
        <w:t>
      Шағымның қабылдануын растау оның шағымды қабылдаған адамның аты-жөні, берілген шағымға жауап алу мерзімі және орны көрсетілетін қызметті берушінің немесе әкімдіктің кеңсесінде (мөртабан, кіріс нөмірі мен күні) тіркелуі болып табылады. Шағым тіркелгеннен кейін жауапты орындаушыны анықтау және тиісті шаралар қабылдау үшін көрсетілетін қызметті берушінің не әкімдіктің басшысына жолданады.</w:t>
      </w:r>
      <w:r>
        <w:br/>
      </w:r>
      <w:r>
        <w:rPr>
          <w:rFonts w:ascii="Times New Roman"/>
          <w:b w:val="false"/>
          <w:i w:val="false"/>
          <w:color w:val="000000"/>
          <w:sz w:val="28"/>
        </w:rPr>
        <w:t>
      Көрсетілетін қызметті берушінің, әкімдіктің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почта арқылы жіберіледі не көрсетілетін қызметті берушінің, әкімдіктің кеңсесінде қолма-қол беріледі.</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қорғаншылық және мемлекеттік қызметтер көрсету сапасын бағалау және бақылау жөніндегі уәкілетті органға жүгіне алады.</w:t>
      </w:r>
      <w:r>
        <w:br/>
      </w:r>
      <w:r>
        <w:rPr>
          <w:rFonts w:ascii="Times New Roman"/>
          <w:b w:val="false"/>
          <w:i w:val="false"/>
          <w:color w:val="000000"/>
          <w:sz w:val="28"/>
        </w:rPr>
        <w:t>
      Мемлекеттік көрсетілетін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25"/>
    <w:bookmarkStart w:name="z57" w:id="26"/>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форматта көрсетілетіндердің ерекшеліктері ескерілген өзге де</w:t>
      </w:r>
      <w:r>
        <w:br/>
      </w:r>
      <w:r>
        <w:rPr>
          <w:rFonts w:ascii="Times New Roman"/>
          <w:b/>
          <w:i w:val="false"/>
          <w:color w:val="000000"/>
        </w:rPr>
        <w:t>
талаптар</w:t>
      </w:r>
    </w:p>
    <w:bookmarkEnd w:id="26"/>
    <w:bookmarkStart w:name="z58" w:id="27"/>
    <w:p>
      <w:pPr>
        <w:spacing w:after="0"/>
        <w:ind w:left="0"/>
        <w:jc w:val="both"/>
      </w:pPr>
      <w:r>
        <w:rPr>
          <w:rFonts w:ascii="Times New Roman"/>
          <w:b w:val="false"/>
          <w:i w:val="false"/>
          <w:color w:val="000000"/>
          <w:sz w:val="28"/>
        </w:rPr>
        <w:t>
      13. Мемлекеттік қызмет көрсету орындарының мекенжайлары:</w:t>
      </w:r>
      <w:r>
        <w:br/>
      </w:r>
      <w:r>
        <w:rPr>
          <w:rFonts w:ascii="Times New Roman"/>
          <w:b w:val="false"/>
          <w:i w:val="false"/>
          <w:color w:val="000000"/>
          <w:sz w:val="28"/>
        </w:rPr>
        <w:t>
      1) Министрліктің интернет-ресурсында: www.edu.gov.kz;</w:t>
      </w:r>
      <w:r>
        <w:br/>
      </w:r>
      <w:r>
        <w:rPr>
          <w:rFonts w:ascii="Times New Roman"/>
          <w:b w:val="false"/>
          <w:i w:val="false"/>
          <w:color w:val="000000"/>
          <w:sz w:val="28"/>
        </w:rPr>
        <w:t>
      2) порталда: www.e.gov.kz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 болған жағдайда, көрсетілетін мемлекеттік қызметті портал арқылы электронды нысанда алу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 мемлекеттік қызмет көрсету тәртібі және жағдайы туралы ақпаратты қашықтықтан қол жеткізу режимінде, порталдың «жеке кабинеті», көрсетілетін қызметті берушінің анықтама қызметтері, сондай-ақ мемлекеттік қызмет көрсету мәселесі бойынша бірыңғай байланыс-орталығы арқылы алу мүмкіндігіне ие.</w:t>
      </w:r>
      <w:r>
        <w:br/>
      </w:r>
      <w:r>
        <w:rPr>
          <w:rFonts w:ascii="Times New Roman"/>
          <w:b w:val="false"/>
          <w:i w:val="false"/>
          <w:color w:val="000000"/>
          <w:sz w:val="28"/>
        </w:rPr>
        <w:t>
</w:t>
      </w:r>
      <w:r>
        <w:rPr>
          <w:rFonts w:ascii="Times New Roman"/>
          <w:b w:val="false"/>
          <w:i w:val="false"/>
          <w:color w:val="000000"/>
          <w:sz w:val="28"/>
        </w:rPr>
        <w:t>
      16. Көрсетілетін қызметті берушінің мемлекеттік қызмет көрсету мәселесі бойынша анықтама қызметінің байланыс телефондары Министрліктің www.edu.gov.kz интернет-ресурсында орналастырылған. Мемлекеттік қызмет көрсету жөніндегі бірыңғай байланыс-орталығы: 8-800-080-7777, 1414.</w:t>
      </w:r>
    </w:p>
    <w:bookmarkEnd w:id="27"/>
    <w:bookmarkStart w:name="z62" w:id="28"/>
    <w:p>
      <w:pPr>
        <w:spacing w:after="0"/>
        <w:ind w:left="0"/>
        <w:jc w:val="both"/>
      </w:pPr>
      <w:r>
        <w:rPr>
          <w:rFonts w:ascii="Times New Roman"/>
          <w:b w:val="false"/>
          <w:i w:val="false"/>
          <w:color w:val="000000"/>
          <w:sz w:val="28"/>
        </w:rPr>
        <w:t>
«Жетім балаға (жетім балаларға) және</w:t>
      </w:r>
      <w:r>
        <w:br/>
      </w:r>
      <w:r>
        <w:rPr>
          <w:rFonts w:ascii="Times New Roman"/>
          <w:b w:val="false"/>
          <w:i w:val="false"/>
          <w:color w:val="000000"/>
          <w:sz w:val="28"/>
        </w:rPr>
        <w:t xml:space="preserve">
ата-анасының қамқорлығынсыз қалған </w:t>
      </w:r>
      <w:r>
        <w:br/>
      </w:r>
      <w:r>
        <w:rPr>
          <w:rFonts w:ascii="Times New Roman"/>
          <w:b w:val="false"/>
          <w:i w:val="false"/>
          <w:color w:val="000000"/>
          <w:sz w:val="28"/>
        </w:rPr>
        <w:t>
балаға (балаларға) қамқоршылық немесе</w:t>
      </w:r>
      <w:r>
        <w:br/>
      </w:r>
      <w:r>
        <w:rPr>
          <w:rFonts w:ascii="Times New Roman"/>
          <w:b w:val="false"/>
          <w:i w:val="false"/>
          <w:color w:val="000000"/>
          <w:sz w:val="28"/>
        </w:rPr>
        <w:t xml:space="preserve">
қорғаншылық белгілеу»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1-қосымша              </w:t>
      </w:r>
    </w:p>
    <w:bookmarkEnd w:id="28"/>
    <w:p>
      <w:pPr>
        <w:spacing w:after="0"/>
        <w:ind w:left="0"/>
        <w:jc w:val="both"/>
      </w:pPr>
      <w:r>
        <w:rPr>
          <w:rFonts w:ascii="Times New Roman"/>
          <w:b w:val="false"/>
          <w:i w:val="false"/>
          <w:color w:val="000000"/>
          <w:sz w:val="28"/>
        </w:rPr>
        <w:t>Аудан (қала) әкімі қаулысына қосымшадан үзінді көшірме</w:t>
      </w:r>
      <w:r>
        <w:br/>
      </w:r>
      <w:r>
        <w:rPr>
          <w:rFonts w:ascii="Times New Roman"/>
          <w:b w:val="false"/>
          <w:i w:val="false"/>
          <w:color w:val="000000"/>
          <w:sz w:val="28"/>
        </w:rPr>
        <w:t>
елді мекен № ____________ 20__ жылғы «___» ________</w:t>
      </w:r>
    </w:p>
    <w:bookmarkStart w:name="z63" w:id="29"/>
    <w:p>
      <w:pPr>
        <w:spacing w:after="0"/>
        <w:ind w:left="0"/>
        <w:jc w:val="left"/>
      </w:pPr>
      <w:r>
        <w:rPr>
          <w:rFonts w:ascii="Times New Roman"/>
          <w:b/>
          <w:i w:val="false"/>
          <w:color w:val="000000"/>
        </w:rPr>
        <w:t xml:space="preserve"> 
Қамқоршылық (қорғаншылық) белгілеу туралы</w:t>
      </w:r>
    </w:p>
    <w:bookmarkEnd w:id="29"/>
    <w:p>
      <w:pPr>
        <w:spacing w:after="0"/>
        <w:ind w:left="0"/>
        <w:jc w:val="both"/>
      </w:pPr>
      <w:r>
        <w:rPr>
          <w:rFonts w:ascii="Times New Roman"/>
          <w:b w:val="false"/>
          <w:i w:val="false"/>
          <w:color w:val="000000"/>
          <w:sz w:val="28"/>
        </w:rPr>
        <w:t>      «Неке (ерлі-зайыптылық) және отбасы туралы» 2011 жылғы 26</w:t>
      </w:r>
      <w:r>
        <w:br/>
      </w:r>
      <w:r>
        <w:rPr>
          <w:rFonts w:ascii="Times New Roman"/>
          <w:b w:val="false"/>
          <w:i w:val="false"/>
          <w:color w:val="000000"/>
          <w:sz w:val="28"/>
        </w:rPr>
        <w:t>
желтоқсандағы Қазақстан Республикасы Кодексінің </w:t>
      </w:r>
      <w:r>
        <w:rPr>
          <w:rFonts w:ascii="Times New Roman"/>
          <w:b w:val="false"/>
          <w:i w:val="false"/>
          <w:color w:val="000000"/>
          <w:sz w:val="28"/>
        </w:rPr>
        <w:t>120</w:t>
      </w:r>
      <w:r>
        <w:rPr>
          <w:rFonts w:ascii="Times New Roman"/>
          <w:b w:val="false"/>
          <w:i w:val="false"/>
          <w:color w:val="000000"/>
          <w:sz w:val="28"/>
        </w:rPr>
        <w:t xml:space="preserve"> және</w:t>
      </w:r>
      <w:r>
        <w:br/>
      </w:r>
      <w:r>
        <w:rPr>
          <w:rFonts w:ascii="Times New Roman"/>
          <w:b w:val="false"/>
          <w:i w:val="false"/>
          <w:color w:val="000000"/>
          <w:sz w:val="28"/>
        </w:rPr>
        <w:t>
</w:t>
      </w:r>
      <w:r>
        <w:rPr>
          <w:rFonts w:ascii="Times New Roman"/>
          <w:b w:val="false"/>
          <w:i w:val="false"/>
          <w:color w:val="000000"/>
          <w:sz w:val="28"/>
        </w:rPr>
        <w:t>121-баптарына</w:t>
      </w:r>
      <w:r>
        <w:rPr>
          <w:rFonts w:ascii="Times New Roman"/>
          <w:b w:val="false"/>
          <w:i w:val="false"/>
          <w:color w:val="000000"/>
          <w:sz w:val="28"/>
        </w:rPr>
        <w:t xml:space="preserve"> сәйкес (Т.А.Ә.) _______________________ өтінішінің және</w:t>
      </w:r>
      <w:r>
        <w:br/>
      </w:r>
      <w:r>
        <w:rPr>
          <w:rFonts w:ascii="Times New Roman"/>
          <w:b w:val="false"/>
          <w:i w:val="false"/>
          <w:color w:val="000000"/>
          <w:sz w:val="28"/>
        </w:rPr>
        <w:t>
облыстардың, Астана, Алматы ққ. білім басқармалары, аудандардың,</w:t>
      </w:r>
      <w:r>
        <w:br/>
      </w:r>
      <w:r>
        <w:rPr>
          <w:rFonts w:ascii="Times New Roman"/>
          <w:b w:val="false"/>
          <w:i w:val="false"/>
          <w:color w:val="000000"/>
          <w:sz w:val="28"/>
        </w:rPr>
        <w:t>
қалалардың білім бөлімдері құжаттарының негізінде _________ ауданының</w:t>
      </w:r>
      <w:r>
        <w:br/>
      </w:r>
      <w:r>
        <w:rPr>
          <w:rFonts w:ascii="Times New Roman"/>
          <w:b w:val="false"/>
          <w:i w:val="false"/>
          <w:color w:val="000000"/>
          <w:sz w:val="28"/>
        </w:rPr>
        <w:t xml:space="preserve">
(қаласының) әкімі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Қосымшаға сәйкес жетім балаға (жетім балаларға) және</w:t>
      </w:r>
      <w:r>
        <w:br/>
      </w:r>
      <w:r>
        <w:rPr>
          <w:rFonts w:ascii="Times New Roman"/>
          <w:b w:val="false"/>
          <w:i w:val="false"/>
          <w:color w:val="000000"/>
          <w:sz w:val="28"/>
        </w:rPr>
        <w:t>
ата-анасының қамқорлығынсыз қалған балаға (балаларға) қамқоршылық</w:t>
      </w:r>
      <w:r>
        <w:br/>
      </w:r>
      <w:r>
        <w:rPr>
          <w:rFonts w:ascii="Times New Roman"/>
          <w:b w:val="false"/>
          <w:i w:val="false"/>
          <w:color w:val="000000"/>
          <w:sz w:val="28"/>
        </w:rPr>
        <w:t>
немесе қорғаншылық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7"/>
        <w:gridCol w:w="3477"/>
        <w:gridCol w:w="3500"/>
        <w:gridCol w:w="3636"/>
      </w:tblGrid>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 (қорғаншы)</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Қамқорлыққа алынатын бала</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Қамқоршылықты және қорғаншылықты ресімдеу негізі</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Қамқоршының (қорғаншының) Т.А.Ә., туған жылы</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Иелігіндегі тұрғын үйі _________________________ бекітілсін.</w:t>
      </w:r>
    </w:p>
    <w:p>
      <w:pPr>
        <w:spacing w:after="0"/>
        <w:ind w:left="0"/>
        <w:jc w:val="both"/>
      </w:pPr>
      <w:r>
        <w:rPr>
          <w:rFonts w:ascii="Times New Roman"/>
          <w:b w:val="false"/>
          <w:i w:val="false"/>
          <w:color w:val="000000"/>
          <w:sz w:val="28"/>
        </w:rPr>
        <w:t>      Әкім                      _________________________ (Т.А.Ә.)</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М.О.</w:t>
      </w:r>
    </w:p>
    <w:bookmarkStart w:name="z64" w:id="30"/>
    <w:p>
      <w:pPr>
        <w:spacing w:after="0"/>
        <w:ind w:left="0"/>
        <w:jc w:val="both"/>
      </w:pPr>
      <w:r>
        <w:rPr>
          <w:rFonts w:ascii="Times New Roman"/>
          <w:b w:val="false"/>
          <w:i w:val="false"/>
          <w:color w:val="000000"/>
          <w:sz w:val="28"/>
        </w:rPr>
        <w:t>
«Жетім балаға (жетім балаларға) және</w:t>
      </w:r>
      <w:r>
        <w:br/>
      </w:r>
      <w:r>
        <w:rPr>
          <w:rFonts w:ascii="Times New Roman"/>
          <w:b w:val="false"/>
          <w:i w:val="false"/>
          <w:color w:val="000000"/>
          <w:sz w:val="28"/>
        </w:rPr>
        <w:t xml:space="preserve">
ата-анасының қамқорлығынсыз қалған </w:t>
      </w:r>
      <w:r>
        <w:br/>
      </w:r>
      <w:r>
        <w:rPr>
          <w:rFonts w:ascii="Times New Roman"/>
          <w:b w:val="false"/>
          <w:i w:val="false"/>
          <w:color w:val="000000"/>
          <w:sz w:val="28"/>
        </w:rPr>
        <w:t>
балаға (балаларға) қамқоршылық немесе</w:t>
      </w:r>
      <w:r>
        <w:br/>
      </w:r>
      <w:r>
        <w:rPr>
          <w:rFonts w:ascii="Times New Roman"/>
          <w:b w:val="false"/>
          <w:i w:val="false"/>
          <w:color w:val="000000"/>
          <w:sz w:val="28"/>
        </w:rPr>
        <w:t xml:space="preserve">
қорғаншылық белгілеу»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2-қосымша               </w:t>
      </w:r>
    </w:p>
    <w:bookmarkEnd w:id="30"/>
    <w:p>
      <w:pPr>
        <w:spacing w:after="0"/>
        <w:ind w:left="0"/>
        <w:jc w:val="both"/>
      </w:pPr>
      <w:r>
        <w:rPr>
          <w:rFonts w:ascii="Times New Roman"/>
          <w:b w:val="false"/>
          <w:i w:val="false"/>
          <w:color w:val="000000"/>
          <w:sz w:val="28"/>
        </w:rPr>
        <w:t>Аудандық (қалалық) білім бөлімі</w:t>
      </w:r>
      <w:r>
        <w:br/>
      </w:r>
      <w:r>
        <w:rPr>
          <w:rFonts w:ascii="Times New Roman"/>
          <w:b w:val="false"/>
          <w:i w:val="false"/>
          <w:color w:val="000000"/>
          <w:sz w:val="28"/>
        </w:rPr>
        <w:t>
______________________________________</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мекенжайы бойынша тұратын, телефоны </w:t>
      </w:r>
      <w:r>
        <w:br/>
      </w:r>
      <w:r>
        <w:rPr>
          <w:rFonts w:ascii="Times New Roman"/>
          <w:b w:val="false"/>
          <w:i w:val="false"/>
          <w:color w:val="000000"/>
          <w:sz w:val="28"/>
        </w:rPr>
        <w:t>
азамат(ша) ___________________________</w:t>
      </w:r>
      <w:r>
        <w:br/>
      </w:r>
      <w:r>
        <w:rPr>
          <w:rFonts w:ascii="Times New Roman"/>
          <w:b w:val="false"/>
          <w:i w:val="false"/>
          <w:color w:val="000000"/>
          <w:sz w:val="28"/>
        </w:rPr>
        <w:t>
(Т.А.Ә. толық, қысқартусыз, жеке басын</w:t>
      </w:r>
      <w:r>
        <w:br/>
      </w:r>
      <w:r>
        <w:rPr>
          <w:rFonts w:ascii="Times New Roman"/>
          <w:b w:val="false"/>
          <w:i w:val="false"/>
          <w:color w:val="000000"/>
          <w:sz w:val="28"/>
        </w:rPr>
        <w:t xml:space="preserve">
куәландыратын құжат бойынша)     </w:t>
      </w:r>
    </w:p>
    <w:bookmarkStart w:name="z65" w:id="31"/>
    <w:p>
      <w:pPr>
        <w:spacing w:after="0"/>
        <w:ind w:left="0"/>
        <w:jc w:val="left"/>
      </w:pPr>
      <w:r>
        <w:rPr>
          <w:rFonts w:ascii="Times New Roman"/>
          <w:b/>
          <w:i w:val="false"/>
          <w:color w:val="000000"/>
        </w:rPr>
        <w:t xml:space="preserve"> 
Өтініш</w:t>
      </w:r>
    </w:p>
    <w:bookmarkEnd w:id="31"/>
    <w:p>
      <w:pPr>
        <w:spacing w:after="0"/>
        <w:ind w:left="0"/>
        <w:jc w:val="both"/>
      </w:pPr>
      <w:r>
        <w:rPr>
          <w:rFonts w:ascii="Times New Roman"/>
          <w:b w:val="false"/>
          <w:i w:val="false"/>
          <w:color w:val="000000"/>
          <w:sz w:val="28"/>
        </w:rPr>
        <w:t>      Сізден жетім балаға (жетім балаларға) және ата-анасының</w:t>
      </w:r>
      <w:r>
        <w:br/>
      </w:r>
      <w:r>
        <w:rPr>
          <w:rFonts w:ascii="Times New Roman"/>
          <w:b w:val="false"/>
          <w:i w:val="false"/>
          <w:color w:val="000000"/>
          <w:sz w:val="28"/>
        </w:rPr>
        <w:t>
қамқорлығынсыз қалған кәмелетке толмаған балаға (балаларға)</w:t>
      </w:r>
      <w:r>
        <w:br/>
      </w:r>
      <w:r>
        <w:rPr>
          <w:rFonts w:ascii="Times New Roman"/>
          <w:b w:val="false"/>
          <w:i w:val="false"/>
          <w:color w:val="000000"/>
          <w:sz w:val="28"/>
        </w:rPr>
        <w:t>
қамқоршылық немесе қорғаншылық белгілеуді сұраймын:</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(баланың Т.А.Ә. туған жылын, туу туралы куәлігінің № көрсету)</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мекенжай бойынша тұрады: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20__ ж. «___» ____________                          азаматтың</w:t>
      </w:r>
      <w:r>
        <w:br/>
      </w:r>
      <w:r>
        <w:rPr>
          <w:rFonts w:ascii="Times New Roman"/>
          <w:b w:val="false"/>
          <w:i w:val="false"/>
          <w:color w:val="000000"/>
          <w:sz w:val="28"/>
        </w:rPr>
        <w:t>
                                                   (азаматшаның) қолы</w:t>
      </w:r>
    </w:p>
    <w:bookmarkStart w:name="z66" w:id="32"/>
    <w:p>
      <w:pPr>
        <w:spacing w:after="0"/>
        <w:ind w:left="0"/>
        <w:jc w:val="both"/>
      </w:pPr>
      <w:r>
        <w:rPr>
          <w:rFonts w:ascii="Times New Roman"/>
          <w:b w:val="false"/>
          <w:i w:val="false"/>
          <w:color w:val="000000"/>
          <w:sz w:val="28"/>
        </w:rPr>
        <w:t>
«Жетім балаға (жетім балаларға) және</w:t>
      </w:r>
      <w:r>
        <w:br/>
      </w:r>
      <w:r>
        <w:rPr>
          <w:rFonts w:ascii="Times New Roman"/>
          <w:b w:val="false"/>
          <w:i w:val="false"/>
          <w:color w:val="000000"/>
          <w:sz w:val="28"/>
        </w:rPr>
        <w:t xml:space="preserve">
ата-анасының қамқорлығынсыз қалған </w:t>
      </w:r>
      <w:r>
        <w:br/>
      </w:r>
      <w:r>
        <w:rPr>
          <w:rFonts w:ascii="Times New Roman"/>
          <w:b w:val="false"/>
          <w:i w:val="false"/>
          <w:color w:val="000000"/>
          <w:sz w:val="28"/>
        </w:rPr>
        <w:t>
балаға (балаларға) қамқоршылық немесе</w:t>
      </w:r>
      <w:r>
        <w:br/>
      </w:r>
      <w:r>
        <w:rPr>
          <w:rFonts w:ascii="Times New Roman"/>
          <w:b w:val="false"/>
          <w:i w:val="false"/>
          <w:color w:val="000000"/>
          <w:sz w:val="28"/>
        </w:rPr>
        <w:t xml:space="preserve">
қорғаншылық белгілеу»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3-қосымша              </w:t>
      </w:r>
    </w:p>
    <w:bookmarkEnd w:id="32"/>
    <w:bookmarkStart w:name="z67" w:id="33"/>
    <w:p>
      <w:pPr>
        <w:spacing w:after="0"/>
        <w:ind w:left="0"/>
        <w:jc w:val="left"/>
      </w:pPr>
      <w:r>
        <w:rPr>
          <w:rFonts w:ascii="Times New Roman"/>
          <w:b/>
          <w:i w:val="false"/>
          <w:color w:val="000000"/>
        </w:rPr>
        <w:t xml:space="preserve"> 
Жолдама</w:t>
      </w:r>
      <w:r>
        <w:br/>
      </w:r>
      <w:r>
        <w:rPr>
          <w:rFonts w:ascii="Times New Roman"/>
          <w:b/>
          <w:i w:val="false"/>
          <w:color w:val="000000"/>
        </w:rPr>
        <w:t>
Қамқоршының (бала асырап алушының) денсаулық жағдайы туралы</w:t>
      </w:r>
      <w:r>
        <w:br/>
      </w:r>
      <w:r>
        <w:rPr>
          <w:rFonts w:ascii="Times New Roman"/>
          <w:b/>
          <w:i w:val="false"/>
          <w:color w:val="000000"/>
        </w:rPr>
        <w:t>
қорытынды</w:t>
      </w:r>
    </w:p>
    <w:bookmarkEnd w:id="33"/>
    <w:p>
      <w:pPr>
        <w:spacing w:after="0"/>
        <w:ind w:left="0"/>
        <w:jc w:val="both"/>
      </w:pPr>
      <w:r>
        <w:rPr>
          <w:rFonts w:ascii="Times New Roman"/>
          <w:b w:val="false"/>
          <w:i w:val="false"/>
          <w:color w:val="000000"/>
          <w:sz w:val="28"/>
        </w:rPr>
        <w:t>Т.А.Ә. ______________________________________________________________</w:t>
      </w:r>
      <w:r>
        <w:br/>
      </w:r>
      <w:r>
        <w:rPr>
          <w:rFonts w:ascii="Times New Roman"/>
          <w:b w:val="false"/>
          <w:i w:val="false"/>
          <w:color w:val="000000"/>
          <w:sz w:val="28"/>
        </w:rPr>
        <w:t>
Туған жылы __________________________________________________________</w:t>
      </w:r>
      <w:r>
        <w:br/>
      </w:r>
      <w:r>
        <w:rPr>
          <w:rFonts w:ascii="Times New Roman"/>
          <w:b w:val="false"/>
          <w:i w:val="false"/>
          <w:color w:val="000000"/>
          <w:sz w:val="28"/>
        </w:rPr>
        <w:t>
Үйінің мекенжайы ____________________________________________________</w:t>
      </w:r>
      <w:r>
        <w:br/>
      </w:r>
      <w:r>
        <w:rPr>
          <w:rFonts w:ascii="Times New Roman"/>
          <w:b w:val="false"/>
          <w:i w:val="false"/>
          <w:color w:val="000000"/>
          <w:sz w:val="28"/>
        </w:rPr>
        <w:t>
Психиатр ____________________________________________________________</w:t>
      </w:r>
      <w:r>
        <w:br/>
      </w:r>
      <w:r>
        <w:rPr>
          <w:rFonts w:ascii="Times New Roman"/>
          <w:b w:val="false"/>
          <w:i w:val="false"/>
          <w:color w:val="000000"/>
          <w:sz w:val="28"/>
        </w:rPr>
        <w:t>
Нарколог ____________________________________________________________</w:t>
      </w:r>
      <w:r>
        <w:br/>
      </w:r>
      <w:r>
        <w:rPr>
          <w:rFonts w:ascii="Times New Roman"/>
          <w:b w:val="false"/>
          <w:i w:val="false"/>
          <w:color w:val="000000"/>
          <w:sz w:val="28"/>
        </w:rPr>
        <w:t>
Дерматовенеролог ____________________________________________________</w:t>
      </w:r>
      <w:r>
        <w:br/>
      </w:r>
      <w:r>
        <w:rPr>
          <w:rFonts w:ascii="Times New Roman"/>
          <w:b w:val="false"/>
          <w:i w:val="false"/>
          <w:color w:val="000000"/>
          <w:sz w:val="28"/>
        </w:rPr>
        <w:t>
Кеуде клеткасының рентгеноскопиясы __________________________________</w:t>
      </w:r>
      <w:r>
        <w:br/>
      </w:r>
      <w:r>
        <w:rPr>
          <w:rFonts w:ascii="Times New Roman"/>
          <w:b w:val="false"/>
          <w:i w:val="false"/>
          <w:color w:val="000000"/>
          <w:sz w:val="28"/>
        </w:rPr>
        <w:t>
Терапевт ____________________________________________________________</w:t>
      </w:r>
      <w:r>
        <w:br/>
      </w:r>
      <w:r>
        <w:rPr>
          <w:rFonts w:ascii="Times New Roman"/>
          <w:b w:val="false"/>
          <w:i w:val="false"/>
          <w:color w:val="000000"/>
          <w:sz w:val="28"/>
        </w:rPr>
        <w:t>
Қорытынды ___________________________________________________________</w:t>
      </w:r>
    </w:p>
    <w:bookmarkStart w:name="z68"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19 ақпандағы</w:t>
      </w:r>
      <w:r>
        <w:br/>
      </w:r>
      <w:r>
        <w:rPr>
          <w:rFonts w:ascii="Times New Roman"/>
          <w:b w:val="false"/>
          <w:i w:val="false"/>
          <w:color w:val="000000"/>
          <w:sz w:val="28"/>
        </w:rPr>
        <w:t xml:space="preserve">
№ 115 қаулысымен   </w:t>
      </w:r>
      <w:r>
        <w:br/>
      </w:r>
      <w:r>
        <w:rPr>
          <w:rFonts w:ascii="Times New Roman"/>
          <w:b w:val="false"/>
          <w:i w:val="false"/>
          <w:color w:val="000000"/>
          <w:sz w:val="28"/>
        </w:rPr>
        <w:t xml:space="preserve">
бекітілген      </w:t>
      </w:r>
    </w:p>
    <w:bookmarkEnd w:id="34"/>
    <w:bookmarkStart w:name="z69" w:id="35"/>
    <w:p>
      <w:pPr>
        <w:spacing w:after="0"/>
        <w:ind w:left="0"/>
        <w:jc w:val="left"/>
      </w:pPr>
      <w:r>
        <w:rPr>
          <w:rFonts w:ascii="Times New Roman"/>
          <w:b/>
          <w:i w:val="false"/>
          <w:color w:val="000000"/>
        </w:rPr>
        <w:t xml:space="preserve"> 
«Бірыңғай жинақтаушы зейнетақы қорына және (немесе) ерікті</w:t>
      </w:r>
      <w:r>
        <w:br/>
      </w:r>
      <w:r>
        <w:rPr>
          <w:rFonts w:ascii="Times New Roman"/>
          <w:b/>
          <w:i w:val="false"/>
          <w:color w:val="000000"/>
        </w:rPr>
        <w:t>
жинақтаушы зейнетақы қорына, банктерге, ішкі істер органдарына</w:t>
      </w:r>
      <w:r>
        <w:br/>
      </w:r>
      <w:r>
        <w:rPr>
          <w:rFonts w:ascii="Times New Roman"/>
          <w:b/>
          <w:i w:val="false"/>
          <w:color w:val="000000"/>
        </w:rPr>
        <w:t>
кәмелетке толмаған балалардың мүлкіне иелік ету және кәмелетке</w:t>
      </w:r>
      <w:r>
        <w:br/>
      </w:r>
      <w:r>
        <w:rPr>
          <w:rFonts w:ascii="Times New Roman"/>
          <w:b/>
          <w:i w:val="false"/>
          <w:color w:val="000000"/>
        </w:rPr>
        <w:t>
толмаған балаларға мұра ресімдеу үшін анықтамалар беру»</w:t>
      </w:r>
      <w:r>
        <w:br/>
      </w:r>
      <w:r>
        <w:rPr>
          <w:rFonts w:ascii="Times New Roman"/>
          <w:b/>
          <w:i w:val="false"/>
          <w:color w:val="000000"/>
        </w:rPr>
        <w:t>
мемлекеттік көрсетілетін қызмет стандарты</w:t>
      </w:r>
    </w:p>
    <w:bookmarkEnd w:id="35"/>
    <w:bookmarkStart w:name="z70" w:id="36"/>
    <w:p>
      <w:pPr>
        <w:spacing w:after="0"/>
        <w:ind w:left="0"/>
        <w:jc w:val="left"/>
      </w:pPr>
      <w:r>
        <w:rPr>
          <w:rFonts w:ascii="Times New Roman"/>
          <w:b/>
          <w:i w:val="false"/>
          <w:color w:val="000000"/>
        </w:rPr>
        <w:t xml:space="preserve"> 
1. Жалпы ережелер</w:t>
      </w:r>
    </w:p>
    <w:bookmarkEnd w:id="36"/>
    <w:bookmarkStart w:name="z71" w:id="37"/>
    <w:p>
      <w:pPr>
        <w:spacing w:after="0"/>
        <w:ind w:left="0"/>
        <w:jc w:val="both"/>
      </w:pPr>
      <w:r>
        <w:rPr>
          <w:rFonts w:ascii="Times New Roman"/>
          <w:b w:val="false"/>
          <w:i w:val="false"/>
          <w:color w:val="000000"/>
          <w:sz w:val="28"/>
        </w:rPr>
        <w:t>
      1.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Астана және Алматы қалаларының білім басқармалары, аудандар мен облыстық маңызы бар қалалардың білім бөлімдері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көрсетудің нәтижелерін беру:</w:t>
      </w:r>
      <w:r>
        <w:br/>
      </w:r>
      <w:r>
        <w:rPr>
          <w:rFonts w:ascii="Times New Roman"/>
          <w:b w:val="false"/>
          <w:i w:val="false"/>
          <w:color w:val="000000"/>
          <w:sz w:val="28"/>
        </w:rPr>
        <w:t>
      1)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 «Халыққа қызмет көрсету орталықтары» шаруашылық жүргізу құқығындағы республикалық мемлекеттік кәсіпорны (бұдан әрі – ХҚО);</w:t>
      </w:r>
      <w:r>
        <w:br/>
      </w:r>
      <w:r>
        <w:rPr>
          <w:rFonts w:ascii="Times New Roman"/>
          <w:b w:val="false"/>
          <w:i w:val="false"/>
          <w:color w:val="000000"/>
          <w:sz w:val="28"/>
        </w:rPr>
        <w:t>
      2) «электрондық үкіметтің» веб-порталы (бұдан әрі – портал) www.e.gov.kz арқылы жүзеге асырылады.</w:t>
      </w:r>
    </w:p>
    <w:bookmarkEnd w:id="37"/>
    <w:bookmarkStart w:name="z74" w:id="38"/>
    <w:p>
      <w:pPr>
        <w:spacing w:after="0"/>
        <w:ind w:left="0"/>
        <w:jc w:val="left"/>
      </w:pPr>
      <w:r>
        <w:rPr>
          <w:rFonts w:ascii="Times New Roman"/>
          <w:b/>
          <w:i w:val="false"/>
          <w:color w:val="000000"/>
        </w:rPr>
        <w:t xml:space="preserve"> 
2. Мемлекеттік қызмет көрсету тәртібі</w:t>
      </w:r>
    </w:p>
    <w:bookmarkEnd w:id="38"/>
    <w:bookmarkStart w:name="z75" w:id="39"/>
    <w:p>
      <w:pPr>
        <w:spacing w:after="0"/>
        <w:ind w:left="0"/>
        <w:jc w:val="both"/>
      </w:pPr>
      <w:r>
        <w:rPr>
          <w:rFonts w:ascii="Times New Roman"/>
          <w:b w:val="false"/>
          <w:i w:val="false"/>
          <w:color w:val="000000"/>
          <w:sz w:val="28"/>
        </w:rPr>
        <w:t>
      4. Мемлекеттік қызмет көрсетудің мерзімі:</w:t>
      </w:r>
      <w:r>
        <w:br/>
      </w:r>
      <w:r>
        <w:rPr>
          <w:rFonts w:ascii="Times New Roman"/>
          <w:b w:val="false"/>
          <w:i w:val="false"/>
          <w:color w:val="000000"/>
          <w:sz w:val="28"/>
        </w:rPr>
        <w:t>
      1) ХҚО-ға құжаттарды тапсырған (құжаттарды қабылдау күні мемлекеттік қызмет көрсету мерзіміне кірмейді), сондай-ақ портал арқылы өтініш берген сәттен бастап 5 жұмыс күнінен кешіктірілмейді;</w:t>
      </w:r>
      <w:r>
        <w:br/>
      </w:r>
      <w:r>
        <w:rPr>
          <w:rFonts w:ascii="Times New Roman"/>
          <w:b w:val="false"/>
          <w:i w:val="false"/>
          <w:color w:val="000000"/>
          <w:sz w:val="28"/>
        </w:rPr>
        <w:t>
      2) көрсетілетін қызметті алушының құжаттарды тапсыруы үшін күтудің рұқсат берілетін ең ұзақ уақыты 5 минуттан аспайды;</w:t>
      </w:r>
      <w:r>
        <w:br/>
      </w:r>
      <w:r>
        <w:rPr>
          <w:rFonts w:ascii="Times New Roman"/>
          <w:b w:val="false"/>
          <w:i w:val="false"/>
          <w:color w:val="000000"/>
          <w:sz w:val="28"/>
        </w:rPr>
        <w:t>
      3) көрсетілетін қызметті алушыға қызмет көрсетудің рұқсат берілетін ең ұзақ уақыты 5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(ішінара автоматтандырылған) және (немесе) қағаз жүзінде.</w:t>
      </w:r>
      <w:r>
        <w:br/>
      </w:r>
      <w:r>
        <w:rPr>
          <w:rFonts w:ascii="Times New Roman"/>
          <w:b w:val="false"/>
          <w:i w:val="false"/>
          <w:color w:val="000000"/>
          <w:sz w:val="28"/>
        </w:rPr>
        <w:t>
</w:t>
      </w:r>
      <w:r>
        <w:rPr>
          <w:rFonts w:ascii="Times New Roman"/>
          <w:b w:val="false"/>
          <w:i w:val="false"/>
          <w:color w:val="000000"/>
          <w:sz w:val="28"/>
        </w:rPr>
        <w:t>
      6. Мемлекеттік көрсетілетін қызмет көрсетудің нәтижесі – осы мемлекеттік көрсетілетін қызмет стандартының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3-қосымшаларына</w:t>
      </w:r>
      <w:r>
        <w:rPr>
          <w:rFonts w:ascii="Times New Roman"/>
          <w:b w:val="false"/>
          <w:i w:val="false"/>
          <w:color w:val="000000"/>
          <w:sz w:val="28"/>
        </w:rPr>
        <w:t xml:space="preserve"> сәйкес бірыңғай жинақтаушы зейнетақы қорына және (немесе) ерікті жинақтаушы зейнетақы қорына, банктерге, ішкі істер органдарына кәмелетке толмаған балаларға мұраны ресімдеу үшін, ішкі істер органдарына кәмелетке толмаған балалардың мүліктеріне иелік ету үшін, банктерге кәмелетке толмаған балалардың мүліктеріне иелік ету үшін берілетін анықтамалар.</w:t>
      </w:r>
      <w:r>
        <w:br/>
      </w:r>
      <w:r>
        <w:rPr>
          <w:rFonts w:ascii="Times New Roman"/>
          <w:b w:val="false"/>
          <w:i w:val="false"/>
          <w:color w:val="000000"/>
          <w:sz w:val="28"/>
        </w:rPr>
        <w:t>
      Мемлекеттік қызмет көрсетудің нәтижесі электрондық форматта ұсынылады. Көрсетілетін қызметті алушы мемлекеттік қызметті қағаз жеткізгіште алу үшін өтініш берген жағдайда, нәтижесі электрондық форматта ресімделеді, қағазға басып шығарылады және көрсетілетін қызмет беруші басшысының қолымен расталады.</w:t>
      </w:r>
      <w:r>
        <w:br/>
      </w:r>
      <w:r>
        <w:rPr>
          <w:rFonts w:ascii="Times New Roman"/>
          <w:b w:val="false"/>
          <w:i w:val="false"/>
          <w:color w:val="000000"/>
          <w:sz w:val="28"/>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цифлық қолтаңбасымен (бұдан әрі – ЭЦҚ) қол қойылған электрондық құжат форматында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ХҚО-да: Қазақстан Республикасының еңбек заңнамасына сәйкес, демалыс және мереке күндерін қоспағанда, дүйсенбіден бастап сенбіні қоса алғанда белгіленген жұмыс кестесіне сәйкес сағат 9.00-ден 20.00-ге дейін, үзіліссіз.</w:t>
      </w:r>
      <w:r>
        <w:br/>
      </w:r>
      <w:r>
        <w:rPr>
          <w:rFonts w:ascii="Times New Roman"/>
          <w:b w:val="false"/>
          <w:i w:val="false"/>
          <w:color w:val="000000"/>
          <w:sz w:val="28"/>
        </w:rPr>
        <w:t>
      Қабылдау алдын ала жазылусыз және жеделдетіп қызмет көрсетусіз, «электронды» кезек күту тәртібімен жүзеге асырылады.</w:t>
      </w:r>
      <w:r>
        <w:br/>
      </w:r>
      <w:r>
        <w:rPr>
          <w:rFonts w:ascii="Times New Roman"/>
          <w:b w:val="false"/>
          <w:i w:val="false"/>
          <w:color w:val="000000"/>
          <w:sz w:val="28"/>
        </w:rPr>
        <w:t>
      Көрсетілетін қызметті алушының қалауы бойынша электрондық кезекті портал арқылы «брондауға» болады;</w:t>
      </w:r>
      <w:r>
        <w:br/>
      </w:r>
      <w:r>
        <w:rPr>
          <w:rFonts w:ascii="Times New Roman"/>
          <w:b w:val="false"/>
          <w:i w:val="false"/>
          <w:color w:val="000000"/>
          <w:sz w:val="28"/>
        </w:rPr>
        <w:t>
      2) порталда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құжаттардың тізбесі:</w:t>
      </w:r>
      <w:r>
        <w:br/>
      </w:r>
      <w:r>
        <w:rPr>
          <w:rFonts w:ascii="Times New Roman"/>
          <w:b w:val="false"/>
          <w:i w:val="false"/>
          <w:color w:val="000000"/>
          <w:sz w:val="28"/>
        </w:rPr>
        <w:t>
      бірыңғай жинақтаушы зейнетақы қорына және (немесе) ерікті жинақтаушы зейнетақы қорына, банктерге, ішкі істер органдарына кәмелетке толмаған балаларға мұраны ресімдеу үшін анықтамалар беру кезінде:</w:t>
      </w:r>
      <w:r>
        <w:br/>
      </w:r>
      <w:r>
        <w:rPr>
          <w:rFonts w:ascii="Times New Roman"/>
          <w:b w:val="false"/>
          <w:i w:val="false"/>
          <w:color w:val="000000"/>
          <w:sz w:val="28"/>
        </w:rPr>
        <w:t>
      1) ХҚО-да:</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көрсетілетін қызметті алушылардың (ата-аналардың (ата-ананың), асырап алушылардың, қорғаншының немесе қамқоршының, патронаттық тәрбиешінің және оларды алмастыратын адамдардың (бұдан әрі – заңды өкілдер) өтініші;</w:t>
      </w:r>
      <w:r>
        <w:br/>
      </w:r>
      <w:r>
        <w:rPr>
          <w:rFonts w:ascii="Times New Roman"/>
          <w:b w:val="false"/>
          <w:i w:val="false"/>
          <w:color w:val="000000"/>
          <w:sz w:val="28"/>
        </w:rPr>
        <w:t>
      мұраны қалдырушының қайтыс болуы туралы куәлік;</w:t>
      </w:r>
      <w:r>
        <w:br/>
      </w:r>
      <w:r>
        <w:rPr>
          <w:rFonts w:ascii="Times New Roman"/>
          <w:b w:val="false"/>
          <w:i w:val="false"/>
          <w:color w:val="000000"/>
          <w:sz w:val="28"/>
        </w:rPr>
        <w:t>
      заң бойынша мұрагерлікке құқығы туралы </w:t>
      </w:r>
      <w:r>
        <w:rPr>
          <w:rFonts w:ascii="Times New Roman"/>
          <w:b w:val="false"/>
          <w:i w:val="false"/>
          <w:color w:val="000000"/>
          <w:sz w:val="28"/>
        </w:rPr>
        <w:t>куәлік</w:t>
      </w:r>
      <w:r>
        <w:rPr>
          <w:rFonts w:ascii="Times New Roman"/>
          <w:b w:val="false"/>
          <w:i w:val="false"/>
          <w:color w:val="000000"/>
          <w:sz w:val="28"/>
        </w:rPr>
        <w:t xml:space="preserve"> (нотариустан); </w:t>
      </w:r>
      <w:r>
        <w:br/>
      </w:r>
      <w:r>
        <w:rPr>
          <w:rFonts w:ascii="Times New Roman"/>
          <w:b w:val="false"/>
          <w:i w:val="false"/>
          <w:color w:val="000000"/>
          <w:sz w:val="28"/>
        </w:rPr>
        <w:t>
      2007 жылғы 13 тамызға дейін туылған жағдайда баланың </w:t>
      </w:r>
      <w:r>
        <w:rPr>
          <w:rFonts w:ascii="Times New Roman"/>
          <w:b w:val="false"/>
          <w:i w:val="false"/>
          <w:color w:val="000000"/>
          <w:sz w:val="28"/>
        </w:rPr>
        <w:t>туу туралы куәлігі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некеге тұру</w:t>
      </w:r>
      <w:r>
        <w:rPr>
          <w:rFonts w:ascii="Times New Roman"/>
          <w:b w:val="false"/>
          <w:i w:val="false"/>
          <w:color w:val="000000"/>
          <w:sz w:val="28"/>
        </w:rPr>
        <w:t xml:space="preserve"> немесе бұзу туралы куәлік (2008 жылға дейін некеге тұрған немесе бұзған жағдайда);</w:t>
      </w:r>
      <w:r>
        <w:br/>
      </w:r>
      <w:r>
        <w:rPr>
          <w:rFonts w:ascii="Times New Roman"/>
          <w:b w:val="false"/>
          <w:i w:val="false"/>
          <w:color w:val="000000"/>
          <w:sz w:val="28"/>
        </w:rPr>
        <w:t>
      аумақтық әділет органынан № 4 нысандағы анықтама (2008 жылға дейін бала некесіз туылған жағдайда).</w:t>
      </w:r>
      <w:r>
        <w:br/>
      </w:r>
      <w:r>
        <w:rPr>
          <w:rFonts w:ascii="Times New Roman"/>
          <w:b w:val="false"/>
          <w:i w:val="false"/>
          <w:color w:val="000000"/>
          <w:sz w:val="28"/>
        </w:rPr>
        <w:t>
      Көрсетілетін қызметті алушының жеке басын растайтын құжаттың, баланың </w:t>
      </w:r>
      <w:r>
        <w:rPr>
          <w:rFonts w:ascii="Times New Roman"/>
          <w:b w:val="false"/>
          <w:i w:val="false"/>
          <w:color w:val="000000"/>
          <w:sz w:val="28"/>
        </w:rPr>
        <w:t>туу туралы куәлігінің</w:t>
      </w:r>
      <w:r>
        <w:rPr>
          <w:rFonts w:ascii="Times New Roman"/>
          <w:b w:val="false"/>
          <w:i w:val="false"/>
          <w:color w:val="000000"/>
          <w:sz w:val="28"/>
        </w:rPr>
        <w:t xml:space="preserve"> (бала 2007 жылғы 13 тамыздан кейін туылған жағдайда) немесе аумақтық әділет органынан алынған № 4 нысандағы анықтаманың (бала 2008 жылдан кейін некесіз туылған жағдайда), некеге тұру немесе бұзу туралы куәліктің (некені 2008 жылдан кейін құрған немесе бұзған жағдайда) мәліметтерін, көлік құралын тіркеу туралы деректерді ХҚО қызметкері тиісті мемлекеттік ақпараттық жүйелерден мемлекеттік органдардың уәкілетті адамдарының ЭЦҚ-мен расталған электрондық құжаттар нысанында алады.</w:t>
      </w:r>
      <w:r>
        <w:br/>
      </w:r>
      <w:r>
        <w:rPr>
          <w:rFonts w:ascii="Times New Roman"/>
          <w:b w:val="false"/>
          <w:i w:val="false"/>
          <w:color w:val="000000"/>
          <w:sz w:val="28"/>
        </w:rPr>
        <w:t>
      Қазақстан Республикасы заңдарында өзгеше көзделмесе, мемлекеттік қызметті көрсету кезінде көрсетілетін қызметті беруші көрсетілетін қызметті алушыдан заңмен қорғалатын құпияны қамтитын, ақпараттық жүйелердегі мәліметтерді пайдалануға жазбаша келісімін алады.</w:t>
      </w:r>
      <w:r>
        <w:br/>
      </w:r>
      <w:r>
        <w:rPr>
          <w:rFonts w:ascii="Times New Roman"/>
          <w:b w:val="false"/>
          <w:i w:val="false"/>
          <w:color w:val="000000"/>
          <w:sz w:val="28"/>
        </w:rPr>
        <w:t>
      Құжаттарды қабылдау кезінде ХҚО қызметкері ХҚО-ның ақпараттық жүйесіндегі деректерді көрсетілетін қызметті алушының құжаттарының түпнұсқаларымен салыстырады және түпнұсқаларды көрсетілетін қызметті алушыға қайтарады.</w:t>
      </w:r>
      <w:r>
        <w:br/>
      </w:r>
      <w:r>
        <w:rPr>
          <w:rFonts w:ascii="Times New Roman"/>
          <w:b w:val="false"/>
          <w:i w:val="false"/>
          <w:color w:val="000000"/>
          <w:sz w:val="28"/>
        </w:rPr>
        <w:t>
      ХҚО арқылы құжаттарды қабылдау кезінде көрсетілетін қызметті алушыға мынадай мәліметтерді көрсетіп, тиісті құжаттардың қабылданғаны туралы қолхат беріледі:</w:t>
      </w:r>
      <w:r>
        <w:br/>
      </w:r>
      <w:r>
        <w:rPr>
          <w:rFonts w:ascii="Times New Roman"/>
          <w:b w:val="false"/>
          <w:i w:val="false"/>
          <w:color w:val="000000"/>
          <w:sz w:val="28"/>
        </w:rPr>
        <w:t>
      сұраныстың нөмірі және қабылданған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құжаттар берілетін күні (уақыты) мен орны;</w:t>
      </w:r>
      <w:r>
        <w:br/>
      </w:r>
      <w:r>
        <w:rPr>
          <w:rFonts w:ascii="Times New Roman"/>
          <w:b w:val="false"/>
          <w:i w:val="false"/>
          <w:color w:val="000000"/>
          <w:sz w:val="28"/>
        </w:rPr>
        <w:t>
      құжаттарды ресімдеуге өтінішті қабылдаған ХҚО қызметкерінің аты, тегі, сондай-ақ болса әкесінің аты;</w:t>
      </w:r>
      <w:r>
        <w:br/>
      </w:r>
      <w:r>
        <w:rPr>
          <w:rFonts w:ascii="Times New Roman"/>
          <w:b w:val="false"/>
          <w:i w:val="false"/>
          <w:color w:val="000000"/>
          <w:sz w:val="28"/>
        </w:rPr>
        <w:t>
      көрсетілетін қызметті алушының тегі, аты, сондай-ақ болса, әкесінің аты және байланыс телефондары;</w:t>
      </w:r>
      <w:r>
        <w:br/>
      </w:r>
      <w:r>
        <w:rPr>
          <w:rFonts w:ascii="Times New Roman"/>
          <w:b w:val="false"/>
          <w:i w:val="false"/>
          <w:color w:val="000000"/>
          <w:sz w:val="28"/>
        </w:rPr>
        <w:t>
      2) порталға:</w:t>
      </w:r>
      <w:r>
        <w:br/>
      </w:r>
      <w:r>
        <w:rPr>
          <w:rFonts w:ascii="Times New Roman"/>
          <w:b w:val="false"/>
          <w:i w:val="false"/>
          <w:color w:val="000000"/>
          <w:sz w:val="28"/>
        </w:rPr>
        <w:t>
      көрсетілетін қызметті алушының ЭЦҚ қойылған электрондық құжаттар нысанындағы сұрау;</w:t>
      </w:r>
      <w:r>
        <w:br/>
      </w:r>
      <w:r>
        <w:rPr>
          <w:rFonts w:ascii="Times New Roman"/>
          <w:b w:val="false"/>
          <w:i w:val="false"/>
          <w:color w:val="000000"/>
          <w:sz w:val="28"/>
        </w:rPr>
        <w:t>
      мұраны қалдырушының қайтыс болуы туралы куәліктің электрондық көшірмесі;</w:t>
      </w:r>
      <w:r>
        <w:br/>
      </w:r>
      <w:r>
        <w:rPr>
          <w:rFonts w:ascii="Times New Roman"/>
          <w:b w:val="false"/>
          <w:i w:val="false"/>
          <w:color w:val="000000"/>
          <w:sz w:val="28"/>
        </w:rPr>
        <w:t>
      заң бойынша мұрагерлікке құқық туралы </w:t>
      </w:r>
      <w:r>
        <w:rPr>
          <w:rFonts w:ascii="Times New Roman"/>
          <w:b w:val="false"/>
          <w:i w:val="false"/>
          <w:color w:val="000000"/>
          <w:sz w:val="28"/>
        </w:rPr>
        <w:t>куәліктің</w:t>
      </w:r>
      <w:r>
        <w:rPr>
          <w:rFonts w:ascii="Times New Roman"/>
          <w:b w:val="false"/>
          <w:i w:val="false"/>
          <w:color w:val="000000"/>
          <w:sz w:val="28"/>
        </w:rPr>
        <w:t xml:space="preserve"> электрондық көшірмесі (нотариустан);</w:t>
      </w:r>
      <w:r>
        <w:br/>
      </w:r>
      <w:r>
        <w:rPr>
          <w:rFonts w:ascii="Times New Roman"/>
          <w:b w:val="false"/>
          <w:i w:val="false"/>
          <w:color w:val="000000"/>
          <w:sz w:val="28"/>
        </w:rPr>
        <w:t>
      баланың </w:t>
      </w:r>
      <w:r>
        <w:rPr>
          <w:rFonts w:ascii="Times New Roman"/>
          <w:b w:val="false"/>
          <w:i w:val="false"/>
          <w:color w:val="000000"/>
          <w:sz w:val="28"/>
        </w:rPr>
        <w:t>туу туралы куәлігінің</w:t>
      </w:r>
      <w:r>
        <w:rPr>
          <w:rFonts w:ascii="Times New Roman"/>
          <w:b w:val="false"/>
          <w:i w:val="false"/>
          <w:color w:val="000000"/>
          <w:sz w:val="28"/>
        </w:rPr>
        <w:t xml:space="preserve"> электрондық көшірмесі (2007 жылғы 13 тамызға дейін туылған жағдайда);</w:t>
      </w:r>
      <w:r>
        <w:br/>
      </w:r>
      <w:r>
        <w:rPr>
          <w:rFonts w:ascii="Times New Roman"/>
          <w:b w:val="false"/>
          <w:i w:val="false"/>
          <w:color w:val="000000"/>
          <w:sz w:val="28"/>
        </w:rPr>
        <w:t>
      некеге тұру немесе бұзу туралы куәліктің электрондық көшірмесі (2008 жылға дейін некеге тұрған немесе бұзған жағдайда)</w:t>
      </w:r>
      <w:r>
        <w:br/>
      </w:r>
      <w:r>
        <w:rPr>
          <w:rFonts w:ascii="Times New Roman"/>
          <w:b w:val="false"/>
          <w:i w:val="false"/>
          <w:color w:val="000000"/>
          <w:sz w:val="28"/>
        </w:rPr>
        <w:t>
      аумақтық әділет органынан № 4 нысандағы анықтаманың электрондық көшірмесі (бала 2008 жылға дейін некесіз туылған жағдайда)</w:t>
      </w:r>
      <w:r>
        <w:br/>
      </w:r>
      <w:r>
        <w:rPr>
          <w:rFonts w:ascii="Times New Roman"/>
          <w:b w:val="false"/>
          <w:i w:val="false"/>
          <w:color w:val="000000"/>
          <w:sz w:val="28"/>
        </w:rPr>
        <w:t>
      Портал арқылы өтініш беру кезінде көрсетілетін қызметті алушының жеке басын растайтын құжаттың, баланың </w:t>
      </w:r>
      <w:r>
        <w:rPr>
          <w:rFonts w:ascii="Times New Roman"/>
          <w:b w:val="false"/>
          <w:i w:val="false"/>
          <w:color w:val="000000"/>
          <w:sz w:val="28"/>
        </w:rPr>
        <w:t>туу туралы куәлігінің</w:t>
      </w:r>
      <w:r>
        <w:rPr>
          <w:rFonts w:ascii="Times New Roman"/>
          <w:b w:val="false"/>
          <w:i w:val="false"/>
          <w:color w:val="000000"/>
          <w:sz w:val="28"/>
        </w:rPr>
        <w:t xml:space="preserve"> (бала 2007 жылғы 13 тамыздан кейін туылған жағдайда) немесе аумақтық әділет органынан алынған № 4 нысандағы анықтаманың (бала 2008 жылдан кейін некесіз туылған жағдайда), </w:t>
      </w:r>
      <w:r>
        <w:rPr>
          <w:rFonts w:ascii="Times New Roman"/>
          <w:b w:val="false"/>
          <w:i w:val="false"/>
          <w:color w:val="000000"/>
          <w:sz w:val="28"/>
        </w:rPr>
        <w:t>некеге тұру</w:t>
      </w:r>
      <w:r>
        <w:rPr>
          <w:rFonts w:ascii="Times New Roman"/>
          <w:b w:val="false"/>
          <w:i w:val="false"/>
          <w:color w:val="000000"/>
          <w:sz w:val="28"/>
        </w:rPr>
        <w:t xml:space="preserve"> немесе бұзу туралы куәліктің (2008 жылдан кейін некеге тұрған немесе бұзған жағдайда) мәліметтерін, көлік құралын тіркеу туралы деректерді ХҚО қызметкері тиісті мемлекеттік ақпараттық жүйелерден мемлекеттік органдардың уәкілетті адамдарының ЭЦҚ-мен расталған электрондық құжаттар нысанында алады.</w:t>
      </w:r>
      <w:r>
        <w:br/>
      </w:r>
      <w:r>
        <w:rPr>
          <w:rFonts w:ascii="Times New Roman"/>
          <w:b w:val="false"/>
          <w:i w:val="false"/>
          <w:color w:val="000000"/>
          <w:sz w:val="28"/>
        </w:rPr>
        <w:t>
      Портал арқылы өтініш берілген жағдайда көрсетілетін қызметті алушының «жеке кабинетіне» мемлекеттік қызмет көрсету нәтижесін алу күні мен уақыты көрсетіліп, мемлекеттік қызметті көрсетуге сұраудың қабылданғаны туралы хабарлама-есеп жіберіледі.</w:t>
      </w:r>
      <w:r>
        <w:br/>
      </w:r>
      <w:r>
        <w:rPr>
          <w:rFonts w:ascii="Times New Roman"/>
          <w:b w:val="false"/>
          <w:i w:val="false"/>
          <w:color w:val="000000"/>
          <w:sz w:val="28"/>
        </w:rPr>
        <w:t>
      Ішкі істер органдарына кәмелетке толмаған балалардың мүліктеріне иелік ету үшін анықтамаларды алу кезінде:</w:t>
      </w:r>
      <w:r>
        <w:br/>
      </w:r>
      <w:r>
        <w:rPr>
          <w:rFonts w:ascii="Times New Roman"/>
          <w:b w:val="false"/>
          <w:i w:val="false"/>
          <w:color w:val="000000"/>
          <w:sz w:val="28"/>
        </w:rPr>
        <w:t>
      1) ХҚО-да:</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көрсетілетін қызметті алушылардың (ата-аналардың (ата-ананың), асырап алушылардың, қорғаншының немесе қамқоршының, патронаттық тәрбиешінің және оларды алмастыратын адамдардың (бұдан әрі – заңды өкілдер) өтініші;</w:t>
      </w:r>
      <w:r>
        <w:br/>
      </w:r>
      <w:r>
        <w:rPr>
          <w:rFonts w:ascii="Times New Roman"/>
          <w:b w:val="false"/>
          <w:i w:val="false"/>
          <w:color w:val="000000"/>
          <w:sz w:val="28"/>
        </w:rPr>
        <w:t>
      оқу орнынан білім беру мекемесі әкімшілігінің қатысуымен еркін нысанда жазылған, жылжымайтын мүлікті иеліктен шығару бойынша мәміле жасауға тұрғын үйдің меншік иесі болып табылатын кәмелетке толмағанның анықтама-келісімі;</w:t>
      </w:r>
      <w:r>
        <w:br/>
      </w:r>
      <w:r>
        <w:rPr>
          <w:rFonts w:ascii="Times New Roman"/>
          <w:b w:val="false"/>
          <w:i w:val="false"/>
          <w:color w:val="000000"/>
          <w:sz w:val="28"/>
        </w:rPr>
        <w:t>
      келмеген зайыбының (жұбайының) атынан мәміле жасауға нотариус куәландырған сенімхат не қайтыс болуы туралы куәлік;</w:t>
      </w:r>
      <w:r>
        <w:br/>
      </w:r>
      <w:r>
        <w:rPr>
          <w:rFonts w:ascii="Times New Roman"/>
          <w:b w:val="false"/>
          <w:i w:val="false"/>
          <w:color w:val="000000"/>
          <w:sz w:val="28"/>
        </w:rPr>
        <w:t>
      көлік құралын тіркеу туралы куәлік (көлік құралын тіркеу туралы куәлік жоғалған жағдайда – ішкі істер органдары беретін растау анықтамасы);</w:t>
      </w:r>
      <w:r>
        <w:br/>
      </w:r>
      <w:r>
        <w:rPr>
          <w:rFonts w:ascii="Times New Roman"/>
          <w:b w:val="false"/>
          <w:i w:val="false"/>
          <w:color w:val="000000"/>
          <w:sz w:val="28"/>
        </w:rPr>
        <w:t>
      баланың туу туралы куәлігі (2007 жылғы 13 тамызға дейін туылған жағдайда);</w:t>
      </w:r>
      <w:r>
        <w:br/>
      </w:r>
      <w:r>
        <w:rPr>
          <w:rFonts w:ascii="Times New Roman"/>
          <w:b w:val="false"/>
          <w:i w:val="false"/>
          <w:color w:val="000000"/>
          <w:sz w:val="28"/>
        </w:rPr>
        <w:t>
      некеге тұру немесе бұзу туралы куәлік (2008 жылға дейін некеге тұрған немесе бұзған жағдайда);</w:t>
      </w:r>
      <w:r>
        <w:br/>
      </w:r>
      <w:r>
        <w:rPr>
          <w:rFonts w:ascii="Times New Roman"/>
          <w:b w:val="false"/>
          <w:i w:val="false"/>
          <w:color w:val="000000"/>
          <w:sz w:val="28"/>
        </w:rPr>
        <w:t>
      аумақтың әділет органынан № 4 нысандағы анықтама (2008 жылға дейін бала некесіз туылған жағдайда).</w:t>
      </w:r>
      <w:r>
        <w:br/>
      </w:r>
      <w:r>
        <w:rPr>
          <w:rFonts w:ascii="Times New Roman"/>
          <w:b w:val="false"/>
          <w:i w:val="false"/>
          <w:color w:val="000000"/>
          <w:sz w:val="28"/>
        </w:rPr>
        <w:t>
      Көрсетілетін қызметті алушының жеке басын растайтын құжаттың, баланың туу туралы куәлігінің (бала 2007 жылғы 13 тамыздан кейін туылған жағдайда) немесе аумақтың әділет органынан алынған № 4 нысандағы анықтаманың (бала 2008 жылдан кейін некесіз туылған жағдайда), некеге тұру немесе бұзу туралы куәліктің (2008 жылдан кейін некеге тұрған немесе бұзған жағдайда) мәліметтерін, көлік құралын тіркеу туралы деректерді ХҚО қызметкері тиісті мемлекеттік ақпараттық жүйелерден мемлекеттік органдардың уәкілетті адамдарының ЭЦҚ-мен расталған электрондық құжаттар нысанында алады.</w:t>
      </w:r>
      <w:r>
        <w:br/>
      </w:r>
      <w:r>
        <w:rPr>
          <w:rFonts w:ascii="Times New Roman"/>
          <w:b w:val="false"/>
          <w:i w:val="false"/>
          <w:color w:val="000000"/>
          <w:sz w:val="28"/>
        </w:rPr>
        <w:t>
      Егер Қазақстан Республикасы заңдарында өзгеше көзделмесе, мемлекеттік қызмет көрсету кезінде көрсетілетін қызметті беруші көрсетілетін қызметті алушыдан заңмен қорғалатын құпияны қамтитын, ақпараттық жүйедегі мәліметтерді пайдалануға жазбаша келісімін алады.</w:t>
      </w:r>
      <w:r>
        <w:br/>
      </w:r>
      <w:r>
        <w:rPr>
          <w:rFonts w:ascii="Times New Roman"/>
          <w:b w:val="false"/>
          <w:i w:val="false"/>
          <w:color w:val="000000"/>
          <w:sz w:val="28"/>
        </w:rPr>
        <w:t>
      Құжаттарды қабылдау кезінде ХҚО қызметкері ХҚО-ның ақпараттық жүйесіндегі деректерді көрсетілетін қызметті алушының құжаттарының түпнұсқаларымен салыстырады және түпнұсқаларды көрсетілетін қызметті алушыға қайтарады.</w:t>
      </w:r>
      <w:r>
        <w:br/>
      </w:r>
      <w:r>
        <w:rPr>
          <w:rFonts w:ascii="Times New Roman"/>
          <w:b w:val="false"/>
          <w:i w:val="false"/>
          <w:color w:val="000000"/>
          <w:sz w:val="28"/>
        </w:rPr>
        <w:t>
      ХҚО арқылы құжаттарды қабылдау кезінде көрсетілетін қызметті алушыға мынадай мәліметтерді көрсетіп, тиісті құжаттардың қабылданғаны туралы қолхат беріледі:</w:t>
      </w:r>
      <w:r>
        <w:br/>
      </w:r>
      <w:r>
        <w:rPr>
          <w:rFonts w:ascii="Times New Roman"/>
          <w:b w:val="false"/>
          <w:i w:val="false"/>
          <w:color w:val="000000"/>
          <w:sz w:val="28"/>
        </w:rPr>
        <w:t>
      сұраныстың нөмірі және қабылданған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құжаттар берілетін күні (уақыты) мен орны;</w:t>
      </w:r>
      <w:r>
        <w:br/>
      </w:r>
      <w:r>
        <w:rPr>
          <w:rFonts w:ascii="Times New Roman"/>
          <w:b w:val="false"/>
          <w:i w:val="false"/>
          <w:color w:val="000000"/>
          <w:sz w:val="28"/>
        </w:rPr>
        <w:t>
      құжаттарды ресімдеуге өтінішті қабылдаған ХҚО қызметкерінің аты, тегі, сондай-ақ бар болса, әкесінің аты;</w:t>
      </w:r>
      <w:r>
        <w:br/>
      </w:r>
      <w:r>
        <w:rPr>
          <w:rFonts w:ascii="Times New Roman"/>
          <w:b w:val="false"/>
          <w:i w:val="false"/>
          <w:color w:val="000000"/>
          <w:sz w:val="28"/>
        </w:rPr>
        <w:t>
      көрсетілетін қызметті алушының тегі, аты, сондай-ақ бар болса, әкесінің аты және байланыс телефондары;</w:t>
      </w:r>
      <w:r>
        <w:br/>
      </w:r>
      <w:r>
        <w:rPr>
          <w:rFonts w:ascii="Times New Roman"/>
          <w:b w:val="false"/>
          <w:i w:val="false"/>
          <w:color w:val="000000"/>
          <w:sz w:val="28"/>
        </w:rPr>
        <w:t>
      2) порталға:</w:t>
      </w:r>
      <w:r>
        <w:br/>
      </w:r>
      <w:r>
        <w:rPr>
          <w:rFonts w:ascii="Times New Roman"/>
          <w:b w:val="false"/>
          <w:i w:val="false"/>
          <w:color w:val="000000"/>
          <w:sz w:val="28"/>
        </w:rPr>
        <w:t>
      көрсетілетін қызметті алушының ЭЦҚ қойылған электрондық құжаттар нысанындағы сұрау;</w:t>
      </w:r>
      <w:r>
        <w:br/>
      </w:r>
      <w:r>
        <w:rPr>
          <w:rFonts w:ascii="Times New Roman"/>
          <w:b w:val="false"/>
          <w:i w:val="false"/>
          <w:color w:val="000000"/>
          <w:sz w:val="28"/>
        </w:rPr>
        <w:t>
      оқу орнынан білім беру мекемесі әкімшілігінің қатысуымен еркін нысанда жазылған, жылжымайтын мүлікті иеліктен шығару бойынша мәміле жасауға тұрғын үйдің меншік иесі болып табылатын кәмелетке толмағанның анықтама-келісімінің электронды көшірмесі;</w:t>
      </w:r>
      <w:r>
        <w:br/>
      </w:r>
      <w:r>
        <w:rPr>
          <w:rFonts w:ascii="Times New Roman"/>
          <w:b w:val="false"/>
          <w:i w:val="false"/>
          <w:color w:val="000000"/>
          <w:sz w:val="28"/>
        </w:rPr>
        <w:t>
      келмеген зайыбының (жұбайының) атынан мәміле жасауға нотариуспен куәландырылған сенімхаттың немесе қайтыс болуы туралы куәліктің электрондық көшірмесі;</w:t>
      </w:r>
      <w:r>
        <w:br/>
      </w:r>
      <w:r>
        <w:rPr>
          <w:rFonts w:ascii="Times New Roman"/>
          <w:b w:val="false"/>
          <w:i w:val="false"/>
          <w:color w:val="000000"/>
          <w:sz w:val="28"/>
        </w:rPr>
        <w:t>
      анықтама ішкі істер органдарына керек болған жағдайда, көлік құралын тіркеу туралы куәліктің электрондық көшірмесі (көлік құралын тіркеу туралы куәлік жоғалған жағдайда – ішкі істер органдары беретін растау анықтамасы);</w:t>
      </w:r>
      <w:r>
        <w:br/>
      </w:r>
      <w:r>
        <w:rPr>
          <w:rFonts w:ascii="Times New Roman"/>
          <w:b w:val="false"/>
          <w:i w:val="false"/>
          <w:color w:val="000000"/>
          <w:sz w:val="28"/>
        </w:rPr>
        <w:t>
      баланың </w:t>
      </w:r>
      <w:r>
        <w:rPr>
          <w:rFonts w:ascii="Times New Roman"/>
          <w:b w:val="false"/>
          <w:i w:val="false"/>
          <w:color w:val="000000"/>
          <w:sz w:val="28"/>
        </w:rPr>
        <w:t>туу туралы куәлігінің</w:t>
      </w:r>
      <w:r>
        <w:rPr>
          <w:rFonts w:ascii="Times New Roman"/>
          <w:b w:val="false"/>
          <w:i w:val="false"/>
          <w:color w:val="000000"/>
          <w:sz w:val="28"/>
        </w:rPr>
        <w:t xml:space="preserve"> электрондық көшірмесі (2007 жылғы 13 тамызға дейін туылған жағдайда);</w:t>
      </w:r>
      <w:r>
        <w:br/>
      </w:r>
      <w:r>
        <w:rPr>
          <w:rFonts w:ascii="Times New Roman"/>
          <w:b w:val="false"/>
          <w:i w:val="false"/>
          <w:color w:val="000000"/>
          <w:sz w:val="28"/>
        </w:rPr>
        <w:t>
      </w:t>
      </w:r>
      <w:r>
        <w:rPr>
          <w:rFonts w:ascii="Times New Roman"/>
          <w:b w:val="false"/>
          <w:i w:val="false"/>
          <w:color w:val="000000"/>
          <w:sz w:val="28"/>
        </w:rPr>
        <w:t>некеге тұру немесе бұзу туралы куәліктің</w:t>
      </w:r>
      <w:r>
        <w:rPr>
          <w:rFonts w:ascii="Times New Roman"/>
          <w:b w:val="false"/>
          <w:i w:val="false"/>
          <w:color w:val="000000"/>
          <w:sz w:val="28"/>
        </w:rPr>
        <w:t xml:space="preserve"> электрондық көшірмесі (2008 жылға дейін некеге тұрған немесе бұзған жағдайда);</w:t>
      </w:r>
      <w:r>
        <w:br/>
      </w:r>
      <w:r>
        <w:rPr>
          <w:rFonts w:ascii="Times New Roman"/>
          <w:b w:val="false"/>
          <w:i w:val="false"/>
          <w:color w:val="000000"/>
          <w:sz w:val="28"/>
        </w:rPr>
        <w:t>
      аумақтық әділет органынан алынған № 4 нысандағы анықтаманың электрондық көшірмесі (2008 жылға дейін бала некесіз туылған жағдайда).</w:t>
      </w:r>
      <w:r>
        <w:br/>
      </w:r>
      <w:r>
        <w:rPr>
          <w:rFonts w:ascii="Times New Roman"/>
          <w:b w:val="false"/>
          <w:i w:val="false"/>
          <w:color w:val="000000"/>
          <w:sz w:val="28"/>
        </w:rPr>
        <w:t>
      Портал арқылы өтініш білдіргенде көрсетілетін қызметті беруші көрсетілетін қызмет алушының жеке басын растайтын құжаттың, баланың туу туралы куәлігінің (бала 2007 жылғы 13 тамыздан кейін туылған жағдайда) немесе аумақтық әділет органынан алынған № 4 нысандағы анықтаманың (бала 2008 жылдан кейін некесіз туылған жағдайда), некеге тұру немесе бұзу туралы куәліктің (2008 жылдан кейін некеге тұрған немесе бұзған жағдайда) мәліметтерін, көлік құралын тіркеу туралы деректерді көрсетілетін қызметті беруші тиісті мемлекеттік ақпараттық жүйелер арқылы мемлекеттік органдардың уәкілетті адамдарының ЭЦҚ-мен расталған электрондық құжаттар нысанында алады.</w:t>
      </w:r>
      <w:r>
        <w:br/>
      </w:r>
      <w:r>
        <w:rPr>
          <w:rFonts w:ascii="Times New Roman"/>
          <w:b w:val="false"/>
          <w:i w:val="false"/>
          <w:color w:val="000000"/>
          <w:sz w:val="28"/>
        </w:rPr>
        <w:t>
      Портал арқылы өтініш білдіргенде көрсетілетін қызметті алушының «жеке кабинетіне» мемлекеттік көрсетілетін қызмет нәтижесін алу күнін және уақытын көрсете отырып, мемлекеттік қызметті көрсетуге сұраудың қабылданғаны туралы хабарлама-есеп жіберіледі.</w:t>
      </w:r>
      <w:r>
        <w:br/>
      </w:r>
      <w:r>
        <w:rPr>
          <w:rFonts w:ascii="Times New Roman"/>
          <w:b w:val="false"/>
          <w:i w:val="false"/>
          <w:color w:val="000000"/>
          <w:sz w:val="28"/>
        </w:rPr>
        <w:t>
      Банктерге кәмелетке толмағандардың мүліктеріне иелік ету үшін анықтамаларды беру кезінде:</w:t>
      </w:r>
      <w:r>
        <w:br/>
      </w:r>
      <w:r>
        <w:rPr>
          <w:rFonts w:ascii="Times New Roman"/>
          <w:b w:val="false"/>
          <w:i w:val="false"/>
          <w:color w:val="000000"/>
          <w:sz w:val="28"/>
        </w:rPr>
        <w:t>
      1) ХҚО-ға:</w:t>
      </w:r>
      <w:r>
        <w:br/>
      </w:r>
      <w:r>
        <w:rPr>
          <w:rFonts w:ascii="Times New Roman"/>
          <w:b w:val="false"/>
          <w:i w:val="false"/>
          <w:color w:val="000000"/>
          <w:sz w:val="28"/>
        </w:rPr>
        <w:t>
      осы мемлекеттік қызмет стандартына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өтініш;</w:t>
      </w:r>
      <w:r>
        <w:br/>
      </w:r>
      <w:r>
        <w:rPr>
          <w:rFonts w:ascii="Times New Roman"/>
          <w:b w:val="false"/>
          <w:i w:val="false"/>
          <w:color w:val="000000"/>
          <w:sz w:val="28"/>
        </w:rPr>
        <w:t>
      оқу орнынан білім беру мекемесі әкімшілігінің қатысуымен еркін нысанда жазылған, банктік мүлікті иеліктен шығару бойынша мәміле жасауға тұрғын үйдің меншік иесі болып табылатын кәмелетке толмағанның анықтама келісімі;</w:t>
      </w:r>
      <w:r>
        <w:br/>
      </w:r>
      <w:r>
        <w:rPr>
          <w:rFonts w:ascii="Times New Roman"/>
          <w:b w:val="false"/>
          <w:i w:val="false"/>
          <w:color w:val="000000"/>
          <w:sz w:val="28"/>
        </w:rPr>
        <w:t>
      келмеген зайыбының (жұбайының) атынан мәміле жасауға нотариуспен куәландырылған сенімхат не қайтыс болуы туралы куәлік;</w:t>
      </w:r>
      <w:r>
        <w:br/>
      </w:r>
      <w:r>
        <w:rPr>
          <w:rFonts w:ascii="Times New Roman"/>
          <w:b w:val="false"/>
          <w:i w:val="false"/>
          <w:color w:val="000000"/>
          <w:sz w:val="28"/>
        </w:rPr>
        <w:t>
      банк салымының бар екенін растайтын құжат;</w:t>
      </w:r>
      <w:r>
        <w:br/>
      </w:r>
      <w:r>
        <w:rPr>
          <w:rFonts w:ascii="Times New Roman"/>
          <w:b w:val="false"/>
          <w:i w:val="false"/>
          <w:color w:val="000000"/>
          <w:sz w:val="28"/>
        </w:rPr>
        <w:t>
      </w:t>
      </w:r>
      <w:r>
        <w:rPr>
          <w:rFonts w:ascii="Times New Roman"/>
          <w:b w:val="false"/>
          <w:i w:val="false"/>
          <w:color w:val="000000"/>
          <w:sz w:val="28"/>
        </w:rPr>
        <w:t>некеге тұру немесе бұзу туралы куәлік</w:t>
      </w:r>
      <w:r>
        <w:rPr>
          <w:rFonts w:ascii="Times New Roman"/>
          <w:b w:val="false"/>
          <w:i w:val="false"/>
          <w:color w:val="000000"/>
          <w:sz w:val="28"/>
        </w:rPr>
        <w:t xml:space="preserve"> (2008 жылға дейін некеге тұрған немесе бұзған жағдайда);</w:t>
      </w:r>
      <w:r>
        <w:br/>
      </w:r>
      <w:r>
        <w:rPr>
          <w:rFonts w:ascii="Times New Roman"/>
          <w:b w:val="false"/>
          <w:i w:val="false"/>
          <w:color w:val="000000"/>
          <w:sz w:val="28"/>
        </w:rPr>
        <w:t>
      баланың </w:t>
      </w:r>
      <w:r>
        <w:rPr>
          <w:rFonts w:ascii="Times New Roman"/>
          <w:b w:val="false"/>
          <w:i w:val="false"/>
          <w:color w:val="000000"/>
          <w:sz w:val="28"/>
        </w:rPr>
        <w:t>туу туралы куәлігі</w:t>
      </w:r>
      <w:r>
        <w:rPr>
          <w:rFonts w:ascii="Times New Roman"/>
          <w:b w:val="false"/>
          <w:i w:val="false"/>
          <w:color w:val="000000"/>
          <w:sz w:val="28"/>
        </w:rPr>
        <w:t xml:space="preserve"> (2007 жылғы 13 тамызға дейін туылған жағдайда);</w:t>
      </w:r>
      <w:r>
        <w:br/>
      </w:r>
      <w:r>
        <w:rPr>
          <w:rFonts w:ascii="Times New Roman"/>
          <w:b w:val="false"/>
          <w:i w:val="false"/>
          <w:color w:val="000000"/>
          <w:sz w:val="28"/>
        </w:rPr>
        <w:t>
      аумақтық әділет органынан № 4 нысандағы анықтама (2008 жылға дейін бала некесіз туылған жағдайда).</w:t>
      </w:r>
      <w:r>
        <w:br/>
      </w:r>
      <w:r>
        <w:rPr>
          <w:rFonts w:ascii="Times New Roman"/>
          <w:b w:val="false"/>
          <w:i w:val="false"/>
          <w:color w:val="000000"/>
          <w:sz w:val="28"/>
        </w:rPr>
        <w:t>
      Көрсетілетін қызметті алушының жеке басын растайтын құжаттың, баланың туу туралы куәлігінің (бала 2007 жылғы 13 тамыздан кейін туылған жағдайда) немесе аумақтық әділет органынан алынған № 4 нысандағы анықтаманың (бала 2008 жылдан кейін некесіз туылған жағдайда), некеге тұру немесе бұзу туралы куәліктің (2008 жылдан кейін некеге тұрған немесе бұзған жағдайда) мәліметтерін, көлік құралын тіркеу туралы деректерді ХҚО қызметкері тиісті мемлекеттік ақпараттық жүйелерден мемлекеттік органдардың уәкілетті адамдарының ЭЦҚ-мен расталған электрондық құжаттар нысанында алады.</w:t>
      </w:r>
      <w:r>
        <w:br/>
      </w:r>
      <w:r>
        <w:rPr>
          <w:rFonts w:ascii="Times New Roman"/>
          <w:b w:val="false"/>
          <w:i w:val="false"/>
          <w:color w:val="000000"/>
          <w:sz w:val="28"/>
        </w:rPr>
        <w:t>
      Егер Қазақстан Республикасының заңдарында өзгеше көзделмесе, мемлекеттік қызмет көрсету кезінде көрсетілетін қызметті беруші көрсетілетін қызметті алушыдан заңмен сақталатын құпияны қамтитын, ақпараттық жүйелердегі мәліметтерді пайдалануға жазбаша келісімін алады.</w:t>
      </w:r>
      <w:r>
        <w:br/>
      </w:r>
      <w:r>
        <w:rPr>
          <w:rFonts w:ascii="Times New Roman"/>
          <w:b w:val="false"/>
          <w:i w:val="false"/>
          <w:color w:val="000000"/>
          <w:sz w:val="28"/>
        </w:rPr>
        <w:t>
      Құжаттарды қабылдау кезінде ХҚО қызметкері ХҚО-ның ақпараттық жүйесіндегі деректерді көрсетілетін қызметті алушының құжаттарының түпнұсқаларымен салыстырады және түпнұсқаларды көрсетілетін қызметті алушыға қайтарады.</w:t>
      </w:r>
      <w:r>
        <w:br/>
      </w:r>
      <w:r>
        <w:rPr>
          <w:rFonts w:ascii="Times New Roman"/>
          <w:b w:val="false"/>
          <w:i w:val="false"/>
          <w:color w:val="000000"/>
          <w:sz w:val="28"/>
        </w:rPr>
        <w:t>
      ХҚО арқылы құжаттарды қабылдау кезінде көрсетілетін қызметті алушыға мынадай мәліметтерді көрсетіп, тиісті құжаттардың қабылданғаны туралы қолхат беріледі:</w:t>
      </w:r>
      <w:r>
        <w:br/>
      </w:r>
      <w:r>
        <w:rPr>
          <w:rFonts w:ascii="Times New Roman"/>
          <w:b w:val="false"/>
          <w:i w:val="false"/>
          <w:color w:val="000000"/>
          <w:sz w:val="28"/>
        </w:rPr>
        <w:t>
      сұраныстың нөмірі және қабылданған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құжаттар берілетін күні (уақыты) мен орны;</w:t>
      </w:r>
      <w:r>
        <w:br/>
      </w:r>
      <w:r>
        <w:rPr>
          <w:rFonts w:ascii="Times New Roman"/>
          <w:b w:val="false"/>
          <w:i w:val="false"/>
          <w:color w:val="000000"/>
          <w:sz w:val="28"/>
        </w:rPr>
        <w:t>
      құжаттарды ресімдеуге өтінішті қабылдаған ХҚО қызметкерінің аты, тегі, сондай-ақ болса әкесінің аты;</w:t>
      </w:r>
      <w:r>
        <w:br/>
      </w:r>
      <w:r>
        <w:rPr>
          <w:rFonts w:ascii="Times New Roman"/>
          <w:b w:val="false"/>
          <w:i w:val="false"/>
          <w:color w:val="000000"/>
          <w:sz w:val="28"/>
        </w:rPr>
        <w:t>
      көрсетілетін қызметті алушының тегі, аты, сондай-ақ болса әкесінің аты және байланыс телефондары;</w:t>
      </w:r>
      <w:r>
        <w:br/>
      </w:r>
      <w:r>
        <w:rPr>
          <w:rFonts w:ascii="Times New Roman"/>
          <w:b w:val="false"/>
          <w:i w:val="false"/>
          <w:color w:val="000000"/>
          <w:sz w:val="28"/>
        </w:rPr>
        <w:t>
      2) порталға:</w:t>
      </w:r>
      <w:r>
        <w:br/>
      </w:r>
      <w:r>
        <w:rPr>
          <w:rFonts w:ascii="Times New Roman"/>
          <w:b w:val="false"/>
          <w:i w:val="false"/>
          <w:color w:val="000000"/>
          <w:sz w:val="28"/>
        </w:rPr>
        <w:t>
      көрсетілетін қызметті алушының ЭЦҚ қойылған электрондық құжаттар нысанындағы сұрау;</w:t>
      </w:r>
      <w:r>
        <w:br/>
      </w:r>
      <w:r>
        <w:rPr>
          <w:rFonts w:ascii="Times New Roman"/>
          <w:b w:val="false"/>
          <w:i w:val="false"/>
          <w:color w:val="000000"/>
          <w:sz w:val="28"/>
        </w:rPr>
        <w:t>
      оқу орнынан білім беру мекемесі әкімшілігінің қатысуымен еркін насында жазылған, банктік мүлікті иеліктен шығару бойынша мәміле жасауға тұрғын үйдің меншік иесі болып табылатын кәмелетке толмағанның анықтама-келісімінің электрондық көшірмесі;</w:t>
      </w:r>
      <w:r>
        <w:br/>
      </w:r>
      <w:r>
        <w:rPr>
          <w:rFonts w:ascii="Times New Roman"/>
          <w:b w:val="false"/>
          <w:i w:val="false"/>
          <w:color w:val="000000"/>
          <w:sz w:val="28"/>
        </w:rPr>
        <w:t>
      жоқ болған зайыбының (жұбайының) атынан мәміле жасауға нотариуспен куәландырылған сенімхаттың немесе қайтыс болуы туралы куәліктің электрондық көшірмесі;</w:t>
      </w:r>
      <w:r>
        <w:br/>
      </w:r>
      <w:r>
        <w:rPr>
          <w:rFonts w:ascii="Times New Roman"/>
          <w:b w:val="false"/>
          <w:i w:val="false"/>
          <w:color w:val="000000"/>
          <w:sz w:val="28"/>
        </w:rPr>
        <w:t>
      банк салымының бар екенін растайтын құжаттың электрондық көшірмесі;</w:t>
      </w:r>
      <w:r>
        <w:br/>
      </w:r>
      <w:r>
        <w:rPr>
          <w:rFonts w:ascii="Times New Roman"/>
          <w:b w:val="false"/>
          <w:i w:val="false"/>
          <w:color w:val="000000"/>
          <w:sz w:val="28"/>
        </w:rPr>
        <w:t>
      </w:t>
      </w:r>
      <w:r>
        <w:rPr>
          <w:rFonts w:ascii="Times New Roman"/>
          <w:b w:val="false"/>
          <w:i w:val="false"/>
          <w:color w:val="000000"/>
          <w:sz w:val="28"/>
        </w:rPr>
        <w:t>некеге тұру немесе бұзу туралы куәліктің</w:t>
      </w:r>
      <w:r>
        <w:rPr>
          <w:rFonts w:ascii="Times New Roman"/>
          <w:b w:val="false"/>
          <w:i w:val="false"/>
          <w:color w:val="000000"/>
          <w:sz w:val="28"/>
        </w:rPr>
        <w:t xml:space="preserve"> электрондық көшірмесі (2008 жылға дейін некеге тұрған немесе бұзған жағдайда);</w:t>
      </w:r>
      <w:r>
        <w:br/>
      </w:r>
      <w:r>
        <w:rPr>
          <w:rFonts w:ascii="Times New Roman"/>
          <w:b w:val="false"/>
          <w:i w:val="false"/>
          <w:color w:val="000000"/>
          <w:sz w:val="28"/>
        </w:rPr>
        <w:t>
      баланың </w:t>
      </w:r>
      <w:r>
        <w:rPr>
          <w:rFonts w:ascii="Times New Roman"/>
          <w:b w:val="false"/>
          <w:i w:val="false"/>
          <w:color w:val="000000"/>
          <w:sz w:val="28"/>
        </w:rPr>
        <w:t>туу туралы куәлігінің</w:t>
      </w:r>
      <w:r>
        <w:rPr>
          <w:rFonts w:ascii="Times New Roman"/>
          <w:b w:val="false"/>
          <w:i w:val="false"/>
          <w:color w:val="000000"/>
          <w:sz w:val="28"/>
        </w:rPr>
        <w:t xml:space="preserve"> электрондық көшірмесі (2007 жылғы 13 тамызға дейін туылған жағдайда);</w:t>
      </w:r>
      <w:r>
        <w:br/>
      </w:r>
      <w:r>
        <w:rPr>
          <w:rFonts w:ascii="Times New Roman"/>
          <w:b w:val="false"/>
          <w:i w:val="false"/>
          <w:color w:val="000000"/>
          <w:sz w:val="28"/>
        </w:rPr>
        <w:t>
      аумақтық әділет органынан алынған № 4 нысандағы анықтаманың электрондық көшірмесі (2008 жылға дейін бала некесіз туылған жағдайда).</w:t>
      </w:r>
      <w:r>
        <w:br/>
      </w:r>
      <w:r>
        <w:rPr>
          <w:rFonts w:ascii="Times New Roman"/>
          <w:b w:val="false"/>
          <w:i w:val="false"/>
          <w:color w:val="000000"/>
          <w:sz w:val="28"/>
        </w:rPr>
        <w:t>
      Портал арқылы өтініш білдіргенде көрсетілетін қызметті беруші көрсетілетін қызмет алушының жеке басын растайтын, баланың туу туралы куәлігінің (бала 2007 жылғы 13 тамыздан кейін туылған жағдайда), некеге тұру немесе бұзу туралы куәліктің (2008 жылдан кейін некеге тұрған немесе бұзған жағдайда), аумақтық әділет органынан алынған № 4 нысандағы анықтаманың (бала 2008 жылдан кейін некесіз туылған жағдайда) мәліметтерін көрсетілетін қызметті беруші тиісті мемлекеттік ақпараттық жүйелерден мемлекеттік органдардың уәкілетті адамдарының ЭЦҚ-мен расталған электрондық құжаттар нысанында алады.</w:t>
      </w:r>
      <w:r>
        <w:br/>
      </w:r>
      <w:r>
        <w:rPr>
          <w:rFonts w:ascii="Times New Roman"/>
          <w:b w:val="false"/>
          <w:i w:val="false"/>
          <w:color w:val="000000"/>
          <w:sz w:val="28"/>
        </w:rPr>
        <w:t>
      Портал арқылы өтініш білдіргенде көрсетілетін қызметті алушының «жеке кабинетіне» мемлекеттік көрсетілетін қызмет нәтижесін алу күнін және уақытын көрсете отырып, мемлекеттік қызмет көрсетуге сұраудың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толық ұсынбаған жағдайда, ХҚО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39"/>
    <w:bookmarkStart w:name="z82" w:id="40"/>
    <w:p>
      <w:pPr>
        <w:spacing w:after="0"/>
        <w:ind w:left="0"/>
        <w:jc w:val="left"/>
      </w:pPr>
      <w:r>
        <w:rPr>
          <w:rFonts w:ascii="Times New Roman"/>
          <w:b/>
          <w:i w:val="false"/>
          <w:color w:val="000000"/>
        </w:rPr>
        <w:t xml:space="preserve"> 
3. Мемлекеттік қызмет көрсету мәселелері бойынша облыстардың,</w:t>
      </w:r>
      <w:r>
        <w:br/>
      </w:r>
      <w:r>
        <w:rPr>
          <w:rFonts w:ascii="Times New Roman"/>
          <w:b/>
          <w:i w:val="false"/>
          <w:color w:val="000000"/>
        </w:rPr>
        <w:t>
республикалық маңызы бар қалалардың, астананың, аудандардың,</w:t>
      </w:r>
      <w:r>
        <w:br/>
      </w:r>
      <w:r>
        <w:rPr>
          <w:rFonts w:ascii="Times New Roman"/>
          <w:b/>
          <w:i w:val="false"/>
          <w:color w:val="000000"/>
        </w:rPr>
        <w:t>
облыстық маңызы бар қалалардың жергілікті атқарушы</w:t>
      </w:r>
      <w:r>
        <w:br/>
      </w:r>
      <w:r>
        <w:rPr>
          <w:rFonts w:ascii="Times New Roman"/>
          <w:b/>
          <w:i w:val="false"/>
          <w:color w:val="000000"/>
        </w:rPr>
        <w:t>
органдарының, сондай-ақ көрсетілетін қызметті берушілердің және</w:t>
      </w:r>
      <w:r>
        <w:br/>
      </w:r>
      <w:r>
        <w:rPr>
          <w:rFonts w:ascii="Times New Roman"/>
          <w:b/>
          <w:i w:val="false"/>
          <w:color w:val="000000"/>
        </w:rPr>
        <w:t>
(немесе) олардың лауазымды адамдарының, халыққа қызмет көрсету</w:t>
      </w:r>
      <w:r>
        <w:br/>
      </w:r>
      <w:r>
        <w:rPr>
          <w:rFonts w:ascii="Times New Roman"/>
          <w:b/>
          <w:i w:val="false"/>
          <w:color w:val="000000"/>
        </w:rPr>
        <w:t>
орталықтарының және (немесе) олардың қызметкерлерінің</w:t>
      </w:r>
      <w:r>
        <w:br/>
      </w:r>
      <w:r>
        <w:rPr>
          <w:rFonts w:ascii="Times New Roman"/>
          <w:b/>
          <w:i w:val="false"/>
          <w:color w:val="000000"/>
        </w:rPr>
        <w:t>
шешімдеріне, әрекетіне (әрекетсіздігіне) шағымдану тәртібі</w:t>
      </w:r>
    </w:p>
    <w:bookmarkEnd w:id="40"/>
    <w:bookmarkStart w:name="z83" w:id="41"/>
    <w:p>
      <w:pPr>
        <w:spacing w:after="0"/>
        <w:ind w:left="0"/>
        <w:jc w:val="both"/>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r>
        <w:br/>
      </w:r>
      <w:r>
        <w:rPr>
          <w:rFonts w:ascii="Times New Roman"/>
          <w:b w:val="false"/>
          <w:i w:val="false"/>
          <w:color w:val="000000"/>
          <w:sz w:val="28"/>
        </w:rPr>
        <w:t>
      Шағымдар жазбаша нысанда пошта немесе көрсетілетін қызметті берушінің немесе әкімдіктің кеңсесі арқылы қолма-қол қабылданады.</w:t>
      </w:r>
      <w:r>
        <w:br/>
      </w:r>
      <w:r>
        <w:rPr>
          <w:rFonts w:ascii="Times New Roman"/>
          <w:b w:val="false"/>
          <w:i w:val="false"/>
          <w:color w:val="000000"/>
          <w:sz w:val="28"/>
        </w:rPr>
        <w:t>
      Шағымның қабылдануын растау оның шағымды қабылдаған адамның аты-жөні, берілген шағымға жауап алу мерзімі және орны көрсетілетін қызметті берушінің немесе әкімдіктің кеңсесінде (мөртабан, кіріс нөмірі мен күні) тіркелуі болып табылады. Шағым тіркелгеннен кейін жауапты орындаушыны анықтау және тиісті шаралар қабылдау үшін көрсетілетін қызметті берушінің не әкімдіктің басшысына жолданады.</w:t>
      </w:r>
      <w:r>
        <w:br/>
      </w:r>
      <w:r>
        <w:rPr>
          <w:rFonts w:ascii="Times New Roman"/>
          <w:b w:val="false"/>
          <w:i w:val="false"/>
          <w:color w:val="000000"/>
          <w:sz w:val="28"/>
        </w:rPr>
        <w:t>
      ХҚО қызметкері дөрекі қызмет көрсеткен жағдайда, шағым осы стандарттың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мен телефондар бойынша ХҚО басшысының атына беріледі.</w:t>
      </w:r>
      <w:r>
        <w:br/>
      </w:r>
      <w:r>
        <w:rPr>
          <w:rFonts w:ascii="Times New Roman"/>
          <w:b w:val="false"/>
          <w:i w:val="false"/>
          <w:color w:val="000000"/>
          <w:sz w:val="28"/>
        </w:rPr>
        <w:t>
      ХҚО-ның кеңсесіне қолма 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 Шағым тіркелгеннен кейін жауапты орындаушыны анықтау және тиісті шаралар қабылдау үшін ХҚО-ның басшысына жолданады.</w:t>
      </w:r>
      <w:r>
        <w:br/>
      </w:r>
      <w:r>
        <w:rPr>
          <w:rFonts w:ascii="Times New Roman"/>
          <w:b w:val="false"/>
          <w:i w:val="false"/>
          <w:color w:val="000000"/>
          <w:sz w:val="28"/>
        </w:rPr>
        <w:t>
      Сондай-ақ, көрсетілетін қызметті берушінің, ХҚО қызметкерлерінің шешімдеріне, әрекетіне (әрекетсіздігіне) шағымдану туралы ақпаратты осы мемлекеттік көрсетілетін қызмет стандартының </w:t>
      </w:r>
      <w:r>
        <w:rPr>
          <w:rFonts w:ascii="Times New Roman"/>
          <w:b w:val="false"/>
          <w:i w:val="false"/>
          <w:color w:val="000000"/>
          <w:sz w:val="28"/>
        </w:rPr>
        <w:t>16-тармағында</w:t>
      </w:r>
      <w:r>
        <w:rPr>
          <w:rFonts w:ascii="Times New Roman"/>
          <w:b w:val="false"/>
          <w:i w:val="false"/>
          <w:color w:val="000000"/>
          <w:sz w:val="28"/>
        </w:rPr>
        <w:t xml:space="preserve"> көрсетілетін мемлекеттік қызмет көрсету мәселесі жөніндегі Бірыңғай байланыс орталығының телефоны бойынша алуға болады.</w:t>
      </w:r>
      <w:r>
        <w:br/>
      </w:r>
      <w:r>
        <w:rPr>
          <w:rFonts w:ascii="Times New Roman"/>
          <w:b w:val="false"/>
          <w:i w:val="false"/>
          <w:color w:val="000000"/>
          <w:sz w:val="28"/>
        </w:rPr>
        <w:t>
      Көрсетілетін қызметті берушінің, әкімдіктің немесе ХҚО-ның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немесе ХҚО-ның кеңесесінде қолма-қол беріледі.</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r>
        <w:br/>
      </w: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41"/>
    <w:bookmarkStart w:name="z85" w:id="42"/>
    <w:p>
      <w:pPr>
        <w:spacing w:after="0"/>
        <w:ind w:left="0"/>
        <w:jc w:val="left"/>
      </w:pPr>
      <w:r>
        <w:rPr>
          <w:rFonts w:ascii="Times New Roman"/>
          <w:b/>
          <w:i w:val="false"/>
          <w:color w:val="000000"/>
        </w:rPr>
        <w:t xml:space="preserve"> 
4. Мемлекеттік көрсетілетін қызметтің, оның ішінде электрондық</w:t>
      </w:r>
      <w:r>
        <w:br/>
      </w:r>
      <w:r>
        <w:rPr>
          <w:rFonts w:ascii="Times New Roman"/>
          <w:b/>
          <w:i w:val="false"/>
          <w:color w:val="000000"/>
        </w:rPr>
        <w:t>
нысанда және халыққа қызмет көрсету орталықтары арқылы</w:t>
      </w:r>
      <w:r>
        <w:br/>
      </w:r>
      <w:r>
        <w:rPr>
          <w:rFonts w:ascii="Times New Roman"/>
          <w:b/>
          <w:i w:val="false"/>
          <w:color w:val="000000"/>
        </w:rPr>
        <w:t>
көрсетілетін қызметтің ерекшеліктері ескерілген өзге де</w:t>
      </w:r>
      <w:r>
        <w:br/>
      </w:r>
      <w:r>
        <w:rPr>
          <w:rFonts w:ascii="Times New Roman"/>
          <w:b/>
          <w:i w:val="false"/>
          <w:color w:val="000000"/>
        </w:rPr>
        <w:t>
талаптар</w:t>
      </w:r>
    </w:p>
    <w:bookmarkEnd w:id="42"/>
    <w:bookmarkStart w:name="z86" w:id="43"/>
    <w:p>
      <w:pPr>
        <w:spacing w:after="0"/>
        <w:ind w:left="0"/>
        <w:jc w:val="both"/>
      </w:pPr>
      <w:r>
        <w:rPr>
          <w:rFonts w:ascii="Times New Roman"/>
          <w:b w:val="false"/>
          <w:i w:val="false"/>
          <w:color w:val="000000"/>
          <w:sz w:val="28"/>
        </w:rPr>
        <w:t>
      13. Мемлекеттік қызмет көрсету орындарының мекенжайлары:</w:t>
      </w:r>
      <w:r>
        <w:br/>
      </w:r>
      <w:r>
        <w:rPr>
          <w:rFonts w:ascii="Times New Roman"/>
          <w:b w:val="false"/>
          <w:i w:val="false"/>
          <w:color w:val="000000"/>
          <w:sz w:val="28"/>
        </w:rPr>
        <w:t>
      1) Министрліктің www.edu.gov.kz;</w:t>
      </w:r>
      <w:r>
        <w:br/>
      </w:r>
      <w:r>
        <w:rPr>
          <w:rFonts w:ascii="Times New Roman"/>
          <w:b w:val="false"/>
          <w:i w:val="false"/>
          <w:color w:val="000000"/>
          <w:sz w:val="28"/>
        </w:rPr>
        <w:t>
      2) ХҚО-ның: www.con.gov.kz;</w:t>
      </w:r>
      <w:r>
        <w:br/>
      </w:r>
      <w:r>
        <w:rPr>
          <w:rFonts w:ascii="Times New Roman"/>
          <w:b w:val="false"/>
          <w:i w:val="false"/>
          <w:color w:val="000000"/>
          <w:sz w:val="28"/>
        </w:rPr>
        <w:t>
      3) порталда: www.e.gov.kz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 болған жағдайда, көрсетілетін мемлекеттік қызметті портал арқылы электронды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 мемлекеттік қызмет көрсету тәртібі және жағдайы туралы ақпаратты қашықтықтан қол жеткізу режимінде, Порталдағы «жеке кабинеті», көрсетілетін қызметті берушінің анықтама қызметі, сондай-ақ мемлекеттік қызмет көрсету мәселесі бойынша бірыңғай байланыс-орталығы арқылы алу мүмкіндігіне ие.</w:t>
      </w:r>
      <w:r>
        <w:br/>
      </w:r>
      <w:r>
        <w:rPr>
          <w:rFonts w:ascii="Times New Roman"/>
          <w:b w:val="false"/>
          <w:i w:val="false"/>
          <w:color w:val="000000"/>
          <w:sz w:val="28"/>
        </w:rPr>
        <w:t>
</w:t>
      </w:r>
      <w:r>
        <w:rPr>
          <w:rFonts w:ascii="Times New Roman"/>
          <w:b w:val="false"/>
          <w:i w:val="false"/>
          <w:color w:val="000000"/>
          <w:sz w:val="28"/>
        </w:rPr>
        <w:t>
      16. Көрсетілетін қызметті берушінің мемлекеттік қызмет көрсету мәселесі бойынша анықтама қызметінің байланыс телефондары Министрліктің www.edu.gov.kz интернет-ресурсында орналастырылған. Мемлекеттік қызмет көрсету мәселесі бойынша бірыңғай байланыс-орталығы: 8-800-080-7777, 1414.</w:t>
      </w:r>
    </w:p>
    <w:bookmarkEnd w:id="43"/>
    <w:bookmarkStart w:name="z90" w:id="44"/>
    <w:p>
      <w:pPr>
        <w:spacing w:after="0"/>
        <w:ind w:left="0"/>
        <w:jc w:val="both"/>
      </w:pPr>
      <w:r>
        <w:rPr>
          <w:rFonts w:ascii="Times New Roman"/>
          <w:b w:val="false"/>
          <w:i w:val="false"/>
          <w:color w:val="000000"/>
          <w:sz w:val="28"/>
        </w:rPr>
        <w:t xml:space="preserve">
«Бірыңғай жинақтаушы зейнетақы қорына </w:t>
      </w:r>
      <w:r>
        <w:br/>
      </w:r>
      <w:r>
        <w:rPr>
          <w:rFonts w:ascii="Times New Roman"/>
          <w:b w:val="false"/>
          <w:i w:val="false"/>
          <w:color w:val="000000"/>
          <w:sz w:val="28"/>
        </w:rPr>
        <w:t xml:space="preserve">
және (немесе) ерікті жинақтаушы    </w:t>
      </w:r>
      <w:r>
        <w:br/>
      </w:r>
      <w:r>
        <w:rPr>
          <w:rFonts w:ascii="Times New Roman"/>
          <w:b w:val="false"/>
          <w:i w:val="false"/>
          <w:color w:val="000000"/>
          <w:sz w:val="28"/>
        </w:rPr>
        <w:t>
зейнетақы қорына, банктерге, ішкі істер</w:t>
      </w:r>
      <w:r>
        <w:br/>
      </w:r>
      <w:r>
        <w:rPr>
          <w:rFonts w:ascii="Times New Roman"/>
          <w:b w:val="false"/>
          <w:i w:val="false"/>
          <w:color w:val="000000"/>
          <w:sz w:val="28"/>
        </w:rPr>
        <w:t xml:space="preserve">
органдарына кәмелетке толмаған     </w:t>
      </w:r>
      <w:r>
        <w:br/>
      </w:r>
      <w:r>
        <w:rPr>
          <w:rFonts w:ascii="Times New Roman"/>
          <w:b w:val="false"/>
          <w:i w:val="false"/>
          <w:color w:val="000000"/>
          <w:sz w:val="28"/>
        </w:rPr>
        <w:t xml:space="preserve">
балалардың мүлкіне иелік ету және   </w:t>
      </w:r>
      <w:r>
        <w:br/>
      </w:r>
      <w:r>
        <w:rPr>
          <w:rFonts w:ascii="Times New Roman"/>
          <w:b w:val="false"/>
          <w:i w:val="false"/>
          <w:color w:val="000000"/>
          <w:sz w:val="28"/>
        </w:rPr>
        <w:t xml:space="preserve">
кәмелетке толмаған балаларға мұра   </w:t>
      </w:r>
      <w:r>
        <w:br/>
      </w:r>
      <w:r>
        <w:rPr>
          <w:rFonts w:ascii="Times New Roman"/>
          <w:b w:val="false"/>
          <w:i w:val="false"/>
          <w:color w:val="000000"/>
          <w:sz w:val="28"/>
        </w:rPr>
        <w:t xml:space="preserve">
ресімдеу үшін анықтамалар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1-қосымша                </w:t>
      </w:r>
    </w:p>
    <w:bookmarkEnd w:id="44"/>
    <w:p>
      <w:pPr>
        <w:spacing w:after="0"/>
        <w:ind w:left="0"/>
        <w:jc w:val="both"/>
      </w:pPr>
      <w:r>
        <w:rPr>
          <w:rFonts w:ascii="Times New Roman"/>
          <w:b w:val="false"/>
          <w:i w:val="false"/>
          <w:color w:val="000000"/>
          <w:sz w:val="28"/>
        </w:rPr>
        <w:t>Жинақтаушы зейнатақы қорының</w:t>
      </w:r>
      <w:r>
        <w:br/>
      </w:r>
      <w:r>
        <w:rPr>
          <w:rFonts w:ascii="Times New Roman"/>
          <w:b w:val="false"/>
          <w:i w:val="false"/>
          <w:color w:val="000000"/>
          <w:sz w:val="28"/>
        </w:rPr>
        <w:t>
атауы _______________________</w:t>
      </w:r>
    </w:p>
    <w:p>
      <w:pPr>
        <w:spacing w:after="0"/>
        <w:ind w:left="0"/>
        <w:jc w:val="both"/>
      </w:pPr>
      <w:r>
        <w:rPr>
          <w:rFonts w:ascii="Times New Roman"/>
          <w:b w:val="false"/>
          <w:i w:val="false"/>
          <w:color w:val="000000"/>
          <w:sz w:val="28"/>
        </w:rPr>
        <w:t>Аудандық (қалалық) білім бөлімі __________________________ жылы туған</w:t>
      </w:r>
      <w:r>
        <w:br/>
      </w:r>
      <w:r>
        <w:rPr>
          <w:rFonts w:ascii="Times New Roman"/>
          <w:b w:val="false"/>
          <w:i w:val="false"/>
          <w:color w:val="000000"/>
          <w:sz w:val="28"/>
        </w:rPr>
        <w:t>
кәмелетке толмаған ___________________________ (баланың Т.А.Ә., туған</w:t>
      </w:r>
      <w:r>
        <w:br/>
      </w:r>
      <w:r>
        <w:rPr>
          <w:rFonts w:ascii="Times New Roman"/>
          <w:b w:val="false"/>
          <w:i w:val="false"/>
          <w:color w:val="000000"/>
          <w:sz w:val="28"/>
        </w:rPr>
        <w:t>
жылы) заңды өкіл(дер)і (ата-аналары (ата-анасы), қорғаншысы немесе</w:t>
      </w:r>
      <w:r>
        <w:br/>
      </w:r>
      <w:r>
        <w:rPr>
          <w:rFonts w:ascii="Times New Roman"/>
          <w:b w:val="false"/>
          <w:i w:val="false"/>
          <w:color w:val="000000"/>
          <w:sz w:val="28"/>
        </w:rPr>
        <w:t>
қамқоршысы, патронат тәрбиешісі және оларды алмастырушы басқа</w:t>
      </w:r>
      <w:r>
        <w:br/>
      </w:r>
      <w:r>
        <w:rPr>
          <w:rFonts w:ascii="Times New Roman"/>
          <w:b w:val="false"/>
          <w:i w:val="false"/>
          <w:color w:val="000000"/>
          <w:sz w:val="28"/>
        </w:rPr>
        <w:t>
адамдар) _______________ жылы туған, ________________________ (өтініш</w:t>
      </w:r>
      <w:r>
        <w:br/>
      </w:r>
      <w:r>
        <w:rPr>
          <w:rFonts w:ascii="Times New Roman"/>
          <w:b w:val="false"/>
          <w:i w:val="false"/>
          <w:color w:val="000000"/>
          <w:sz w:val="28"/>
        </w:rPr>
        <w:t>
берушінің Т.А.Ә.) (жеке куәлік № __ ______ жылы ___________ берілген)</w:t>
      </w:r>
      <w:r>
        <w:br/>
      </w:r>
      <w:r>
        <w:rPr>
          <w:rFonts w:ascii="Times New Roman"/>
          <w:b w:val="false"/>
          <w:i w:val="false"/>
          <w:color w:val="000000"/>
          <w:sz w:val="28"/>
        </w:rPr>
        <w:t>
салымшы (мұраға қалдырушының Т.А.Ә.) ______________________ қайтыс</w:t>
      </w:r>
      <w:r>
        <w:br/>
      </w:r>
      <w:r>
        <w:rPr>
          <w:rFonts w:ascii="Times New Roman"/>
          <w:b w:val="false"/>
          <w:i w:val="false"/>
          <w:color w:val="000000"/>
          <w:sz w:val="28"/>
        </w:rPr>
        <w:t>
болуына байланысты (___________ жылғы _________________ № ____ қайтыс</w:t>
      </w:r>
      <w:r>
        <w:br/>
      </w:r>
      <w:r>
        <w:rPr>
          <w:rFonts w:ascii="Times New Roman"/>
          <w:b w:val="false"/>
          <w:i w:val="false"/>
          <w:color w:val="000000"/>
          <w:sz w:val="28"/>
        </w:rPr>
        <w:t>
болуы туралы куәлік) ________ жылғы нотариус берген (________________</w:t>
      </w:r>
      <w:r>
        <w:br/>
      </w:r>
      <w:r>
        <w:rPr>
          <w:rFonts w:ascii="Times New Roman"/>
          <w:b w:val="false"/>
          <w:i w:val="false"/>
          <w:color w:val="000000"/>
          <w:sz w:val="28"/>
        </w:rPr>
        <w:t>
жылы ________________ берген мемлекеттік лицензия № ______) заң/өсиет</w:t>
      </w:r>
      <w:r>
        <w:br/>
      </w:r>
      <w:r>
        <w:rPr>
          <w:rFonts w:ascii="Times New Roman"/>
          <w:b w:val="false"/>
          <w:i w:val="false"/>
          <w:color w:val="000000"/>
          <w:sz w:val="28"/>
        </w:rPr>
        <w:t>
бойынша мұрагерлікке құқығы туралы куәлікке сәйкес тиесілі</w:t>
      </w:r>
      <w:r>
        <w:br/>
      </w:r>
      <w:r>
        <w:rPr>
          <w:rFonts w:ascii="Times New Roman"/>
          <w:b w:val="false"/>
          <w:i w:val="false"/>
          <w:color w:val="000000"/>
          <w:sz w:val="28"/>
        </w:rPr>
        <w:t>
инвестициялық табыспен, өсіммен және өзге түсімдермен бірге заңнамаға</w:t>
      </w:r>
      <w:r>
        <w:br/>
      </w:r>
      <w:r>
        <w:rPr>
          <w:rFonts w:ascii="Times New Roman"/>
          <w:b w:val="false"/>
          <w:i w:val="false"/>
          <w:color w:val="000000"/>
          <w:sz w:val="28"/>
        </w:rPr>
        <w:t>
сәйкес _________________________ (жинақтаушы зейнетақы қорының атауы)</w:t>
      </w:r>
      <w:r>
        <w:br/>
      </w:r>
      <w:r>
        <w:rPr>
          <w:rFonts w:ascii="Times New Roman"/>
          <w:b w:val="false"/>
          <w:i w:val="false"/>
          <w:color w:val="000000"/>
          <w:sz w:val="28"/>
        </w:rPr>
        <w:t>
бірыңғай жинақтаушы зейнетақы қорында мұраға қалатын зейнетақы</w:t>
      </w:r>
      <w:r>
        <w:br/>
      </w:r>
      <w:r>
        <w:rPr>
          <w:rFonts w:ascii="Times New Roman"/>
          <w:b w:val="false"/>
          <w:i w:val="false"/>
          <w:color w:val="000000"/>
          <w:sz w:val="28"/>
        </w:rPr>
        <w:t>
жинақтарын алуға рұқсат береді.</w:t>
      </w:r>
    </w:p>
    <w:p>
      <w:pPr>
        <w:spacing w:after="0"/>
        <w:ind w:left="0"/>
        <w:jc w:val="both"/>
      </w:pPr>
      <w:r>
        <w:rPr>
          <w:rFonts w:ascii="Times New Roman"/>
          <w:b w:val="false"/>
          <w:i w:val="false"/>
          <w:color w:val="000000"/>
          <w:sz w:val="28"/>
        </w:rPr>
        <w:t>Аудандық (қалалық)</w:t>
      </w:r>
      <w:r>
        <w:br/>
      </w:r>
      <w:r>
        <w:rPr>
          <w:rFonts w:ascii="Times New Roman"/>
          <w:b w:val="false"/>
          <w:i w:val="false"/>
          <w:color w:val="000000"/>
          <w:sz w:val="28"/>
        </w:rPr>
        <w:t>
білім бөлімінің басшысы                   _____________ қолы (Т.А.Ә.)</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            Анықтама берілген күнінен бастап 1 (бір) ай жарамды.</w:t>
      </w:r>
    </w:p>
    <w:bookmarkStart w:name="z91" w:id="45"/>
    <w:p>
      <w:pPr>
        <w:spacing w:after="0"/>
        <w:ind w:left="0"/>
        <w:jc w:val="both"/>
      </w:pPr>
      <w:r>
        <w:rPr>
          <w:rFonts w:ascii="Times New Roman"/>
          <w:b w:val="false"/>
          <w:i w:val="false"/>
          <w:color w:val="000000"/>
          <w:sz w:val="28"/>
        </w:rPr>
        <w:t xml:space="preserve">
«Бірыңғай жинақтаушы зейнетақы қорына </w:t>
      </w:r>
      <w:r>
        <w:br/>
      </w:r>
      <w:r>
        <w:rPr>
          <w:rFonts w:ascii="Times New Roman"/>
          <w:b w:val="false"/>
          <w:i w:val="false"/>
          <w:color w:val="000000"/>
          <w:sz w:val="28"/>
        </w:rPr>
        <w:t xml:space="preserve">
және (немесе) ерікті жинақтаушы    </w:t>
      </w:r>
      <w:r>
        <w:br/>
      </w:r>
      <w:r>
        <w:rPr>
          <w:rFonts w:ascii="Times New Roman"/>
          <w:b w:val="false"/>
          <w:i w:val="false"/>
          <w:color w:val="000000"/>
          <w:sz w:val="28"/>
        </w:rPr>
        <w:t>
зейнетақы қорына, банктерге, ішкі істер</w:t>
      </w:r>
      <w:r>
        <w:br/>
      </w:r>
      <w:r>
        <w:rPr>
          <w:rFonts w:ascii="Times New Roman"/>
          <w:b w:val="false"/>
          <w:i w:val="false"/>
          <w:color w:val="000000"/>
          <w:sz w:val="28"/>
        </w:rPr>
        <w:t xml:space="preserve">
органдарына кәмелетке толмаған     </w:t>
      </w:r>
      <w:r>
        <w:br/>
      </w:r>
      <w:r>
        <w:rPr>
          <w:rFonts w:ascii="Times New Roman"/>
          <w:b w:val="false"/>
          <w:i w:val="false"/>
          <w:color w:val="000000"/>
          <w:sz w:val="28"/>
        </w:rPr>
        <w:t xml:space="preserve">
балалардың мүлкіне иелік ету және   </w:t>
      </w:r>
      <w:r>
        <w:br/>
      </w:r>
      <w:r>
        <w:rPr>
          <w:rFonts w:ascii="Times New Roman"/>
          <w:b w:val="false"/>
          <w:i w:val="false"/>
          <w:color w:val="000000"/>
          <w:sz w:val="28"/>
        </w:rPr>
        <w:t xml:space="preserve">
кәмелетке толмаған балаларға мұра   </w:t>
      </w:r>
      <w:r>
        <w:br/>
      </w:r>
      <w:r>
        <w:rPr>
          <w:rFonts w:ascii="Times New Roman"/>
          <w:b w:val="false"/>
          <w:i w:val="false"/>
          <w:color w:val="000000"/>
          <w:sz w:val="28"/>
        </w:rPr>
        <w:t xml:space="preserve">
ресімдеу үшін анықтамалар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2-қосымша               </w:t>
      </w:r>
    </w:p>
    <w:bookmarkEnd w:id="45"/>
    <w:p>
      <w:pPr>
        <w:spacing w:after="0"/>
        <w:ind w:left="0"/>
        <w:jc w:val="both"/>
      </w:pPr>
      <w:r>
        <w:rPr>
          <w:rFonts w:ascii="Times New Roman"/>
          <w:b w:val="false"/>
          <w:i w:val="false"/>
          <w:color w:val="000000"/>
          <w:sz w:val="28"/>
        </w:rPr>
        <w:t>Банк атауы</w:t>
      </w:r>
      <w:r>
        <w:br/>
      </w: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Аудандық (қалалық) білім бөлімі _______ жылы туған кәмелетке толмаған</w:t>
      </w:r>
      <w:r>
        <w:br/>
      </w:r>
      <w:r>
        <w:rPr>
          <w:rFonts w:ascii="Times New Roman"/>
          <w:b w:val="false"/>
          <w:i w:val="false"/>
          <w:color w:val="000000"/>
          <w:sz w:val="28"/>
        </w:rPr>
        <w:t>
__________________________ (баланың Т.А.Ә.) заңды өкіл(дер)і (ата-ана</w:t>
      </w:r>
      <w:r>
        <w:br/>
      </w:r>
      <w:r>
        <w:rPr>
          <w:rFonts w:ascii="Times New Roman"/>
          <w:b w:val="false"/>
          <w:i w:val="false"/>
          <w:color w:val="000000"/>
          <w:sz w:val="28"/>
        </w:rPr>
        <w:t>
(ата-аналар), қорғаншы(лар) немесе қамқоршы, патронат тәрбиеші және</w:t>
      </w:r>
      <w:r>
        <w:br/>
      </w:r>
      <w:r>
        <w:rPr>
          <w:rFonts w:ascii="Times New Roman"/>
          <w:b w:val="false"/>
          <w:i w:val="false"/>
          <w:color w:val="000000"/>
          <w:sz w:val="28"/>
        </w:rPr>
        <w:t>
оларды алмастыратын басқа тұлғалар) _____________________ жылы туған,</w:t>
      </w:r>
      <w:r>
        <w:br/>
      </w:r>
      <w:r>
        <w:rPr>
          <w:rFonts w:ascii="Times New Roman"/>
          <w:b w:val="false"/>
          <w:i w:val="false"/>
          <w:color w:val="000000"/>
          <w:sz w:val="28"/>
        </w:rPr>
        <w:t>
_______________________ (өтініш берушінің Т.А.Ә.) (жеке куәлік № ____</w:t>
      </w:r>
      <w:r>
        <w:br/>
      </w:r>
      <w:r>
        <w:rPr>
          <w:rFonts w:ascii="Times New Roman"/>
          <w:b w:val="false"/>
          <w:i w:val="false"/>
          <w:color w:val="000000"/>
          <w:sz w:val="28"/>
        </w:rPr>
        <w:t>
____________ жылы _________ берілген) тиесілі инвестициялық табыспен,</w:t>
      </w:r>
      <w:r>
        <w:br/>
      </w:r>
      <w:r>
        <w:rPr>
          <w:rFonts w:ascii="Times New Roman"/>
          <w:b w:val="false"/>
          <w:i w:val="false"/>
          <w:color w:val="000000"/>
          <w:sz w:val="28"/>
        </w:rPr>
        <w:t>
өсіммен және өзге түсімдермен бірге заңнамаға сәйкес</w:t>
      </w:r>
      <w:r>
        <w:br/>
      </w:r>
      <w:r>
        <w:rPr>
          <w:rFonts w:ascii="Times New Roman"/>
          <w:b w:val="false"/>
          <w:i w:val="false"/>
          <w:color w:val="000000"/>
          <w:sz w:val="28"/>
        </w:rPr>
        <w:t>
_____________________________ (банк атауы) кәмелетке толмаған баланың</w:t>
      </w:r>
      <w:r>
        <w:br/>
      </w:r>
      <w:r>
        <w:rPr>
          <w:rFonts w:ascii="Times New Roman"/>
          <w:b w:val="false"/>
          <w:i w:val="false"/>
          <w:color w:val="000000"/>
          <w:sz w:val="28"/>
        </w:rPr>
        <w:t>
(балалардың) салымдарына иелік етуге рұқсат береді.</w:t>
      </w:r>
    </w:p>
    <w:p>
      <w:pPr>
        <w:spacing w:after="0"/>
        <w:ind w:left="0"/>
        <w:jc w:val="both"/>
      </w:pPr>
      <w:r>
        <w:rPr>
          <w:rFonts w:ascii="Times New Roman"/>
          <w:b w:val="false"/>
          <w:i w:val="false"/>
          <w:color w:val="000000"/>
          <w:sz w:val="28"/>
        </w:rPr>
        <w:t>Аудандық (қалалық)</w:t>
      </w:r>
      <w:r>
        <w:br/>
      </w:r>
      <w:r>
        <w:rPr>
          <w:rFonts w:ascii="Times New Roman"/>
          <w:b w:val="false"/>
          <w:i w:val="false"/>
          <w:color w:val="000000"/>
          <w:sz w:val="28"/>
        </w:rPr>
        <w:t>
білім бөлімінің басшысы                   _____________ қолы (Т.А.Ә.)</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            Анықтама берілген күнінен бастап 1 (бір) ай жарамды.</w:t>
      </w:r>
    </w:p>
    <w:bookmarkStart w:name="z92" w:id="46"/>
    <w:p>
      <w:pPr>
        <w:spacing w:after="0"/>
        <w:ind w:left="0"/>
        <w:jc w:val="both"/>
      </w:pPr>
      <w:r>
        <w:rPr>
          <w:rFonts w:ascii="Times New Roman"/>
          <w:b w:val="false"/>
          <w:i w:val="false"/>
          <w:color w:val="000000"/>
          <w:sz w:val="28"/>
        </w:rPr>
        <w:t xml:space="preserve">
«Бірыңғай жинақтаушы зейнетақы қорына </w:t>
      </w:r>
      <w:r>
        <w:br/>
      </w:r>
      <w:r>
        <w:rPr>
          <w:rFonts w:ascii="Times New Roman"/>
          <w:b w:val="false"/>
          <w:i w:val="false"/>
          <w:color w:val="000000"/>
          <w:sz w:val="28"/>
        </w:rPr>
        <w:t xml:space="preserve">
және (немесе) ерікті жинақтаушы    </w:t>
      </w:r>
      <w:r>
        <w:br/>
      </w:r>
      <w:r>
        <w:rPr>
          <w:rFonts w:ascii="Times New Roman"/>
          <w:b w:val="false"/>
          <w:i w:val="false"/>
          <w:color w:val="000000"/>
          <w:sz w:val="28"/>
        </w:rPr>
        <w:t>
зейнетақы қорына, банктерге, ішкі істер</w:t>
      </w:r>
      <w:r>
        <w:br/>
      </w:r>
      <w:r>
        <w:rPr>
          <w:rFonts w:ascii="Times New Roman"/>
          <w:b w:val="false"/>
          <w:i w:val="false"/>
          <w:color w:val="000000"/>
          <w:sz w:val="28"/>
        </w:rPr>
        <w:t xml:space="preserve">
органдарына кәмелетке толмаған     </w:t>
      </w:r>
      <w:r>
        <w:br/>
      </w:r>
      <w:r>
        <w:rPr>
          <w:rFonts w:ascii="Times New Roman"/>
          <w:b w:val="false"/>
          <w:i w:val="false"/>
          <w:color w:val="000000"/>
          <w:sz w:val="28"/>
        </w:rPr>
        <w:t xml:space="preserve">
балалардың мүлкіне иелік ету және   </w:t>
      </w:r>
      <w:r>
        <w:br/>
      </w:r>
      <w:r>
        <w:rPr>
          <w:rFonts w:ascii="Times New Roman"/>
          <w:b w:val="false"/>
          <w:i w:val="false"/>
          <w:color w:val="000000"/>
          <w:sz w:val="28"/>
        </w:rPr>
        <w:t xml:space="preserve">
кәмелетке толмаған балаларға мұра   </w:t>
      </w:r>
      <w:r>
        <w:br/>
      </w:r>
      <w:r>
        <w:rPr>
          <w:rFonts w:ascii="Times New Roman"/>
          <w:b w:val="false"/>
          <w:i w:val="false"/>
          <w:color w:val="000000"/>
          <w:sz w:val="28"/>
        </w:rPr>
        <w:t xml:space="preserve">
ресімдеу үшін анықтамалар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3-қосымша                </w:t>
      </w:r>
    </w:p>
    <w:bookmarkEnd w:id="46"/>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аудандық (қалалық)</w:t>
      </w:r>
      <w:r>
        <w:br/>
      </w:r>
      <w:r>
        <w:rPr>
          <w:rFonts w:ascii="Times New Roman"/>
          <w:b w:val="false"/>
          <w:i w:val="false"/>
          <w:color w:val="000000"/>
          <w:sz w:val="28"/>
        </w:rPr>
        <w:t>
білім бөлімі</w:t>
      </w:r>
    </w:p>
    <w:p>
      <w:pPr>
        <w:spacing w:after="0"/>
        <w:ind w:left="0"/>
        <w:jc w:val="both"/>
      </w:pPr>
      <w:r>
        <w:rPr>
          <w:rFonts w:ascii="Times New Roman"/>
          <w:b w:val="false"/>
          <w:i w:val="false"/>
          <w:color w:val="000000"/>
          <w:sz w:val="28"/>
        </w:rPr>
        <w:t>      Кәмелетке толмаған(-дар) 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мүдделеріне әрекет ететін аудандық (қалалық) білім бөлімі ___________</w:t>
      </w:r>
      <w:r>
        <w:br/>
      </w:r>
      <w:r>
        <w:rPr>
          <w:rFonts w:ascii="Times New Roman"/>
          <w:b w:val="false"/>
          <w:i w:val="false"/>
          <w:color w:val="000000"/>
          <w:sz w:val="28"/>
        </w:rPr>
        <w:t>
____________________________________________________ көліктік құралын</w:t>
      </w:r>
      <w:r>
        <w:br/>
      </w:r>
      <w:r>
        <w:rPr>
          <w:rFonts w:ascii="Times New Roman"/>
          <w:b w:val="false"/>
          <w:i w:val="false"/>
          <w:color w:val="000000"/>
          <w:sz w:val="28"/>
        </w:rPr>
        <w:t>
______________________________________________________ рұқсат береді.</w:t>
      </w:r>
    </w:p>
    <w:p>
      <w:pPr>
        <w:spacing w:after="0"/>
        <w:ind w:left="0"/>
        <w:jc w:val="both"/>
      </w:pPr>
      <w:r>
        <w:rPr>
          <w:rFonts w:ascii="Times New Roman"/>
          <w:b w:val="false"/>
          <w:i w:val="false"/>
          <w:color w:val="000000"/>
          <w:sz w:val="28"/>
        </w:rPr>
        <w:t>Аудандық (қалалық)</w:t>
      </w:r>
      <w:r>
        <w:br/>
      </w:r>
      <w:r>
        <w:rPr>
          <w:rFonts w:ascii="Times New Roman"/>
          <w:b w:val="false"/>
          <w:i w:val="false"/>
          <w:color w:val="000000"/>
          <w:sz w:val="28"/>
        </w:rPr>
        <w:t>
білім бөлімінің басшысы                   _____________ қолы (Т.А.Ә.)</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       Анықтама берілген күнінен бастап 1 (бір) ай ішінде жарамды.</w:t>
      </w:r>
    </w:p>
    <w:bookmarkStart w:name="z93" w:id="47"/>
    <w:p>
      <w:pPr>
        <w:spacing w:after="0"/>
        <w:ind w:left="0"/>
        <w:jc w:val="both"/>
      </w:pPr>
      <w:r>
        <w:rPr>
          <w:rFonts w:ascii="Times New Roman"/>
          <w:b w:val="false"/>
          <w:i w:val="false"/>
          <w:color w:val="000000"/>
          <w:sz w:val="28"/>
        </w:rPr>
        <w:t xml:space="preserve">
«Бірыңғай жинақтаушы зейнетақы қорына </w:t>
      </w:r>
      <w:r>
        <w:br/>
      </w:r>
      <w:r>
        <w:rPr>
          <w:rFonts w:ascii="Times New Roman"/>
          <w:b w:val="false"/>
          <w:i w:val="false"/>
          <w:color w:val="000000"/>
          <w:sz w:val="28"/>
        </w:rPr>
        <w:t xml:space="preserve">
және (немесе) ерікті жинақтаушы    </w:t>
      </w:r>
      <w:r>
        <w:br/>
      </w:r>
      <w:r>
        <w:rPr>
          <w:rFonts w:ascii="Times New Roman"/>
          <w:b w:val="false"/>
          <w:i w:val="false"/>
          <w:color w:val="000000"/>
          <w:sz w:val="28"/>
        </w:rPr>
        <w:t>
зейнетақы қорына, банктерге, ішкі істер</w:t>
      </w:r>
      <w:r>
        <w:br/>
      </w:r>
      <w:r>
        <w:rPr>
          <w:rFonts w:ascii="Times New Roman"/>
          <w:b w:val="false"/>
          <w:i w:val="false"/>
          <w:color w:val="000000"/>
          <w:sz w:val="28"/>
        </w:rPr>
        <w:t xml:space="preserve">
органдарына кәмелетке толмаған     </w:t>
      </w:r>
      <w:r>
        <w:br/>
      </w:r>
      <w:r>
        <w:rPr>
          <w:rFonts w:ascii="Times New Roman"/>
          <w:b w:val="false"/>
          <w:i w:val="false"/>
          <w:color w:val="000000"/>
          <w:sz w:val="28"/>
        </w:rPr>
        <w:t xml:space="preserve">
балалардың мүлкіне иелік ету және    </w:t>
      </w:r>
      <w:r>
        <w:br/>
      </w:r>
      <w:r>
        <w:rPr>
          <w:rFonts w:ascii="Times New Roman"/>
          <w:b w:val="false"/>
          <w:i w:val="false"/>
          <w:color w:val="000000"/>
          <w:sz w:val="28"/>
        </w:rPr>
        <w:t xml:space="preserve">
кәмелетке толмаған балаларға мұра    </w:t>
      </w:r>
      <w:r>
        <w:br/>
      </w:r>
      <w:r>
        <w:rPr>
          <w:rFonts w:ascii="Times New Roman"/>
          <w:b w:val="false"/>
          <w:i w:val="false"/>
          <w:color w:val="000000"/>
          <w:sz w:val="28"/>
        </w:rPr>
        <w:t xml:space="preserve">
ресімдеу үшін анықтамалар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4-қосымша                 </w:t>
      </w:r>
    </w:p>
    <w:bookmarkEnd w:id="47"/>
    <w:p>
      <w:pPr>
        <w:spacing w:after="0"/>
        <w:ind w:left="0"/>
        <w:jc w:val="both"/>
      </w:pPr>
      <w:r>
        <w:rPr>
          <w:rFonts w:ascii="Times New Roman"/>
          <w:b w:val="false"/>
          <w:i w:val="false"/>
          <w:color w:val="000000"/>
          <w:sz w:val="28"/>
        </w:rPr>
        <w:t>Аудандық (қалалық) білім бөлімі</w:t>
      </w:r>
      <w:r>
        <w:br/>
      </w:r>
      <w:r>
        <w:rPr>
          <w:rFonts w:ascii="Times New Roman"/>
          <w:b w:val="false"/>
          <w:i w:val="false"/>
          <w:color w:val="000000"/>
          <w:sz w:val="28"/>
        </w:rPr>
        <w:t>
_______________________________</w:t>
      </w:r>
      <w:r>
        <w:br/>
      </w:r>
      <w:r>
        <w:rPr>
          <w:rFonts w:ascii="Times New Roman"/>
          <w:b w:val="false"/>
          <w:i w:val="false"/>
          <w:color w:val="000000"/>
          <w:sz w:val="28"/>
        </w:rPr>
        <w:t xml:space="preserve">
(Өтініш берушінің аты-жөні)  </w:t>
      </w:r>
      <w:r>
        <w:br/>
      </w:r>
      <w:r>
        <w:rPr>
          <w:rFonts w:ascii="Times New Roman"/>
          <w:b w:val="false"/>
          <w:i w:val="false"/>
          <w:color w:val="000000"/>
          <w:sz w:val="28"/>
        </w:rPr>
        <w:t xml:space="preserve">
тұратын мекенжайы, телефоны  </w:t>
      </w:r>
      <w:r>
        <w:br/>
      </w:r>
      <w:r>
        <w:rPr>
          <w:rFonts w:ascii="Times New Roman"/>
          <w:b w:val="false"/>
          <w:i w:val="false"/>
          <w:color w:val="000000"/>
          <w:sz w:val="28"/>
        </w:rPr>
        <w:t>
_______________________________</w:t>
      </w:r>
    </w:p>
    <w:bookmarkStart w:name="z94" w:id="48"/>
    <w:p>
      <w:pPr>
        <w:spacing w:after="0"/>
        <w:ind w:left="0"/>
        <w:jc w:val="left"/>
      </w:pPr>
      <w:r>
        <w:rPr>
          <w:rFonts w:ascii="Times New Roman"/>
          <w:b/>
          <w:i w:val="false"/>
          <w:color w:val="000000"/>
        </w:rPr>
        <w:t xml:space="preserve"> 
Өтініш</w:t>
      </w:r>
    </w:p>
    <w:bookmarkEnd w:id="48"/>
    <w:p>
      <w:pPr>
        <w:spacing w:after="0"/>
        <w:ind w:left="0"/>
        <w:jc w:val="both"/>
      </w:pPr>
      <w:r>
        <w:rPr>
          <w:rFonts w:ascii="Times New Roman"/>
          <w:b w:val="false"/>
          <w:i w:val="false"/>
          <w:color w:val="000000"/>
          <w:sz w:val="28"/>
        </w:rPr>
        <w:t>      Сізден, салымшы (Т.А.Ә) ________________________ қайтыс болуына</w:t>
      </w:r>
      <w:r>
        <w:br/>
      </w:r>
      <w:r>
        <w:rPr>
          <w:rFonts w:ascii="Times New Roman"/>
          <w:b w:val="false"/>
          <w:i w:val="false"/>
          <w:color w:val="000000"/>
          <w:sz w:val="28"/>
        </w:rPr>
        <w:t>
байланысты _________ жылғы (куәлік берілген күні) қайтыс болуы туралы</w:t>
      </w:r>
      <w:r>
        <w:br/>
      </w:r>
      <w:r>
        <w:rPr>
          <w:rFonts w:ascii="Times New Roman"/>
          <w:b w:val="false"/>
          <w:i w:val="false"/>
          <w:color w:val="000000"/>
          <w:sz w:val="28"/>
        </w:rPr>
        <w:t>
куәлік № _________, ___________________ (қор атауы мұрагерлікке құқық</w:t>
      </w:r>
      <w:r>
        <w:br/>
      </w:r>
      <w:r>
        <w:rPr>
          <w:rFonts w:ascii="Times New Roman"/>
          <w:b w:val="false"/>
          <w:i w:val="false"/>
          <w:color w:val="000000"/>
          <w:sz w:val="28"/>
        </w:rPr>
        <w:t>
туралы куәліктегі жазбаға сәйкес көрсетіледі) жинақтаушы зейнетақы</w:t>
      </w:r>
      <w:r>
        <w:br/>
      </w:r>
      <w:r>
        <w:rPr>
          <w:rFonts w:ascii="Times New Roman"/>
          <w:b w:val="false"/>
          <w:i w:val="false"/>
          <w:color w:val="000000"/>
          <w:sz w:val="28"/>
        </w:rPr>
        <w:t>
қорындағы зейнетақы жинақтарын кәмелетке толмаған балалар (Т.А.Ә)</w:t>
      </w:r>
      <w:r>
        <w:br/>
      </w:r>
      <w:r>
        <w:rPr>
          <w:rFonts w:ascii="Times New Roman"/>
          <w:b w:val="false"/>
          <w:i w:val="false"/>
          <w:color w:val="000000"/>
          <w:sz w:val="28"/>
        </w:rPr>
        <w:t>
______________________________ үшін алуға рұқсат беруіңізді сұраймын.</w:t>
      </w:r>
    </w:p>
    <w:p>
      <w:pPr>
        <w:spacing w:after="0"/>
        <w:ind w:left="0"/>
        <w:jc w:val="both"/>
      </w:pPr>
      <w:r>
        <w:rPr>
          <w:rFonts w:ascii="Times New Roman"/>
          <w:b w:val="false"/>
          <w:i w:val="false"/>
          <w:color w:val="000000"/>
          <w:sz w:val="28"/>
        </w:rPr>
        <w:t>20__ жылғы «___» __________                     Өтініш берушінің қолы</w:t>
      </w:r>
    </w:p>
    <w:bookmarkStart w:name="z95" w:id="49"/>
    <w:p>
      <w:pPr>
        <w:spacing w:after="0"/>
        <w:ind w:left="0"/>
        <w:jc w:val="both"/>
      </w:pPr>
      <w:r>
        <w:rPr>
          <w:rFonts w:ascii="Times New Roman"/>
          <w:b w:val="false"/>
          <w:i w:val="false"/>
          <w:color w:val="000000"/>
          <w:sz w:val="28"/>
        </w:rPr>
        <w:t xml:space="preserve">
«Бірыңғай жинақтаушы зейнетақы қорына </w:t>
      </w:r>
      <w:r>
        <w:br/>
      </w:r>
      <w:r>
        <w:rPr>
          <w:rFonts w:ascii="Times New Roman"/>
          <w:b w:val="false"/>
          <w:i w:val="false"/>
          <w:color w:val="000000"/>
          <w:sz w:val="28"/>
        </w:rPr>
        <w:t xml:space="preserve">
және (немесе) ерікті жинақтаушы    </w:t>
      </w:r>
      <w:r>
        <w:br/>
      </w:r>
      <w:r>
        <w:rPr>
          <w:rFonts w:ascii="Times New Roman"/>
          <w:b w:val="false"/>
          <w:i w:val="false"/>
          <w:color w:val="000000"/>
          <w:sz w:val="28"/>
        </w:rPr>
        <w:t>
зейнетақы қорына, банктерге, ішкі істер</w:t>
      </w:r>
      <w:r>
        <w:br/>
      </w:r>
      <w:r>
        <w:rPr>
          <w:rFonts w:ascii="Times New Roman"/>
          <w:b w:val="false"/>
          <w:i w:val="false"/>
          <w:color w:val="000000"/>
          <w:sz w:val="28"/>
        </w:rPr>
        <w:t xml:space="preserve">
органдарына кәмелетке толмаған     </w:t>
      </w:r>
      <w:r>
        <w:br/>
      </w:r>
      <w:r>
        <w:rPr>
          <w:rFonts w:ascii="Times New Roman"/>
          <w:b w:val="false"/>
          <w:i w:val="false"/>
          <w:color w:val="000000"/>
          <w:sz w:val="28"/>
        </w:rPr>
        <w:t xml:space="preserve">
балалардың мүлкіне иелік ету және   </w:t>
      </w:r>
      <w:r>
        <w:br/>
      </w:r>
      <w:r>
        <w:rPr>
          <w:rFonts w:ascii="Times New Roman"/>
          <w:b w:val="false"/>
          <w:i w:val="false"/>
          <w:color w:val="000000"/>
          <w:sz w:val="28"/>
        </w:rPr>
        <w:t xml:space="preserve">
кәмелетке толмаған балаларға мұра   </w:t>
      </w:r>
      <w:r>
        <w:br/>
      </w:r>
      <w:r>
        <w:rPr>
          <w:rFonts w:ascii="Times New Roman"/>
          <w:b w:val="false"/>
          <w:i w:val="false"/>
          <w:color w:val="000000"/>
          <w:sz w:val="28"/>
        </w:rPr>
        <w:t xml:space="preserve">
ресімдеу үшін анықтамалар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5-қосымша               </w:t>
      </w:r>
    </w:p>
    <w:bookmarkEnd w:id="49"/>
    <w:p>
      <w:pPr>
        <w:spacing w:after="0"/>
        <w:ind w:left="0"/>
        <w:jc w:val="both"/>
      </w:pPr>
      <w:r>
        <w:rPr>
          <w:rFonts w:ascii="Times New Roman"/>
          <w:b w:val="false"/>
          <w:i w:val="false"/>
          <w:color w:val="000000"/>
          <w:sz w:val="28"/>
        </w:rPr>
        <w:t>Аудандық (қалалық) білім бөлімі</w:t>
      </w:r>
      <w:r>
        <w:br/>
      </w:r>
      <w:r>
        <w:rPr>
          <w:rFonts w:ascii="Times New Roman"/>
          <w:b w:val="false"/>
          <w:i w:val="false"/>
          <w:color w:val="000000"/>
          <w:sz w:val="28"/>
        </w:rPr>
        <w:t>
_______________________________</w:t>
      </w:r>
      <w:r>
        <w:br/>
      </w:r>
      <w:r>
        <w:rPr>
          <w:rFonts w:ascii="Times New Roman"/>
          <w:b w:val="false"/>
          <w:i w:val="false"/>
          <w:color w:val="000000"/>
          <w:sz w:val="28"/>
        </w:rPr>
        <w:t xml:space="preserve">
(Өтініш берушінің аты-жөні)  </w:t>
      </w:r>
      <w:r>
        <w:br/>
      </w:r>
      <w:r>
        <w:rPr>
          <w:rFonts w:ascii="Times New Roman"/>
          <w:b w:val="false"/>
          <w:i w:val="false"/>
          <w:color w:val="000000"/>
          <w:sz w:val="28"/>
        </w:rPr>
        <w:t xml:space="preserve">
тұратын мекенжайы, телефоны  </w:t>
      </w:r>
      <w:r>
        <w:br/>
      </w:r>
      <w:r>
        <w:rPr>
          <w:rFonts w:ascii="Times New Roman"/>
          <w:b w:val="false"/>
          <w:i w:val="false"/>
          <w:color w:val="000000"/>
          <w:sz w:val="28"/>
        </w:rPr>
        <w:t>
_______________________________</w:t>
      </w:r>
    </w:p>
    <w:bookmarkStart w:name="z96" w:id="50"/>
    <w:p>
      <w:pPr>
        <w:spacing w:after="0"/>
        <w:ind w:left="0"/>
        <w:jc w:val="left"/>
      </w:pPr>
      <w:r>
        <w:rPr>
          <w:rFonts w:ascii="Times New Roman"/>
          <w:b/>
          <w:i w:val="false"/>
          <w:color w:val="000000"/>
        </w:rPr>
        <w:t xml:space="preserve"> 
Өтініш</w:t>
      </w:r>
    </w:p>
    <w:bookmarkEnd w:id="50"/>
    <w:p>
      <w:pPr>
        <w:spacing w:after="0"/>
        <w:ind w:left="0"/>
        <w:jc w:val="both"/>
      </w:pPr>
      <w:r>
        <w:rPr>
          <w:rFonts w:ascii="Times New Roman"/>
          <w:b w:val="false"/>
          <w:i w:val="false"/>
          <w:color w:val="000000"/>
          <w:sz w:val="28"/>
        </w:rPr>
        <w:t>      Сізден кәмелетке толмаған балалар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(балалардың Т.А.Ә., туған жылы, туу туралы куәліктің № көрсетіледі,</w:t>
      </w:r>
      <w:r>
        <w:br/>
      </w:r>
      <w:r>
        <w:rPr>
          <w:rFonts w:ascii="Times New Roman"/>
          <w:b w:val="false"/>
          <w:i w:val="false"/>
          <w:color w:val="000000"/>
          <w:sz w:val="28"/>
        </w:rPr>
        <w:t>
10 жастан асқан балалар қолдарын қояды, «келісемін» деген сөзді</w:t>
      </w:r>
      <w:r>
        <w:br/>
      </w:r>
      <w:r>
        <w:rPr>
          <w:rFonts w:ascii="Times New Roman"/>
          <w:b w:val="false"/>
          <w:i w:val="false"/>
          <w:color w:val="000000"/>
          <w:sz w:val="28"/>
        </w:rPr>
        <w:t>
жазады) (банк атауы) ___________________________ банктегі салымдарына</w:t>
      </w:r>
      <w:r>
        <w:br/>
      </w:r>
      <w:r>
        <w:rPr>
          <w:rFonts w:ascii="Times New Roman"/>
          <w:b w:val="false"/>
          <w:i w:val="false"/>
          <w:color w:val="000000"/>
          <w:sz w:val="28"/>
        </w:rPr>
        <w:t>
иелік етуге (құқықтар мен міндеттемелерді басқаға беру, шарттарды</w:t>
      </w:r>
      <w:r>
        <w:br/>
      </w:r>
      <w:r>
        <w:rPr>
          <w:rFonts w:ascii="Times New Roman"/>
          <w:b w:val="false"/>
          <w:i w:val="false"/>
          <w:color w:val="000000"/>
          <w:sz w:val="28"/>
        </w:rPr>
        <w:t>
бұзу) рұқсат беруіңізді сұраймын.</w:t>
      </w:r>
      <w:r>
        <w:br/>
      </w:r>
      <w:r>
        <w:rPr>
          <w:rFonts w:ascii="Times New Roman"/>
          <w:b w:val="false"/>
          <w:i w:val="false"/>
          <w:color w:val="000000"/>
          <w:sz w:val="28"/>
        </w:rPr>
        <w:t>
Әкесі туралы мәліметтер (Т.А.Ә., жеке куәліктің №, кім және қашан</w:t>
      </w:r>
      <w:r>
        <w:br/>
      </w:r>
      <w:r>
        <w:rPr>
          <w:rFonts w:ascii="Times New Roman"/>
          <w:b w:val="false"/>
          <w:i w:val="false"/>
          <w:color w:val="000000"/>
          <w:sz w:val="28"/>
        </w:rPr>
        <w:t>
берді)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Анасы туралы мәліметтер (Т.А.Ә., жеке куәліктің №, кім және қашан</w:t>
      </w:r>
      <w:r>
        <w:br/>
      </w:r>
      <w:r>
        <w:rPr>
          <w:rFonts w:ascii="Times New Roman"/>
          <w:b w:val="false"/>
          <w:i w:val="false"/>
          <w:color w:val="000000"/>
          <w:sz w:val="28"/>
        </w:rPr>
        <w:t>
берді)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20__ жылғы «___» _________             Ата-аналардың екеуінің қолдары</w:t>
      </w:r>
    </w:p>
    <w:bookmarkStart w:name="z97" w:id="51"/>
    <w:p>
      <w:pPr>
        <w:spacing w:after="0"/>
        <w:ind w:left="0"/>
        <w:jc w:val="both"/>
      </w:pPr>
      <w:r>
        <w:rPr>
          <w:rFonts w:ascii="Times New Roman"/>
          <w:b w:val="false"/>
          <w:i w:val="false"/>
          <w:color w:val="000000"/>
          <w:sz w:val="28"/>
        </w:rPr>
        <w:t xml:space="preserve">
«Бірыңғай жинақтаушы зейнетақы қорына </w:t>
      </w:r>
      <w:r>
        <w:br/>
      </w:r>
      <w:r>
        <w:rPr>
          <w:rFonts w:ascii="Times New Roman"/>
          <w:b w:val="false"/>
          <w:i w:val="false"/>
          <w:color w:val="000000"/>
          <w:sz w:val="28"/>
        </w:rPr>
        <w:t xml:space="preserve">
және (немесе) ерікті жинақтаушы    </w:t>
      </w:r>
      <w:r>
        <w:br/>
      </w:r>
      <w:r>
        <w:rPr>
          <w:rFonts w:ascii="Times New Roman"/>
          <w:b w:val="false"/>
          <w:i w:val="false"/>
          <w:color w:val="000000"/>
          <w:sz w:val="28"/>
        </w:rPr>
        <w:t>
зейнетақы қорына, банктерге, ішкі істер</w:t>
      </w:r>
      <w:r>
        <w:br/>
      </w:r>
      <w:r>
        <w:rPr>
          <w:rFonts w:ascii="Times New Roman"/>
          <w:b w:val="false"/>
          <w:i w:val="false"/>
          <w:color w:val="000000"/>
          <w:sz w:val="28"/>
        </w:rPr>
        <w:t xml:space="preserve">
органдарына кәмелетке толмаған     </w:t>
      </w:r>
      <w:r>
        <w:br/>
      </w:r>
      <w:r>
        <w:rPr>
          <w:rFonts w:ascii="Times New Roman"/>
          <w:b w:val="false"/>
          <w:i w:val="false"/>
          <w:color w:val="000000"/>
          <w:sz w:val="28"/>
        </w:rPr>
        <w:t xml:space="preserve">
балалардың мүлкіне иелік ету және   </w:t>
      </w:r>
      <w:r>
        <w:br/>
      </w:r>
      <w:r>
        <w:rPr>
          <w:rFonts w:ascii="Times New Roman"/>
          <w:b w:val="false"/>
          <w:i w:val="false"/>
          <w:color w:val="000000"/>
          <w:sz w:val="28"/>
        </w:rPr>
        <w:t xml:space="preserve">
кәмелетке толмаған балаларға мұра   </w:t>
      </w:r>
      <w:r>
        <w:br/>
      </w:r>
      <w:r>
        <w:rPr>
          <w:rFonts w:ascii="Times New Roman"/>
          <w:b w:val="false"/>
          <w:i w:val="false"/>
          <w:color w:val="000000"/>
          <w:sz w:val="28"/>
        </w:rPr>
        <w:t xml:space="preserve">
ресімдеу үшін анықтамалар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6-қосымша               </w:t>
      </w:r>
    </w:p>
    <w:bookmarkEnd w:id="51"/>
    <w:p>
      <w:pPr>
        <w:spacing w:after="0"/>
        <w:ind w:left="0"/>
        <w:jc w:val="both"/>
      </w:pPr>
      <w:r>
        <w:rPr>
          <w:rFonts w:ascii="Times New Roman"/>
          <w:b w:val="false"/>
          <w:i w:val="false"/>
          <w:color w:val="000000"/>
          <w:sz w:val="28"/>
        </w:rPr>
        <w:t xml:space="preserve">Аудандық (қалалық) білім бөлімі      </w:t>
      </w:r>
      <w:r>
        <w:br/>
      </w:r>
      <w:r>
        <w:rPr>
          <w:rFonts w:ascii="Times New Roman"/>
          <w:b w:val="false"/>
          <w:i w:val="false"/>
          <w:color w:val="000000"/>
          <w:sz w:val="28"/>
        </w:rPr>
        <w:t>
(Өтініш берушінің аты-жөні) _________</w:t>
      </w:r>
      <w:r>
        <w:br/>
      </w:r>
      <w:r>
        <w:rPr>
          <w:rFonts w:ascii="Times New Roman"/>
          <w:b w:val="false"/>
          <w:i w:val="false"/>
          <w:color w:val="000000"/>
          <w:sz w:val="28"/>
        </w:rPr>
        <w:t>
тұратын мекенжайы, телефоны _________</w:t>
      </w:r>
      <w:r>
        <w:br/>
      </w:r>
      <w:r>
        <w:rPr>
          <w:rFonts w:ascii="Times New Roman"/>
          <w:b w:val="false"/>
          <w:i w:val="false"/>
          <w:color w:val="000000"/>
          <w:sz w:val="28"/>
        </w:rPr>
        <w:t>
_____________________________________</w:t>
      </w:r>
    </w:p>
    <w:bookmarkStart w:name="z98" w:id="52"/>
    <w:p>
      <w:pPr>
        <w:spacing w:after="0"/>
        <w:ind w:left="0"/>
        <w:jc w:val="left"/>
      </w:pPr>
      <w:r>
        <w:rPr>
          <w:rFonts w:ascii="Times New Roman"/>
          <w:b/>
          <w:i w:val="false"/>
          <w:color w:val="000000"/>
        </w:rPr>
        <w:t xml:space="preserve"> 
Өтініш</w:t>
      </w:r>
    </w:p>
    <w:bookmarkEnd w:id="52"/>
    <w:p>
      <w:pPr>
        <w:spacing w:after="0"/>
        <w:ind w:left="0"/>
        <w:jc w:val="both"/>
      </w:pPr>
      <w:r>
        <w:rPr>
          <w:rFonts w:ascii="Times New Roman"/>
          <w:b w:val="false"/>
          <w:i w:val="false"/>
          <w:color w:val="000000"/>
          <w:sz w:val="28"/>
        </w:rPr>
        <w:t>Сізден кәмелетке толмаған бала (балалар)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меншік құқығында тиесілі көлік құралына қатысты мәміле жасауға рұқсат</w:t>
      </w:r>
      <w:r>
        <w:br/>
      </w:r>
      <w:r>
        <w:rPr>
          <w:rFonts w:ascii="Times New Roman"/>
          <w:b w:val="false"/>
          <w:i w:val="false"/>
          <w:color w:val="000000"/>
          <w:sz w:val="28"/>
        </w:rPr>
        <w:t>
беруіңізді сұраймын.</w:t>
      </w:r>
    </w:p>
    <w:p>
      <w:pPr>
        <w:spacing w:after="0"/>
        <w:ind w:left="0"/>
        <w:jc w:val="both"/>
      </w:pPr>
      <w:r>
        <w:rPr>
          <w:rFonts w:ascii="Times New Roman"/>
          <w:b w:val="false"/>
          <w:i w:val="false"/>
          <w:color w:val="000000"/>
          <w:sz w:val="28"/>
        </w:rPr>
        <w:t>Күні: ______ жылғы «___»   Өтініш беруші(лер) қолы __________________</w:t>
      </w:r>
    </w:p>
    <w:bookmarkStart w:name="z99" w:id="53"/>
    <w:p>
      <w:pPr>
        <w:spacing w:after="0"/>
        <w:ind w:left="0"/>
        <w:jc w:val="both"/>
      </w:pPr>
      <w:r>
        <w:rPr>
          <w:rFonts w:ascii="Times New Roman"/>
          <w:b w:val="false"/>
          <w:i w:val="false"/>
          <w:color w:val="000000"/>
          <w:sz w:val="28"/>
        </w:rPr>
        <w:t xml:space="preserve">
«Бірыңғай жинақтаушы зейнетақы қорына </w:t>
      </w:r>
      <w:r>
        <w:br/>
      </w:r>
      <w:r>
        <w:rPr>
          <w:rFonts w:ascii="Times New Roman"/>
          <w:b w:val="false"/>
          <w:i w:val="false"/>
          <w:color w:val="000000"/>
          <w:sz w:val="28"/>
        </w:rPr>
        <w:t xml:space="preserve">
және (немесе) ерікті жинақтаушы   </w:t>
      </w:r>
      <w:r>
        <w:br/>
      </w:r>
      <w:r>
        <w:rPr>
          <w:rFonts w:ascii="Times New Roman"/>
          <w:b w:val="false"/>
          <w:i w:val="false"/>
          <w:color w:val="000000"/>
          <w:sz w:val="28"/>
        </w:rPr>
        <w:t>
зейнетақы қорына, банктерге, ішкі істер</w:t>
      </w:r>
      <w:r>
        <w:br/>
      </w:r>
      <w:r>
        <w:rPr>
          <w:rFonts w:ascii="Times New Roman"/>
          <w:b w:val="false"/>
          <w:i w:val="false"/>
          <w:color w:val="000000"/>
          <w:sz w:val="28"/>
        </w:rPr>
        <w:t xml:space="preserve">
органдарына кәмелетке толмаған    </w:t>
      </w:r>
      <w:r>
        <w:br/>
      </w:r>
      <w:r>
        <w:rPr>
          <w:rFonts w:ascii="Times New Roman"/>
          <w:b w:val="false"/>
          <w:i w:val="false"/>
          <w:color w:val="000000"/>
          <w:sz w:val="28"/>
        </w:rPr>
        <w:t xml:space="preserve">
балалардың мүлкіне иелік ету және  </w:t>
      </w:r>
      <w:r>
        <w:br/>
      </w:r>
      <w:r>
        <w:rPr>
          <w:rFonts w:ascii="Times New Roman"/>
          <w:b w:val="false"/>
          <w:i w:val="false"/>
          <w:color w:val="000000"/>
          <w:sz w:val="28"/>
        </w:rPr>
        <w:t xml:space="preserve">
кәмелетке толмаған балаларға мұра  </w:t>
      </w:r>
      <w:r>
        <w:br/>
      </w:r>
      <w:r>
        <w:rPr>
          <w:rFonts w:ascii="Times New Roman"/>
          <w:b w:val="false"/>
          <w:i w:val="false"/>
          <w:color w:val="000000"/>
          <w:sz w:val="28"/>
        </w:rPr>
        <w:t xml:space="preserve">
ресімдеу үшін анықтамалар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7-қосымша              </w:t>
      </w:r>
    </w:p>
    <w:bookmarkEnd w:id="53"/>
    <w:p>
      <w:pPr>
        <w:spacing w:after="0"/>
        <w:ind w:left="0"/>
        <w:jc w:val="both"/>
      </w:pPr>
      <w:r>
        <w:rPr>
          <w:rFonts w:ascii="Times New Roman"/>
          <w:b w:val="false"/>
          <w:i w:val="false"/>
          <w:color w:val="000000"/>
          <w:sz w:val="28"/>
        </w:rPr>
        <w:t xml:space="preserve">(Т.А.Ә., не көрсетілетін                  </w:t>
      </w:r>
      <w:r>
        <w:br/>
      </w:r>
      <w:r>
        <w:rPr>
          <w:rFonts w:ascii="Times New Roman"/>
          <w:b w:val="false"/>
          <w:i w:val="false"/>
          <w:color w:val="000000"/>
          <w:sz w:val="28"/>
        </w:rPr>
        <w:t xml:space="preserve">
қызметті алушы ұйымының атауы)            </w:t>
      </w:r>
      <w:r>
        <w:br/>
      </w:r>
      <w:r>
        <w:rPr>
          <w:rFonts w:ascii="Times New Roman"/>
          <w:b w:val="false"/>
          <w:i w:val="false"/>
          <w:color w:val="000000"/>
          <w:sz w:val="28"/>
        </w:rPr>
        <w:t>
__________________________________________</w:t>
      </w:r>
      <w:r>
        <w:br/>
      </w:r>
      <w:r>
        <w:rPr>
          <w:rFonts w:ascii="Times New Roman"/>
          <w:b w:val="false"/>
          <w:i w:val="false"/>
          <w:color w:val="000000"/>
          <w:sz w:val="28"/>
        </w:rPr>
        <w:t>
(көрсетілетін қызметті алушының мекенжайы)</w:t>
      </w:r>
    </w:p>
    <w:bookmarkStart w:name="z100" w:id="54"/>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
қолхат</w:t>
      </w:r>
    </w:p>
    <w:bookmarkEnd w:id="54"/>
    <w:p>
      <w:pPr>
        <w:spacing w:after="0"/>
        <w:ind w:left="0"/>
        <w:jc w:val="both"/>
      </w:pPr>
      <w:r>
        <w:rPr>
          <w:rFonts w:ascii="Times New Roman"/>
          <w:b w:val="false"/>
          <w:i w:val="false"/>
          <w:color w:val="000000"/>
          <w:sz w:val="28"/>
        </w:rPr>
        <w:t>      «Мемлекеттік қызметтер туралы» 2013 жылғы 15 сәуірдегі</w:t>
      </w:r>
      <w:r>
        <w:br/>
      </w:r>
      <w:r>
        <w:rPr>
          <w:rFonts w:ascii="Times New Roman"/>
          <w:b w:val="false"/>
          <w:i w:val="false"/>
          <w:color w:val="000000"/>
          <w:sz w:val="28"/>
        </w:rPr>
        <w:t>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 тармақшасын басшылыққа</w:t>
      </w:r>
      <w:r>
        <w:br/>
      </w:r>
      <w:r>
        <w:rPr>
          <w:rFonts w:ascii="Times New Roman"/>
          <w:b w:val="false"/>
          <w:i w:val="false"/>
          <w:color w:val="000000"/>
          <w:sz w:val="28"/>
        </w:rPr>
        <w:t>
ала отырып, «Халыққа қызмет көрсету орталығы» РМК филиалының № ______</w:t>
      </w:r>
      <w:r>
        <w:br/>
      </w:r>
      <w:r>
        <w:rPr>
          <w:rFonts w:ascii="Times New Roman"/>
          <w:b w:val="false"/>
          <w:i w:val="false"/>
          <w:color w:val="000000"/>
          <w:sz w:val="28"/>
        </w:rPr>
        <w:t>
бөлімі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(мекенжайды көрсету)</w:t>
      </w:r>
      <w:r>
        <w:br/>
      </w:r>
      <w:r>
        <w:rPr>
          <w:rFonts w:ascii="Times New Roman"/>
          <w:b w:val="false"/>
          <w:i w:val="false"/>
          <w:color w:val="000000"/>
          <w:sz w:val="28"/>
        </w:rPr>
        <w:t>
Мемлекеттік көрсетілетін қызмет стандартында қарастырылған тізбеге</w:t>
      </w:r>
      <w:r>
        <w:br/>
      </w:r>
      <w:r>
        <w:rPr>
          <w:rFonts w:ascii="Times New Roman"/>
          <w:b w:val="false"/>
          <w:i w:val="false"/>
          <w:color w:val="000000"/>
          <w:sz w:val="28"/>
        </w:rPr>
        <w:t>
сәйкес Сіз ұсынған құжаттар топтамасының толық болмауына байланысты,</w:t>
      </w:r>
      <w:r>
        <w:br/>
      </w:r>
      <w:r>
        <w:rPr>
          <w:rFonts w:ascii="Times New Roman"/>
          <w:b w:val="false"/>
          <w:i w:val="false"/>
          <w:color w:val="000000"/>
          <w:sz w:val="28"/>
        </w:rPr>
        <w:t>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___________________________________________________________;</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3)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көрсетілетін қызметтің атауы)</w:t>
      </w:r>
      <w:r>
        <w:br/>
      </w:r>
      <w:r>
        <w:rPr>
          <w:rFonts w:ascii="Times New Roman"/>
          <w:b w:val="false"/>
          <w:i w:val="false"/>
          <w:color w:val="000000"/>
          <w:sz w:val="28"/>
        </w:rPr>
        <w:t>
мемлекеттік қызмет көрсетуге құжаттарды қабылдаудан бас тартады.</w:t>
      </w:r>
      <w:r>
        <w:br/>
      </w:r>
      <w:r>
        <w:rPr>
          <w:rFonts w:ascii="Times New Roman"/>
          <w:b w:val="false"/>
          <w:i w:val="false"/>
          <w:color w:val="000000"/>
          <w:sz w:val="28"/>
        </w:rPr>
        <w:t>
Осы қолхат әр тарапқа біреуден 2 данада жасалды.</w:t>
      </w:r>
    </w:p>
    <w:p>
      <w:pPr>
        <w:spacing w:after="0"/>
        <w:ind w:left="0"/>
        <w:jc w:val="both"/>
      </w:pPr>
      <w:r>
        <w:rPr>
          <w:rFonts w:ascii="Times New Roman"/>
          <w:b w:val="false"/>
          <w:i w:val="false"/>
          <w:color w:val="000000"/>
          <w:sz w:val="28"/>
        </w:rPr>
        <w:t>      Т.А.Ә (ХҚО қызметкері)                                   (қолы)</w:t>
      </w:r>
    </w:p>
    <w:p>
      <w:pPr>
        <w:spacing w:after="0"/>
        <w:ind w:left="0"/>
        <w:jc w:val="both"/>
      </w:pPr>
      <w:r>
        <w:rPr>
          <w:rFonts w:ascii="Times New Roman"/>
          <w:b w:val="false"/>
          <w:i w:val="false"/>
          <w:color w:val="000000"/>
          <w:sz w:val="28"/>
        </w:rPr>
        <w:t>Орынд. Т.А.Ә. _______________________________________________________</w:t>
      </w:r>
      <w:r>
        <w:br/>
      </w:r>
      <w:r>
        <w:rPr>
          <w:rFonts w:ascii="Times New Roman"/>
          <w:b w:val="false"/>
          <w:i w:val="false"/>
          <w:color w:val="000000"/>
          <w:sz w:val="28"/>
        </w:rPr>
        <w:t>
Тел. ________________________________________________________________</w:t>
      </w:r>
      <w:r>
        <w:br/>
      </w:r>
      <w:r>
        <w:rPr>
          <w:rFonts w:ascii="Times New Roman"/>
          <w:b w:val="false"/>
          <w:i w:val="false"/>
          <w:color w:val="000000"/>
          <w:sz w:val="28"/>
        </w:rPr>
        <w:t>
Қабылдап алдым: Т.А.Ә./көрсетілетін қызметті алушының қолы.</w:t>
      </w:r>
      <w:r>
        <w:br/>
      </w:r>
      <w:r>
        <w:rPr>
          <w:rFonts w:ascii="Times New Roman"/>
          <w:b w:val="false"/>
          <w:i w:val="false"/>
          <w:color w:val="000000"/>
          <w:sz w:val="28"/>
        </w:rPr>
        <w:t>
20__ ж. «___» __________________</w:t>
      </w:r>
    </w:p>
    <w:bookmarkStart w:name="z101" w:id="5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19 ақпандағы</w:t>
      </w:r>
      <w:r>
        <w:br/>
      </w:r>
      <w:r>
        <w:rPr>
          <w:rFonts w:ascii="Times New Roman"/>
          <w:b w:val="false"/>
          <w:i w:val="false"/>
          <w:color w:val="000000"/>
          <w:sz w:val="28"/>
        </w:rPr>
        <w:t xml:space="preserve">
№ 115 қаулысымен   </w:t>
      </w:r>
      <w:r>
        <w:br/>
      </w:r>
      <w:r>
        <w:rPr>
          <w:rFonts w:ascii="Times New Roman"/>
          <w:b w:val="false"/>
          <w:i w:val="false"/>
          <w:color w:val="000000"/>
          <w:sz w:val="28"/>
        </w:rPr>
        <w:t xml:space="preserve">
бекітілген       </w:t>
      </w:r>
    </w:p>
    <w:bookmarkEnd w:id="55"/>
    <w:bookmarkStart w:name="z102" w:id="56"/>
    <w:p>
      <w:pPr>
        <w:spacing w:after="0"/>
        <w:ind w:left="0"/>
        <w:jc w:val="left"/>
      </w:pPr>
      <w:r>
        <w:rPr>
          <w:rFonts w:ascii="Times New Roman"/>
          <w:b/>
          <w:i w:val="false"/>
          <w:color w:val="000000"/>
        </w:rPr>
        <w:t xml:space="preserve"> 
«Кәмелетке толмаған балаларға меншік құқығында тиесілі мүлікпен</w:t>
      </w:r>
      <w:r>
        <w:br/>
      </w:r>
      <w:r>
        <w:rPr>
          <w:rFonts w:ascii="Times New Roman"/>
          <w:b/>
          <w:i w:val="false"/>
          <w:color w:val="000000"/>
        </w:rPr>
        <w:t>
жасалатын мәмілелерді ресімдеу үшін қорғаншылық немесе</w:t>
      </w:r>
      <w:r>
        <w:br/>
      </w:r>
      <w:r>
        <w:rPr>
          <w:rFonts w:ascii="Times New Roman"/>
          <w:b/>
          <w:i w:val="false"/>
          <w:color w:val="000000"/>
        </w:rPr>
        <w:t>
қамқоршылық бойынша функцияларды жүзеге асыратын органдардың</w:t>
      </w:r>
      <w:r>
        <w:br/>
      </w:r>
      <w:r>
        <w:rPr>
          <w:rFonts w:ascii="Times New Roman"/>
          <w:b/>
          <w:i w:val="false"/>
          <w:color w:val="000000"/>
        </w:rPr>
        <w:t>
анықтамаларын беру» мемлекеттік көрсетілетін қызмет стандарты</w:t>
      </w:r>
    </w:p>
    <w:bookmarkEnd w:id="56"/>
    <w:bookmarkStart w:name="z103" w:id="57"/>
    <w:p>
      <w:pPr>
        <w:spacing w:after="0"/>
        <w:ind w:left="0"/>
        <w:jc w:val="left"/>
      </w:pPr>
      <w:r>
        <w:rPr>
          <w:rFonts w:ascii="Times New Roman"/>
          <w:b/>
          <w:i w:val="false"/>
          <w:color w:val="000000"/>
        </w:rPr>
        <w:t xml:space="preserve"> 
1. Жалпы ережелер</w:t>
      </w:r>
    </w:p>
    <w:bookmarkEnd w:id="57"/>
    <w:bookmarkStart w:name="z104" w:id="58"/>
    <w:p>
      <w:pPr>
        <w:spacing w:after="0"/>
        <w:ind w:left="0"/>
        <w:jc w:val="both"/>
      </w:pPr>
      <w:r>
        <w:rPr>
          <w:rFonts w:ascii="Times New Roman"/>
          <w:b w:val="false"/>
          <w:i w:val="false"/>
          <w:color w:val="000000"/>
          <w:sz w:val="28"/>
        </w:rPr>
        <w:t>
      1.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Астана және Алматы қалаларының білім басқармалары, аудандардың және облыстық маңызы бар қалалардың білім бөлімдері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көрсетудің нәтижелерін беру:</w:t>
      </w:r>
      <w:r>
        <w:br/>
      </w:r>
      <w:r>
        <w:rPr>
          <w:rFonts w:ascii="Times New Roman"/>
          <w:b w:val="false"/>
          <w:i w:val="false"/>
          <w:color w:val="000000"/>
          <w:sz w:val="28"/>
        </w:rPr>
        <w:t>
      1)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орталықтары» шаруашылық жүргізу құқығындағы республикалық мемлекеттік кәсіпорны (бұдан әрі – ХҚО);</w:t>
      </w:r>
      <w:r>
        <w:br/>
      </w:r>
      <w:r>
        <w:rPr>
          <w:rFonts w:ascii="Times New Roman"/>
          <w:b w:val="false"/>
          <w:i w:val="false"/>
          <w:color w:val="000000"/>
          <w:sz w:val="28"/>
        </w:rPr>
        <w:t>
      2) «электрондық үкіметтің» веб-порталы (бұдан әрі – портал): www.e.gov.kz арқылы жүзеге асырылады.</w:t>
      </w:r>
    </w:p>
    <w:bookmarkEnd w:id="58"/>
    <w:bookmarkStart w:name="z107" w:id="59"/>
    <w:p>
      <w:pPr>
        <w:spacing w:after="0"/>
        <w:ind w:left="0"/>
        <w:jc w:val="left"/>
      </w:pPr>
      <w:r>
        <w:rPr>
          <w:rFonts w:ascii="Times New Roman"/>
          <w:b/>
          <w:i w:val="false"/>
          <w:color w:val="000000"/>
        </w:rPr>
        <w:t xml:space="preserve"> 
2. Мемлекеттік қызмет көрсету тәртібі</w:t>
      </w:r>
    </w:p>
    <w:bookmarkEnd w:id="59"/>
    <w:bookmarkStart w:name="z108" w:id="60"/>
    <w:p>
      <w:pPr>
        <w:spacing w:after="0"/>
        <w:ind w:left="0"/>
        <w:jc w:val="both"/>
      </w:pPr>
      <w:r>
        <w:rPr>
          <w:rFonts w:ascii="Times New Roman"/>
          <w:b w:val="false"/>
          <w:i w:val="false"/>
          <w:color w:val="000000"/>
          <w:sz w:val="28"/>
        </w:rPr>
        <w:t>
      4. Мемлекеттік қызмет көрсету мерзімдері:</w:t>
      </w:r>
      <w:r>
        <w:br/>
      </w:r>
      <w:r>
        <w:rPr>
          <w:rFonts w:ascii="Times New Roman"/>
          <w:b w:val="false"/>
          <w:i w:val="false"/>
          <w:color w:val="000000"/>
          <w:sz w:val="28"/>
        </w:rPr>
        <w:t>
      1) ХҚО-ға құжаттарды тапсырған (құжаттарды қабылдаған күн мемлекеттiк қызмет көрсету мерзiмiне кiрмейдi), сондай-ақ портал арқылы жүгінген сәттен бастап – бес жұмыс күнінен кешіктірілмейді;</w:t>
      </w:r>
      <w:r>
        <w:br/>
      </w:r>
      <w:r>
        <w:rPr>
          <w:rFonts w:ascii="Times New Roman"/>
          <w:b w:val="false"/>
          <w:i w:val="false"/>
          <w:color w:val="000000"/>
          <w:sz w:val="28"/>
        </w:rPr>
        <w:t>
      2) көрсетілетін қызметті алушының құжаттарды тапсыруы үшін күтудің рұқсат берілетін ең ұзақ уақыты – 15 минуттан аспайды;</w:t>
      </w:r>
      <w:r>
        <w:br/>
      </w:r>
      <w:r>
        <w:rPr>
          <w:rFonts w:ascii="Times New Roman"/>
          <w:b w:val="false"/>
          <w:i w:val="false"/>
          <w:color w:val="000000"/>
          <w:sz w:val="28"/>
        </w:rPr>
        <w:t>
      3) көрсетілетін қызметті алушыға қызмет көрсетудің рұқсат берілетін ең ұзақ уақыты - 15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электрондық (толық автоматтандырылған) және (немесе) қағаз жүзінде.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жылжымайтын мүліктің орналасқан жері бойынша беретін анықтамасы,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негіздер бойынша мемлекеттік қызмет көрсетуден бас тарту туралы дәлелді жауап.</w:t>
      </w:r>
      <w:r>
        <w:br/>
      </w:r>
      <w:r>
        <w:rPr>
          <w:rFonts w:ascii="Times New Roman"/>
          <w:b w:val="false"/>
          <w:i w:val="false"/>
          <w:color w:val="000000"/>
          <w:sz w:val="28"/>
        </w:rPr>
        <w:t>
      Мемлекеттік көрсетілетін қызметтің нәтижесі электрондық форматта ұсынылады. Көрсетілетін қызметті алушы мемлекеттік көрсетілетін қызметті қағаз жеткізгіште алу үшін өтініш берген жағдайда, нәтижесі электрондық форматта ресімделеді, қағазға басып шығарылады және көрсетілетін қызметті беруші басшысының қолымен расталады.</w:t>
      </w:r>
      <w:r>
        <w:br/>
      </w:r>
      <w:r>
        <w:rPr>
          <w:rFonts w:ascii="Times New Roman"/>
          <w:b w:val="false"/>
          <w:i w:val="false"/>
          <w:color w:val="000000"/>
          <w:sz w:val="28"/>
        </w:rPr>
        <w:t>
      Порталда мемлекеттік қызмет көрсетуді қарау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форматында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ХҚО-да: Қазақстан Республикасының еңбек заңнамасына сәйкес демалыс және мереке күндерін қоспағанда, дүйсенбіден бастап сенбіні қоса алғанда белгіленген жұмыс кестесіне сәйкес сағат 9.00-ден 20.00-ге дейін, үзіліссіз.</w:t>
      </w:r>
      <w:r>
        <w:br/>
      </w:r>
      <w:r>
        <w:rPr>
          <w:rFonts w:ascii="Times New Roman"/>
          <w:b w:val="false"/>
          <w:i w:val="false"/>
          <w:color w:val="000000"/>
          <w:sz w:val="28"/>
        </w:rPr>
        <w:t>
      Қабылдау алдын ала жазылусыз және жеделдетіп қызмет көрсетусіз, «электронды» кезек күту тәртібімен жүзеге асырылады.</w:t>
      </w:r>
      <w:r>
        <w:br/>
      </w:r>
      <w:r>
        <w:rPr>
          <w:rFonts w:ascii="Times New Roman"/>
          <w:b w:val="false"/>
          <w:i w:val="false"/>
          <w:color w:val="000000"/>
          <w:sz w:val="28"/>
        </w:rPr>
        <w:t>
      Көрсетілетін қызметті алушының қалауы бойынша электрондық кезекті портал арқылы «брондауға» болады;</w:t>
      </w:r>
      <w:r>
        <w:br/>
      </w:r>
      <w:r>
        <w:rPr>
          <w:rFonts w:ascii="Times New Roman"/>
          <w:b w:val="false"/>
          <w:i w:val="false"/>
          <w:color w:val="000000"/>
          <w:sz w:val="28"/>
        </w:rPr>
        <w:t>
      2) порталда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құжаттардың тізбесі:</w:t>
      </w:r>
      <w:r>
        <w:br/>
      </w:r>
      <w:r>
        <w:rPr>
          <w:rFonts w:ascii="Times New Roman"/>
          <w:b w:val="false"/>
          <w:i w:val="false"/>
          <w:color w:val="000000"/>
          <w:sz w:val="28"/>
        </w:rPr>
        <w:t xml:space="preserve">
      нотариалдық контораға анықтаманы алу үшін: </w:t>
      </w:r>
      <w:r>
        <w:br/>
      </w:r>
      <w:r>
        <w:rPr>
          <w:rFonts w:ascii="Times New Roman"/>
          <w:b w:val="false"/>
          <w:i w:val="false"/>
          <w:color w:val="000000"/>
          <w:sz w:val="28"/>
        </w:rPr>
        <w:t>
      1) ХҚО-ға:</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алушыдан (ата-анасынан), бала асырап алушылардан, қорғаншылардан немесе қамқоршылардан, патронат тәрбиешілерден және басқа да оларды алмастыратын тұлғалардан (бұдан әрі – заңды өкілдерден) өтініш;</w:t>
      </w:r>
      <w:r>
        <w:br/>
      </w:r>
      <w:r>
        <w:rPr>
          <w:rFonts w:ascii="Times New Roman"/>
          <w:b w:val="false"/>
          <w:i w:val="false"/>
          <w:color w:val="000000"/>
          <w:sz w:val="28"/>
        </w:rPr>
        <w:t>
      заңды өкілдерден кепілді тұрғын үй беру туралы нотариалды расталған өтініш не кепілді тұрғын үй беру туралы жақын туыстарының нотариалды расталған өтініші;</w:t>
      </w:r>
      <w:r>
        <w:br/>
      </w:r>
      <w:r>
        <w:rPr>
          <w:rFonts w:ascii="Times New Roman"/>
          <w:b w:val="false"/>
          <w:i w:val="false"/>
          <w:color w:val="000000"/>
          <w:sz w:val="28"/>
        </w:rPr>
        <w:t>
      тұрғын үйдің меншік иесі болып табылатын кәмелетке толмағанның оқу орны әкімшілігінің қатысуымен еркін нысанда жазылған жылжымайтын мүлікті иеліктен айыру жөніндегі мәмілелерді жасауға оқу орны берген анықтама-келісімі;</w:t>
      </w:r>
      <w:r>
        <w:br/>
      </w:r>
      <w:r>
        <w:rPr>
          <w:rFonts w:ascii="Times New Roman"/>
          <w:b w:val="false"/>
          <w:i w:val="false"/>
          <w:color w:val="000000"/>
          <w:sz w:val="28"/>
        </w:rPr>
        <w:t>
      мәмілелерді ресімдеуге келмеген зайыбының (жұбайының) атынан нотариус растаған сенімхат, егер зайыбы (жұбайы) қайтыс болған жағдайда қайтыс болуы туралы куәлік;</w:t>
      </w:r>
      <w:r>
        <w:br/>
      </w:r>
      <w:r>
        <w:rPr>
          <w:rFonts w:ascii="Times New Roman"/>
          <w:b w:val="false"/>
          <w:i w:val="false"/>
          <w:color w:val="000000"/>
          <w:sz w:val="28"/>
        </w:rPr>
        <w:t>
      баланың </w:t>
      </w:r>
      <w:r>
        <w:rPr>
          <w:rFonts w:ascii="Times New Roman"/>
          <w:b w:val="false"/>
          <w:i w:val="false"/>
          <w:color w:val="000000"/>
          <w:sz w:val="28"/>
        </w:rPr>
        <w:t>туу туралы куәлігі</w:t>
      </w:r>
      <w:r>
        <w:rPr>
          <w:rFonts w:ascii="Times New Roman"/>
          <w:b w:val="false"/>
          <w:i w:val="false"/>
          <w:color w:val="000000"/>
          <w:sz w:val="28"/>
        </w:rPr>
        <w:t xml:space="preserve"> (бала 2007 жылғы 13 тамызға дейін туылған жағдайда);</w:t>
      </w:r>
      <w:r>
        <w:br/>
      </w:r>
      <w:r>
        <w:rPr>
          <w:rFonts w:ascii="Times New Roman"/>
          <w:b w:val="false"/>
          <w:i w:val="false"/>
          <w:color w:val="000000"/>
          <w:sz w:val="28"/>
        </w:rPr>
        <w:t>
      </w:t>
      </w:r>
      <w:r>
        <w:rPr>
          <w:rFonts w:ascii="Times New Roman"/>
          <w:b w:val="false"/>
          <w:i w:val="false"/>
          <w:color w:val="000000"/>
          <w:sz w:val="28"/>
        </w:rPr>
        <w:t>некеге тұру немесе бұзу туралы куәлігі</w:t>
      </w:r>
      <w:r>
        <w:rPr>
          <w:rFonts w:ascii="Times New Roman"/>
          <w:b w:val="false"/>
          <w:i w:val="false"/>
          <w:color w:val="000000"/>
          <w:sz w:val="28"/>
        </w:rPr>
        <w:t xml:space="preserve"> (некеге 2008 жылға дейін тұрған немесе бұзылған жағдайда);</w:t>
      </w:r>
      <w:r>
        <w:br/>
      </w:r>
      <w:r>
        <w:rPr>
          <w:rFonts w:ascii="Times New Roman"/>
          <w:b w:val="false"/>
          <w:i w:val="false"/>
          <w:color w:val="000000"/>
          <w:sz w:val="28"/>
        </w:rPr>
        <w:t>
      аумақтық әділет органдарынан № 4 нысандағы анықтама (бала 2008 жылға дейін некесіз туылса);</w:t>
      </w:r>
      <w:r>
        <w:br/>
      </w:r>
      <w:r>
        <w:rPr>
          <w:rFonts w:ascii="Times New Roman"/>
          <w:b w:val="false"/>
          <w:i w:val="false"/>
          <w:color w:val="000000"/>
          <w:sz w:val="28"/>
        </w:rPr>
        <w:t>
      жылжымайтын мүлiкке құқық белгiлейтiн құжаттар.</w:t>
      </w:r>
      <w:r>
        <w:br/>
      </w:r>
      <w:r>
        <w:rPr>
          <w:rFonts w:ascii="Times New Roman"/>
          <w:b w:val="false"/>
          <w:i w:val="false"/>
          <w:color w:val="000000"/>
          <w:sz w:val="28"/>
        </w:rPr>
        <w:t>
      Көрсетілген қызметті алушының жеке басын растайтын құжат туралы мәліметті, баланың туу туралы куәлігін (бала 2007 жылғы 13 тамыздан кейін туылған жағдайда), некеге тұру туралы куәлігін (некеге 2008 жылдан кейін тұрған жағдайда), некені бұзу туралы куәлігін (неке 2008 жылдан кейін бұзылған жағдайда); аумақтық әділет органдарының № 4 нысандағы анықтамасын (бала 2008 жылдан кейін некесіз туылса), жылжымайтын мүлiкке құқық белгiлейтiн құжаттарды ХҚО қызметкері тиісті мемлекеттік ақпараттық жүйелерден мемлекеттік органдардың уәкілетті адамдардының ЭЦҚ куәландырылған электрондық деректер нысанында алады.</w:t>
      </w:r>
      <w:r>
        <w:br/>
      </w:r>
      <w:r>
        <w:rPr>
          <w:rFonts w:ascii="Times New Roman"/>
          <w:b w:val="false"/>
          <w:i w:val="false"/>
          <w:color w:val="000000"/>
          <w:sz w:val="28"/>
        </w:rPr>
        <w:t>
      Егер Қазақстан Республикасының заңдарында өзгеше көзделмесе, ХҚО арқылы мемлекеттік қызмет көрсетілген жағдайда, көрсетілетін қызметті алушы ХҚО қызметкеріне мемлекеттік қызмет көрсету кезінде заңмен қорғалатын құпияны қамтитын ақпараттық жүйедегі мәліметтерді пайдалануға жазбаша келісім береді.</w:t>
      </w:r>
      <w:r>
        <w:br/>
      </w:r>
      <w:r>
        <w:rPr>
          <w:rFonts w:ascii="Times New Roman"/>
          <w:b w:val="false"/>
          <w:i w:val="false"/>
          <w:color w:val="000000"/>
          <w:sz w:val="28"/>
        </w:rPr>
        <w:t>
      Құжаттардың түпнұсқалары және көшірмелері салыстыруға ұсынылады, кейін құжаттардың түпнұсқалары көрсетілетін қызметті алушыға қайтарылады.</w:t>
      </w:r>
      <w:r>
        <w:br/>
      </w:r>
      <w:r>
        <w:rPr>
          <w:rFonts w:ascii="Times New Roman"/>
          <w:b w:val="false"/>
          <w:i w:val="false"/>
          <w:color w:val="000000"/>
          <w:sz w:val="28"/>
        </w:rPr>
        <w:t>
      ХҚО арқылы құжаттарды қабылдау кезінде көрсетілетін қызметті алушыға мынадай мәліметтерді көрсетіп, тиісті құжаттардың қабылданғаны туралы қолхат беріледі:</w:t>
      </w:r>
      <w:r>
        <w:br/>
      </w:r>
      <w:r>
        <w:rPr>
          <w:rFonts w:ascii="Times New Roman"/>
          <w:b w:val="false"/>
          <w:i w:val="false"/>
          <w:color w:val="000000"/>
          <w:sz w:val="28"/>
        </w:rPr>
        <w:t>
      сұраныстың нөмірі және қабылданған күні;</w:t>
      </w:r>
      <w:r>
        <w:br/>
      </w:r>
      <w:r>
        <w:rPr>
          <w:rFonts w:ascii="Times New Roman"/>
          <w:b w:val="false"/>
          <w:i w:val="false"/>
          <w:color w:val="000000"/>
          <w:sz w:val="28"/>
        </w:rPr>
        <w:t>
      сұралатын мемлекеттік көрсетілетін қызметтің түрі;</w:t>
      </w:r>
      <w:r>
        <w:br/>
      </w:r>
      <w:r>
        <w:rPr>
          <w:rFonts w:ascii="Times New Roman"/>
          <w:b w:val="false"/>
          <w:i w:val="false"/>
          <w:color w:val="000000"/>
          <w:sz w:val="28"/>
        </w:rPr>
        <w:t>
      қоса берілген құжаттардың саны және атауы;</w:t>
      </w:r>
      <w:r>
        <w:br/>
      </w:r>
      <w:r>
        <w:rPr>
          <w:rFonts w:ascii="Times New Roman"/>
          <w:b w:val="false"/>
          <w:i w:val="false"/>
          <w:color w:val="000000"/>
          <w:sz w:val="28"/>
        </w:rPr>
        <w:t>
      құжаттар берілетін күні (уақыты) және орны;</w:t>
      </w:r>
      <w:r>
        <w:br/>
      </w:r>
      <w:r>
        <w:rPr>
          <w:rFonts w:ascii="Times New Roman"/>
          <w:b w:val="false"/>
          <w:i w:val="false"/>
          <w:color w:val="000000"/>
          <w:sz w:val="28"/>
        </w:rPr>
        <w:t>
      құжаттарды ресімдеуде өтініш қабылдаған ХҚО қызметкерінің аты-жөні, сондай-ақ болса, әкесінің аты;</w:t>
      </w:r>
      <w:r>
        <w:br/>
      </w:r>
      <w:r>
        <w:rPr>
          <w:rFonts w:ascii="Times New Roman"/>
          <w:b w:val="false"/>
          <w:i w:val="false"/>
          <w:color w:val="000000"/>
          <w:sz w:val="28"/>
        </w:rPr>
        <w:t>
      көрсетілетін қызметті алушының аты-жөні, сондай-ақ болса, әкесінің аты және оның байланыс телефондары;</w:t>
      </w:r>
      <w:r>
        <w:br/>
      </w:r>
      <w:r>
        <w:rPr>
          <w:rFonts w:ascii="Times New Roman"/>
          <w:b w:val="false"/>
          <w:i w:val="false"/>
          <w:color w:val="000000"/>
          <w:sz w:val="28"/>
        </w:rPr>
        <w:t>
      2) порталға:</w:t>
      </w:r>
      <w:r>
        <w:br/>
      </w:r>
      <w:r>
        <w:rPr>
          <w:rFonts w:ascii="Times New Roman"/>
          <w:b w:val="false"/>
          <w:i w:val="false"/>
          <w:color w:val="000000"/>
          <w:sz w:val="28"/>
        </w:rPr>
        <w:t>
      көрсетілетін қызметті алушының ЭЦҚ қойылған электрондық құжат нысанындағы сұрау;</w:t>
      </w:r>
      <w:r>
        <w:br/>
      </w:r>
      <w:r>
        <w:rPr>
          <w:rFonts w:ascii="Times New Roman"/>
          <w:b w:val="false"/>
          <w:i w:val="false"/>
          <w:color w:val="000000"/>
          <w:sz w:val="28"/>
        </w:rPr>
        <w:t>
      заңды өкілдерден кепілді тұрғын үйді беру туралы нотариалды расталған өтініштің не кепілді тұрғын үйді беру туралы жақын туыстарының нотариалды расталған өтінішінің электронды көшірмесі;</w:t>
      </w:r>
      <w:r>
        <w:br/>
      </w:r>
      <w:r>
        <w:rPr>
          <w:rFonts w:ascii="Times New Roman"/>
          <w:b w:val="false"/>
          <w:i w:val="false"/>
          <w:color w:val="000000"/>
          <w:sz w:val="28"/>
        </w:rPr>
        <w:t>
      тұрғын үйдің меншік иесі болып табылатын кәмелетке толмағанның оқу орны әкімшілігінің қатысуымен еркін нысанда жазылған жылжымайтын мүлікті иеліктен айыру жөніндегі мәмілелерді жасауға оқу орны берген анықтама-келісімінің электронды көшірмесі;</w:t>
      </w:r>
      <w:r>
        <w:br/>
      </w:r>
      <w:r>
        <w:rPr>
          <w:rFonts w:ascii="Times New Roman"/>
          <w:b w:val="false"/>
          <w:i w:val="false"/>
          <w:color w:val="000000"/>
          <w:sz w:val="28"/>
        </w:rPr>
        <w:t>
      мәмілелерді ресімдеуге келмеген зайыбының (жұбайының) атынан нотариуспен расталған сенімхаттың электронды көшірмесі не қайтыс болуы туралы куәліктің электронды көшірмесі;</w:t>
      </w:r>
      <w:r>
        <w:br/>
      </w:r>
      <w:r>
        <w:rPr>
          <w:rFonts w:ascii="Times New Roman"/>
          <w:b w:val="false"/>
          <w:i w:val="false"/>
          <w:color w:val="000000"/>
          <w:sz w:val="28"/>
        </w:rPr>
        <w:t>
      баланың туу туралы мәліметтері (бала 2007 жылғы 13 тамызға дейін туылған жағдайда);</w:t>
      </w:r>
      <w:r>
        <w:br/>
      </w:r>
      <w:r>
        <w:rPr>
          <w:rFonts w:ascii="Times New Roman"/>
          <w:b w:val="false"/>
          <w:i w:val="false"/>
          <w:color w:val="000000"/>
          <w:sz w:val="28"/>
        </w:rPr>
        <w:t>
      некеге тұру немесе бұзу туралы мәліметтер (некеге 2008 жылға дейін тұрған немесе бұзған жағдайда);</w:t>
      </w:r>
      <w:r>
        <w:br/>
      </w:r>
      <w:r>
        <w:rPr>
          <w:rFonts w:ascii="Times New Roman"/>
          <w:b w:val="false"/>
          <w:i w:val="false"/>
          <w:color w:val="000000"/>
          <w:sz w:val="28"/>
        </w:rPr>
        <w:t>
      аумақтық әділет органдарынан № 4 нысандағы анықтама мәліметтері (бала 2008 жылға дейін некесіз туылса);</w:t>
      </w:r>
      <w:r>
        <w:br/>
      </w:r>
      <w:r>
        <w:rPr>
          <w:rFonts w:ascii="Times New Roman"/>
          <w:b w:val="false"/>
          <w:i w:val="false"/>
          <w:color w:val="000000"/>
          <w:sz w:val="28"/>
        </w:rPr>
        <w:t>
      жылжымайтын мүлiкке құқық белгiлейтiн құжаттар.</w:t>
      </w:r>
      <w:r>
        <w:br/>
      </w:r>
      <w:r>
        <w:rPr>
          <w:rFonts w:ascii="Times New Roman"/>
          <w:b w:val="false"/>
          <w:i w:val="false"/>
          <w:color w:val="000000"/>
          <w:sz w:val="28"/>
        </w:rPr>
        <w:t>
      Портал арқылы жүгінген кезде көрсетілген қызметті алушының жеке басын растайтын құжат туралы мәліметті, баланың туу туралы куәлігін (бала 2007 жылғы 13 тамыздан кейін туылған жағдайда), некеге тұру туралы куәлігін (некеге 2008 жылдан кейін тұрған жағдайда), некені бұзу туралы куәлігін (неке 2008 жылдан кейін бұзылған жағдайда); аумақтық әділет органдарының № 4 нысандағы анықтамасын (бала 2008 жылдан кейін некесіз туылса), жылжымайтын мүлiкке құқық белгiлейтiн құжаттарды көрсетілетін қызметті берушінің қызметкері тиісті мемлекеттік ақпараттық жүйелерден мемлекеттік органдардың уәкілетті адамдардының ЭЦҚ куәландырылған электрондық деректер нысанында алады.</w:t>
      </w:r>
      <w:r>
        <w:br/>
      </w:r>
      <w:r>
        <w:rPr>
          <w:rFonts w:ascii="Times New Roman"/>
          <w:b w:val="false"/>
          <w:i w:val="false"/>
          <w:color w:val="000000"/>
          <w:sz w:val="28"/>
        </w:rPr>
        <w:t>
      Портал арқылы жүгінген кезде көрсетілетін қызметті алушының «жеке кабинетіне» мемлекеттік көрсетілетін қызмет нәтижесін алу күнін және уақытын көрсете отырып, мемлекеттік қызметті көрсетуге сұраудың қабылданғаны туралы хабарлама-есеп жіберіледі.</w:t>
      </w:r>
      <w:r>
        <w:br/>
      </w:r>
      <w:r>
        <w:rPr>
          <w:rFonts w:ascii="Times New Roman"/>
          <w:b w:val="false"/>
          <w:i w:val="false"/>
          <w:color w:val="000000"/>
          <w:sz w:val="28"/>
        </w:rPr>
        <w:t>
      Кәмелетке толмаған балаға тиесілі тұрғын үй кепілдігімен несие ресімдеу үшін банктерге анықтама алу үшін:</w:t>
      </w:r>
      <w:r>
        <w:br/>
      </w:r>
      <w:r>
        <w:rPr>
          <w:rFonts w:ascii="Times New Roman"/>
          <w:b w:val="false"/>
          <w:i w:val="false"/>
          <w:color w:val="000000"/>
          <w:sz w:val="28"/>
        </w:rPr>
        <w:t>
      1) ХҚО-ға:</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көрсетілетін қызметті алушыдан (ата-анасынан), бала асырап алушыдан, қорғаншыдан немесе қамқоршыдан, патронат тәрбиешіден және басқа да оларды алмастыратын тұлғалардан (бұдан әрі – заңды өкілдерден) өтініш;</w:t>
      </w:r>
      <w:r>
        <w:br/>
      </w:r>
      <w:r>
        <w:rPr>
          <w:rFonts w:ascii="Times New Roman"/>
          <w:b w:val="false"/>
          <w:i w:val="false"/>
          <w:color w:val="000000"/>
          <w:sz w:val="28"/>
        </w:rPr>
        <w:t>
      заңды өкілдерінен кепілді тұрғын үй беру туралы нотариалды расталған өтініш не банк алдында міндеттерін тиісінше орындамаған жағдайда кепілді тұрғын үй беру туралы жақын туыстарынан нотариалды расталған өтініш;</w:t>
      </w:r>
      <w:r>
        <w:br/>
      </w:r>
      <w:r>
        <w:rPr>
          <w:rFonts w:ascii="Times New Roman"/>
          <w:b w:val="false"/>
          <w:i w:val="false"/>
          <w:color w:val="000000"/>
          <w:sz w:val="28"/>
        </w:rPr>
        <w:t>
      тұрғын үйдің меншік иесі болып табылатын кәмелетке толмағанның оқу орны әкімшілігінің қатысуымен еркін нысанда жазылған жылжымайтын мүлікті иеліктен айыру жөніндегі мәмілелерді жасауға оқу орны берген анықтама-келісімі;</w:t>
      </w:r>
      <w:r>
        <w:br/>
      </w:r>
      <w:r>
        <w:rPr>
          <w:rFonts w:ascii="Times New Roman"/>
          <w:b w:val="false"/>
          <w:i w:val="false"/>
          <w:color w:val="000000"/>
          <w:sz w:val="28"/>
        </w:rPr>
        <w:t>
      ерлі-зайыптылардың біреуі болмаған жағдайда, оның мәмілелерді ресімдеуге нотариуспен расталған сенімхаты не қайтыс болуы туралы куәлік;</w:t>
      </w:r>
      <w:r>
        <w:br/>
      </w:r>
      <w:r>
        <w:rPr>
          <w:rFonts w:ascii="Times New Roman"/>
          <w:b w:val="false"/>
          <w:i w:val="false"/>
          <w:color w:val="000000"/>
          <w:sz w:val="28"/>
        </w:rPr>
        <w:t>
      банктен кәмелетке толмағанға тиесілі тұрғын үйді кепілге қоюға рұқсатқа анықтама беру туралы хат (кәмелетке толмағанға тиесілі тұрғын үйді кепілге қойып несие берген жағдайда);</w:t>
      </w:r>
      <w:r>
        <w:br/>
      </w:r>
      <w:r>
        <w:rPr>
          <w:rFonts w:ascii="Times New Roman"/>
          <w:b w:val="false"/>
          <w:i w:val="false"/>
          <w:color w:val="000000"/>
          <w:sz w:val="28"/>
        </w:rPr>
        <w:t>
      баланың </w:t>
      </w:r>
      <w:r>
        <w:rPr>
          <w:rFonts w:ascii="Times New Roman"/>
          <w:b w:val="false"/>
          <w:i w:val="false"/>
          <w:color w:val="000000"/>
          <w:sz w:val="28"/>
        </w:rPr>
        <w:t>туу туралы куәлігі</w:t>
      </w:r>
      <w:r>
        <w:rPr>
          <w:rFonts w:ascii="Times New Roman"/>
          <w:b w:val="false"/>
          <w:i w:val="false"/>
          <w:color w:val="000000"/>
          <w:sz w:val="28"/>
        </w:rPr>
        <w:t xml:space="preserve"> (2007 жылғы 13 тамызға дейін туылған жағдайда);</w:t>
      </w:r>
      <w:r>
        <w:br/>
      </w:r>
      <w:r>
        <w:rPr>
          <w:rFonts w:ascii="Times New Roman"/>
          <w:b w:val="false"/>
          <w:i w:val="false"/>
          <w:color w:val="000000"/>
          <w:sz w:val="28"/>
        </w:rPr>
        <w:t>
      </w:t>
      </w:r>
      <w:r>
        <w:rPr>
          <w:rFonts w:ascii="Times New Roman"/>
          <w:b w:val="false"/>
          <w:i w:val="false"/>
          <w:color w:val="000000"/>
          <w:sz w:val="28"/>
        </w:rPr>
        <w:t>некеге тұру немесе бұзу туралы куәлігі</w:t>
      </w:r>
      <w:r>
        <w:rPr>
          <w:rFonts w:ascii="Times New Roman"/>
          <w:b w:val="false"/>
          <w:i w:val="false"/>
          <w:color w:val="000000"/>
          <w:sz w:val="28"/>
        </w:rPr>
        <w:t xml:space="preserve"> (некеге 2008 жылға дейін тұрған немесе бұзған жағдайда);</w:t>
      </w:r>
      <w:r>
        <w:br/>
      </w:r>
      <w:r>
        <w:rPr>
          <w:rFonts w:ascii="Times New Roman"/>
          <w:b w:val="false"/>
          <w:i w:val="false"/>
          <w:color w:val="000000"/>
          <w:sz w:val="28"/>
        </w:rPr>
        <w:t>
      аумақтық әділет органдарынан № 4 нысандағы анықтама (бала 2008 жылдан кейін некесіз туылса);</w:t>
      </w:r>
      <w:r>
        <w:br/>
      </w:r>
      <w:r>
        <w:rPr>
          <w:rFonts w:ascii="Times New Roman"/>
          <w:b w:val="false"/>
          <w:i w:val="false"/>
          <w:color w:val="000000"/>
          <w:sz w:val="28"/>
        </w:rPr>
        <w:t>
      жылжымайтын мүлiкке құқық белгiлейтiн құжаттар.</w:t>
      </w:r>
      <w:r>
        <w:br/>
      </w:r>
      <w:r>
        <w:rPr>
          <w:rFonts w:ascii="Times New Roman"/>
          <w:b w:val="false"/>
          <w:i w:val="false"/>
          <w:color w:val="000000"/>
          <w:sz w:val="28"/>
        </w:rPr>
        <w:t>
      Көрсетілген қызметті алушының жеке басын растайтын құжат туралы мәліметті, баланың </w:t>
      </w:r>
      <w:r>
        <w:rPr>
          <w:rFonts w:ascii="Times New Roman"/>
          <w:b w:val="false"/>
          <w:i w:val="false"/>
          <w:color w:val="000000"/>
          <w:sz w:val="28"/>
        </w:rPr>
        <w:t>туу туралы куәлігін</w:t>
      </w:r>
      <w:r>
        <w:rPr>
          <w:rFonts w:ascii="Times New Roman"/>
          <w:b w:val="false"/>
          <w:i w:val="false"/>
          <w:color w:val="000000"/>
          <w:sz w:val="28"/>
        </w:rPr>
        <w:t xml:space="preserve"> (бала 2007 жылғы 13 тамыздан кейін туылған жағдайда), </w:t>
      </w:r>
      <w:r>
        <w:rPr>
          <w:rFonts w:ascii="Times New Roman"/>
          <w:b w:val="false"/>
          <w:i w:val="false"/>
          <w:color w:val="000000"/>
          <w:sz w:val="28"/>
        </w:rPr>
        <w:t>некеге тұру туралы куәлігін</w:t>
      </w:r>
      <w:r>
        <w:rPr>
          <w:rFonts w:ascii="Times New Roman"/>
          <w:b w:val="false"/>
          <w:i w:val="false"/>
          <w:color w:val="000000"/>
          <w:sz w:val="28"/>
        </w:rPr>
        <w:t xml:space="preserve"> (некеге 2008 жылдан кейін тұрған жағдайда), некені бұзу туралы куәлігін (неке 2008 жылдан кейін бұзылған жағдайда); аумақтық әділет органдарының № 4 нысандағы анықтамасын (бала 2008 жылдан кейін некесіз туылса), жылжымайтын мүлiкке құқық белгiлейтiн құжаттарды ХҚО қызметкері тиісті мемлекеттік ақпараттық жүйелерден мемлекеттік органдардың уәкілетті адамдардының ЭЦҚ куәландырылған электрондық деректер нысанында алады.</w:t>
      </w:r>
      <w:r>
        <w:br/>
      </w:r>
      <w:r>
        <w:rPr>
          <w:rFonts w:ascii="Times New Roman"/>
          <w:b w:val="false"/>
          <w:i w:val="false"/>
          <w:color w:val="000000"/>
          <w:sz w:val="28"/>
        </w:rPr>
        <w:t>
      Егер Қазақстан Республикасының заңдарында өзгеше көзделмесе, ХҚО арқылы мемлекеттік қызмет көрсетілген жағдайда, көрсетілетін қызметті алушы ХҚО қызметкеріне мемлекеттік қызмет көрсету кезінде заңмен қорғалатын құпияны қамтитын ақпараттық жүйедегі мәліметтерді пайдалануға жазбаша келісім береді.</w:t>
      </w:r>
      <w:r>
        <w:br/>
      </w:r>
      <w:r>
        <w:rPr>
          <w:rFonts w:ascii="Times New Roman"/>
          <w:b w:val="false"/>
          <w:i w:val="false"/>
          <w:color w:val="000000"/>
          <w:sz w:val="28"/>
        </w:rPr>
        <w:t>
      Құжаттардың түпнұсқалары және көшірмелері салыстыруға ұсынылады, кейін құжаттардың түпнұсқалары көрсетілетін қызметті алушыға қайтарылады.</w:t>
      </w:r>
      <w:r>
        <w:br/>
      </w:r>
      <w:r>
        <w:rPr>
          <w:rFonts w:ascii="Times New Roman"/>
          <w:b w:val="false"/>
          <w:i w:val="false"/>
          <w:color w:val="000000"/>
          <w:sz w:val="28"/>
        </w:rPr>
        <w:t>
      ХҚО арқылы құжаттарды қабылдау кезінде көрсетілетін қызметті алушыға мынадай мәліметтерді көрсетіп, тиісті құжаттардың қабылданғаны туралы қолхат беріледі:</w:t>
      </w:r>
      <w:r>
        <w:br/>
      </w:r>
      <w:r>
        <w:rPr>
          <w:rFonts w:ascii="Times New Roman"/>
          <w:b w:val="false"/>
          <w:i w:val="false"/>
          <w:color w:val="000000"/>
          <w:sz w:val="28"/>
        </w:rPr>
        <w:t>
      сұраныстың нөмірі және қабылданған күні;</w:t>
      </w:r>
      <w:r>
        <w:br/>
      </w:r>
      <w:r>
        <w:rPr>
          <w:rFonts w:ascii="Times New Roman"/>
          <w:b w:val="false"/>
          <w:i w:val="false"/>
          <w:color w:val="000000"/>
          <w:sz w:val="28"/>
        </w:rPr>
        <w:t>
      сұралатын мемлекеттік көрсетілетін қызметтің түрі;</w:t>
      </w:r>
      <w:r>
        <w:br/>
      </w:r>
      <w:r>
        <w:rPr>
          <w:rFonts w:ascii="Times New Roman"/>
          <w:b w:val="false"/>
          <w:i w:val="false"/>
          <w:color w:val="000000"/>
          <w:sz w:val="28"/>
        </w:rPr>
        <w:t>
      қоса берілген құжаттардың саны және атауы;</w:t>
      </w:r>
      <w:r>
        <w:br/>
      </w:r>
      <w:r>
        <w:rPr>
          <w:rFonts w:ascii="Times New Roman"/>
          <w:b w:val="false"/>
          <w:i w:val="false"/>
          <w:color w:val="000000"/>
          <w:sz w:val="28"/>
        </w:rPr>
        <w:t>
      құжаттар берілетін күні (уақыты) және орны;</w:t>
      </w:r>
      <w:r>
        <w:br/>
      </w:r>
      <w:r>
        <w:rPr>
          <w:rFonts w:ascii="Times New Roman"/>
          <w:b w:val="false"/>
          <w:i w:val="false"/>
          <w:color w:val="000000"/>
          <w:sz w:val="28"/>
        </w:rPr>
        <w:t>
      құжаттарды ресімдеуде өтініш қабылдаған ХҚО қызметкерінің аты-жөні, сондай-ақ болса, әкесінің аты;</w:t>
      </w:r>
      <w:r>
        <w:br/>
      </w:r>
      <w:r>
        <w:rPr>
          <w:rFonts w:ascii="Times New Roman"/>
          <w:b w:val="false"/>
          <w:i w:val="false"/>
          <w:color w:val="000000"/>
          <w:sz w:val="28"/>
        </w:rPr>
        <w:t>
      көрсетілетін қызметті алушының аты-жөні, сондай-ақ болса, әкесінің аты және оның байланыс телефондары;</w:t>
      </w:r>
      <w:r>
        <w:br/>
      </w:r>
      <w:r>
        <w:rPr>
          <w:rFonts w:ascii="Times New Roman"/>
          <w:b w:val="false"/>
          <w:i w:val="false"/>
          <w:color w:val="000000"/>
          <w:sz w:val="28"/>
        </w:rPr>
        <w:t>
      2) порталға:</w:t>
      </w:r>
      <w:r>
        <w:br/>
      </w:r>
      <w:r>
        <w:rPr>
          <w:rFonts w:ascii="Times New Roman"/>
          <w:b w:val="false"/>
          <w:i w:val="false"/>
          <w:color w:val="000000"/>
          <w:sz w:val="28"/>
        </w:rPr>
        <w:t>
      көрсетілетін қызметті алушының ЭЦҚ қойылған электрондық құжат нысанындағы сұрау;</w:t>
      </w:r>
      <w:r>
        <w:br/>
      </w:r>
      <w:r>
        <w:rPr>
          <w:rFonts w:ascii="Times New Roman"/>
          <w:b w:val="false"/>
          <w:i w:val="false"/>
          <w:color w:val="000000"/>
          <w:sz w:val="28"/>
        </w:rPr>
        <w:t>
      заңды өкілдерден кепілді тұрғын үйді беру туралы нотариалды расталған өтініштің электронды көшірмесі не банк алдында міндеттерін тиісінше орындамаған жағдайда кепілді тұрғын үй беру туралы жақын туыстарынан нотариалды расталған өтініш;</w:t>
      </w:r>
      <w:r>
        <w:br/>
      </w:r>
      <w:r>
        <w:rPr>
          <w:rFonts w:ascii="Times New Roman"/>
          <w:b w:val="false"/>
          <w:i w:val="false"/>
          <w:color w:val="000000"/>
          <w:sz w:val="28"/>
        </w:rPr>
        <w:t>
      тұрғын үйдің меншік иесі болып табылатын кәмелетке толмағанның оқу орны әкімшілігінің қатысуымен еркін нысанда жазылған жылжымайтын мүлікті иеліктен айыру жөніндегі мәмілелерді жасауға оқу орны берген анықтама-келісімінің электронды көшірмесі;</w:t>
      </w:r>
      <w:r>
        <w:br/>
      </w:r>
      <w:r>
        <w:rPr>
          <w:rFonts w:ascii="Times New Roman"/>
          <w:b w:val="false"/>
          <w:i w:val="false"/>
          <w:color w:val="000000"/>
          <w:sz w:val="28"/>
        </w:rPr>
        <w:t>
      мәмілелерді ресімдеуге келмеген зайыбының (жұбайының) атынан нотариуспен расталған сенімхаттың электронды көшірмесі не қайтыс болуы туралы куәліктің электронды көшірмесі;</w:t>
      </w:r>
      <w:r>
        <w:br/>
      </w:r>
      <w:r>
        <w:rPr>
          <w:rFonts w:ascii="Times New Roman"/>
          <w:b w:val="false"/>
          <w:i w:val="false"/>
          <w:color w:val="000000"/>
          <w:sz w:val="28"/>
        </w:rPr>
        <w:t>
      банктен кәмелетке толмағанға тиесілі тұрғын үйді кепілге қоюға рұқсатқа анықтама беру туралы хаттың электронды көшірмесі (кәмелетке толмағанға тиесілі тұрғын үйді кепілге қойып несие берген жағдайда);</w:t>
      </w:r>
      <w:r>
        <w:br/>
      </w:r>
      <w:r>
        <w:rPr>
          <w:rFonts w:ascii="Times New Roman"/>
          <w:b w:val="false"/>
          <w:i w:val="false"/>
          <w:color w:val="000000"/>
          <w:sz w:val="28"/>
        </w:rPr>
        <w:t>
      баланың туу туралы мәліметтері (бала 2007 жылғы 13 тамызға дейін туылған жағдайда);</w:t>
      </w:r>
      <w:r>
        <w:br/>
      </w:r>
      <w:r>
        <w:rPr>
          <w:rFonts w:ascii="Times New Roman"/>
          <w:b w:val="false"/>
          <w:i w:val="false"/>
          <w:color w:val="000000"/>
          <w:sz w:val="28"/>
        </w:rPr>
        <w:t>
      некеге тұру немесе бұзу туралы мәліметтер (некеге 2008 жылға дейін тұрған немесе бұзған жағдайда);</w:t>
      </w:r>
      <w:r>
        <w:br/>
      </w:r>
      <w:r>
        <w:rPr>
          <w:rFonts w:ascii="Times New Roman"/>
          <w:b w:val="false"/>
          <w:i w:val="false"/>
          <w:color w:val="000000"/>
          <w:sz w:val="28"/>
        </w:rPr>
        <w:t>
      аумақтық әділет органдарынан № 4 нысандағы анықтама мәліметтері (бала 2008 жылға дейін некесіз туылса);</w:t>
      </w:r>
      <w:r>
        <w:br/>
      </w:r>
      <w:r>
        <w:rPr>
          <w:rFonts w:ascii="Times New Roman"/>
          <w:b w:val="false"/>
          <w:i w:val="false"/>
          <w:color w:val="000000"/>
          <w:sz w:val="28"/>
        </w:rPr>
        <w:t>
      жылжымайтын мүлiкке құқық белгiлейтiн құжаттардың электронды көшірмесі.</w:t>
      </w:r>
      <w:r>
        <w:br/>
      </w:r>
      <w:r>
        <w:rPr>
          <w:rFonts w:ascii="Times New Roman"/>
          <w:b w:val="false"/>
          <w:i w:val="false"/>
          <w:color w:val="000000"/>
          <w:sz w:val="28"/>
        </w:rPr>
        <w:t>
      Портал арқылы жүгінген кезде көрсетілген қызметті алушының жеке басын растайтын құжат туралы мәліметті, баланың </w:t>
      </w:r>
      <w:r>
        <w:rPr>
          <w:rFonts w:ascii="Times New Roman"/>
          <w:b w:val="false"/>
          <w:i w:val="false"/>
          <w:color w:val="000000"/>
          <w:sz w:val="28"/>
        </w:rPr>
        <w:t>туу туралы куәлігін</w:t>
      </w:r>
      <w:r>
        <w:rPr>
          <w:rFonts w:ascii="Times New Roman"/>
          <w:b w:val="false"/>
          <w:i w:val="false"/>
          <w:color w:val="000000"/>
          <w:sz w:val="28"/>
        </w:rPr>
        <w:t xml:space="preserve"> (бала 2007 жылғы 13 тамыздан кейін туылған жағдайда), </w:t>
      </w:r>
      <w:r>
        <w:rPr>
          <w:rFonts w:ascii="Times New Roman"/>
          <w:b w:val="false"/>
          <w:i w:val="false"/>
          <w:color w:val="000000"/>
          <w:sz w:val="28"/>
        </w:rPr>
        <w:t>некеге тұру туралы куәлігін</w:t>
      </w:r>
      <w:r>
        <w:rPr>
          <w:rFonts w:ascii="Times New Roman"/>
          <w:b w:val="false"/>
          <w:i w:val="false"/>
          <w:color w:val="000000"/>
          <w:sz w:val="28"/>
        </w:rPr>
        <w:t xml:space="preserve"> (некеге 2008 жылдан кейін тұрған жағдайда), некені бұзу туралы куәлігін (неке 2008 жылдан кейін бұзылған жағдайда); аумақтық әділет органдарының № 4 нысандағы анықтамасын (бала 2008 жылдан кейін некесіз туылса), жылжымайтын мүлiкке құқық белгiлейтiн құжаттарды көрсетілетін қызметті берушінің қызметкері тиісті мемлекеттік ақпараттық жүйелерден мемлекеттік органдардың уәкілетті адамдардының ЭЦҚ куәландырылған электрондық деректер нысанында алады.</w:t>
      </w:r>
      <w:r>
        <w:br/>
      </w:r>
      <w:r>
        <w:rPr>
          <w:rFonts w:ascii="Times New Roman"/>
          <w:b w:val="false"/>
          <w:i w:val="false"/>
          <w:color w:val="000000"/>
          <w:sz w:val="28"/>
        </w:rPr>
        <w:t>
      Портал арқылы жүгінген кезде көрсетілетін қызметті алушының «жеке кабинетіне» мемлекеттік көрсетілетін қызмет нәтижесін алу күнін және уақытын көрсете отырып, мемлекеттік қызметті көрсетуге сұраудың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10. Мемлекеттік қызметі көрсетуден бас тартуға негіздемелер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жасау болып табылады.</w:t>
      </w:r>
      <w:r>
        <w:br/>
      </w:r>
      <w:r>
        <w:rPr>
          <w:rFonts w:ascii="Times New Roman"/>
          <w:b w:val="false"/>
          <w:i w:val="false"/>
          <w:color w:val="000000"/>
          <w:sz w:val="28"/>
        </w:rPr>
        <w:t>
      Көрсетілетін қызметті алушы осы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жағдайда, ХҚО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60"/>
    <w:bookmarkStart w:name="z115" w:id="61"/>
    <w:p>
      <w:pPr>
        <w:spacing w:after="0"/>
        <w:ind w:left="0"/>
        <w:jc w:val="left"/>
      </w:pPr>
      <w:r>
        <w:rPr>
          <w:rFonts w:ascii="Times New Roman"/>
          <w:b/>
          <w:i w:val="false"/>
          <w:color w:val="000000"/>
        </w:rPr>
        <w:t xml:space="preserve"> 
3. Мемлекеттік қызмет көрсету мәселелері бойынша облыстардың,</w:t>
      </w:r>
      <w:r>
        <w:br/>
      </w:r>
      <w:r>
        <w:rPr>
          <w:rFonts w:ascii="Times New Roman"/>
          <w:b/>
          <w:i w:val="false"/>
          <w:color w:val="000000"/>
        </w:rPr>
        <w:t>
республикалық маңызы бар қалалардың, астананың, аудандардың,</w:t>
      </w:r>
      <w:r>
        <w:br/>
      </w:r>
      <w:r>
        <w:rPr>
          <w:rFonts w:ascii="Times New Roman"/>
          <w:b/>
          <w:i w:val="false"/>
          <w:color w:val="000000"/>
        </w:rPr>
        <w:t>
облыстық маңызы бар қалалардың жергілікті атқарушы</w:t>
      </w:r>
      <w:r>
        <w:br/>
      </w:r>
      <w:r>
        <w:rPr>
          <w:rFonts w:ascii="Times New Roman"/>
          <w:b/>
          <w:i w:val="false"/>
          <w:color w:val="000000"/>
        </w:rPr>
        <w:t>
органдарының, сондай-ақ көрсетілетін қызметті берушілердің және</w:t>
      </w:r>
      <w:r>
        <w:br/>
      </w:r>
      <w:r>
        <w:rPr>
          <w:rFonts w:ascii="Times New Roman"/>
          <w:b/>
          <w:i w:val="false"/>
          <w:color w:val="000000"/>
        </w:rPr>
        <w:t>
(немесе) олардың лауазымды адамдарының, халыққа қызмет көрсету</w:t>
      </w:r>
      <w:r>
        <w:br/>
      </w:r>
      <w:r>
        <w:rPr>
          <w:rFonts w:ascii="Times New Roman"/>
          <w:b/>
          <w:i w:val="false"/>
          <w:color w:val="000000"/>
        </w:rPr>
        <w:t>
орталықтарының және (немесе) олардың қызметкерлерінің</w:t>
      </w:r>
      <w:r>
        <w:br/>
      </w:r>
      <w:r>
        <w:rPr>
          <w:rFonts w:ascii="Times New Roman"/>
          <w:b/>
          <w:i w:val="false"/>
          <w:color w:val="000000"/>
        </w:rPr>
        <w:t>
шешімдеріне, әрекетіне (әрекетсіздігіне) шағымдану тәртібі</w:t>
      </w:r>
    </w:p>
    <w:bookmarkEnd w:id="61"/>
    <w:bookmarkStart w:name="z116" w:id="62"/>
    <w:p>
      <w:pPr>
        <w:spacing w:after="0"/>
        <w:ind w:left="0"/>
        <w:jc w:val="both"/>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облыстардың, республикалық маңызы бар қаланың, астананың тиісті жергілікті атқарушы органы (бұдан әрі – әкімдік) басшысының атына беріледі.</w:t>
      </w:r>
      <w:r>
        <w:br/>
      </w:r>
      <w:r>
        <w:rPr>
          <w:rFonts w:ascii="Times New Roman"/>
          <w:b w:val="false"/>
          <w:i w:val="false"/>
          <w:color w:val="000000"/>
          <w:sz w:val="28"/>
        </w:rPr>
        <w:t>
      Шағымдар жазбаша нысанда пошта немесе көрсетілетін қызметті берушінің немесе әкімдіктің кеңсесі арқылы қолма-қол беріледі.</w:t>
      </w:r>
      <w:r>
        <w:br/>
      </w:r>
      <w:r>
        <w:rPr>
          <w:rFonts w:ascii="Times New Roman"/>
          <w:b w:val="false"/>
          <w:i w:val="false"/>
          <w:color w:val="000000"/>
          <w:sz w:val="28"/>
        </w:rPr>
        <w:t>
      Шағымның қабылдануын растау оның шағымды қабылдаған адамның аты-жөні, берілген шағымға жауап алу мерзімі және орны көрсетілетін қызметті берушінің немесе әкімдіктің кеңсесінде (мөртабан, кіріс нөмірі мен күні) тіркелуі болып табылады. Шағым тіркелгеннен кейін жауапты орындаушыны анықтау және тиісті шаралар қабылдау үшін көрсетілетін қызметті берушінің немесе әкімдіктің басшысына жолданады.</w:t>
      </w:r>
      <w:r>
        <w:br/>
      </w:r>
      <w:r>
        <w:rPr>
          <w:rFonts w:ascii="Times New Roman"/>
          <w:b w:val="false"/>
          <w:i w:val="false"/>
          <w:color w:val="000000"/>
          <w:sz w:val="28"/>
        </w:rPr>
        <w:t>
      ХҚО қызметкері дөрекі қызмет көрсеткен жағдайда,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мен телефондар бойынша ХҚО басшысының атына беріледі.</w:t>
      </w:r>
      <w:r>
        <w:br/>
      </w:r>
      <w:r>
        <w:rPr>
          <w:rFonts w:ascii="Times New Roman"/>
          <w:b w:val="false"/>
          <w:i w:val="false"/>
          <w:color w:val="000000"/>
          <w:sz w:val="28"/>
        </w:rPr>
        <w:t>
      ХҚО-ның кеңсесіне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 Шағым тіркелгеннен кейін жауапты орындаушыны анықтау және тиісті шаралар қабылдау үшін ХҚО-ның басшысына жолданады.</w:t>
      </w:r>
      <w:r>
        <w:br/>
      </w:r>
      <w:r>
        <w:rPr>
          <w:rFonts w:ascii="Times New Roman"/>
          <w:b w:val="false"/>
          <w:i w:val="false"/>
          <w:color w:val="000000"/>
          <w:sz w:val="28"/>
        </w:rPr>
        <w:t>
      Сондай-ақ, көрсетілетін қызметті берушінің, ХҚО-ның қызметкерінің шешімдеріне, әрекетіне (әрекетсіздігіне) шағымдану тәртібі туралы ақпаратты осы мемлекеттік көрсетілетін қызмет стандартының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мемлекеттік қызмет көрсету мәселесі жөніндегі бірыңғай байланыс-орталығының телефоны бойынша алуға болады.</w:t>
      </w:r>
      <w:r>
        <w:br/>
      </w:r>
      <w:r>
        <w:rPr>
          <w:rFonts w:ascii="Times New Roman"/>
          <w:b w:val="false"/>
          <w:i w:val="false"/>
          <w:color w:val="000000"/>
          <w:sz w:val="28"/>
        </w:rPr>
        <w:t>
      Көрсетілетін қызметті берушінің, әкімдіктің немесе ХҚО-ның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почта арқылы жіберіледі не көрсетілетін қызметті берушінің, әкімдіктің немесе ХҚО-ның кеңесесінде қолма-қол беріледі.</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62"/>
    <w:bookmarkStart w:name="z118" w:id="63"/>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форматта көрсетілетіндердің ерекшеліктері ескерілген өзге де</w:t>
      </w:r>
      <w:r>
        <w:br/>
      </w:r>
      <w:r>
        <w:rPr>
          <w:rFonts w:ascii="Times New Roman"/>
          <w:b/>
          <w:i w:val="false"/>
          <w:color w:val="000000"/>
        </w:rPr>
        <w:t>
талаптар</w:t>
      </w:r>
    </w:p>
    <w:bookmarkEnd w:id="63"/>
    <w:bookmarkStart w:name="z119" w:id="64"/>
    <w:p>
      <w:pPr>
        <w:spacing w:after="0"/>
        <w:ind w:left="0"/>
        <w:jc w:val="both"/>
      </w:pPr>
      <w:r>
        <w:rPr>
          <w:rFonts w:ascii="Times New Roman"/>
          <w:b w:val="false"/>
          <w:i w:val="false"/>
          <w:color w:val="000000"/>
          <w:sz w:val="28"/>
        </w:rPr>
        <w:t>
      13. Мемлекеттік қызмет көрсету орындарының мекенжайлары:</w:t>
      </w:r>
      <w:r>
        <w:br/>
      </w:r>
      <w:r>
        <w:rPr>
          <w:rFonts w:ascii="Times New Roman"/>
          <w:b w:val="false"/>
          <w:i w:val="false"/>
          <w:color w:val="000000"/>
          <w:sz w:val="28"/>
        </w:rPr>
        <w:t>
      1) Министрліктің интернет-ресурсында: www.edu.gov.kz;</w:t>
      </w:r>
      <w:r>
        <w:br/>
      </w:r>
      <w:r>
        <w:rPr>
          <w:rFonts w:ascii="Times New Roman"/>
          <w:b w:val="false"/>
          <w:i w:val="false"/>
          <w:color w:val="000000"/>
          <w:sz w:val="28"/>
        </w:rPr>
        <w:t>
      2) ХҚО-да: www.con.gov.kz;</w:t>
      </w:r>
      <w:r>
        <w:br/>
      </w:r>
      <w:r>
        <w:rPr>
          <w:rFonts w:ascii="Times New Roman"/>
          <w:b w:val="false"/>
          <w:i w:val="false"/>
          <w:color w:val="000000"/>
          <w:sz w:val="28"/>
        </w:rPr>
        <w:t>
      3) порталда: www.e.gov.kz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 болған жағдайда, көрсетілетін мемлекеттік қызметті портал арқылы электронды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 мемлекеттік қызмет көрсету тәртібі және жағдайы туралы ақпаратты қашықтықтан қол жеткізу режимінде, порталдағы «жеке кабинеті», көрсетілетін қызметті берушінің анықтама қызметтері, сондай-ақ мемлекеттік қызмет көрсету мәселесі жөніндегі бірыңғай байланыс-орталығы арқылы алу мүмкіндігіне ие.</w:t>
      </w:r>
      <w:r>
        <w:br/>
      </w:r>
      <w:r>
        <w:rPr>
          <w:rFonts w:ascii="Times New Roman"/>
          <w:b w:val="false"/>
          <w:i w:val="false"/>
          <w:color w:val="000000"/>
          <w:sz w:val="28"/>
        </w:rPr>
        <w:t>
</w:t>
      </w:r>
      <w:r>
        <w:rPr>
          <w:rFonts w:ascii="Times New Roman"/>
          <w:b w:val="false"/>
          <w:i w:val="false"/>
          <w:color w:val="000000"/>
          <w:sz w:val="28"/>
        </w:rPr>
        <w:t>
      16.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 Мемлекеттік қызмет көрсету мәселелері жөніндегі бірыңғай байланыс-орталық: 8-800-080-7777, 1414.</w:t>
      </w:r>
    </w:p>
    <w:bookmarkEnd w:id="64"/>
    <w:bookmarkStart w:name="z123" w:id="65"/>
    <w:p>
      <w:pPr>
        <w:spacing w:after="0"/>
        <w:ind w:left="0"/>
        <w:jc w:val="both"/>
      </w:pPr>
      <w:r>
        <w:rPr>
          <w:rFonts w:ascii="Times New Roman"/>
          <w:b w:val="false"/>
          <w:i w:val="false"/>
          <w:color w:val="000000"/>
          <w:sz w:val="28"/>
        </w:rPr>
        <w:t>
«Кәмелетке толмаған балаларға меншік</w:t>
      </w:r>
      <w:r>
        <w:br/>
      </w:r>
      <w:r>
        <w:rPr>
          <w:rFonts w:ascii="Times New Roman"/>
          <w:b w:val="false"/>
          <w:i w:val="false"/>
          <w:color w:val="000000"/>
          <w:sz w:val="28"/>
        </w:rPr>
        <w:t>
құқығында тиесілі мүлікпен жасалатын</w:t>
      </w:r>
      <w:r>
        <w:br/>
      </w:r>
      <w:r>
        <w:rPr>
          <w:rFonts w:ascii="Times New Roman"/>
          <w:b w:val="false"/>
          <w:i w:val="false"/>
          <w:color w:val="000000"/>
          <w:sz w:val="28"/>
        </w:rPr>
        <w:t>
мәмілелерді ресімдеу үшін қорғаншылық</w:t>
      </w:r>
      <w:r>
        <w:br/>
      </w:r>
      <w:r>
        <w:rPr>
          <w:rFonts w:ascii="Times New Roman"/>
          <w:b w:val="false"/>
          <w:i w:val="false"/>
          <w:color w:val="000000"/>
          <w:sz w:val="28"/>
        </w:rPr>
        <w:t xml:space="preserve">
немесе қамқоршылық бойынша     </w:t>
      </w:r>
      <w:r>
        <w:br/>
      </w:r>
      <w:r>
        <w:rPr>
          <w:rFonts w:ascii="Times New Roman"/>
          <w:b w:val="false"/>
          <w:i w:val="false"/>
          <w:color w:val="000000"/>
          <w:sz w:val="28"/>
        </w:rPr>
        <w:t xml:space="preserve">
функцияларды жүзеге асыратын    </w:t>
      </w:r>
      <w:r>
        <w:br/>
      </w:r>
      <w:r>
        <w:rPr>
          <w:rFonts w:ascii="Times New Roman"/>
          <w:b w:val="false"/>
          <w:i w:val="false"/>
          <w:color w:val="000000"/>
          <w:sz w:val="28"/>
        </w:rPr>
        <w:t xml:space="preserve">
органдардың анықтамаларын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1-қосымша             </w:t>
      </w:r>
    </w:p>
    <w:bookmarkEnd w:id="65"/>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аудандық (қалалық)    </w:t>
      </w:r>
      <w:r>
        <w:br/>
      </w:r>
      <w:r>
        <w:rPr>
          <w:rFonts w:ascii="Times New Roman"/>
          <w:b w:val="false"/>
          <w:i w:val="false"/>
          <w:color w:val="000000"/>
          <w:sz w:val="28"/>
        </w:rPr>
        <w:t xml:space="preserve">
білім бөлімі          </w:t>
      </w:r>
    </w:p>
    <w:p>
      <w:pPr>
        <w:spacing w:after="0"/>
        <w:ind w:left="0"/>
        <w:jc w:val="both"/>
      </w:pPr>
      <w:r>
        <w:rPr>
          <w:rFonts w:ascii="Times New Roman"/>
          <w:b w:val="false"/>
          <w:i w:val="false"/>
          <w:color w:val="000000"/>
          <w:sz w:val="28"/>
        </w:rPr>
        <w:t>      Кәмелетке толмаған(-дар) 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мүдделеріне әрекет ететін аудандық (қалалық) білім бөлімі ___________</w:t>
      </w:r>
      <w:r>
        <w:br/>
      </w:r>
      <w:r>
        <w:rPr>
          <w:rFonts w:ascii="Times New Roman"/>
          <w:b w:val="false"/>
          <w:i w:val="false"/>
          <w:color w:val="000000"/>
          <w:sz w:val="28"/>
        </w:rPr>
        <w:t>
___________________________________________________________ мекенжайы</w:t>
      </w:r>
      <w:r>
        <w:br/>
      </w:r>
      <w:r>
        <w:rPr>
          <w:rFonts w:ascii="Times New Roman"/>
          <w:b w:val="false"/>
          <w:i w:val="false"/>
          <w:color w:val="000000"/>
          <w:sz w:val="28"/>
        </w:rPr>
        <w:t>
бойынша орналасқан жылжымайтын мүлікті ______________________________</w:t>
      </w:r>
      <w:r>
        <w:br/>
      </w:r>
      <w:r>
        <w:rPr>
          <w:rFonts w:ascii="Times New Roman"/>
          <w:b w:val="false"/>
          <w:i w:val="false"/>
          <w:color w:val="000000"/>
          <w:sz w:val="28"/>
        </w:rPr>
        <w:t>
рұқсат береді.</w:t>
      </w:r>
    </w:p>
    <w:p>
      <w:pPr>
        <w:spacing w:after="0"/>
        <w:ind w:left="0"/>
        <w:jc w:val="both"/>
      </w:pPr>
      <w:r>
        <w:rPr>
          <w:rFonts w:ascii="Times New Roman"/>
          <w:b w:val="false"/>
          <w:i w:val="false"/>
          <w:color w:val="000000"/>
          <w:sz w:val="28"/>
        </w:rPr>
        <w:t>      Анықтама берілген күнінен бастап 1 (бір) ай ішінде жарамды.</w:t>
      </w:r>
    </w:p>
    <w:p>
      <w:pPr>
        <w:spacing w:after="0"/>
        <w:ind w:left="0"/>
        <w:jc w:val="both"/>
      </w:pPr>
      <w:r>
        <w:rPr>
          <w:rFonts w:ascii="Times New Roman"/>
          <w:b w:val="false"/>
          <w:i w:val="false"/>
          <w:color w:val="000000"/>
          <w:sz w:val="28"/>
        </w:rPr>
        <w:t>Аудандық (қалалық)</w:t>
      </w:r>
      <w:r>
        <w:br/>
      </w:r>
      <w:r>
        <w:rPr>
          <w:rFonts w:ascii="Times New Roman"/>
          <w:b w:val="false"/>
          <w:i w:val="false"/>
          <w:color w:val="000000"/>
          <w:sz w:val="28"/>
        </w:rPr>
        <w:t>
білім бөлімінің басшысы        ____________________        (Аты-жөні)</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М.О.</w:t>
      </w:r>
    </w:p>
    <w:bookmarkStart w:name="z217" w:id="66"/>
    <w:p>
      <w:pPr>
        <w:spacing w:after="0"/>
        <w:ind w:left="0"/>
        <w:jc w:val="both"/>
      </w:pPr>
      <w:r>
        <w:rPr>
          <w:rFonts w:ascii="Times New Roman"/>
          <w:b w:val="false"/>
          <w:i w:val="false"/>
          <w:color w:val="000000"/>
          <w:sz w:val="28"/>
        </w:rPr>
        <w:t>
«Кәмелетке толмаған балаларға меншік</w:t>
      </w:r>
      <w:r>
        <w:br/>
      </w:r>
      <w:r>
        <w:rPr>
          <w:rFonts w:ascii="Times New Roman"/>
          <w:b w:val="false"/>
          <w:i w:val="false"/>
          <w:color w:val="000000"/>
          <w:sz w:val="28"/>
        </w:rPr>
        <w:t>
құқығында тиесілі мүлікпен жасалатын</w:t>
      </w:r>
      <w:r>
        <w:br/>
      </w:r>
      <w:r>
        <w:rPr>
          <w:rFonts w:ascii="Times New Roman"/>
          <w:b w:val="false"/>
          <w:i w:val="false"/>
          <w:color w:val="000000"/>
          <w:sz w:val="28"/>
        </w:rPr>
        <w:t>
мәмілелерді ресімдеу үшін қорғаншылық</w:t>
      </w:r>
      <w:r>
        <w:br/>
      </w:r>
      <w:r>
        <w:rPr>
          <w:rFonts w:ascii="Times New Roman"/>
          <w:b w:val="false"/>
          <w:i w:val="false"/>
          <w:color w:val="000000"/>
          <w:sz w:val="28"/>
        </w:rPr>
        <w:t xml:space="preserve">
немесе қамқоршылық бойынша     </w:t>
      </w:r>
      <w:r>
        <w:br/>
      </w:r>
      <w:r>
        <w:rPr>
          <w:rFonts w:ascii="Times New Roman"/>
          <w:b w:val="false"/>
          <w:i w:val="false"/>
          <w:color w:val="000000"/>
          <w:sz w:val="28"/>
        </w:rPr>
        <w:t xml:space="preserve">
функцияларды жүзеге асыратын    </w:t>
      </w:r>
      <w:r>
        <w:br/>
      </w:r>
      <w:r>
        <w:rPr>
          <w:rFonts w:ascii="Times New Roman"/>
          <w:b w:val="false"/>
          <w:i w:val="false"/>
          <w:color w:val="000000"/>
          <w:sz w:val="28"/>
        </w:rPr>
        <w:t xml:space="preserve">
органдардың анықтамаларын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2-қосымша               </w:t>
      </w:r>
    </w:p>
    <w:bookmarkEnd w:id="66"/>
    <w:p>
      <w:pPr>
        <w:spacing w:after="0"/>
        <w:ind w:left="0"/>
        <w:jc w:val="both"/>
      </w:pPr>
      <w:r>
        <w:rPr>
          <w:rFonts w:ascii="Times New Roman"/>
          <w:b w:val="false"/>
          <w:i w:val="false"/>
          <w:color w:val="000000"/>
          <w:sz w:val="28"/>
        </w:rPr>
        <w:t xml:space="preserve">Аудандық (қалалық) білім бөлімі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мекенжайы бойынша тұратын, телефоны  </w:t>
      </w:r>
      <w:r>
        <w:br/>
      </w:r>
      <w:r>
        <w:rPr>
          <w:rFonts w:ascii="Times New Roman"/>
          <w:b w:val="false"/>
          <w:i w:val="false"/>
          <w:color w:val="000000"/>
          <w:sz w:val="28"/>
        </w:rPr>
        <w:t>
_______________________________________</w:t>
      </w:r>
      <w:r>
        <w:br/>
      </w:r>
      <w:r>
        <w:rPr>
          <w:rFonts w:ascii="Times New Roman"/>
          <w:b w:val="false"/>
          <w:i w:val="false"/>
          <w:color w:val="000000"/>
          <w:sz w:val="28"/>
        </w:rPr>
        <w:t>
(Т.А.Ә. толық, жеке басын куәландыратын</w:t>
      </w:r>
      <w:r>
        <w:br/>
      </w:r>
      <w:r>
        <w:rPr>
          <w:rFonts w:ascii="Times New Roman"/>
          <w:b w:val="false"/>
          <w:i w:val="false"/>
          <w:color w:val="000000"/>
          <w:sz w:val="28"/>
        </w:rPr>
        <w:t xml:space="preserve">
құжат бойынша нақты, қысқартусыз)   </w:t>
      </w:r>
    </w:p>
    <w:bookmarkStart w:name="z125" w:id="67"/>
    <w:p>
      <w:pPr>
        <w:spacing w:after="0"/>
        <w:ind w:left="0"/>
        <w:jc w:val="left"/>
      </w:pPr>
      <w:r>
        <w:rPr>
          <w:rFonts w:ascii="Times New Roman"/>
          <w:b/>
          <w:i w:val="false"/>
          <w:color w:val="000000"/>
        </w:rPr>
        <w:t xml:space="preserve"> 
Өтініш</w:t>
      </w:r>
    </w:p>
    <w:bookmarkEnd w:id="67"/>
    <w:p>
      <w:pPr>
        <w:spacing w:after="0"/>
        <w:ind w:left="0"/>
        <w:jc w:val="both"/>
      </w:pPr>
      <w:r>
        <w:rPr>
          <w:rFonts w:ascii="Times New Roman"/>
          <w:b w:val="false"/>
          <w:i w:val="false"/>
          <w:color w:val="000000"/>
          <w:sz w:val="28"/>
        </w:rPr>
        <w:t>      Сіздерден _____________________________________________________</w:t>
      </w:r>
      <w:r>
        <w:br/>
      </w:r>
      <w:r>
        <w:rPr>
          <w:rFonts w:ascii="Times New Roman"/>
          <w:b w:val="false"/>
          <w:i w:val="false"/>
          <w:color w:val="000000"/>
          <w:sz w:val="28"/>
        </w:rPr>
        <w:t>
мекенжайында орналасқан жылжымайтын мүлікті иеліктен алуға рұқсат</w:t>
      </w:r>
      <w:r>
        <w:br/>
      </w:r>
      <w:r>
        <w:rPr>
          <w:rFonts w:ascii="Times New Roman"/>
          <w:b w:val="false"/>
          <w:i w:val="false"/>
          <w:color w:val="000000"/>
          <w:sz w:val="28"/>
        </w:rPr>
        <w:t>
беруді сұраймыз.</w:t>
      </w:r>
      <w:r>
        <w:br/>
      </w:r>
      <w:r>
        <w:rPr>
          <w:rFonts w:ascii="Times New Roman"/>
          <w:b w:val="false"/>
          <w:i w:val="false"/>
          <w:color w:val="000000"/>
          <w:sz w:val="28"/>
        </w:rPr>
        <w:t>
      Балаларымыз:</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(балалардың Т.А.Ә., туған жылы, туу туралы куәліктің № көрсету, 10</w:t>
      </w:r>
      <w:r>
        <w:br/>
      </w:r>
      <w:r>
        <w:rPr>
          <w:rFonts w:ascii="Times New Roman"/>
          <w:b w:val="false"/>
          <w:i w:val="false"/>
          <w:color w:val="000000"/>
          <w:sz w:val="28"/>
        </w:rPr>
        <w:t>
жастан асқан балалар қолдарын қойып, «келісемін» деген сөзді жазады)</w:t>
      </w:r>
      <w:r>
        <w:br/>
      </w:r>
      <w:r>
        <w:rPr>
          <w:rFonts w:ascii="Times New Roman"/>
          <w:b w:val="false"/>
          <w:i w:val="false"/>
          <w:color w:val="000000"/>
          <w:sz w:val="28"/>
        </w:rPr>
        <w:t>
Әкесі туралы мәліметтер (Т.А.Ә., жеке куәліктің №, кім және қашан</w:t>
      </w:r>
      <w:r>
        <w:br/>
      </w:r>
      <w:r>
        <w:rPr>
          <w:rFonts w:ascii="Times New Roman"/>
          <w:b w:val="false"/>
          <w:i w:val="false"/>
          <w:color w:val="000000"/>
          <w:sz w:val="28"/>
        </w:rPr>
        <w:t>
берді)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Шешесі туралы мәліметтер (Т.А.Ә., жеке куәліктің №, кім және қашан</w:t>
      </w:r>
      <w:r>
        <w:br/>
      </w:r>
      <w:r>
        <w:rPr>
          <w:rFonts w:ascii="Times New Roman"/>
          <w:b w:val="false"/>
          <w:i w:val="false"/>
          <w:color w:val="000000"/>
          <w:sz w:val="28"/>
        </w:rPr>
        <w:t>
берді)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Бұдан әрі тұратындар мекенжайы ______________________________________</w:t>
      </w:r>
      <w:r>
        <w:br/>
      </w:r>
      <w:r>
        <w:rPr>
          <w:rFonts w:ascii="Times New Roman"/>
          <w:b w:val="false"/>
          <w:i w:val="false"/>
          <w:color w:val="000000"/>
          <w:sz w:val="28"/>
        </w:rPr>
        <w:t>
      «Келешекте балалар тұрғын үймен қамтамасыз етіледі» деген</w:t>
      </w:r>
      <w:r>
        <w:br/>
      </w:r>
      <w:r>
        <w:rPr>
          <w:rFonts w:ascii="Times New Roman"/>
          <w:b w:val="false"/>
          <w:i w:val="false"/>
          <w:color w:val="000000"/>
          <w:sz w:val="28"/>
        </w:rPr>
        <w:t>
сөйлемді (өз қолымен жазу)</w:t>
      </w:r>
    </w:p>
    <w:p>
      <w:pPr>
        <w:spacing w:after="0"/>
        <w:ind w:left="0"/>
        <w:jc w:val="both"/>
      </w:pPr>
      <w:r>
        <w:rPr>
          <w:rFonts w:ascii="Times New Roman"/>
          <w:b w:val="false"/>
          <w:i w:val="false"/>
          <w:color w:val="000000"/>
          <w:sz w:val="28"/>
        </w:rPr>
        <w:t>20__ ж. «___» _________                    Ерлі-зайыптылардың қолдары</w:t>
      </w:r>
    </w:p>
    <w:bookmarkStart w:name="z124" w:id="68"/>
    <w:p>
      <w:pPr>
        <w:spacing w:after="0"/>
        <w:ind w:left="0"/>
        <w:jc w:val="both"/>
      </w:pPr>
      <w:r>
        <w:rPr>
          <w:rFonts w:ascii="Times New Roman"/>
          <w:b w:val="false"/>
          <w:i w:val="false"/>
          <w:color w:val="000000"/>
          <w:sz w:val="28"/>
        </w:rPr>
        <w:t>
«Кәмелетке толмаған балаларға меншік</w:t>
      </w:r>
      <w:r>
        <w:br/>
      </w:r>
      <w:r>
        <w:rPr>
          <w:rFonts w:ascii="Times New Roman"/>
          <w:b w:val="false"/>
          <w:i w:val="false"/>
          <w:color w:val="000000"/>
          <w:sz w:val="28"/>
        </w:rPr>
        <w:t>
құқығында тиесілі мүлікпен жасалатын</w:t>
      </w:r>
      <w:r>
        <w:br/>
      </w:r>
      <w:r>
        <w:rPr>
          <w:rFonts w:ascii="Times New Roman"/>
          <w:b w:val="false"/>
          <w:i w:val="false"/>
          <w:color w:val="000000"/>
          <w:sz w:val="28"/>
        </w:rPr>
        <w:t>
мәмілелерді ресімдеу үшін қорғаншылық</w:t>
      </w:r>
      <w:r>
        <w:br/>
      </w:r>
      <w:r>
        <w:rPr>
          <w:rFonts w:ascii="Times New Roman"/>
          <w:b w:val="false"/>
          <w:i w:val="false"/>
          <w:color w:val="000000"/>
          <w:sz w:val="28"/>
        </w:rPr>
        <w:t xml:space="preserve">
немесе қамқоршылық бойынша     </w:t>
      </w:r>
      <w:r>
        <w:br/>
      </w:r>
      <w:r>
        <w:rPr>
          <w:rFonts w:ascii="Times New Roman"/>
          <w:b w:val="false"/>
          <w:i w:val="false"/>
          <w:color w:val="000000"/>
          <w:sz w:val="28"/>
        </w:rPr>
        <w:t xml:space="preserve">
функцияларды жүзеге асыратын    </w:t>
      </w:r>
      <w:r>
        <w:br/>
      </w:r>
      <w:r>
        <w:rPr>
          <w:rFonts w:ascii="Times New Roman"/>
          <w:b w:val="false"/>
          <w:i w:val="false"/>
          <w:color w:val="000000"/>
          <w:sz w:val="28"/>
        </w:rPr>
        <w:t xml:space="preserve">
органдардың анықтамаларын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3-қосымша              </w:t>
      </w:r>
    </w:p>
    <w:bookmarkEnd w:id="68"/>
    <w:p>
      <w:pPr>
        <w:spacing w:after="0"/>
        <w:ind w:left="0"/>
        <w:jc w:val="both"/>
      </w:pPr>
      <w:r>
        <w:rPr>
          <w:rFonts w:ascii="Times New Roman"/>
          <w:b w:val="false"/>
          <w:i w:val="false"/>
          <w:color w:val="000000"/>
          <w:sz w:val="28"/>
        </w:rPr>
        <w:t xml:space="preserve">Аудандық (қалалық) білім бөлімі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мекенжайы бойынша тұратын, телефоны    </w:t>
      </w:r>
      <w:r>
        <w:br/>
      </w:r>
      <w:r>
        <w:rPr>
          <w:rFonts w:ascii="Times New Roman"/>
          <w:b w:val="false"/>
          <w:i w:val="false"/>
          <w:color w:val="000000"/>
          <w:sz w:val="28"/>
        </w:rPr>
        <w:t>
_______________________________________</w:t>
      </w:r>
      <w:r>
        <w:br/>
      </w:r>
      <w:r>
        <w:rPr>
          <w:rFonts w:ascii="Times New Roman"/>
          <w:b w:val="false"/>
          <w:i w:val="false"/>
          <w:color w:val="000000"/>
          <w:sz w:val="28"/>
        </w:rPr>
        <w:t>
(Т.А.Ә. толық, жеке басын куәландыратын</w:t>
      </w:r>
      <w:r>
        <w:br/>
      </w:r>
      <w:r>
        <w:rPr>
          <w:rFonts w:ascii="Times New Roman"/>
          <w:b w:val="false"/>
          <w:i w:val="false"/>
          <w:color w:val="000000"/>
          <w:sz w:val="28"/>
        </w:rPr>
        <w:t xml:space="preserve">
құжат бойынша нақты, қысқартусыз)   </w:t>
      </w:r>
    </w:p>
    <w:bookmarkStart w:name="z127" w:id="69"/>
    <w:p>
      <w:pPr>
        <w:spacing w:after="0"/>
        <w:ind w:left="0"/>
        <w:jc w:val="left"/>
      </w:pPr>
      <w:r>
        <w:rPr>
          <w:rFonts w:ascii="Times New Roman"/>
          <w:b/>
          <w:i w:val="false"/>
          <w:color w:val="000000"/>
        </w:rPr>
        <w:t xml:space="preserve"> 
Өтініш</w:t>
      </w:r>
    </w:p>
    <w:bookmarkEnd w:id="69"/>
    <w:p>
      <w:pPr>
        <w:spacing w:after="0"/>
        <w:ind w:left="0"/>
        <w:jc w:val="both"/>
      </w:pPr>
      <w:r>
        <w:rPr>
          <w:rFonts w:ascii="Times New Roman"/>
          <w:b w:val="false"/>
          <w:i w:val="false"/>
          <w:color w:val="000000"/>
          <w:sz w:val="28"/>
        </w:rPr>
        <w:t>      Сіздерден __________________________ мөлшерінде кредит алу үшін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мекенжайында орналасқан жылжымайтын мүлікті ________ мерзімге кепілге</w:t>
      </w:r>
      <w:r>
        <w:br/>
      </w:r>
      <w:r>
        <w:rPr>
          <w:rFonts w:ascii="Times New Roman"/>
          <w:b w:val="false"/>
          <w:i w:val="false"/>
          <w:color w:val="000000"/>
          <w:sz w:val="28"/>
        </w:rPr>
        <w:t>
қоюға рұқсат беруді сұраймыз.</w:t>
      </w:r>
      <w:r>
        <w:br/>
      </w:r>
      <w:r>
        <w:rPr>
          <w:rFonts w:ascii="Times New Roman"/>
          <w:b w:val="false"/>
          <w:i w:val="false"/>
          <w:color w:val="000000"/>
          <w:sz w:val="28"/>
        </w:rPr>
        <w:t>
      Балаларымыз:</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(балалардың Т.А.Ә., туған жылы, туу туралы куәліктің № көрсету, 10</w:t>
      </w:r>
      <w:r>
        <w:br/>
      </w:r>
      <w:r>
        <w:rPr>
          <w:rFonts w:ascii="Times New Roman"/>
          <w:b w:val="false"/>
          <w:i w:val="false"/>
          <w:color w:val="000000"/>
          <w:sz w:val="28"/>
        </w:rPr>
        <w:t>
жастан асқан балалар қолдарын қойып, «келісемін» деген сөзді жазады)</w:t>
      </w:r>
      <w:r>
        <w:br/>
      </w:r>
      <w:r>
        <w:rPr>
          <w:rFonts w:ascii="Times New Roman"/>
          <w:b w:val="false"/>
          <w:i w:val="false"/>
          <w:color w:val="000000"/>
          <w:sz w:val="28"/>
        </w:rPr>
        <w:t>
Әкесі туралы мәліметтер (Т.А.Ә., жеке куәліктің №, кім және қашан</w:t>
      </w:r>
      <w:r>
        <w:br/>
      </w:r>
      <w:r>
        <w:rPr>
          <w:rFonts w:ascii="Times New Roman"/>
          <w:b w:val="false"/>
          <w:i w:val="false"/>
          <w:color w:val="000000"/>
          <w:sz w:val="28"/>
        </w:rPr>
        <w:t>
берді)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Шешесі туралы мәліметтер (Т.А.Ә., жеке куәліктің №, кім және қашан</w:t>
      </w:r>
      <w:r>
        <w:br/>
      </w:r>
      <w:r>
        <w:rPr>
          <w:rFonts w:ascii="Times New Roman"/>
          <w:b w:val="false"/>
          <w:i w:val="false"/>
          <w:color w:val="000000"/>
          <w:sz w:val="28"/>
        </w:rPr>
        <w:t>
берді)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Банктен хат № _______________________________________________________</w:t>
      </w:r>
      <w:r>
        <w:br/>
      </w:r>
      <w:r>
        <w:rPr>
          <w:rFonts w:ascii="Times New Roman"/>
          <w:b w:val="false"/>
          <w:i w:val="false"/>
          <w:color w:val="000000"/>
          <w:sz w:val="28"/>
        </w:rPr>
        <w:t>
Балалар тұрғын үйден айырылған жағдайда мына мекенжайда тұрады</w:t>
      </w:r>
      <w:r>
        <w:br/>
      </w:r>
      <w:r>
        <w:rPr>
          <w:rFonts w:ascii="Times New Roman"/>
          <w:b w:val="false"/>
          <w:i w:val="false"/>
          <w:color w:val="000000"/>
          <w:sz w:val="28"/>
        </w:rPr>
        <w:t>
(қосымша ауданың мекенжайын немесе балаларды алуға келісім берген</w:t>
      </w:r>
      <w:r>
        <w:br/>
      </w:r>
      <w:r>
        <w:rPr>
          <w:rFonts w:ascii="Times New Roman"/>
          <w:b w:val="false"/>
          <w:i w:val="false"/>
          <w:color w:val="000000"/>
          <w:sz w:val="28"/>
        </w:rPr>
        <w:t>
жақын туыстарының мекенжайын көрсету) «Келешекте балаларды тұрғын</w:t>
      </w:r>
      <w:r>
        <w:br/>
      </w:r>
      <w:r>
        <w:rPr>
          <w:rFonts w:ascii="Times New Roman"/>
          <w:b w:val="false"/>
          <w:i w:val="false"/>
          <w:color w:val="000000"/>
          <w:sz w:val="28"/>
        </w:rPr>
        <w:t>
үйсіз қалдырмауға міндеттіміз» деген сөйлемді (өз қолымен жазу)</w:t>
      </w:r>
    </w:p>
    <w:p>
      <w:pPr>
        <w:spacing w:after="0"/>
        <w:ind w:left="0"/>
        <w:jc w:val="both"/>
      </w:pPr>
      <w:r>
        <w:rPr>
          <w:rFonts w:ascii="Times New Roman"/>
          <w:b w:val="false"/>
          <w:i w:val="false"/>
          <w:color w:val="000000"/>
          <w:sz w:val="28"/>
        </w:rPr>
        <w:t>20__ ж. «___» __________                   Ерлі-зайыптылардың қолдары</w:t>
      </w:r>
    </w:p>
    <w:bookmarkStart w:name="z126" w:id="70"/>
    <w:p>
      <w:pPr>
        <w:spacing w:after="0"/>
        <w:ind w:left="0"/>
        <w:jc w:val="both"/>
      </w:pPr>
      <w:r>
        <w:rPr>
          <w:rFonts w:ascii="Times New Roman"/>
          <w:b w:val="false"/>
          <w:i w:val="false"/>
          <w:color w:val="000000"/>
          <w:sz w:val="28"/>
        </w:rPr>
        <w:t>
«Кәмелетке толмаған балаларға меншік</w:t>
      </w:r>
      <w:r>
        <w:br/>
      </w:r>
      <w:r>
        <w:rPr>
          <w:rFonts w:ascii="Times New Roman"/>
          <w:b w:val="false"/>
          <w:i w:val="false"/>
          <w:color w:val="000000"/>
          <w:sz w:val="28"/>
        </w:rPr>
        <w:t>
құқығында тиесілі мүлікпен жасалатын</w:t>
      </w:r>
      <w:r>
        <w:br/>
      </w:r>
      <w:r>
        <w:rPr>
          <w:rFonts w:ascii="Times New Roman"/>
          <w:b w:val="false"/>
          <w:i w:val="false"/>
          <w:color w:val="000000"/>
          <w:sz w:val="28"/>
        </w:rPr>
        <w:t>
мәмілелерді ресімдеу үшін қорғаншылық</w:t>
      </w:r>
      <w:r>
        <w:br/>
      </w:r>
      <w:r>
        <w:rPr>
          <w:rFonts w:ascii="Times New Roman"/>
          <w:b w:val="false"/>
          <w:i w:val="false"/>
          <w:color w:val="000000"/>
          <w:sz w:val="28"/>
        </w:rPr>
        <w:t xml:space="preserve">
немесе қамқоршылық бойынша     </w:t>
      </w:r>
      <w:r>
        <w:br/>
      </w:r>
      <w:r>
        <w:rPr>
          <w:rFonts w:ascii="Times New Roman"/>
          <w:b w:val="false"/>
          <w:i w:val="false"/>
          <w:color w:val="000000"/>
          <w:sz w:val="28"/>
        </w:rPr>
        <w:t xml:space="preserve">
функцияларды жүзеге асыратын    </w:t>
      </w:r>
      <w:r>
        <w:br/>
      </w:r>
      <w:r>
        <w:rPr>
          <w:rFonts w:ascii="Times New Roman"/>
          <w:b w:val="false"/>
          <w:i w:val="false"/>
          <w:color w:val="000000"/>
          <w:sz w:val="28"/>
        </w:rPr>
        <w:t xml:space="preserve">
органдардың анықтамаларын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4-қосымша               </w:t>
      </w:r>
    </w:p>
    <w:bookmarkEnd w:id="70"/>
    <w:p>
      <w:pPr>
        <w:spacing w:after="0"/>
        <w:ind w:left="0"/>
        <w:jc w:val="both"/>
      </w:pPr>
      <w:r>
        <w:rPr>
          <w:rFonts w:ascii="Times New Roman"/>
          <w:b w:val="false"/>
          <w:i w:val="false"/>
          <w:color w:val="000000"/>
          <w:sz w:val="28"/>
        </w:rPr>
        <w:t>__________________________________________</w:t>
      </w:r>
      <w:r>
        <w:br/>
      </w:r>
      <w:r>
        <w:rPr>
          <w:rFonts w:ascii="Times New Roman"/>
          <w:b w:val="false"/>
          <w:i w:val="false"/>
          <w:color w:val="000000"/>
          <w:sz w:val="28"/>
        </w:rPr>
        <w:t xml:space="preserve">
(Т.А.Ә., немесе көрсетілетін қызметті   </w:t>
      </w:r>
      <w:r>
        <w:br/>
      </w:r>
      <w:r>
        <w:rPr>
          <w:rFonts w:ascii="Times New Roman"/>
          <w:b w:val="false"/>
          <w:i w:val="false"/>
          <w:color w:val="000000"/>
          <w:sz w:val="28"/>
        </w:rPr>
        <w:t xml:space="preserve">
алушы ұйымның атауы)           </w:t>
      </w:r>
      <w:r>
        <w:br/>
      </w:r>
      <w:r>
        <w:rPr>
          <w:rFonts w:ascii="Times New Roman"/>
          <w:b w:val="false"/>
          <w:i w:val="false"/>
          <w:color w:val="000000"/>
          <w:sz w:val="28"/>
        </w:rPr>
        <w:t>
__________________________________________</w:t>
      </w:r>
      <w:r>
        <w:br/>
      </w:r>
      <w:r>
        <w:rPr>
          <w:rFonts w:ascii="Times New Roman"/>
          <w:b w:val="false"/>
          <w:i w:val="false"/>
          <w:color w:val="000000"/>
          <w:sz w:val="28"/>
        </w:rPr>
        <w:t>
(көрсетілетін қызметті алушының мекенжайы)</w:t>
      </w:r>
    </w:p>
    <w:bookmarkStart w:name="z129" w:id="71"/>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
қолхат</w:t>
      </w:r>
    </w:p>
    <w:bookmarkEnd w:id="71"/>
    <w:p>
      <w:pPr>
        <w:spacing w:after="0"/>
        <w:ind w:left="0"/>
        <w:jc w:val="both"/>
      </w:pPr>
      <w:r>
        <w:rPr>
          <w:rFonts w:ascii="Times New Roman"/>
          <w:b w:val="false"/>
          <w:i w:val="false"/>
          <w:color w:val="000000"/>
          <w:sz w:val="28"/>
        </w:rPr>
        <w:t>      «Мемлекеттік көрсетілетін қызметтер туралы» 2013 жылғы 15</w:t>
      </w:r>
      <w:r>
        <w:br/>
      </w:r>
      <w:r>
        <w:rPr>
          <w:rFonts w:ascii="Times New Roman"/>
          <w:b w:val="false"/>
          <w:i w:val="false"/>
          <w:color w:val="000000"/>
          <w:sz w:val="28"/>
        </w:rPr>
        <w:t>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2) тармақшасын</w:t>
      </w:r>
      <w:r>
        <w:br/>
      </w:r>
      <w:r>
        <w:rPr>
          <w:rFonts w:ascii="Times New Roman"/>
          <w:b w:val="false"/>
          <w:i w:val="false"/>
          <w:color w:val="000000"/>
          <w:sz w:val="28"/>
        </w:rPr>
        <w:t>
басшылыққа ала отырып, «Халыққа қызмет көрсету орталығы» РМК</w:t>
      </w:r>
      <w:r>
        <w:br/>
      </w:r>
      <w:r>
        <w:rPr>
          <w:rFonts w:ascii="Times New Roman"/>
          <w:b w:val="false"/>
          <w:i w:val="false"/>
          <w:color w:val="000000"/>
          <w:sz w:val="28"/>
        </w:rPr>
        <w:t>
филиалының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(мекенжайын көрсету)</w:t>
      </w:r>
      <w:r>
        <w:br/>
      </w:r>
      <w:r>
        <w:rPr>
          <w:rFonts w:ascii="Times New Roman"/>
          <w:b w:val="false"/>
          <w:i w:val="false"/>
          <w:color w:val="000000"/>
          <w:sz w:val="28"/>
        </w:rPr>
        <w:t>
№ ___ бөлімі мемлекеттік көрсетілетін қызмет стандартында көзделген</w:t>
      </w:r>
      <w:r>
        <w:br/>
      </w:r>
      <w:r>
        <w:rPr>
          <w:rFonts w:ascii="Times New Roman"/>
          <w:b w:val="false"/>
          <w:i w:val="false"/>
          <w:color w:val="000000"/>
          <w:sz w:val="28"/>
        </w:rPr>
        <w:t>
тізбеге сәйкес Сіз ұсынған құжаттар топтамасының толық болмауына</w:t>
      </w:r>
      <w:r>
        <w:br/>
      </w:r>
      <w:r>
        <w:rPr>
          <w:rFonts w:ascii="Times New Roman"/>
          <w:b w:val="false"/>
          <w:i w:val="false"/>
          <w:color w:val="000000"/>
          <w:sz w:val="28"/>
        </w:rPr>
        <w:t>
байланысты __________________________________________________________</w:t>
      </w:r>
      <w:r>
        <w:br/>
      </w:r>
      <w:r>
        <w:rPr>
          <w:rFonts w:ascii="Times New Roman"/>
          <w:b w:val="false"/>
          <w:i w:val="false"/>
          <w:color w:val="000000"/>
          <w:sz w:val="28"/>
        </w:rPr>
        <w:t>
                 (мемлекеттік көрсетілетін қызметтің атауы)</w:t>
      </w:r>
      <w:r>
        <w:br/>
      </w:r>
      <w:r>
        <w:rPr>
          <w:rFonts w:ascii="Times New Roman"/>
          <w:b w:val="false"/>
          <w:i w:val="false"/>
          <w:color w:val="000000"/>
          <w:sz w:val="28"/>
        </w:rPr>
        <w:t>
мемлекеттік қызмет көрсетуге құжаттарды қабылдаудан бас тартады, атап</w:t>
      </w:r>
      <w:r>
        <w:br/>
      </w:r>
      <w:r>
        <w:rPr>
          <w:rFonts w:ascii="Times New Roman"/>
          <w:b w:val="false"/>
          <w:i w:val="false"/>
          <w:color w:val="000000"/>
          <w:sz w:val="28"/>
        </w:rPr>
        <w:t>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___________________________________________________________;</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 тарапқа біреуден 2 данада жасалды.</w:t>
      </w:r>
    </w:p>
    <w:p>
      <w:pPr>
        <w:spacing w:after="0"/>
        <w:ind w:left="0"/>
        <w:jc w:val="both"/>
      </w:pPr>
      <w:r>
        <w:rPr>
          <w:rFonts w:ascii="Times New Roman"/>
          <w:b w:val="false"/>
          <w:i w:val="false"/>
          <w:color w:val="000000"/>
          <w:sz w:val="28"/>
        </w:rPr>
        <w:t>      Т.А.Ә (ХҚО қызметкері)                                   (қолы)</w:t>
      </w:r>
    </w:p>
    <w:p>
      <w:pPr>
        <w:spacing w:after="0"/>
        <w:ind w:left="0"/>
        <w:jc w:val="both"/>
      </w:pPr>
      <w:r>
        <w:rPr>
          <w:rFonts w:ascii="Times New Roman"/>
          <w:b w:val="false"/>
          <w:i w:val="false"/>
          <w:color w:val="000000"/>
          <w:sz w:val="28"/>
        </w:rPr>
        <w:t>Орынд. Т.А.Ә. _______________________________________________________</w:t>
      </w:r>
      <w:r>
        <w:br/>
      </w:r>
      <w:r>
        <w:rPr>
          <w:rFonts w:ascii="Times New Roman"/>
          <w:b w:val="false"/>
          <w:i w:val="false"/>
          <w:color w:val="000000"/>
          <w:sz w:val="28"/>
        </w:rPr>
        <w:t>
Тел. ________________________________________________________________</w:t>
      </w:r>
      <w:r>
        <w:br/>
      </w:r>
      <w:r>
        <w:rPr>
          <w:rFonts w:ascii="Times New Roman"/>
          <w:b w:val="false"/>
          <w:i w:val="false"/>
          <w:color w:val="000000"/>
          <w:sz w:val="28"/>
        </w:rPr>
        <w:t>
Қабылдап алдым: Т.А.Ә./көрсетілетін қызметті алушының қолы</w:t>
      </w:r>
      <w:r>
        <w:br/>
      </w:r>
      <w:r>
        <w:rPr>
          <w:rFonts w:ascii="Times New Roman"/>
          <w:b w:val="false"/>
          <w:i w:val="false"/>
          <w:color w:val="000000"/>
          <w:sz w:val="28"/>
        </w:rPr>
        <w:t>
20__ ж. «___» _________________</w:t>
      </w:r>
    </w:p>
    <w:bookmarkStart w:name="z130" w:id="7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19 ақпандағы</w:t>
      </w:r>
      <w:r>
        <w:br/>
      </w:r>
      <w:r>
        <w:rPr>
          <w:rFonts w:ascii="Times New Roman"/>
          <w:b w:val="false"/>
          <w:i w:val="false"/>
          <w:color w:val="000000"/>
          <w:sz w:val="28"/>
        </w:rPr>
        <w:t xml:space="preserve">
№ 115 қаулысымен   </w:t>
      </w:r>
      <w:r>
        <w:br/>
      </w:r>
      <w:r>
        <w:rPr>
          <w:rFonts w:ascii="Times New Roman"/>
          <w:b w:val="false"/>
          <w:i w:val="false"/>
          <w:color w:val="000000"/>
          <w:sz w:val="28"/>
        </w:rPr>
        <w:t xml:space="preserve">
бекітілген      </w:t>
      </w:r>
    </w:p>
    <w:bookmarkEnd w:id="72"/>
    <w:bookmarkStart w:name="z131" w:id="73"/>
    <w:p>
      <w:pPr>
        <w:spacing w:after="0"/>
        <w:ind w:left="0"/>
        <w:jc w:val="left"/>
      </w:pPr>
      <w:r>
        <w:rPr>
          <w:rFonts w:ascii="Times New Roman"/>
          <w:b/>
          <w:i w:val="false"/>
          <w:color w:val="000000"/>
        </w:rPr>
        <w:t xml:space="preserve"> 
«Шалғайдағы ауылдық елді мекендерде тұратын балаларды жалпы</w:t>
      </w:r>
      <w:r>
        <w:br/>
      </w:r>
      <w:r>
        <w:rPr>
          <w:rFonts w:ascii="Times New Roman"/>
          <w:b/>
          <w:i w:val="false"/>
          <w:color w:val="000000"/>
        </w:rPr>
        <w:t>
білім беру ұйымдарына және кері қарай үйлеріне тегін</w:t>
      </w:r>
      <w:r>
        <w:br/>
      </w:r>
      <w:r>
        <w:rPr>
          <w:rFonts w:ascii="Times New Roman"/>
          <w:b/>
          <w:i w:val="false"/>
          <w:color w:val="000000"/>
        </w:rPr>
        <w:t>
тасымалдауды ұсыну» мемлекеттік көрсетілетін қызмет стандарты</w:t>
      </w:r>
    </w:p>
    <w:bookmarkEnd w:id="73"/>
    <w:bookmarkStart w:name="z132" w:id="74"/>
    <w:p>
      <w:pPr>
        <w:spacing w:after="0"/>
        <w:ind w:left="0"/>
        <w:jc w:val="left"/>
      </w:pPr>
      <w:r>
        <w:rPr>
          <w:rFonts w:ascii="Times New Roman"/>
          <w:b/>
          <w:i w:val="false"/>
          <w:color w:val="000000"/>
        </w:rPr>
        <w:t xml:space="preserve"> 
1. Жалпы ережелер</w:t>
      </w:r>
    </w:p>
    <w:bookmarkEnd w:id="74"/>
    <w:bookmarkStart w:name="z133" w:id="75"/>
    <w:p>
      <w:pPr>
        <w:spacing w:after="0"/>
        <w:ind w:left="0"/>
        <w:jc w:val="both"/>
      </w:pPr>
      <w:r>
        <w:rPr>
          <w:rFonts w:ascii="Times New Roman"/>
          <w:b w:val="false"/>
          <w:i w:val="false"/>
          <w:color w:val="000000"/>
          <w:sz w:val="28"/>
        </w:rPr>
        <w:t>
      1.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кент, ауыл, ауылдық округ әкімінің аппараты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көрсетудің нәтижелерін беру көрсетілетін қызметті берушінің кеңсесі арқылы жүзеге асырылады.</w:t>
      </w:r>
    </w:p>
    <w:bookmarkEnd w:id="75"/>
    <w:bookmarkStart w:name="z136" w:id="76"/>
    <w:p>
      <w:pPr>
        <w:spacing w:after="0"/>
        <w:ind w:left="0"/>
        <w:jc w:val="left"/>
      </w:pPr>
      <w:r>
        <w:rPr>
          <w:rFonts w:ascii="Times New Roman"/>
          <w:b/>
          <w:i w:val="false"/>
          <w:color w:val="000000"/>
        </w:rPr>
        <w:t xml:space="preserve"> 
2. Мемлекеттік қызмет көрсетудің тәртібі</w:t>
      </w:r>
    </w:p>
    <w:bookmarkEnd w:id="76"/>
    <w:bookmarkStart w:name="z137" w:id="77"/>
    <w:p>
      <w:pPr>
        <w:spacing w:after="0"/>
        <w:ind w:left="0"/>
        <w:jc w:val="both"/>
      </w:pPr>
      <w:r>
        <w:rPr>
          <w:rFonts w:ascii="Times New Roman"/>
          <w:b w:val="false"/>
          <w:i w:val="false"/>
          <w:color w:val="000000"/>
          <w:sz w:val="28"/>
        </w:rPr>
        <w:t>
      4. Мемлекеттік қызмет көрсету мерзімдері:</w:t>
      </w:r>
      <w:r>
        <w:br/>
      </w:r>
      <w:r>
        <w:rPr>
          <w:rFonts w:ascii="Times New Roman"/>
          <w:b w:val="false"/>
          <w:i w:val="false"/>
          <w:color w:val="000000"/>
          <w:sz w:val="28"/>
        </w:rPr>
        <w:t>
      1) көрсетілетін қызметті берушінің құжаттар топтамасын тапсырған сәттен бастап – 5 жұмыс күнінен кешіктірілмейді;</w:t>
      </w:r>
      <w:r>
        <w:br/>
      </w:r>
      <w:r>
        <w:rPr>
          <w:rFonts w:ascii="Times New Roman"/>
          <w:b w:val="false"/>
          <w:i w:val="false"/>
          <w:color w:val="000000"/>
          <w:sz w:val="28"/>
        </w:rPr>
        <w:t>
      2) көрсетілетін қызметті алушының құжаттар топтамасын тапсыруы үшін кезек күтудің рұқсат берілетін ең ұзақ уақыты – 20 минуттан аспайды;</w:t>
      </w:r>
      <w:r>
        <w:br/>
      </w:r>
      <w:r>
        <w:rPr>
          <w:rFonts w:ascii="Times New Roman"/>
          <w:b w:val="false"/>
          <w:i w:val="false"/>
          <w:color w:val="000000"/>
          <w:sz w:val="28"/>
        </w:rPr>
        <w:t>
      3) көрсетілетін қызметті алушыға қызмет көрсетудің рұқсат берілетін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қағаз жүзінде.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жалпы білім беру ұйымдарына және кері қарай үйлеріне тегін тасымалдауды қамтамасыз ету жөніндегі анықтама.</w:t>
      </w:r>
      <w:r>
        <w:br/>
      </w:r>
      <w:r>
        <w:rPr>
          <w:rFonts w:ascii="Times New Roman"/>
          <w:b w:val="false"/>
          <w:i w:val="false"/>
          <w:color w:val="000000"/>
          <w:sz w:val="28"/>
        </w:rPr>
        <w:t>
      Мемлекеттік қызметті көрсетудің нәтижесін ұсыну нысаны – қағаз жүзінде.</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дүйсенбіден бастап жұманы қоса алғанда көрсетілетін қызметті берушінің белгіленген жұмыс кестесіне сәйкес сағат 13.00-ден 14.00-ге дейінгі аралықтағы түскі үзіліспен сағат 9.00-ден 18.00-ге дейін.</w:t>
      </w:r>
      <w:r>
        <w:br/>
      </w:r>
      <w:r>
        <w:rPr>
          <w:rFonts w:ascii="Times New Roman"/>
          <w:b w:val="false"/>
          <w:i w:val="false"/>
          <w:color w:val="000000"/>
          <w:sz w:val="28"/>
        </w:rPr>
        <w:t>
      Көрсетілетін қызметті алушыны алдын ала жазу және оған жедел қызмет көрсету қарастырылмаған.</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немесе оның заңды өкілі өтініш берген кезде мемлекеттік қызметті көрсету үшін қажетті құжаттар тізбесі:</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баланың </w:t>
      </w:r>
      <w:r>
        <w:rPr>
          <w:rFonts w:ascii="Times New Roman"/>
          <w:b w:val="false"/>
          <w:i w:val="false"/>
          <w:color w:val="000000"/>
          <w:sz w:val="28"/>
        </w:rPr>
        <w:t>туу туралы куәлігінің</w:t>
      </w:r>
      <w:r>
        <w:rPr>
          <w:rFonts w:ascii="Times New Roman"/>
          <w:b w:val="false"/>
          <w:i w:val="false"/>
          <w:color w:val="000000"/>
          <w:sz w:val="28"/>
        </w:rPr>
        <w:t xml:space="preserve"> немесе жеке куәлігінің түпнұсқасы және көшірмесі;</w:t>
      </w:r>
      <w:r>
        <w:br/>
      </w:r>
      <w:r>
        <w:rPr>
          <w:rFonts w:ascii="Times New Roman"/>
          <w:b w:val="false"/>
          <w:i w:val="false"/>
          <w:color w:val="000000"/>
          <w:sz w:val="28"/>
        </w:rPr>
        <w:t>
      3)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оқу орнынан анықтама.</w:t>
      </w:r>
      <w:r>
        <w:br/>
      </w:r>
      <w:r>
        <w:rPr>
          <w:rFonts w:ascii="Times New Roman"/>
          <w:b w:val="false"/>
          <w:i w:val="false"/>
          <w:color w:val="000000"/>
          <w:sz w:val="28"/>
        </w:rPr>
        <w:t>
      Құжаттарды қабылдау кезінде көрсетілетін қызметті берушінің қызметкері құжаттардың көшірмелерін көрсетілетін қызметті алушы құжаттарының түпнұсқаларымен салыстырады және түпнұсқаларын көрсетілетін қызметті алушыға қайтарады.</w:t>
      </w:r>
      <w:r>
        <w:br/>
      </w:r>
      <w:r>
        <w:rPr>
          <w:rFonts w:ascii="Times New Roman"/>
          <w:b w:val="false"/>
          <w:i w:val="false"/>
          <w:color w:val="000000"/>
          <w:sz w:val="28"/>
        </w:rPr>
        <w:t>
      Көрсетілетін қызметті алушыға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мынадай мәліметтерді көрсетіп, тиісті құжаттардың қабылданғаны туралы қолхат беріледі:</w:t>
      </w:r>
      <w:r>
        <w:br/>
      </w:r>
      <w:r>
        <w:rPr>
          <w:rFonts w:ascii="Times New Roman"/>
          <w:b w:val="false"/>
          <w:i w:val="false"/>
          <w:color w:val="000000"/>
          <w:sz w:val="28"/>
        </w:rPr>
        <w:t>
      1) тапсырылған құжаттардың тізбесі;</w:t>
      </w:r>
      <w:r>
        <w:br/>
      </w:r>
      <w:r>
        <w:rPr>
          <w:rFonts w:ascii="Times New Roman"/>
          <w:b w:val="false"/>
          <w:i w:val="false"/>
          <w:color w:val="000000"/>
          <w:sz w:val="28"/>
        </w:rPr>
        <w:t>
      2) құжаттарды қабылдаған қызметкердің тегі, аты, әкесінің аты, лауазымы, сондай-ақ оның байланыс телефондары.</w:t>
      </w:r>
    </w:p>
    <w:bookmarkEnd w:id="77"/>
    <w:bookmarkStart w:name="z143" w:id="78"/>
    <w:p>
      <w:pPr>
        <w:spacing w:after="0"/>
        <w:ind w:left="0"/>
        <w:jc w:val="left"/>
      </w:pPr>
      <w:r>
        <w:rPr>
          <w:rFonts w:ascii="Times New Roman"/>
          <w:b/>
          <w:i w:val="false"/>
          <w:color w:val="000000"/>
        </w:rPr>
        <w:t xml:space="preserve"> 
3. Мемлекеттік қызмет көрсету мәселелері бойынша облыстардың,</w:t>
      </w:r>
      <w:r>
        <w:br/>
      </w:r>
      <w:r>
        <w:rPr>
          <w:rFonts w:ascii="Times New Roman"/>
          <w:b/>
          <w:i w:val="false"/>
          <w:color w:val="000000"/>
        </w:rPr>
        <w:t>
республикалық маңызы бар қалалардың, астананың, аудандардың,</w:t>
      </w:r>
      <w:r>
        <w:br/>
      </w:r>
      <w:r>
        <w:rPr>
          <w:rFonts w:ascii="Times New Roman"/>
          <w:b/>
          <w:i w:val="false"/>
          <w:color w:val="000000"/>
        </w:rPr>
        <w:t>
облыстық маңызы бар қалалардың жергілікті атқарушы</w:t>
      </w:r>
      <w:r>
        <w:br/>
      </w:r>
      <w:r>
        <w:rPr>
          <w:rFonts w:ascii="Times New Roman"/>
          <w:b/>
          <w:i w:val="false"/>
          <w:color w:val="000000"/>
        </w:rPr>
        <w:t>
органдарының, сондай-ақ көрсетілетін қызметті берушілердің және</w:t>
      </w:r>
      <w:r>
        <w:br/>
      </w:r>
      <w:r>
        <w:rPr>
          <w:rFonts w:ascii="Times New Roman"/>
          <w:b/>
          <w:i w:val="false"/>
          <w:color w:val="000000"/>
        </w:rPr>
        <w:t>
(немесе) олардың лауазымды адамдарының шешімдеріне, әрекетіне</w:t>
      </w:r>
      <w:r>
        <w:br/>
      </w:r>
      <w:r>
        <w:rPr>
          <w:rFonts w:ascii="Times New Roman"/>
          <w:b/>
          <w:i w:val="false"/>
          <w:color w:val="000000"/>
        </w:rPr>
        <w:t>
(әрекетсіздігіне) шағымдану тәртібі</w:t>
      </w:r>
    </w:p>
    <w:bookmarkEnd w:id="78"/>
    <w:bookmarkStart w:name="z144" w:id="79"/>
    <w:p>
      <w:pPr>
        <w:spacing w:after="0"/>
        <w:ind w:left="0"/>
        <w:jc w:val="both"/>
      </w:pPr>
      <w:r>
        <w:rPr>
          <w:rFonts w:ascii="Times New Roman"/>
          <w:b w:val="false"/>
          <w:i w:val="false"/>
          <w:color w:val="000000"/>
          <w:sz w:val="28"/>
        </w:rPr>
        <w:t>
      10.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r>
        <w:br/>
      </w:r>
      <w:r>
        <w:rPr>
          <w:rFonts w:ascii="Times New Roman"/>
          <w:b w:val="false"/>
          <w:i w:val="false"/>
          <w:color w:val="000000"/>
          <w:sz w:val="28"/>
        </w:rPr>
        <w:t>
      Шағымдар жазбаша нысанда пошта немесе көрсетілетін қызметті берушінің немесе әкімдіктің кеңсесі арқылы қолма-қол қабылданады.</w:t>
      </w:r>
      <w:r>
        <w:br/>
      </w:r>
      <w:r>
        <w:rPr>
          <w:rFonts w:ascii="Times New Roman"/>
          <w:b w:val="false"/>
          <w:i w:val="false"/>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 Шағым тіркелгеннен кейін көрсетілетін қызметті берушінің не әкімдіктің басшысына жауапты орындаушыны анықтау және тиісті шаралар қабылдау үшін жолданады.</w:t>
      </w:r>
      <w:r>
        <w:br/>
      </w:r>
      <w:r>
        <w:rPr>
          <w:rFonts w:ascii="Times New Roman"/>
          <w:b w:val="false"/>
          <w:i w:val="false"/>
          <w:color w:val="000000"/>
          <w:sz w:val="28"/>
        </w:rPr>
        <w:t>
      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байланысы арқылы жіберіледі не көрсетілетін қызметті берушінің, әкімдіктің кеңсесінде қолма-қол беріледі.</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r>
        <w:br/>
      </w: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79"/>
    <w:bookmarkStart w:name="z146" w:id="80"/>
    <w:p>
      <w:pPr>
        <w:spacing w:after="0"/>
        <w:ind w:left="0"/>
        <w:jc w:val="left"/>
      </w:pPr>
      <w:r>
        <w:rPr>
          <w:rFonts w:ascii="Times New Roman"/>
          <w:b/>
          <w:i w:val="false"/>
          <w:color w:val="000000"/>
        </w:rPr>
        <w:t xml:space="preserve"> 
4. Мемлекеттік қызмет көрсетудің ерекшеліктері ескерілген өзге</w:t>
      </w:r>
      <w:r>
        <w:br/>
      </w:r>
      <w:r>
        <w:rPr>
          <w:rFonts w:ascii="Times New Roman"/>
          <w:b/>
          <w:i w:val="false"/>
          <w:color w:val="000000"/>
        </w:rPr>
        <w:t>
де талаптар</w:t>
      </w:r>
    </w:p>
    <w:bookmarkEnd w:id="80"/>
    <w:bookmarkStart w:name="z147" w:id="81"/>
    <w:p>
      <w:pPr>
        <w:spacing w:after="0"/>
        <w:ind w:left="0"/>
        <w:jc w:val="both"/>
      </w:pPr>
      <w:r>
        <w:rPr>
          <w:rFonts w:ascii="Times New Roman"/>
          <w:b w:val="false"/>
          <w:i w:val="false"/>
          <w:color w:val="000000"/>
          <w:sz w:val="28"/>
        </w:rPr>
        <w:t>
      12. Мемлекеттік қызмет көрсету орындарының мекенжайлары: Министрліктің www.edu.gov.kz.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 мемлекеттік қызмет көрсету тәртібі және жағдайы туралы ақпаратты қашықтықтан қол жеткізу режимінде, көрсетілетін қызметті берушінің анықтама қызметі, сондай-ақ мемлекеттік қызмет көрсету мәселесі бойынша бірыңғай байланыс орталығы арқылы алу мүмкіндігіне ие.</w:t>
      </w:r>
      <w:r>
        <w:br/>
      </w:r>
      <w:r>
        <w:rPr>
          <w:rFonts w:ascii="Times New Roman"/>
          <w:b w:val="false"/>
          <w:i w:val="false"/>
          <w:color w:val="000000"/>
          <w:sz w:val="28"/>
        </w:rPr>
        <w:t>
</w:t>
      </w:r>
      <w:r>
        <w:rPr>
          <w:rFonts w:ascii="Times New Roman"/>
          <w:b w:val="false"/>
          <w:i w:val="false"/>
          <w:color w:val="000000"/>
          <w:sz w:val="28"/>
        </w:rPr>
        <w:t>
      14. Көрсетілетін қызметті берушінің мемлекеттік қызмет көрсету мәселесі бойынша анықтама қызметінің байланыс телефондары Министрліктің www.edu.gov.kz интернет-ресурсында орналастырылған. Мемлекеттік қызмет көрсету мәселесі бойынша бірыңғай байланыс орталығы: 8-800-080-7777, 1414.</w:t>
      </w:r>
    </w:p>
    <w:bookmarkEnd w:id="81"/>
    <w:bookmarkStart w:name="z150" w:id="82"/>
    <w:p>
      <w:pPr>
        <w:spacing w:after="0"/>
        <w:ind w:left="0"/>
        <w:jc w:val="both"/>
      </w:pPr>
      <w:r>
        <w:rPr>
          <w:rFonts w:ascii="Times New Roman"/>
          <w:b w:val="false"/>
          <w:i w:val="false"/>
          <w:color w:val="000000"/>
          <w:sz w:val="28"/>
        </w:rPr>
        <w:t xml:space="preserve">
«Шалғайдағы ауылдық елді     </w:t>
      </w:r>
      <w:r>
        <w:br/>
      </w:r>
      <w:r>
        <w:rPr>
          <w:rFonts w:ascii="Times New Roman"/>
          <w:b w:val="false"/>
          <w:i w:val="false"/>
          <w:color w:val="000000"/>
          <w:sz w:val="28"/>
        </w:rPr>
        <w:t>
мекендерде тұратын балаларды жалпы</w:t>
      </w:r>
      <w:r>
        <w:br/>
      </w:r>
      <w:r>
        <w:rPr>
          <w:rFonts w:ascii="Times New Roman"/>
          <w:b w:val="false"/>
          <w:i w:val="false"/>
          <w:color w:val="000000"/>
          <w:sz w:val="28"/>
        </w:rPr>
        <w:t xml:space="preserve">
білім беру ұйымдарына және кері </w:t>
      </w:r>
      <w:r>
        <w:br/>
      </w:r>
      <w:r>
        <w:rPr>
          <w:rFonts w:ascii="Times New Roman"/>
          <w:b w:val="false"/>
          <w:i w:val="false"/>
          <w:color w:val="000000"/>
          <w:sz w:val="28"/>
        </w:rPr>
        <w:t>
қарай үйлеріне тегін тасымалдауды</w:t>
      </w:r>
      <w:r>
        <w:br/>
      </w:r>
      <w:r>
        <w:rPr>
          <w:rFonts w:ascii="Times New Roman"/>
          <w:b w:val="false"/>
          <w:i w:val="false"/>
          <w:color w:val="000000"/>
          <w:sz w:val="28"/>
        </w:rPr>
        <w:t xml:space="preserve">
ұсыну»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82"/>
    <w:bookmarkStart w:name="z151" w:id="83"/>
    <w:p>
      <w:pPr>
        <w:spacing w:after="0"/>
        <w:ind w:left="0"/>
        <w:jc w:val="left"/>
      </w:pPr>
      <w:r>
        <w:rPr>
          <w:rFonts w:ascii="Times New Roman"/>
          <w:b/>
          <w:i w:val="false"/>
          <w:color w:val="000000"/>
        </w:rPr>
        <w:t xml:space="preserve"> 
Жалпы білім беретін білім беру ұйымдарына және үйге тегін</w:t>
      </w:r>
      <w:r>
        <w:br/>
      </w:r>
      <w:r>
        <w:rPr>
          <w:rFonts w:ascii="Times New Roman"/>
          <w:b/>
          <w:i w:val="false"/>
          <w:color w:val="000000"/>
        </w:rPr>
        <w:t>
тасымалдаумен қамтамасыз ету туралы</w:t>
      </w:r>
      <w:r>
        <w:br/>
      </w:r>
      <w:r>
        <w:rPr>
          <w:rFonts w:ascii="Times New Roman"/>
          <w:b/>
          <w:i w:val="false"/>
          <w:color w:val="000000"/>
        </w:rPr>
        <w:t>
АНЫҚТАМА</w:t>
      </w:r>
    </w:p>
    <w:bookmarkEnd w:id="83"/>
    <w:p>
      <w:pPr>
        <w:spacing w:after="0"/>
        <w:ind w:left="0"/>
        <w:jc w:val="both"/>
      </w:pPr>
      <w:r>
        <w:rPr>
          <w:rFonts w:ascii="Times New Roman"/>
          <w:b w:val="false"/>
          <w:i w:val="false"/>
          <w:color w:val="000000"/>
          <w:sz w:val="28"/>
        </w:rPr>
        <w:t>      Осы анықтама _________________________________________ берілді.</w:t>
      </w:r>
      <w:r>
        <w:br/>
      </w:r>
      <w:r>
        <w:rPr>
          <w:rFonts w:ascii="Times New Roman"/>
          <w:b w:val="false"/>
          <w:i w:val="false"/>
          <w:color w:val="000000"/>
          <w:sz w:val="28"/>
        </w:rPr>
        <w:t>
                   (оқушының және тәрбиеленушінің Т.А.Ә.)</w:t>
      </w:r>
      <w:r>
        <w:br/>
      </w:r>
      <w:r>
        <w:rPr>
          <w:rFonts w:ascii="Times New Roman"/>
          <w:b w:val="false"/>
          <w:i w:val="false"/>
          <w:color w:val="000000"/>
          <w:sz w:val="28"/>
        </w:rPr>
        <w:t>
Ол № __________________________________ жалпы білім беру ұйымына және</w:t>
      </w:r>
      <w:r>
        <w:br/>
      </w:r>
      <w:r>
        <w:rPr>
          <w:rFonts w:ascii="Times New Roman"/>
          <w:b w:val="false"/>
          <w:i w:val="false"/>
          <w:color w:val="000000"/>
          <w:sz w:val="28"/>
        </w:rPr>
        <w:t>
             (мектептің атауы)</w:t>
      </w:r>
      <w:r>
        <w:br/>
      </w:r>
      <w:r>
        <w:rPr>
          <w:rFonts w:ascii="Times New Roman"/>
          <w:b w:val="false"/>
          <w:i w:val="false"/>
          <w:color w:val="000000"/>
          <w:sz w:val="28"/>
        </w:rPr>
        <w:t>
үйге тегін тасымалдаумен қамтамасыз етілетін болады.</w:t>
      </w:r>
      <w:r>
        <w:br/>
      </w:r>
      <w:r>
        <w:rPr>
          <w:rFonts w:ascii="Times New Roman"/>
          <w:b w:val="false"/>
          <w:i w:val="false"/>
          <w:color w:val="000000"/>
          <w:sz w:val="28"/>
        </w:rPr>
        <w:t>
      Анықтама оқу жылы кезеңіне жарамды.</w:t>
      </w:r>
    </w:p>
    <w:p>
      <w:pPr>
        <w:spacing w:after="0"/>
        <w:ind w:left="0"/>
        <w:jc w:val="both"/>
      </w:pPr>
      <w:r>
        <w:rPr>
          <w:rFonts w:ascii="Times New Roman"/>
          <w:b w:val="false"/>
          <w:i w:val="false"/>
          <w:color w:val="000000"/>
          <w:sz w:val="28"/>
        </w:rPr>
        <w:t xml:space="preserve">Кенттің, ауылдың (селоның), </w:t>
      </w:r>
      <w:r>
        <w:br/>
      </w:r>
      <w:r>
        <w:rPr>
          <w:rFonts w:ascii="Times New Roman"/>
          <w:b w:val="false"/>
          <w:i w:val="false"/>
          <w:color w:val="000000"/>
          <w:sz w:val="28"/>
        </w:rPr>
        <w:t>
ауылдық (селолық) округтің әкімі</w:t>
      </w:r>
      <w:r>
        <w:br/>
      </w:r>
      <w:r>
        <w:rPr>
          <w:rFonts w:ascii="Times New Roman"/>
          <w:b w:val="false"/>
          <w:i w:val="false"/>
          <w:color w:val="000000"/>
          <w:sz w:val="28"/>
        </w:rPr>
        <w:t>
_______________________                   Т.А.Ә. ____________________</w:t>
      </w:r>
      <w:r>
        <w:br/>
      </w:r>
      <w:r>
        <w:rPr>
          <w:rFonts w:ascii="Times New Roman"/>
          <w:b w:val="false"/>
          <w:i w:val="false"/>
          <w:color w:val="000000"/>
          <w:sz w:val="28"/>
        </w:rPr>
        <w:t>
(елді мекеннің атауы)                           (аты-жөні және қолы)</w:t>
      </w:r>
    </w:p>
    <w:p>
      <w:pPr>
        <w:spacing w:after="0"/>
        <w:ind w:left="0"/>
        <w:jc w:val="both"/>
      </w:pPr>
      <w:r>
        <w:rPr>
          <w:rFonts w:ascii="Times New Roman"/>
          <w:b w:val="false"/>
          <w:i w:val="false"/>
          <w:color w:val="000000"/>
          <w:sz w:val="28"/>
        </w:rPr>
        <w:t>М.О.</w:t>
      </w:r>
    </w:p>
    <w:bookmarkStart w:name="z152" w:id="84"/>
    <w:p>
      <w:pPr>
        <w:spacing w:after="0"/>
        <w:ind w:left="0"/>
        <w:jc w:val="both"/>
      </w:pPr>
      <w:r>
        <w:rPr>
          <w:rFonts w:ascii="Times New Roman"/>
          <w:b w:val="false"/>
          <w:i w:val="false"/>
          <w:color w:val="000000"/>
          <w:sz w:val="28"/>
        </w:rPr>
        <w:t xml:space="preserve">
«Шалғайдағы ауылдық елді      </w:t>
      </w:r>
      <w:r>
        <w:br/>
      </w:r>
      <w:r>
        <w:rPr>
          <w:rFonts w:ascii="Times New Roman"/>
          <w:b w:val="false"/>
          <w:i w:val="false"/>
          <w:color w:val="000000"/>
          <w:sz w:val="28"/>
        </w:rPr>
        <w:t>
мекендерде тұратын балаларды жалпы</w:t>
      </w:r>
      <w:r>
        <w:br/>
      </w:r>
      <w:r>
        <w:rPr>
          <w:rFonts w:ascii="Times New Roman"/>
          <w:b w:val="false"/>
          <w:i w:val="false"/>
          <w:color w:val="000000"/>
          <w:sz w:val="28"/>
        </w:rPr>
        <w:t xml:space="preserve">
білім беру ұйымдарына және кері  </w:t>
      </w:r>
      <w:r>
        <w:br/>
      </w:r>
      <w:r>
        <w:rPr>
          <w:rFonts w:ascii="Times New Roman"/>
          <w:b w:val="false"/>
          <w:i w:val="false"/>
          <w:color w:val="000000"/>
          <w:sz w:val="28"/>
        </w:rPr>
        <w:t xml:space="preserve">
қарай үйлеріне тегін тасымалдауды </w:t>
      </w:r>
      <w:r>
        <w:br/>
      </w:r>
      <w:r>
        <w:rPr>
          <w:rFonts w:ascii="Times New Roman"/>
          <w:b w:val="false"/>
          <w:i w:val="false"/>
          <w:color w:val="000000"/>
          <w:sz w:val="28"/>
        </w:rPr>
        <w:t xml:space="preserve">
ұсыну»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84"/>
    <w:p>
      <w:pPr>
        <w:spacing w:after="0"/>
        <w:ind w:left="0"/>
        <w:jc w:val="both"/>
      </w:pPr>
      <w:r>
        <w:rPr>
          <w:rFonts w:ascii="Times New Roman"/>
          <w:b w:val="false"/>
          <w:i w:val="false"/>
          <w:color w:val="000000"/>
          <w:sz w:val="28"/>
        </w:rPr>
        <w:t>Кенттің, ауылдың (селоның), ауылдық</w:t>
      </w:r>
      <w:r>
        <w:br/>
      </w:r>
      <w:r>
        <w:rPr>
          <w:rFonts w:ascii="Times New Roman"/>
          <w:b w:val="false"/>
          <w:i w:val="false"/>
          <w:color w:val="000000"/>
          <w:sz w:val="28"/>
        </w:rPr>
        <w:t xml:space="preserve">
(селолық) округтің әкімі           </w:t>
      </w:r>
      <w:r>
        <w:br/>
      </w:r>
      <w:r>
        <w:rPr>
          <w:rFonts w:ascii="Times New Roman"/>
          <w:b w:val="false"/>
          <w:i w:val="false"/>
          <w:color w:val="000000"/>
          <w:sz w:val="28"/>
        </w:rPr>
        <w:t>
___________________________________</w:t>
      </w:r>
      <w:r>
        <w:br/>
      </w:r>
      <w:r>
        <w:rPr>
          <w:rFonts w:ascii="Times New Roman"/>
          <w:b w:val="false"/>
          <w:i w:val="false"/>
          <w:color w:val="000000"/>
          <w:sz w:val="28"/>
        </w:rPr>
        <w:t xml:space="preserve">
(өтініш берушінің Т.А.Ә.)     </w:t>
      </w:r>
      <w:r>
        <w:br/>
      </w:r>
      <w:r>
        <w:rPr>
          <w:rFonts w:ascii="Times New Roman"/>
          <w:b w:val="false"/>
          <w:i w:val="false"/>
          <w:color w:val="000000"/>
          <w:sz w:val="28"/>
        </w:rPr>
        <w:t xml:space="preserve">
тұратын мекенжайы, телефоны:   </w:t>
      </w:r>
      <w:r>
        <w:br/>
      </w:r>
      <w:r>
        <w:rPr>
          <w:rFonts w:ascii="Times New Roman"/>
          <w:b w:val="false"/>
          <w:i w:val="false"/>
          <w:color w:val="000000"/>
          <w:sz w:val="28"/>
        </w:rPr>
        <w:t>
___________________________________</w:t>
      </w:r>
    </w:p>
    <w:bookmarkStart w:name="z153" w:id="85"/>
    <w:p>
      <w:pPr>
        <w:spacing w:after="0"/>
        <w:ind w:left="0"/>
        <w:jc w:val="left"/>
      </w:pPr>
      <w:r>
        <w:rPr>
          <w:rFonts w:ascii="Times New Roman"/>
          <w:b/>
          <w:i w:val="false"/>
          <w:color w:val="000000"/>
        </w:rPr>
        <w:t xml:space="preserve"> 
Өтініш</w:t>
      </w:r>
    </w:p>
    <w:bookmarkEnd w:id="85"/>
    <w:p>
      <w:pPr>
        <w:spacing w:after="0"/>
        <w:ind w:left="0"/>
        <w:jc w:val="both"/>
      </w:pPr>
      <w:r>
        <w:rPr>
          <w:rFonts w:ascii="Times New Roman"/>
          <w:b w:val="false"/>
          <w:i w:val="false"/>
          <w:color w:val="000000"/>
          <w:sz w:val="28"/>
        </w:rPr>
        <w:t>      Сізден менің кәмелетке толмаған ______________________________,</w:t>
      </w:r>
      <w:r>
        <w:br/>
      </w:r>
      <w:r>
        <w:rPr>
          <w:rFonts w:ascii="Times New Roman"/>
          <w:b w:val="false"/>
          <w:i w:val="false"/>
          <w:color w:val="000000"/>
          <w:sz w:val="28"/>
        </w:rPr>
        <w:t>
                                           (Т.А.Ә. туған жылы)</w:t>
      </w:r>
      <w:r>
        <w:br/>
      </w:r>
      <w:r>
        <w:rPr>
          <w:rFonts w:ascii="Times New Roman"/>
          <w:b w:val="false"/>
          <w:i w:val="false"/>
          <w:color w:val="000000"/>
          <w:sz w:val="28"/>
        </w:rPr>
        <w:t>
____________________________________________ мекенжай бойынша тұратын</w:t>
      </w:r>
      <w:r>
        <w:br/>
      </w:r>
      <w:r>
        <w:rPr>
          <w:rFonts w:ascii="Times New Roman"/>
          <w:b w:val="false"/>
          <w:i w:val="false"/>
          <w:color w:val="000000"/>
          <w:sz w:val="28"/>
        </w:rPr>
        <w:t>
 (елді мекеннің, ауданның атауын көрсету)</w:t>
      </w:r>
      <w:r>
        <w:br/>
      </w:r>
      <w:r>
        <w:rPr>
          <w:rFonts w:ascii="Times New Roman"/>
          <w:b w:val="false"/>
          <w:i w:val="false"/>
          <w:color w:val="000000"/>
          <w:sz w:val="28"/>
        </w:rPr>
        <w:t>
және _________________________________________________ оқитын баламды</w:t>
      </w:r>
      <w:r>
        <w:br/>
      </w:r>
      <w:r>
        <w:rPr>
          <w:rFonts w:ascii="Times New Roman"/>
          <w:b w:val="false"/>
          <w:i w:val="false"/>
          <w:color w:val="000000"/>
          <w:sz w:val="28"/>
        </w:rPr>
        <w:t>
   (білім беру ұйымының толық атауын, сыныптың № көрсету)</w:t>
      </w:r>
      <w:r>
        <w:br/>
      </w:r>
      <w:r>
        <w:rPr>
          <w:rFonts w:ascii="Times New Roman"/>
          <w:b w:val="false"/>
          <w:i w:val="false"/>
          <w:color w:val="000000"/>
          <w:sz w:val="28"/>
        </w:rPr>
        <w:t>
20__ - 20__ оқу жылы жалпы білім беру ұйымына және үйге тегін</w:t>
      </w:r>
      <w:r>
        <w:br/>
      </w:r>
      <w:r>
        <w:rPr>
          <w:rFonts w:ascii="Times New Roman"/>
          <w:b w:val="false"/>
          <w:i w:val="false"/>
          <w:color w:val="000000"/>
          <w:sz w:val="28"/>
        </w:rPr>
        <w:t>
тасымалдаумен қамтамасыз етуіңізді сұраймын.</w:t>
      </w:r>
    </w:p>
    <w:p>
      <w:pPr>
        <w:spacing w:after="0"/>
        <w:ind w:left="0"/>
        <w:jc w:val="both"/>
      </w:pPr>
      <w:r>
        <w:rPr>
          <w:rFonts w:ascii="Times New Roman"/>
          <w:b w:val="false"/>
          <w:i w:val="false"/>
          <w:color w:val="000000"/>
          <w:sz w:val="28"/>
        </w:rPr>
        <w:t>20__ ж. «___» __________                        Өтініш берушінің қолы</w:t>
      </w:r>
    </w:p>
    <w:bookmarkStart w:name="z154" w:id="86"/>
    <w:p>
      <w:pPr>
        <w:spacing w:after="0"/>
        <w:ind w:left="0"/>
        <w:jc w:val="both"/>
      </w:pPr>
      <w:r>
        <w:rPr>
          <w:rFonts w:ascii="Times New Roman"/>
          <w:b w:val="false"/>
          <w:i w:val="false"/>
          <w:color w:val="000000"/>
          <w:sz w:val="28"/>
        </w:rPr>
        <w:t xml:space="preserve">
«Шалғайдағы ауылдық елді     </w:t>
      </w:r>
      <w:r>
        <w:br/>
      </w:r>
      <w:r>
        <w:rPr>
          <w:rFonts w:ascii="Times New Roman"/>
          <w:b w:val="false"/>
          <w:i w:val="false"/>
          <w:color w:val="000000"/>
          <w:sz w:val="28"/>
        </w:rPr>
        <w:t>
мекендерде тұратын балаларды жалпы</w:t>
      </w:r>
      <w:r>
        <w:br/>
      </w:r>
      <w:r>
        <w:rPr>
          <w:rFonts w:ascii="Times New Roman"/>
          <w:b w:val="false"/>
          <w:i w:val="false"/>
          <w:color w:val="000000"/>
          <w:sz w:val="28"/>
        </w:rPr>
        <w:t xml:space="preserve">
білім беру ұйымдарына және кері </w:t>
      </w:r>
      <w:r>
        <w:br/>
      </w:r>
      <w:r>
        <w:rPr>
          <w:rFonts w:ascii="Times New Roman"/>
          <w:b w:val="false"/>
          <w:i w:val="false"/>
          <w:color w:val="000000"/>
          <w:sz w:val="28"/>
        </w:rPr>
        <w:t>
қарай үйлеріне тегін тасымалдауды</w:t>
      </w:r>
      <w:r>
        <w:br/>
      </w:r>
      <w:r>
        <w:rPr>
          <w:rFonts w:ascii="Times New Roman"/>
          <w:b w:val="false"/>
          <w:i w:val="false"/>
          <w:color w:val="000000"/>
          <w:sz w:val="28"/>
        </w:rPr>
        <w:t xml:space="preserve">
ұсыну»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86"/>
    <w:bookmarkStart w:name="z155" w:id="87"/>
    <w:p>
      <w:pPr>
        <w:spacing w:after="0"/>
        <w:ind w:left="0"/>
        <w:jc w:val="left"/>
      </w:pPr>
      <w:r>
        <w:rPr>
          <w:rFonts w:ascii="Times New Roman"/>
          <w:b/>
          <w:i w:val="false"/>
          <w:color w:val="000000"/>
        </w:rPr>
        <w:t xml:space="preserve"> 
АНЫҚТАМА</w:t>
      </w:r>
    </w:p>
    <w:bookmarkEnd w:id="87"/>
    <w:p>
      <w:pPr>
        <w:spacing w:after="0"/>
        <w:ind w:left="0"/>
        <w:jc w:val="both"/>
      </w:pPr>
      <w:r>
        <w:rPr>
          <w:rFonts w:ascii="Times New Roman"/>
          <w:b w:val="false"/>
          <w:i w:val="false"/>
          <w:color w:val="000000"/>
          <w:sz w:val="28"/>
        </w:rPr>
        <w:t>Осы анықтама _______________________________________________ берілді.</w:t>
      </w:r>
      <w:r>
        <w:br/>
      </w:r>
      <w:r>
        <w:rPr>
          <w:rFonts w:ascii="Times New Roman"/>
          <w:b w:val="false"/>
          <w:i w:val="false"/>
          <w:color w:val="000000"/>
          <w:sz w:val="28"/>
        </w:rPr>
        <w:t>
              (білім алушының және тәрбиеленушінің Т.А.Ә.)</w:t>
      </w:r>
      <w:r>
        <w:br/>
      </w:r>
      <w:r>
        <w:rPr>
          <w:rFonts w:ascii="Times New Roman"/>
          <w:b w:val="false"/>
          <w:i w:val="false"/>
          <w:color w:val="000000"/>
          <w:sz w:val="28"/>
        </w:rPr>
        <w:t>
Ол __________________________________________________________________</w:t>
      </w:r>
      <w:r>
        <w:br/>
      </w:r>
      <w:r>
        <w:rPr>
          <w:rFonts w:ascii="Times New Roman"/>
          <w:b w:val="false"/>
          <w:i w:val="false"/>
          <w:color w:val="000000"/>
          <w:sz w:val="28"/>
        </w:rPr>
        <w:t>
                (мектептің толық атауын көрсету)</w:t>
      </w:r>
      <w:r>
        <w:br/>
      </w:r>
      <w:r>
        <w:rPr>
          <w:rFonts w:ascii="Times New Roman"/>
          <w:b w:val="false"/>
          <w:i w:val="false"/>
          <w:color w:val="000000"/>
          <w:sz w:val="28"/>
        </w:rPr>
        <w:t>
_____ сыныбында ______ ауысымда (оқу кезеңі сағат ___ дан ____ дейін)</w:t>
      </w:r>
      <w:r>
        <w:br/>
      </w:r>
      <w:r>
        <w:rPr>
          <w:rFonts w:ascii="Times New Roman"/>
          <w:b w:val="false"/>
          <w:i w:val="false"/>
          <w:color w:val="000000"/>
          <w:sz w:val="28"/>
        </w:rPr>
        <w:t>
оқиды және тасымалдауға мұқтаж.</w:t>
      </w:r>
      <w:r>
        <w:br/>
      </w:r>
      <w:r>
        <w:rPr>
          <w:rFonts w:ascii="Times New Roman"/>
          <w:b w:val="false"/>
          <w:i w:val="false"/>
          <w:color w:val="000000"/>
          <w:sz w:val="28"/>
        </w:rPr>
        <w:t>
      Анықтама талап еткен орынға ұсыну үшін берілді.</w:t>
      </w:r>
    </w:p>
    <w:p>
      <w:pPr>
        <w:spacing w:after="0"/>
        <w:ind w:left="0"/>
        <w:jc w:val="both"/>
      </w:pPr>
      <w:r>
        <w:rPr>
          <w:rFonts w:ascii="Times New Roman"/>
          <w:b w:val="false"/>
          <w:i w:val="false"/>
          <w:color w:val="000000"/>
          <w:sz w:val="28"/>
        </w:rPr>
        <w:t>№ ________ мектептің директоры              Т.А.Ә.___________________</w:t>
      </w:r>
      <w:r>
        <w:br/>
      </w:r>
      <w:r>
        <w:rPr>
          <w:rFonts w:ascii="Times New Roman"/>
          <w:b w:val="false"/>
          <w:i w:val="false"/>
          <w:color w:val="000000"/>
          <w:sz w:val="28"/>
        </w:rPr>
        <w:t>
(мектептің атауын көрсету)                       (аты-жөні және қолы)</w:t>
      </w:r>
    </w:p>
    <w:p>
      <w:pPr>
        <w:spacing w:after="0"/>
        <w:ind w:left="0"/>
        <w:jc w:val="both"/>
      </w:pPr>
      <w:r>
        <w:rPr>
          <w:rFonts w:ascii="Times New Roman"/>
          <w:b w:val="false"/>
          <w:i w:val="false"/>
          <w:color w:val="000000"/>
          <w:sz w:val="28"/>
        </w:rPr>
        <w:t>М.О.</w:t>
      </w:r>
    </w:p>
    <w:bookmarkStart w:name="z156" w:id="88"/>
    <w:p>
      <w:pPr>
        <w:spacing w:after="0"/>
        <w:ind w:left="0"/>
        <w:jc w:val="both"/>
      </w:pPr>
      <w:r>
        <w:rPr>
          <w:rFonts w:ascii="Times New Roman"/>
          <w:b w:val="false"/>
          <w:i w:val="false"/>
          <w:color w:val="000000"/>
          <w:sz w:val="28"/>
        </w:rPr>
        <w:t xml:space="preserve">
«Шалғайдағы ауылдық елді     </w:t>
      </w:r>
      <w:r>
        <w:br/>
      </w:r>
      <w:r>
        <w:rPr>
          <w:rFonts w:ascii="Times New Roman"/>
          <w:b w:val="false"/>
          <w:i w:val="false"/>
          <w:color w:val="000000"/>
          <w:sz w:val="28"/>
        </w:rPr>
        <w:t>
мекендерде тұратын балаларды жалпы</w:t>
      </w:r>
      <w:r>
        <w:br/>
      </w:r>
      <w:r>
        <w:rPr>
          <w:rFonts w:ascii="Times New Roman"/>
          <w:b w:val="false"/>
          <w:i w:val="false"/>
          <w:color w:val="000000"/>
          <w:sz w:val="28"/>
        </w:rPr>
        <w:t xml:space="preserve">
білім беру ұйымдарына және кері  </w:t>
      </w:r>
      <w:r>
        <w:br/>
      </w:r>
      <w:r>
        <w:rPr>
          <w:rFonts w:ascii="Times New Roman"/>
          <w:b w:val="false"/>
          <w:i w:val="false"/>
          <w:color w:val="000000"/>
          <w:sz w:val="28"/>
        </w:rPr>
        <w:t xml:space="preserve">
қарай үйлеріне тегін тасымалдауды </w:t>
      </w:r>
      <w:r>
        <w:br/>
      </w:r>
      <w:r>
        <w:rPr>
          <w:rFonts w:ascii="Times New Roman"/>
          <w:b w:val="false"/>
          <w:i w:val="false"/>
          <w:color w:val="000000"/>
          <w:sz w:val="28"/>
        </w:rPr>
        <w:t xml:space="preserve">
ұсыну»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88"/>
    <w:bookmarkStart w:name="z157" w:id="89"/>
    <w:p>
      <w:pPr>
        <w:spacing w:after="0"/>
        <w:ind w:left="0"/>
        <w:jc w:val="left"/>
      </w:pPr>
      <w:r>
        <w:rPr>
          <w:rFonts w:ascii="Times New Roman"/>
          <w:b/>
          <w:i w:val="false"/>
          <w:color w:val="000000"/>
        </w:rPr>
        <w:t xml:space="preserve"> 
Тұтынушыдан құжаттарды алғаны туралы қолхат</w:t>
      </w:r>
    </w:p>
    <w:bookmarkEnd w:id="89"/>
    <w:p>
      <w:pPr>
        <w:spacing w:after="0"/>
        <w:ind w:left="0"/>
        <w:jc w:val="both"/>
      </w:pPr>
      <w:r>
        <w:rPr>
          <w:rFonts w:ascii="Times New Roman"/>
          <w:b w:val="false"/>
          <w:i w:val="false"/>
          <w:color w:val="000000"/>
          <w:sz w:val="28"/>
        </w:rPr>
        <w:t>      Кенттің, ауылдың (селоның), ауылдық (селолық) округтің әкімдігі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(елді мекеннің, ауданның, қаланың, облыстың атауы)</w:t>
      </w:r>
      <w:r>
        <w:br/>
      </w:r>
      <w:r>
        <w:rPr>
          <w:rFonts w:ascii="Times New Roman"/>
          <w:b w:val="false"/>
          <w:i w:val="false"/>
          <w:color w:val="000000"/>
          <w:sz w:val="28"/>
        </w:rPr>
        <w:t>
      Құжаттардың алынғаны туралы № __________________________ қолхат</w:t>
      </w:r>
      <w:r>
        <w:br/>
      </w:r>
      <w:r>
        <w:rPr>
          <w:rFonts w:ascii="Times New Roman"/>
          <w:b w:val="false"/>
          <w:i w:val="false"/>
          <w:color w:val="000000"/>
          <w:sz w:val="28"/>
        </w:rPr>
        <w:t>
____________________________________________ мынадай құжаттар алынды:</w:t>
      </w:r>
      <w:r>
        <w:br/>
      </w:r>
      <w:r>
        <w:rPr>
          <w:rFonts w:ascii="Times New Roman"/>
          <w:b w:val="false"/>
          <w:i w:val="false"/>
          <w:color w:val="000000"/>
          <w:sz w:val="28"/>
        </w:rPr>
        <w:t>
           (тұтынушының Т.А.Ә.)</w:t>
      </w:r>
      <w:r>
        <w:br/>
      </w:r>
      <w:r>
        <w:rPr>
          <w:rFonts w:ascii="Times New Roman"/>
          <w:b w:val="false"/>
          <w:i w:val="false"/>
          <w:color w:val="000000"/>
          <w:sz w:val="28"/>
        </w:rPr>
        <w:t>
1. Өтініш</w:t>
      </w:r>
      <w:r>
        <w:br/>
      </w:r>
      <w:r>
        <w:rPr>
          <w:rFonts w:ascii="Times New Roman"/>
          <w:b w:val="false"/>
          <w:i w:val="false"/>
          <w:color w:val="000000"/>
          <w:sz w:val="28"/>
        </w:rPr>
        <w:t>
2. Туу туралы куәліктің көшірмесі (жеке куәлік) берілген күні _______</w:t>
      </w:r>
      <w:r>
        <w:br/>
      </w:r>
      <w:r>
        <w:rPr>
          <w:rFonts w:ascii="Times New Roman"/>
          <w:b w:val="false"/>
          <w:i w:val="false"/>
          <w:color w:val="000000"/>
          <w:sz w:val="28"/>
        </w:rPr>
        <w:t>
№ ___________________________ берген мекеме _________________________</w:t>
      </w:r>
      <w:r>
        <w:br/>
      </w:r>
      <w:r>
        <w:rPr>
          <w:rFonts w:ascii="Times New Roman"/>
          <w:b w:val="false"/>
          <w:i w:val="false"/>
          <w:color w:val="000000"/>
          <w:sz w:val="28"/>
        </w:rPr>
        <w:t>
3. Оқу орнынан анықтама.</w:t>
      </w:r>
    </w:p>
    <w:p>
      <w:pPr>
        <w:spacing w:after="0"/>
        <w:ind w:left="0"/>
        <w:jc w:val="both"/>
      </w:pPr>
      <w:r>
        <w:rPr>
          <w:rFonts w:ascii="Times New Roman"/>
          <w:b w:val="false"/>
          <w:i w:val="false"/>
          <w:color w:val="000000"/>
          <w:sz w:val="28"/>
        </w:rPr>
        <w:t>                    Әкімдіктің қабылдаған маманы _____________ (қолы)</w:t>
      </w:r>
      <w:r>
        <w:br/>
      </w:r>
      <w:r>
        <w:rPr>
          <w:rFonts w:ascii="Times New Roman"/>
          <w:b w:val="false"/>
          <w:i w:val="false"/>
          <w:color w:val="000000"/>
          <w:sz w:val="28"/>
        </w:rPr>
        <w:t>
                    20__ ж. «___» ___________________________________</w:t>
      </w:r>
    </w:p>
    <w:bookmarkStart w:name="z158" w:id="9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19 ақпандағы</w:t>
      </w:r>
      <w:r>
        <w:br/>
      </w:r>
      <w:r>
        <w:rPr>
          <w:rFonts w:ascii="Times New Roman"/>
          <w:b w:val="false"/>
          <w:i w:val="false"/>
          <w:color w:val="000000"/>
          <w:sz w:val="28"/>
        </w:rPr>
        <w:t xml:space="preserve">
№ 115 қаулысымен   </w:t>
      </w:r>
      <w:r>
        <w:br/>
      </w:r>
      <w:r>
        <w:rPr>
          <w:rFonts w:ascii="Times New Roman"/>
          <w:b w:val="false"/>
          <w:i w:val="false"/>
          <w:color w:val="000000"/>
          <w:sz w:val="28"/>
        </w:rPr>
        <w:t xml:space="preserve">
бекітілген      </w:t>
      </w:r>
    </w:p>
    <w:bookmarkEnd w:id="90"/>
    <w:bookmarkStart w:name="z159" w:id="91"/>
    <w:p>
      <w:pPr>
        <w:spacing w:after="0"/>
        <w:ind w:left="0"/>
        <w:jc w:val="left"/>
      </w:pPr>
      <w:r>
        <w:rPr>
          <w:rFonts w:ascii="Times New Roman"/>
          <w:b/>
          <w:i w:val="false"/>
          <w:color w:val="000000"/>
        </w:rPr>
        <w:t xml:space="preserve"> 
«Жалпы білім беретін мектептердегі білім алушылар мен</w:t>
      </w:r>
      <w:r>
        <w:br/>
      </w:r>
      <w:r>
        <w:rPr>
          <w:rFonts w:ascii="Times New Roman"/>
          <w:b/>
          <w:i w:val="false"/>
          <w:color w:val="000000"/>
        </w:rPr>
        <w:t>
тәрбиеленушілердің жекелеген санаттарына тегін тамақтандыруды</w:t>
      </w:r>
      <w:r>
        <w:br/>
      </w:r>
      <w:r>
        <w:rPr>
          <w:rFonts w:ascii="Times New Roman"/>
          <w:b/>
          <w:i w:val="false"/>
          <w:color w:val="000000"/>
        </w:rPr>
        <w:t>
ұсыну»  мемлекеттік көрсетілетін қызмет стандарты</w:t>
      </w:r>
    </w:p>
    <w:bookmarkEnd w:id="91"/>
    <w:bookmarkStart w:name="z160" w:id="92"/>
    <w:p>
      <w:pPr>
        <w:spacing w:after="0"/>
        <w:ind w:left="0"/>
        <w:jc w:val="left"/>
      </w:pPr>
      <w:r>
        <w:rPr>
          <w:rFonts w:ascii="Times New Roman"/>
          <w:b/>
          <w:i w:val="false"/>
          <w:color w:val="000000"/>
        </w:rPr>
        <w:t xml:space="preserve"> 
1. Жалпы ережелер</w:t>
      </w:r>
    </w:p>
    <w:bookmarkEnd w:id="92"/>
    <w:bookmarkStart w:name="z161" w:id="93"/>
    <w:p>
      <w:pPr>
        <w:spacing w:after="0"/>
        <w:ind w:left="0"/>
        <w:jc w:val="both"/>
      </w:pPr>
      <w:r>
        <w:rPr>
          <w:rFonts w:ascii="Times New Roman"/>
          <w:b w:val="false"/>
          <w:i w:val="false"/>
          <w:color w:val="000000"/>
          <w:sz w:val="28"/>
        </w:rPr>
        <w:t>
      1. «Жалпы білім беретін мектептердегі білім алушылар мен тәрбиеленушілердің жекелеген санаттарына тегін тамақтандыруды ұсыну»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облыстардың, аудандардың, республикалық, облыстық маңызы бар қалалардың, астананың жергілікті атқарушы органдары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көрсетудің нәтижелерін беру:</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«электрондық үкіметтің» www.e.gov.kz веб-порталы (бұдан әрі – портал) арқылы жүзеге асырылады.</w:t>
      </w:r>
    </w:p>
    <w:bookmarkEnd w:id="93"/>
    <w:bookmarkStart w:name="z164" w:id="94"/>
    <w:p>
      <w:pPr>
        <w:spacing w:after="0"/>
        <w:ind w:left="0"/>
        <w:jc w:val="left"/>
      </w:pPr>
      <w:r>
        <w:rPr>
          <w:rFonts w:ascii="Times New Roman"/>
          <w:b/>
          <w:i w:val="false"/>
          <w:color w:val="000000"/>
        </w:rPr>
        <w:t xml:space="preserve"> 
2. Мемлекеттік қызмет көрсету тәртібі</w:t>
      </w:r>
    </w:p>
    <w:bookmarkEnd w:id="94"/>
    <w:bookmarkStart w:name="z165" w:id="95"/>
    <w:p>
      <w:pPr>
        <w:spacing w:after="0"/>
        <w:ind w:left="0"/>
        <w:jc w:val="both"/>
      </w:pPr>
      <w:r>
        <w:rPr>
          <w:rFonts w:ascii="Times New Roman"/>
          <w:b w:val="false"/>
          <w:i w:val="false"/>
          <w:color w:val="000000"/>
          <w:sz w:val="28"/>
        </w:rPr>
        <w:t>
      4. Мемлекеттік қызмет көрсету мерзімдері.</w:t>
      </w:r>
      <w:r>
        <w:br/>
      </w:r>
      <w:r>
        <w:rPr>
          <w:rFonts w:ascii="Times New Roman"/>
          <w:b w:val="false"/>
          <w:i w:val="false"/>
          <w:color w:val="000000"/>
          <w:sz w:val="28"/>
        </w:rPr>
        <w:t>
      1) көрсетілетін қызметті берушіге құжаттар топтамасы тапсырылған сәттен бастап, сондай-ақ порталға өтініш берген кезде - 5 жұмыс күні ішінде;</w:t>
      </w:r>
      <w:r>
        <w:br/>
      </w:r>
      <w:r>
        <w:rPr>
          <w:rFonts w:ascii="Times New Roman"/>
          <w:b w:val="false"/>
          <w:i w:val="false"/>
          <w:color w:val="000000"/>
          <w:sz w:val="28"/>
        </w:rPr>
        <w:t>
      2) көрсетілетін қызметті алушының құжаттар топтамасын тапсыруы үшін күтудің рұқсат берілетін ең ұзақ уақыты – 20 минуттан аспайды;</w:t>
      </w:r>
      <w:r>
        <w:br/>
      </w:r>
      <w:r>
        <w:rPr>
          <w:rFonts w:ascii="Times New Roman"/>
          <w:b w:val="false"/>
          <w:i w:val="false"/>
          <w:color w:val="000000"/>
          <w:sz w:val="28"/>
        </w:rPr>
        <w:t>
      3) көрсетілетін қызметті алушыға қызмет көрсетудің рұқсат берілетін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электрондық (ішінара автоматтандырылған) және (немесе) қағаз жүзінде.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жалпы білім беретін мектепте тегін тамақтандыруды ұсыну туралы анықтама.</w:t>
      </w:r>
      <w:r>
        <w:br/>
      </w:r>
      <w:r>
        <w:rPr>
          <w:rFonts w:ascii="Times New Roman"/>
          <w:b w:val="false"/>
          <w:i w:val="false"/>
          <w:color w:val="000000"/>
          <w:sz w:val="28"/>
        </w:rPr>
        <w:t>
      Мемлекеттік қызмет көрсетудің нәтижесі электрондық форматта ұсынылады. Көрсетілетін қызметті алушы мемлекеттік қызметті қағаз тасымалдағышта алу үшін өтініш берген жағдайда нәтижесі электрондық түрде ресімделеді, қағазға басып шығарылады және көрсетілетін қызметті беруші басшысының қолымен расталады.</w:t>
      </w:r>
      <w:r>
        <w:br/>
      </w:r>
      <w:r>
        <w:rPr>
          <w:rFonts w:ascii="Times New Roman"/>
          <w:b w:val="false"/>
          <w:i w:val="false"/>
          <w:color w:val="000000"/>
          <w:sz w:val="28"/>
        </w:rPr>
        <w:t>
      Порталда мемлекеттік қызмет көрсетудің нәтижесі көрсетілетін қызметті алушының «жеке кабинетіне» көрсетілетін қызметті берушінің уәкілетті тұлғасының электрондық цифлық қолтаңбасымен (бұдан әрі – ЭЦҚ) қол қойылған электрондық құжат форматында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көрсетілетін қызметті берушінің белгіленген жұмыс кестесіне сәйкес сағат 13.00-ден 14.30-ға дейінгі аралықтағы түскі үзіліспен сағат 9.00-ден 18.30-ға дейін.</w:t>
      </w:r>
      <w:r>
        <w:br/>
      </w:r>
      <w:r>
        <w:rPr>
          <w:rFonts w:ascii="Times New Roman"/>
          <w:b w:val="false"/>
          <w:i w:val="false"/>
          <w:color w:val="000000"/>
          <w:sz w:val="28"/>
        </w:rPr>
        <w:t>
      Көрсетілетін қызметті алушыны алдын ала жазу және оған жедел қызмет көрсету қарастырылмаған;</w:t>
      </w:r>
      <w:r>
        <w:br/>
      </w:r>
      <w:r>
        <w:rPr>
          <w:rFonts w:ascii="Times New Roman"/>
          <w:b w:val="false"/>
          <w:i w:val="false"/>
          <w:color w:val="000000"/>
          <w:sz w:val="28"/>
        </w:rPr>
        <w:t>
      2) портал - тәулік бойы (жөндеу жұмыстарын жүргізуге байланысты техникалық үзілісті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өтініш берген кезде мемлекеттік қызмет көрсету үшін қажетті құжаттардың тізбесі:</w:t>
      </w:r>
      <w:r>
        <w:br/>
      </w:r>
      <w:r>
        <w:rPr>
          <w:rFonts w:ascii="Times New Roman"/>
          <w:b w:val="false"/>
          <w:i w:val="false"/>
          <w:color w:val="000000"/>
          <w:sz w:val="28"/>
        </w:rPr>
        <w:t>
      1) көрсетілетін қызметті берушіге:</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белгіленген нысан бойынша өтініш;</w:t>
      </w:r>
      <w:r>
        <w:br/>
      </w:r>
      <w:r>
        <w:rPr>
          <w:rFonts w:ascii="Times New Roman"/>
          <w:b w:val="false"/>
          <w:i w:val="false"/>
          <w:color w:val="000000"/>
          <w:sz w:val="28"/>
        </w:rPr>
        <w:t>
      мемлекеттік атаулы әлеуметтік көмекті алуға құқығы бар отбасылардан шыққан мемлекеттік қызметті алушылар санаты үшін көрсетілетін қызметті алушының (отбасының) жергілікті атқарушы органдар тарапынан ұсынылатын мемлекеттік атаулы әлеуметтік көмекті тұтынушылар қатарына жататынын растайтын анықтама;</w:t>
      </w:r>
      <w:r>
        <w:br/>
      </w:r>
      <w:r>
        <w:rPr>
          <w:rFonts w:ascii="Times New Roman"/>
          <w:b w:val="false"/>
          <w:i w:val="false"/>
          <w:color w:val="000000"/>
          <w:sz w:val="28"/>
        </w:rPr>
        <w:t>
      табысы туралы мәлімет (ата-аналардың немесе оларды алмастырушы адамдардың еңбекақылары, кәсіпкерлік және басқа да қызмет түрлерінен түскен табыстары, балаларға төленетін алимент түріндегі және қарауындағы басқа да адамдардың табыстары, жан басына шаққандағы орташа табысы </w:t>
      </w:r>
      <w:r>
        <w:rPr>
          <w:rFonts w:ascii="Times New Roman"/>
          <w:b w:val="false"/>
          <w:i w:val="false"/>
          <w:color w:val="000000"/>
          <w:sz w:val="28"/>
        </w:rPr>
        <w:t>ең төменгі өмір сүру деңгейінен</w:t>
      </w:r>
      <w:r>
        <w:rPr>
          <w:rFonts w:ascii="Times New Roman"/>
          <w:b w:val="false"/>
          <w:i w:val="false"/>
          <w:color w:val="000000"/>
          <w:sz w:val="28"/>
        </w:rPr>
        <w:t xml:space="preserve"> төмен, мемлекеттік атаулы әлеуметтік көмек алмайтын отбасылар табыстары);</w:t>
      </w:r>
      <w:r>
        <w:br/>
      </w:r>
      <w:r>
        <w:rPr>
          <w:rFonts w:ascii="Times New Roman"/>
          <w:b w:val="false"/>
          <w:i w:val="false"/>
          <w:color w:val="000000"/>
          <w:sz w:val="28"/>
        </w:rPr>
        <w:t>
      көрсетілетін қызметті алушылар үшін отбасыларда тұратын жетім балалар мен ата-анасының қамқорлығынсыз қалған балалар есебінен отбасыларда тәрбиеленетін жетім балалар мен ата-анасының қамқорлығынсыз қалған балаларға қорғаншылық пен қамқоршылық туралы анықтама.</w:t>
      </w:r>
      <w:r>
        <w:br/>
      </w:r>
      <w:r>
        <w:rPr>
          <w:rFonts w:ascii="Times New Roman"/>
          <w:b w:val="false"/>
          <w:i w:val="false"/>
          <w:color w:val="000000"/>
          <w:sz w:val="28"/>
        </w:rPr>
        <w:t>
      Көрсетілетін қызметті алушыға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мынадай мәліметтерді көрсетіп, тиісті құжаттардың қабылданғаны туралы қолхат беріледі:</w:t>
      </w:r>
      <w:r>
        <w:br/>
      </w:r>
      <w:r>
        <w:rPr>
          <w:rFonts w:ascii="Times New Roman"/>
          <w:b w:val="false"/>
          <w:i w:val="false"/>
          <w:color w:val="000000"/>
          <w:sz w:val="28"/>
        </w:rPr>
        <w:t>
      1) тапсырылған құжаттардың тізбесі;</w:t>
      </w:r>
      <w:r>
        <w:br/>
      </w:r>
      <w:r>
        <w:rPr>
          <w:rFonts w:ascii="Times New Roman"/>
          <w:b w:val="false"/>
          <w:i w:val="false"/>
          <w:color w:val="000000"/>
          <w:sz w:val="28"/>
        </w:rPr>
        <w:t>
      2) құжаттарды қабылдаған қызметкердің тегі, аты, әкесінің аты, лауазымы, сондай-ақ оның байланыс телефондары.</w:t>
      </w:r>
      <w:r>
        <w:br/>
      </w:r>
      <w:r>
        <w:rPr>
          <w:rFonts w:ascii="Times New Roman"/>
          <w:b w:val="false"/>
          <w:i w:val="false"/>
          <w:color w:val="000000"/>
          <w:sz w:val="28"/>
        </w:rPr>
        <w:t>
      Білім беру ұйымдарын басқарудың алқалық органдары айқындайтын төтенше жағдайлардың нәтижесінде шұғыл көмекті қажет ететін отбасылардан шыққан көрсетілетін қызметті алушылар және өзге де санаттағы білім алушылар мен тәрбиеленушілер үшін отбасының материалдық-тұрмыстық ахуалын тексеру актісін білім беру ұйымы береді. Алқалық орган қажет болған жағдайда қаржылық және материалдық көмек көрсету туралы шешім қабылдау үшін қажетті құжаттарды сұратуға құқылы;</w:t>
      </w:r>
      <w:r>
        <w:br/>
      </w:r>
      <w:r>
        <w:rPr>
          <w:rFonts w:ascii="Times New Roman"/>
          <w:b w:val="false"/>
          <w:i w:val="false"/>
          <w:color w:val="000000"/>
          <w:sz w:val="28"/>
        </w:rPr>
        <w:t>
      2. порталға:</w:t>
      </w:r>
      <w:r>
        <w:br/>
      </w:r>
      <w:r>
        <w:rPr>
          <w:rFonts w:ascii="Times New Roman"/>
          <w:b w:val="false"/>
          <w:i w:val="false"/>
          <w:color w:val="000000"/>
          <w:sz w:val="28"/>
        </w:rPr>
        <w:t>
      өтініш берушінің ЭЦҚ расталған электрондық құжат нысанында баланың ата-аналарының (қорғаншылар, қамқоршылар) біреуінен сұрау;</w:t>
      </w:r>
      <w:r>
        <w:br/>
      </w:r>
      <w:r>
        <w:rPr>
          <w:rFonts w:ascii="Times New Roman"/>
          <w:b w:val="false"/>
          <w:i w:val="false"/>
          <w:color w:val="000000"/>
          <w:sz w:val="28"/>
        </w:rPr>
        <w:t>
      баланың жеке сәйкестендiру нөмiрi.</w:t>
      </w:r>
      <w:r>
        <w:br/>
      </w:r>
      <w:r>
        <w:rPr>
          <w:rFonts w:ascii="Times New Roman"/>
          <w:b w:val="false"/>
          <w:i w:val="false"/>
          <w:color w:val="000000"/>
          <w:sz w:val="28"/>
        </w:rPr>
        <w:t>
      Мемлекеттік атаулы әлеуметтік көмек алушыларға көрсетілетін қызметті алушының (отбасының) жататынын растайтын анықтама, жетім балалар мен ата-анасының қамқорлығынсыз қалған балалар үшін қорғаншылық (қамқоршылық), патронаттық тәрбиені бекіту жөніндегі уәкілетті органның шешімі туралы қорғаншылық және қамқоршылық бойынша анықтама туралы мәліметтерді, алынған табыстар туралы мәліметті (еңбекақы, кәсіпкерлік қызметтен алынған табыстар) көрсетілетін қызметті беруші тиісті мемлекеттік ақпараттық жүйелерден мемлекеттік органдардың уәкілетті адамының ЭЦҚ-мен расталған электрондық құжаттар нысанында алады.</w:t>
      </w:r>
      <w:r>
        <w:br/>
      </w:r>
      <w:r>
        <w:rPr>
          <w:rFonts w:ascii="Times New Roman"/>
          <w:b w:val="false"/>
          <w:i w:val="false"/>
          <w:color w:val="000000"/>
          <w:sz w:val="28"/>
        </w:rPr>
        <w:t>
      Портал арқылы жүгінген кезде көрсетілетін қызметті алушының «жеке кабинетіне» мемлекеттік қызмет көрсету нәтижесі алынған күні және уақыты көрсетіліп, мемлекеттік қызметті көрсетуге арналған сұраныстың қабылдануы туралы хабарлама-есеп жіберіледі.</w:t>
      </w:r>
    </w:p>
    <w:bookmarkEnd w:id="95"/>
    <w:bookmarkStart w:name="z171" w:id="96"/>
    <w:p>
      <w:pPr>
        <w:spacing w:after="0"/>
        <w:ind w:left="0"/>
        <w:jc w:val="left"/>
      </w:pPr>
      <w:r>
        <w:rPr>
          <w:rFonts w:ascii="Times New Roman"/>
          <w:b/>
          <w:i w:val="false"/>
          <w:color w:val="000000"/>
        </w:rPr>
        <w:t xml:space="preserve"> 
3. Мемлекеттік қызмет көрсету мәселелері бойынша облыстардың,</w:t>
      </w:r>
      <w:r>
        <w:br/>
      </w:r>
      <w:r>
        <w:rPr>
          <w:rFonts w:ascii="Times New Roman"/>
          <w:b/>
          <w:i w:val="false"/>
          <w:color w:val="000000"/>
        </w:rPr>
        <w:t>
республикалық маңызы бар қалалардың, астананың, аудандардың,</w:t>
      </w:r>
      <w:r>
        <w:br/>
      </w:r>
      <w:r>
        <w:rPr>
          <w:rFonts w:ascii="Times New Roman"/>
          <w:b/>
          <w:i w:val="false"/>
          <w:color w:val="000000"/>
        </w:rPr>
        <w:t>
облыстық маңызы бар қалалардың жергілікті атқарушы</w:t>
      </w:r>
      <w:r>
        <w:br/>
      </w:r>
      <w:r>
        <w:rPr>
          <w:rFonts w:ascii="Times New Roman"/>
          <w:b/>
          <w:i w:val="false"/>
          <w:color w:val="000000"/>
        </w:rPr>
        <w:t>
органдарының, қаладағы аудандардың, аудандық маңызы бар</w:t>
      </w:r>
      <w:r>
        <w:br/>
      </w:r>
      <w:r>
        <w:rPr>
          <w:rFonts w:ascii="Times New Roman"/>
          <w:b/>
          <w:i w:val="false"/>
          <w:color w:val="000000"/>
        </w:rPr>
        <w:t>
қалалардың, кенттердің, селолардың, селолық округтердің</w:t>
      </w:r>
      <w:r>
        <w:br/>
      </w:r>
      <w:r>
        <w:rPr>
          <w:rFonts w:ascii="Times New Roman"/>
          <w:b/>
          <w:i w:val="false"/>
          <w:color w:val="000000"/>
        </w:rPr>
        <w:t>
әкімдерінің, сондай-ақ көрсетілетін қызметті берушілердің және</w:t>
      </w:r>
      <w:r>
        <w:br/>
      </w:r>
      <w:r>
        <w:rPr>
          <w:rFonts w:ascii="Times New Roman"/>
          <w:b/>
          <w:i w:val="false"/>
          <w:color w:val="000000"/>
        </w:rPr>
        <w:t>
(немесе) олардың лауазымды адамдарының шешімдеріне, әрекетіне</w:t>
      </w:r>
      <w:r>
        <w:br/>
      </w:r>
      <w:r>
        <w:rPr>
          <w:rFonts w:ascii="Times New Roman"/>
          <w:b/>
          <w:i w:val="false"/>
          <w:color w:val="000000"/>
        </w:rPr>
        <w:t>
(әрекетсіздігіне) шағымдану тәртібі</w:t>
      </w:r>
    </w:p>
    <w:bookmarkEnd w:id="96"/>
    <w:bookmarkStart w:name="z172" w:id="97"/>
    <w:p>
      <w:pPr>
        <w:spacing w:after="0"/>
        <w:ind w:left="0"/>
        <w:jc w:val="both"/>
      </w:pPr>
      <w:r>
        <w:rPr>
          <w:rFonts w:ascii="Times New Roman"/>
          <w:b w:val="false"/>
          <w:i w:val="false"/>
          <w:color w:val="000000"/>
          <w:sz w:val="28"/>
        </w:rPr>
        <w:t>
      10.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r>
        <w:br/>
      </w:r>
      <w:r>
        <w:rPr>
          <w:rFonts w:ascii="Times New Roman"/>
          <w:b w:val="false"/>
          <w:i w:val="false"/>
          <w:color w:val="000000"/>
          <w:sz w:val="28"/>
        </w:rPr>
        <w:t>
      Шағымдар жазбаша нысанда пошта немесе көрсетілетін қызметті берушінің немесе әкімдіктің кеңсесі арқылы қолма-қол қабылданады.</w:t>
      </w:r>
      <w:r>
        <w:br/>
      </w:r>
      <w:r>
        <w:rPr>
          <w:rFonts w:ascii="Times New Roman"/>
          <w:b w:val="false"/>
          <w:i w:val="false"/>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 Шағым тіркелгеннен кейін көрсетілетін қызметті берушінің не әкімдіктің басшысына жауапты орындаушыны анықтау және тиісті шаралар қабылдау үшін жолданады.</w:t>
      </w:r>
      <w:r>
        <w:br/>
      </w:r>
      <w:r>
        <w:rPr>
          <w:rFonts w:ascii="Times New Roman"/>
          <w:b w:val="false"/>
          <w:i w:val="false"/>
          <w:color w:val="000000"/>
          <w:sz w:val="28"/>
        </w:rPr>
        <w:t>
      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байланысы арқылы жіберіледі не көрсетілетін қызметті берушінің, әкімдіктің кеңсесінде қолма-қол беріледі.</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r>
        <w:br/>
      </w: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97"/>
    <w:bookmarkStart w:name="z174" w:id="98"/>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форматта көрсетілетін қызмет көрсетудің ерекшеліктері</w:t>
      </w:r>
      <w:r>
        <w:br/>
      </w:r>
      <w:r>
        <w:rPr>
          <w:rFonts w:ascii="Times New Roman"/>
          <w:b/>
          <w:i w:val="false"/>
          <w:color w:val="000000"/>
        </w:rPr>
        <w:t>
ескерілген өзге де талаптар</w:t>
      </w:r>
    </w:p>
    <w:bookmarkEnd w:id="98"/>
    <w:bookmarkStart w:name="z175" w:id="99"/>
    <w:p>
      <w:pPr>
        <w:spacing w:after="0"/>
        <w:ind w:left="0"/>
        <w:jc w:val="both"/>
      </w:pPr>
      <w:r>
        <w:rPr>
          <w:rFonts w:ascii="Times New Roman"/>
          <w:b w:val="false"/>
          <w:i w:val="false"/>
          <w:color w:val="000000"/>
          <w:sz w:val="28"/>
        </w:rPr>
        <w:t>
      12. Мемлекеттік қызмет көрсету орындарының мекенжайлары:</w:t>
      </w:r>
      <w:r>
        <w:br/>
      </w:r>
      <w:r>
        <w:rPr>
          <w:rFonts w:ascii="Times New Roman"/>
          <w:b w:val="false"/>
          <w:i w:val="false"/>
          <w:color w:val="000000"/>
          <w:sz w:val="28"/>
        </w:rPr>
        <w:t>
      1) Министрліктің www.edu.gov.kz;</w:t>
      </w:r>
      <w:r>
        <w:br/>
      </w:r>
      <w:r>
        <w:rPr>
          <w:rFonts w:ascii="Times New Roman"/>
          <w:b w:val="false"/>
          <w:i w:val="false"/>
          <w:color w:val="000000"/>
          <w:sz w:val="28"/>
        </w:rPr>
        <w:t>
      2) Порталда: www.e.gov.kz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көрсетілетін қызметті ЭЦҚ болған жағдайда портал арқылы электронды нысанда алуға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 мемлекеттік қызмет көрсету тәртібі және жағдайы туралы ақпаратты қашықтықтан қол жеткізу режимінде, порталдағы «жеке кабинеті», көрсетілетін қызметті берушінің анықтама қызметі, сондай-ақ мемлекеттік қызмет көрсету мәселесі бойынша бірыңғай байланыс-орталығы арқылы алу мүмкіндігіне ие.</w:t>
      </w:r>
      <w:r>
        <w:br/>
      </w:r>
      <w:r>
        <w:rPr>
          <w:rFonts w:ascii="Times New Roman"/>
          <w:b w:val="false"/>
          <w:i w:val="false"/>
          <w:color w:val="000000"/>
          <w:sz w:val="28"/>
        </w:rPr>
        <w:t>
</w:t>
      </w:r>
      <w:r>
        <w:rPr>
          <w:rFonts w:ascii="Times New Roman"/>
          <w:b w:val="false"/>
          <w:i w:val="false"/>
          <w:color w:val="000000"/>
          <w:sz w:val="28"/>
        </w:rPr>
        <w:t>
      15. Көрсетілетін қызметті берушінің мемлекеттік қызмет көрсету мәселесі бойынша анықтама қызметінің байланыс телефондары Министрліктің www.edu.gov.kz интернет-ресурсында орналастырылған. Мемлекеттік қызмет көрсету жөніндегі бірыңғай байланыс-орталығы: 8-800-080-7777, 1414.</w:t>
      </w:r>
    </w:p>
    <w:bookmarkEnd w:id="99"/>
    <w:bookmarkStart w:name="z179" w:id="100"/>
    <w:p>
      <w:pPr>
        <w:spacing w:after="0"/>
        <w:ind w:left="0"/>
        <w:jc w:val="both"/>
      </w:pPr>
      <w:r>
        <w:rPr>
          <w:rFonts w:ascii="Times New Roman"/>
          <w:b w:val="false"/>
          <w:i w:val="false"/>
          <w:color w:val="000000"/>
          <w:sz w:val="28"/>
        </w:rPr>
        <w:t>
«Жалпы білім беретін мектептерде білім</w:t>
      </w:r>
      <w:r>
        <w:br/>
      </w:r>
      <w:r>
        <w:rPr>
          <w:rFonts w:ascii="Times New Roman"/>
          <w:b w:val="false"/>
          <w:i w:val="false"/>
          <w:color w:val="000000"/>
          <w:sz w:val="28"/>
        </w:rPr>
        <w:t xml:space="preserve">
алушылар мен тәрбиеленушілердің    </w:t>
      </w:r>
      <w:r>
        <w:br/>
      </w:r>
      <w:r>
        <w:rPr>
          <w:rFonts w:ascii="Times New Roman"/>
          <w:b w:val="false"/>
          <w:i w:val="false"/>
          <w:color w:val="000000"/>
          <w:sz w:val="28"/>
        </w:rPr>
        <w:t xml:space="preserve">
жекелеген санаттарына тегін      </w:t>
      </w:r>
      <w:r>
        <w:br/>
      </w:r>
      <w:r>
        <w:rPr>
          <w:rFonts w:ascii="Times New Roman"/>
          <w:b w:val="false"/>
          <w:i w:val="false"/>
          <w:color w:val="000000"/>
          <w:sz w:val="28"/>
        </w:rPr>
        <w:t xml:space="preserve">
тамақтандыруды ұсыну»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1-қосымша              </w:t>
      </w:r>
    </w:p>
    <w:bookmarkEnd w:id="100"/>
    <w:bookmarkStart w:name="z180" w:id="101"/>
    <w:p>
      <w:pPr>
        <w:spacing w:after="0"/>
        <w:ind w:left="0"/>
        <w:jc w:val="left"/>
      </w:pPr>
      <w:r>
        <w:rPr>
          <w:rFonts w:ascii="Times New Roman"/>
          <w:b/>
          <w:i w:val="false"/>
          <w:color w:val="000000"/>
        </w:rPr>
        <w:t xml:space="preserve"> 
Жалпы білім беретін мектептерде білім алушылар мен</w:t>
      </w:r>
      <w:r>
        <w:br/>
      </w:r>
      <w:r>
        <w:rPr>
          <w:rFonts w:ascii="Times New Roman"/>
          <w:b/>
          <w:i w:val="false"/>
          <w:color w:val="000000"/>
        </w:rPr>
        <w:t>
тәрбиеленушілердің жекелеген санаттарын тегін тамақтандыру</w:t>
      </w:r>
      <w:r>
        <w:br/>
      </w:r>
      <w:r>
        <w:rPr>
          <w:rFonts w:ascii="Times New Roman"/>
          <w:b/>
          <w:i w:val="false"/>
          <w:color w:val="000000"/>
        </w:rPr>
        <w:t>
туралы анықтама</w:t>
      </w:r>
    </w:p>
    <w:bookmarkEnd w:id="101"/>
    <w:p>
      <w:pPr>
        <w:spacing w:after="0"/>
        <w:ind w:left="0"/>
        <w:jc w:val="both"/>
      </w:pPr>
      <w:r>
        <w:rPr>
          <w:rFonts w:ascii="Times New Roman"/>
          <w:b w:val="false"/>
          <w:i w:val="false"/>
          <w:color w:val="000000"/>
          <w:sz w:val="28"/>
        </w:rPr>
        <w:t>      Осы анықтама 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20__ - 20__ оқу жылында тегін тамақтандырумен қамтамасыз етілетін</w:t>
      </w:r>
      <w:r>
        <w:br/>
      </w:r>
      <w:r>
        <w:rPr>
          <w:rFonts w:ascii="Times New Roman"/>
          <w:b w:val="false"/>
          <w:i w:val="false"/>
          <w:color w:val="000000"/>
          <w:sz w:val="28"/>
        </w:rPr>
        <w:t>
білім алушылар мен тәрбиеленушілердің тізіміне енгізілгендігі туралы</w:t>
      </w:r>
      <w:r>
        <w:br/>
      </w:r>
      <w:r>
        <w:rPr>
          <w:rFonts w:ascii="Times New Roman"/>
          <w:b w:val="false"/>
          <w:i w:val="false"/>
          <w:color w:val="000000"/>
          <w:sz w:val="28"/>
        </w:rPr>
        <w:t>
берілді.</w:t>
      </w:r>
    </w:p>
    <w:p>
      <w:pPr>
        <w:spacing w:after="0"/>
        <w:ind w:left="0"/>
        <w:jc w:val="both"/>
      </w:pPr>
      <w:r>
        <w:rPr>
          <w:rFonts w:ascii="Times New Roman"/>
          <w:b w:val="false"/>
          <w:i w:val="false"/>
          <w:color w:val="000000"/>
          <w:sz w:val="28"/>
        </w:rPr>
        <w:t>М.О.                                   Мектеп директорының қолы, күні</w:t>
      </w:r>
    </w:p>
    <w:bookmarkStart w:name="z181" w:id="102"/>
    <w:p>
      <w:pPr>
        <w:spacing w:after="0"/>
        <w:ind w:left="0"/>
        <w:jc w:val="both"/>
      </w:pPr>
      <w:r>
        <w:rPr>
          <w:rFonts w:ascii="Times New Roman"/>
          <w:b w:val="false"/>
          <w:i w:val="false"/>
          <w:color w:val="000000"/>
          <w:sz w:val="28"/>
        </w:rPr>
        <w:t>
«Жалпы білім беретін мектептерде білім</w:t>
      </w:r>
      <w:r>
        <w:br/>
      </w:r>
      <w:r>
        <w:rPr>
          <w:rFonts w:ascii="Times New Roman"/>
          <w:b w:val="false"/>
          <w:i w:val="false"/>
          <w:color w:val="000000"/>
          <w:sz w:val="28"/>
        </w:rPr>
        <w:t xml:space="preserve">
алушылар мен тәрбиеленушілердің    </w:t>
      </w:r>
      <w:r>
        <w:br/>
      </w:r>
      <w:r>
        <w:rPr>
          <w:rFonts w:ascii="Times New Roman"/>
          <w:b w:val="false"/>
          <w:i w:val="false"/>
          <w:color w:val="000000"/>
          <w:sz w:val="28"/>
        </w:rPr>
        <w:t xml:space="preserve">
жекелеген санаттарына тегін      </w:t>
      </w:r>
      <w:r>
        <w:br/>
      </w:r>
      <w:r>
        <w:rPr>
          <w:rFonts w:ascii="Times New Roman"/>
          <w:b w:val="false"/>
          <w:i w:val="false"/>
          <w:color w:val="000000"/>
          <w:sz w:val="28"/>
        </w:rPr>
        <w:t xml:space="preserve">
тамақтандыруды ұсыну»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2-қосымша               </w:t>
      </w:r>
    </w:p>
    <w:bookmarkEnd w:id="102"/>
    <w:p>
      <w:pPr>
        <w:spacing w:after="0"/>
        <w:ind w:left="0"/>
        <w:jc w:val="both"/>
      </w:pPr>
      <w:r>
        <w:rPr>
          <w:rFonts w:ascii="Times New Roman"/>
          <w:b w:val="false"/>
          <w:i w:val="false"/>
          <w:color w:val="000000"/>
          <w:sz w:val="28"/>
        </w:rPr>
        <w:t>№ _____________________ мектеп директоры</w:t>
      </w:r>
      <w:r>
        <w:br/>
      </w:r>
      <w:r>
        <w:rPr>
          <w:rFonts w:ascii="Times New Roman"/>
          <w:b w:val="false"/>
          <w:i w:val="false"/>
          <w:color w:val="000000"/>
          <w:sz w:val="28"/>
        </w:rPr>
        <w:t xml:space="preserve">
(мектептің атауы)                   </w:t>
      </w:r>
      <w:r>
        <w:br/>
      </w:r>
      <w:r>
        <w:rPr>
          <w:rFonts w:ascii="Times New Roman"/>
          <w:b w:val="false"/>
          <w:i w:val="false"/>
          <w:color w:val="000000"/>
          <w:sz w:val="28"/>
        </w:rPr>
        <w:t>
(______ ауданның, ____________ облыстың)</w:t>
      </w:r>
      <w:r>
        <w:br/>
      </w:r>
      <w:r>
        <w:rPr>
          <w:rFonts w:ascii="Times New Roman"/>
          <w:b w:val="false"/>
          <w:i w:val="false"/>
          <w:color w:val="000000"/>
          <w:sz w:val="28"/>
        </w:rPr>
        <w:t>
________________________________________</w:t>
      </w:r>
      <w:r>
        <w:br/>
      </w:r>
      <w:r>
        <w:rPr>
          <w:rFonts w:ascii="Times New Roman"/>
          <w:b w:val="false"/>
          <w:i w:val="false"/>
          <w:color w:val="000000"/>
          <w:sz w:val="28"/>
        </w:rPr>
        <w:t xml:space="preserve">
(директордың Т.А.Ә.)          </w:t>
      </w:r>
      <w:r>
        <w:br/>
      </w:r>
      <w:r>
        <w:rPr>
          <w:rFonts w:ascii="Times New Roman"/>
          <w:b w:val="false"/>
          <w:i w:val="false"/>
          <w:color w:val="000000"/>
          <w:sz w:val="28"/>
        </w:rPr>
        <w:t>
________________________________________</w:t>
      </w:r>
      <w:r>
        <w:br/>
      </w:r>
      <w:r>
        <w:rPr>
          <w:rFonts w:ascii="Times New Roman"/>
          <w:b w:val="false"/>
          <w:i w:val="false"/>
          <w:color w:val="000000"/>
          <w:sz w:val="28"/>
        </w:rPr>
        <w:t xml:space="preserve">
(өтініш берушінің Т.А.Ә.)        </w:t>
      </w:r>
      <w:r>
        <w:br/>
      </w:r>
      <w:r>
        <w:rPr>
          <w:rFonts w:ascii="Times New Roman"/>
          <w:b w:val="false"/>
          <w:i w:val="false"/>
          <w:color w:val="000000"/>
          <w:sz w:val="28"/>
        </w:rPr>
        <w:t xml:space="preserve">
мына мекенжайы бойынша тұратын:     </w:t>
      </w:r>
      <w:r>
        <w:br/>
      </w:r>
      <w:r>
        <w:rPr>
          <w:rFonts w:ascii="Times New Roman"/>
          <w:b w:val="false"/>
          <w:i w:val="false"/>
          <w:color w:val="000000"/>
          <w:sz w:val="28"/>
        </w:rPr>
        <w:t>
________________________________________</w:t>
      </w:r>
      <w:r>
        <w:br/>
      </w:r>
      <w:r>
        <w:rPr>
          <w:rFonts w:ascii="Times New Roman"/>
          <w:b w:val="false"/>
          <w:i w:val="false"/>
          <w:color w:val="000000"/>
          <w:sz w:val="28"/>
        </w:rPr>
        <w:t>
(елді мекен атауы, тұрғылықты мекенжайы,</w:t>
      </w:r>
      <w:r>
        <w:br/>
      </w:r>
      <w:r>
        <w:rPr>
          <w:rFonts w:ascii="Times New Roman"/>
          <w:b w:val="false"/>
          <w:i w:val="false"/>
          <w:color w:val="000000"/>
          <w:sz w:val="28"/>
        </w:rPr>
        <w:t xml:space="preserve">
телефоны)               </w:t>
      </w:r>
    </w:p>
    <w:bookmarkStart w:name="z182" w:id="103"/>
    <w:p>
      <w:pPr>
        <w:spacing w:after="0"/>
        <w:ind w:left="0"/>
        <w:jc w:val="left"/>
      </w:pPr>
      <w:r>
        <w:rPr>
          <w:rFonts w:ascii="Times New Roman"/>
          <w:b/>
          <w:i w:val="false"/>
          <w:color w:val="000000"/>
        </w:rPr>
        <w:t xml:space="preserve"> 
Өтініш</w:t>
      </w:r>
    </w:p>
    <w:bookmarkEnd w:id="103"/>
    <w:p>
      <w:pPr>
        <w:spacing w:after="0"/>
        <w:ind w:left="0"/>
        <w:jc w:val="both"/>
      </w:pPr>
      <w:r>
        <w:rPr>
          <w:rFonts w:ascii="Times New Roman"/>
          <w:b w:val="false"/>
          <w:i w:val="false"/>
          <w:color w:val="000000"/>
          <w:sz w:val="28"/>
        </w:rPr>
        <w:t>      Менің кәмелеттік жасқа толмаған (Т.А.Ә. туған күні) (мектеп №</w:t>
      </w:r>
      <w:r>
        <w:br/>
      </w:r>
      <w:r>
        <w:rPr>
          <w:rFonts w:ascii="Times New Roman"/>
          <w:b w:val="false"/>
          <w:i w:val="false"/>
          <w:color w:val="000000"/>
          <w:sz w:val="28"/>
        </w:rPr>
        <w:t>
және сынып литерін көрсету) оқитын баламды (оқу жылын көрсету) тегін</w:t>
      </w:r>
      <w:r>
        <w:br/>
      </w:r>
      <w:r>
        <w:rPr>
          <w:rFonts w:ascii="Times New Roman"/>
          <w:b w:val="false"/>
          <w:i w:val="false"/>
          <w:color w:val="000000"/>
          <w:sz w:val="28"/>
        </w:rPr>
        <w:t>
тамақтандырумен қамтамасыз етілетін білім алушылар мен</w:t>
      </w:r>
      <w:r>
        <w:br/>
      </w:r>
      <w:r>
        <w:rPr>
          <w:rFonts w:ascii="Times New Roman"/>
          <w:b w:val="false"/>
          <w:i w:val="false"/>
          <w:color w:val="000000"/>
          <w:sz w:val="28"/>
        </w:rPr>
        <w:t>
тәрбиеленушілердің тізіміне қосуды сұраймын.</w:t>
      </w:r>
    </w:p>
    <w:p>
      <w:pPr>
        <w:spacing w:after="0"/>
        <w:ind w:left="0"/>
        <w:jc w:val="both"/>
      </w:pPr>
      <w:r>
        <w:rPr>
          <w:rFonts w:ascii="Times New Roman"/>
          <w:b w:val="false"/>
          <w:i w:val="false"/>
          <w:color w:val="000000"/>
          <w:sz w:val="28"/>
        </w:rPr>
        <w:t>20__ ж. «___» _____________                                      қолы</w:t>
      </w:r>
    </w:p>
    <w:bookmarkStart w:name="z183" w:id="104"/>
    <w:p>
      <w:pPr>
        <w:spacing w:after="0"/>
        <w:ind w:left="0"/>
        <w:jc w:val="both"/>
      </w:pPr>
      <w:r>
        <w:rPr>
          <w:rFonts w:ascii="Times New Roman"/>
          <w:b w:val="false"/>
          <w:i w:val="false"/>
          <w:color w:val="000000"/>
          <w:sz w:val="28"/>
        </w:rPr>
        <w:t>
«Жалпы білім беретін мектептерде білім</w:t>
      </w:r>
      <w:r>
        <w:br/>
      </w:r>
      <w:r>
        <w:rPr>
          <w:rFonts w:ascii="Times New Roman"/>
          <w:b w:val="false"/>
          <w:i w:val="false"/>
          <w:color w:val="000000"/>
          <w:sz w:val="28"/>
        </w:rPr>
        <w:t xml:space="preserve">
алушылар мен тәрбиеленушілердің    </w:t>
      </w:r>
      <w:r>
        <w:br/>
      </w:r>
      <w:r>
        <w:rPr>
          <w:rFonts w:ascii="Times New Roman"/>
          <w:b w:val="false"/>
          <w:i w:val="false"/>
          <w:color w:val="000000"/>
          <w:sz w:val="28"/>
        </w:rPr>
        <w:t xml:space="preserve">
жекелеген санаттарына тегін      </w:t>
      </w:r>
      <w:r>
        <w:br/>
      </w:r>
      <w:r>
        <w:rPr>
          <w:rFonts w:ascii="Times New Roman"/>
          <w:b w:val="false"/>
          <w:i w:val="false"/>
          <w:color w:val="000000"/>
          <w:sz w:val="28"/>
        </w:rPr>
        <w:t xml:space="preserve">
тамақтандыруды ұсыну»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3-қосымша               </w:t>
      </w:r>
    </w:p>
    <w:bookmarkEnd w:id="104"/>
    <w:bookmarkStart w:name="z184" w:id="105"/>
    <w:p>
      <w:pPr>
        <w:spacing w:after="0"/>
        <w:ind w:left="0"/>
        <w:jc w:val="left"/>
      </w:pPr>
      <w:r>
        <w:rPr>
          <w:rFonts w:ascii="Times New Roman"/>
          <w:b/>
          <w:i w:val="false"/>
          <w:color w:val="000000"/>
        </w:rPr>
        <w:t xml:space="preserve"> 
Көрсетілетін қызметті алушыдан құжаттардың алынғаны туралы</w:t>
      </w:r>
      <w:r>
        <w:br/>
      </w:r>
      <w:r>
        <w:rPr>
          <w:rFonts w:ascii="Times New Roman"/>
          <w:b/>
          <w:i w:val="false"/>
          <w:color w:val="000000"/>
        </w:rPr>
        <w:t>
қолхат</w:t>
      </w:r>
    </w:p>
    <w:bookmarkEnd w:id="105"/>
    <w:p>
      <w:pPr>
        <w:spacing w:after="0"/>
        <w:ind w:left="0"/>
        <w:jc w:val="both"/>
      </w:pPr>
      <w:r>
        <w:rPr>
          <w:rFonts w:ascii="Times New Roman"/>
          <w:b w:val="false"/>
          <w:i w:val="false"/>
          <w:color w:val="000000"/>
          <w:sz w:val="28"/>
        </w:rPr>
        <w:t>      ____________________ мектеп (мектептің № немесе атауын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(елді мекеннің, ауданның, қаланың және облыстың атауы)</w:t>
      </w:r>
      <w:r>
        <w:br/>
      </w:r>
      <w:r>
        <w:rPr>
          <w:rFonts w:ascii="Times New Roman"/>
          <w:b w:val="false"/>
          <w:i w:val="false"/>
          <w:color w:val="000000"/>
          <w:sz w:val="28"/>
        </w:rPr>
        <w:t>
      Құжаттардың алынғаны туралы № ___ қолхат</w:t>
      </w:r>
      <w:r>
        <w:br/>
      </w:r>
      <w:r>
        <w:rPr>
          <w:rFonts w:ascii="Times New Roman"/>
          <w:b w:val="false"/>
          <w:i w:val="false"/>
          <w:color w:val="000000"/>
          <w:sz w:val="28"/>
        </w:rPr>
        <w:t>
____________________________________________ мынадай құжаттар алынды:</w:t>
      </w:r>
      <w:r>
        <w:br/>
      </w:r>
      <w:r>
        <w:rPr>
          <w:rFonts w:ascii="Times New Roman"/>
          <w:b w:val="false"/>
          <w:i w:val="false"/>
          <w:color w:val="000000"/>
          <w:sz w:val="28"/>
        </w:rPr>
        <w:t>
           (тұтынушының Т.А.Ә.)</w:t>
      </w:r>
      <w:r>
        <w:br/>
      </w:r>
      <w:r>
        <w:rPr>
          <w:rFonts w:ascii="Times New Roman"/>
          <w:b w:val="false"/>
          <w:i w:val="false"/>
          <w:color w:val="000000"/>
          <w:sz w:val="28"/>
        </w:rPr>
        <w:t>
      1. Өтініш</w:t>
      </w:r>
      <w:r>
        <w:br/>
      </w:r>
      <w:r>
        <w:rPr>
          <w:rFonts w:ascii="Times New Roman"/>
          <w:b w:val="false"/>
          <w:i w:val="false"/>
          <w:color w:val="000000"/>
          <w:sz w:val="28"/>
        </w:rPr>
        <w:t>
      2. Өтініш иесінің (отбасының) жергілікті атқарушы органдар</w:t>
      </w:r>
      <w:r>
        <w:br/>
      </w:r>
      <w:r>
        <w:rPr>
          <w:rFonts w:ascii="Times New Roman"/>
          <w:b w:val="false"/>
          <w:i w:val="false"/>
          <w:color w:val="000000"/>
          <w:sz w:val="28"/>
        </w:rPr>
        <w:t>
тарапынан ұсынылатын мемлекеттік атаулы әлеуметтік көмекті</w:t>
      </w:r>
      <w:r>
        <w:br/>
      </w:r>
      <w:r>
        <w:rPr>
          <w:rFonts w:ascii="Times New Roman"/>
          <w:b w:val="false"/>
          <w:i w:val="false"/>
          <w:color w:val="000000"/>
          <w:sz w:val="28"/>
        </w:rPr>
        <w:t>
тұтынушылар қатарына жататынын растайтын анықтама</w:t>
      </w:r>
      <w:r>
        <w:br/>
      </w:r>
      <w:r>
        <w:rPr>
          <w:rFonts w:ascii="Times New Roman"/>
          <w:b w:val="false"/>
          <w:i w:val="false"/>
          <w:color w:val="000000"/>
          <w:sz w:val="28"/>
        </w:rPr>
        <w:t>
      3. Табысы туралы мәліметтер (жұмыс істейтін ата-аналарының</w:t>
      </w:r>
      <w:r>
        <w:br/>
      </w:r>
      <w:r>
        <w:rPr>
          <w:rFonts w:ascii="Times New Roman"/>
          <w:b w:val="false"/>
          <w:i w:val="false"/>
          <w:color w:val="000000"/>
          <w:sz w:val="28"/>
        </w:rPr>
        <w:t>
немесе оларды алмастырушы тұлғалардың еңбекақылары, кәсіпкерлік және</w:t>
      </w:r>
      <w:r>
        <w:br/>
      </w:r>
      <w:r>
        <w:rPr>
          <w:rFonts w:ascii="Times New Roman"/>
          <w:b w:val="false"/>
          <w:i w:val="false"/>
          <w:color w:val="000000"/>
          <w:sz w:val="28"/>
        </w:rPr>
        <w:t>
басқа да қызмет түрлерінен түскен табыстары, балаларға төленетін</w:t>
      </w:r>
      <w:r>
        <w:br/>
      </w:r>
      <w:r>
        <w:rPr>
          <w:rFonts w:ascii="Times New Roman"/>
          <w:b w:val="false"/>
          <w:i w:val="false"/>
          <w:color w:val="000000"/>
          <w:sz w:val="28"/>
        </w:rPr>
        <w:t>
алимент түріндегі және қарауындағы басқа да адамдардың табыстары).</w:t>
      </w:r>
      <w:r>
        <w:br/>
      </w:r>
      <w:r>
        <w:rPr>
          <w:rFonts w:ascii="Times New Roman"/>
          <w:b w:val="false"/>
          <w:i w:val="false"/>
          <w:color w:val="000000"/>
          <w:sz w:val="28"/>
        </w:rPr>
        <w:t>
      4. Отбасыларда тәрбиеленіп жатқан жетім балалар және</w:t>
      </w:r>
      <w:r>
        <w:br/>
      </w:r>
      <w:r>
        <w:rPr>
          <w:rFonts w:ascii="Times New Roman"/>
          <w:b w:val="false"/>
          <w:i w:val="false"/>
          <w:color w:val="000000"/>
          <w:sz w:val="28"/>
        </w:rPr>
        <w:t>
ата-анасының қамқорлығынсыз қалған балалардың қорғаншылықта</w:t>
      </w:r>
      <w:r>
        <w:br/>
      </w:r>
      <w:r>
        <w:rPr>
          <w:rFonts w:ascii="Times New Roman"/>
          <w:b w:val="false"/>
          <w:i w:val="false"/>
          <w:color w:val="000000"/>
          <w:sz w:val="28"/>
        </w:rPr>
        <w:t>
(қамқоршылықта), патронаттық тәрбиеде екендігін растайтын уәкілетті</w:t>
      </w:r>
      <w:r>
        <w:br/>
      </w:r>
      <w:r>
        <w:rPr>
          <w:rFonts w:ascii="Times New Roman"/>
          <w:b w:val="false"/>
          <w:i w:val="false"/>
          <w:color w:val="000000"/>
          <w:sz w:val="28"/>
        </w:rPr>
        <w:t>
органның шешімі.</w:t>
      </w:r>
      <w:r>
        <w:br/>
      </w:r>
      <w:r>
        <w:rPr>
          <w:rFonts w:ascii="Times New Roman"/>
          <w:b w:val="false"/>
          <w:i w:val="false"/>
          <w:color w:val="000000"/>
          <w:sz w:val="28"/>
        </w:rPr>
        <w:t>
      5. Материалдық-тұрмыстық жағдайын тексеру актісі.</w:t>
      </w:r>
      <w:r>
        <w:br/>
      </w:r>
      <w:r>
        <w:rPr>
          <w:rFonts w:ascii="Times New Roman"/>
          <w:b w:val="false"/>
          <w:i w:val="false"/>
          <w:color w:val="000000"/>
          <w:sz w:val="28"/>
        </w:rPr>
        <w:t>
      6. Басқа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Қабылдады Т.А.Ә. _________ (қолы)</w:t>
      </w:r>
    </w:p>
    <w:p>
      <w:pPr>
        <w:spacing w:after="0"/>
        <w:ind w:left="0"/>
        <w:jc w:val="both"/>
      </w:pPr>
      <w:r>
        <w:rPr>
          <w:rFonts w:ascii="Times New Roman"/>
          <w:b w:val="false"/>
          <w:i w:val="false"/>
          <w:color w:val="000000"/>
          <w:sz w:val="28"/>
        </w:rPr>
        <w:t>20__ ж. «___» _____________</w:t>
      </w:r>
    </w:p>
    <w:bookmarkStart w:name="z185" w:id="10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19 ақпандағы</w:t>
      </w:r>
      <w:r>
        <w:br/>
      </w:r>
      <w:r>
        <w:rPr>
          <w:rFonts w:ascii="Times New Roman"/>
          <w:b w:val="false"/>
          <w:i w:val="false"/>
          <w:color w:val="000000"/>
          <w:sz w:val="28"/>
        </w:rPr>
        <w:t xml:space="preserve">
№ 115 қаулысымен   </w:t>
      </w:r>
      <w:r>
        <w:br/>
      </w:r>
      <w:r>
        <w:rPr>
          <w:rFonts w:ascii="Times New Roman"/>
          <w:b w:val="false"/>
          <w:i w:val="false"/>
          <w:color w:val="000000"/>
          <w:sz w:val="28"/>
        </w:rPr>
        <w:t xml:space="preserve">
бекітілген       </w:t>
      </w:r>
    </w:p>
    <w:bookmarkEnd w:id="106"/>
    <w:bookmarkStart w:name="z186" w:id="107"/>
    <w:p>
      <w:pPr>
        <w:spacing w:after="0"/>
        <w:ind w:left="0"/>
        <w:jc w:val="left"/>
      </w:pPr>
      <w:r>
        <w:rPr>
          <w:rFonts w:ascii="Times New Roman"/>
          <w:b/>
          <w:i w:val="false"/>
          <w:color w:val="000000"/>
        </w:rPr>
        <w:t xml:space="preserve"> 
«Қамқоршыларға немесе қорғаншыларға жетім баланы (жетім</w:t>
      </w:r>
      <w:r>
        <w:br/>
      </w:r>
      <w:r>
        <w:rPr>
          <w:rFonts w:ascii="Times New Roman"/>
          <w:b/>
          <w:i w:val="false"/>
          <w:color w:val="000000"/>
        </w:rPr>
        <w:t>
балаларды) және ата-анасының қамқорлығынсыз қалған баланы</w:t>
      </w:r>
      <w:r>
        <w:br/>
      </w:r>
      <w:r>
        <w:rPr>
          <w:rFonts w:ascii="Times New Roman"/>
          <w:b/>
          <w:i w:val="false"/>
          <w:color w:val="000000"/>
        </w:rPr>
        <w:t>
(балаларды) асырап-бағуға жәрдемақы тағайындау» мемлекеттік</w:t>
      </w:r>
      <w:r>
        <w:br/>
      </w:r>
      <w:r>
        <w:rPr>
          <w:rFonts w:ascii="Times New Roman"/>
          <w:b/>
          <w:i w:val="false"/>
          <w:color w:val="000000"/>
        </w:rPr>
        <w:t>
көрсетілетін қызмет стандарты</w:t>
      </w:r>
    </w:p>
    <w:bookmarkEnd w:id="107"/>
    <w:bookmarkStart w:name="z187" w:id="108"/>
    <w:p>
      <w:pPr>
        <w:spacing w:after="0"/>
        <w:ind w:left="0"/>
        <w:jc w:val="left"/>
      </w:pPr>
      <w:r>
        <w:rPr>
          <w:rFonts w:ascii="Times New Roman"/>
          <w:b/>
          <w:i w:val="false"/>
          <w:color w:val="000000"/>
        </w:rPr>
        <w:t xml:space="preserve"> 
1. Жалпы ережелер</w:t>
      </w:r>
    </w:p>
    <w:bookmarkEnd w:id="108"/>
    <w:bookmarkStart w:name="z188" w:id="109"/>
    <w:p>
      <w:pPr>
        <w:spacing w:after="0"/>
        <w:ind w:left="0"/>
        <w:jc w:val="both"/>
      </w:pPr>
      <w:r>
        <w:rPr>
          <w:rFonts w:ascii="Times New Roman"/>
          <w:b w:val="false"/>
          <w:i w:val="false"/>
          <w:color w:val="000000"/>
          <w:sz w:val="28"/>
        </w:rPr>
        <w:t>
      1.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Астана және Алматы қалаларының білім басқармалары, қалалық және аудандық білім бөлімдері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көрсетудің нәтижелерін беру көрсетілетін қызметті берушінің кеңсесі арқылы жүзеге асырылады.</w:t>
      </w:r>
    </w:p>
    <w:bookmarkEnd w:id="109"/>
    <w:bookmarkStart w:name="z191" w:id="110"/>
    <w:p>
      <w:pPr>
        <w:spacing w:after="0"/>
        <w:ind w:left="0"/>
        <w:jc w:val="left"/>
      </w:pPr>
      <w:r>
        <w:rPr>
          <w:rFonts w:ascii="Times New Roman"/>
          <w:b/>
          <w:i w:val="false"/>
          <w:color w:val="000000"/>
        </w:rPr>
        <w:t xml:space="preserve"> 
2. Мемлекеттік қызмет көрсету тәртібі</w:t>
      </w:r>
    </w:p>
    <w:bookmarkEnd w:id="110"/>
    <w:bookmarkStart w:name="z192" w:id="111"/>
    <w:p>
      <w:pPr>
        <w:spacing w:after="0"/>
        <w:ind w:left="0"/>
        <w:jc w:val="both"/>
      </w:pPr>
      <w:r>
        <w:rPr>
          <w:rFonts w:ascii="Times New Roman"/>
          <w:b w:val="false"/>
          <w:i w:val="false"/>
          <w:color w:val="000000"/>
          <w:sz w:val="28"/>
        </w:rPr>
        <w:t>
      4.Мемлекеттік қызмет көрсету мерзімі:</w:t>
      </w:r>
      <w:r>
        <w:br/>
      </w:r>
      <w:r>
        <w:rPr>
          <w:rFonts w:ascii="Times New Roman"/>
          <w:b w:val="false"/>
          <w:i w:val="false"/>
          <w:color w:val="000000"/>
          <w:sz w:val="28"/>
        </w:rPr>
        <w:t>
      1) көрсетілетін қызметті алушы құжаттар топтамасын тапсырған сәттен бастап – 10 жұмыс күні;</w:t>
      </w:r>
      <w:r>
        <w:br/>
      </w:r>
      <w:r>
        <w:rPr>
          <w:rFonts w:ascii="Times New Roman"/>
          <w:b w:val="false"/>
          <w:i w:val="false"/>
          <w:color w:val="000000"/>
          <w:sz w:val="28"/>
        </w:rPr>
        <w:t>
      2) көрсетілетін қызметті алушының құжаттар топтамасын тапсыруы үшін күтудің рұқсат берілетін ең ұзақ уақыты – 20 минуттан аспайды;</w:t>
      </w:r>
      <w:r>
        <w:br/>
      </w:r>
      <w:r>
        <w:rPr>
          <w:rFonts w:ascii="Times New Roman"/>
          <w:b w:val="false"/>
          <w:i w:val="false"/>
          <w:color w:val="000000"/>
          <w:sz w:val="28"/>
        </w:rPr>
        <w:t>
      3) қызмет көрсетудің рұқсат берілетін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қағаз жүзінде.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туралы шешім.</w:t>
      </w:r>
      <w:r>
        <w:br/>
      </w:r>
      <w:r>
        <w:rPr>
          <w:rFonts w:ascii="Times New Roman"/>
          <w:b w:val="false"/>
          <w:i w:val="false"/>
          <w:color w:val="000000"/>
          <w:sz w:val="28"/>
        </w:rPr>
        <w:t>
      Мемлекеттік қызметті көрсетудің нәтижесін ұсыну форматы – қағаз жүзінде.</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дүйсенбіден бастап жұманы қоса алғанда көрсетілетін қызметті берушінің белгіленген жұмыс кестесіне сәйкес сағат 13.00-ден 14.00-ге дейінгі аралықтағы түскі үзіліспен сағат 9.00-ден 18.00-ге дейін.</w:t>
      </w:r>
      <w:r>
        <w:br/>
      </w:r>
      <w:r>
        <w:rPr>
          <w:rFonts w:ascii="Times New Roman"/>
          <w:b w:val="false"/>
          <w:i w:val="false"/>
          <w:color w:val="000000"/>
          <w:sz w:val="28"/>
        </w:rPr>
        <w:t>
      Көрсетілетін қызметті алушыны алдын ала жазу және оған жедел қызмет көрсету қарастырылмаған.</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немесе оның заңды өкілі көрсетілетін қызметті берушіге жүгінген кезде мемлекеттік қызметті көрсету үшін қажетті құжаттар тізбесі:</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қорғаншының немесе қамқоршының жеке куәлігінің көшірмесі;</w:t>
      </w:r>
      <w:r>
        <w:br/>
      </w:r>
      <w:r>
        <w:rPr>
          <w:rFonts w:ascii="Times New Roman"/>
          <w:b w:val="false"/>
          <w:i w:val="false"/>
          <w:color w:val="000000"/>
          <w:sz w:val="28"/>
        </w:rPr>
        <w:t>
      3) жетім балаға (жетім балаларға) және ата-анасының қамқорлығынсыз қалған балаға (балаларға) қорғаншылық (қамқоршылық) туралы анықтама;</w:t>
      </w:r>
      <w:r>
        <w:br/>
      </w:r>
      <w:r>
        <w:rPr>
          <w:rFonts w:ascii="Times New Roman"/>
          <w:b w:val="false"/>
          <w:i w:val="false"/>
          <w:color w:val="000000"/>
          <w:sz w:val="28"/>
        </w:rPr>
        <w:t>
      4) баланың (балалардың) туу туралы куәлігінің көшірмесі;</w:t>
      </w:r>
      <w:r>
        <w:br/>
      </w:r>
      <w:r>
        <w:rPr>
          <w:rFonts w:ascii="Times New Roman"/>
          <w:b w:val="false"/>
          <w:i w:val="false"/>
          <w:color w:val="000000"/>
          <w:sz w:val="28"/>
        </w:rPr>
        <w:t>
      5)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r>
        <w:br/>
      </w:r>
      <w:r>
        <w:rPr>
          <w:rFonts w:ascii="Times New Roman"/>
          <w:b w:val="false"/>
          <w:i w:val="false"/>
          <w:color w:val="000000"/>
          <w:sz w:val="28"/>
        </w:rPr>
        <w:t>
      6)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көшiрмелері;</w:t>
      </w:r>
      <w:r>
        <w:br/>
      </w:r>
      <w:r>
        <w:rPr>
          <w:rFonts w:ascii="Times New Roman"/>
          <w:b w:val="false"/>
          <w:i w:val="false"/>
          <w:color w:val="000000"/>
          <w:sz w:val="28"/>
        </w:rPr>
        <w:t>
      7)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мәліметтер.</w:t>
      </w:r>
      <w:r>
        <w:br/>
      </w:r>
      <w:r>
        <w:rPr>
          <w:rFonts w:ascii="Times New Roman"/>
          <w:b w:val="false"/>
          <w:i w:val="false"/>
          <w:color w:val="000000"/>
          <w:sz w:val="28"/>
        </w:rPr>
        <w:t>
      Құжаттарды қабылдау кезінде көрсетілетін қызметті берушінің қызметкері құжаттардың көшірмелерін көрсетілетін қызметті алушы құжаттарының түпнұсқаларымен салыстырады және түпнұсқаларын көрсетілетін қызметті алушыға қайтарады.</w:t>
      </w:r>
      <w:r>
        <w:br/>
      </w:r>
      <w:r>
        <w:rPr>
          <w:rFonts w:ascii="Times New Roman"/>
          <w:b w:val="false"/>
          <w:i w:val="false"/>
          <w:color w:val="000000"/>
          <w:sz w:val="28"/>
        </w:rPr>
        <w:t>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r>
        <w:br/>
      </w:r>
      <w:r>
        <w:rPr>
          <w:rFonts w:ascii="Times New Roman"/>
          <w:b w:val="false"/>
          <w:i w:val="false"/>
          <w:color w:val="000000"/>
          <w:sz w:val="28"/>
        </w:rPr>
        <w:t>
      1) сұраныстың нөмірі мен қабылданған күні;</w:t>
      </w:r>
      <w:r>
        <w:br/>
      </w:r>
      <w:r>
        <w:rPr>
          <w:rFonts w:ascii="Times New Roman"/>
          <w:b w:val="false"/>
          <w:i w:val="false"/>
          <w:color w:val="000000"/>
          <w:sz w:val="28"/>
        </w:rPr>
        <w:t>
      2) сұралатын мемлекеттік көрсетілетін қызметтің түрі;</w:t>
      </w:r>
      <w:r>
        <w:br/>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4) құжаттар берілетін күні (уақыты) және орны;</w:t>
      </w:r>
      <w:r>
        <w:br/>
      </w:r>
      <w:r>
        <w:rPr>
          <w:rFonts w:ascii="Times New Roman"/>
          <w:b w:val="false"/>
          <w:i w:val="false"/>
          <w:color w:val="000000"/>
          <w:sz w:val="28"/>
        </w:rPr>
        <w:t>
      5) көрсетілетін қызметті берушінің құжаттарды ресімдеуге өтінішті қабылдаған қызметкерінің аты-жөні, сондай-ақ болса әкесінің аты;</w:t>
      </w:r>
      <w:r>
        <w:br/>
      </w:r>
      <w:r>
        <w:rPr>
          <w:rFonts w:ascii="Times New Roman"/>
          <w:b w:val="false"/>
          <w:i w:val="false"/>
          <w:color w:val="000000"/>
          <w:sz w:val="28"/>
        </w:rPr>
        <w:t>
      6) көрсетілетін қызметті алушының аты-жөні, сондай-ақ болса, әкесінің аты және байланыс телефондары.</w:t>
      </w:r>
    </w:p>
    <w:bookmarkEnd w:id="111"/>
    <w:bookmarkStart w:name="z198" w:id="112"/>
    <w:p>
      <w:pPr>
        <w:spacing w:after="0"/>
        <w:ind w:left="0"/>
        <w:jc w:val="left"/>
      </w:pPr>
      <w:r>
        <w:rPr>
          <w:rFonts w:ascii="Times New Roman"/>
          <w:b/>
          <w:i w:val="false"/>
          <w:color w:val="000000"/>
        </w:rPr>
        <w:t xml:space="preserve"> 
3. Мемлекеттік қызмет көрсету мәселелері бойынша облыстардың,</w:t>
      </w:r>
      <w:r>
        <w:br/>
      </w:r>
      <w:r>
        <w:rPr>
          <w:rFonts w:ascii="Times New Roman"/>
          <w:b/>
          <w:i w:val="false"/>
          <w:color w:val="000000"/>
        </w:rPr>
        <w:t>
республикалық маңызы бар қалалардың, астананың, аудандардың,</w:t>
      </w:r>
      <w:r>
        <w:br/>
      </w:r>
      <w:r>
        <w:rPr>
          <w:rFonts w:ascii="Times New Roman"/>
          <w:b/>
          <w:i w:val="false"/>
          <w:color w:val="000000"/>
        </w:rPr>
        <w:t>
облыстық маңызы бар қалалардың жергілікті атқарушы</w:t>
      </w:r>
      <w:r>
        <w:br/>
      </w:r>
      <w:r>
        <w:rPr>
          <w:rFonts w:ascii="Times New Roman"/>
          <w:b/>
          <w:i w:val="false"/>
          <w:color w:val="000000"/>
        </w:rPr>
        <w:t>
органдарының, сондай-ақ көрсетілетін қызметті берушілердің және</w:t>
      </w:r>
      <w:r>
        <w:br/>
      </w:r>
      <w:r>
        <w:rPr>
          <w:rFonts w:ascii="Times New Roman"/>
          <w:b/>
          <w:i w:val="false"/>
          <w:color w:val="000000"/>
        </w:rPr>
        <w:t>
(немесе) олардың лауазымды адамдарының шешімдеріне, әрекетіне</w:t>
      </w:r>
      <w:r>
        <w:br/>
      </w:r>
      <w:r>
        <w:rPr>
          <w:rFonts w:ascii="Times New Roman"/>
          <w:b/>
          <w:i w:val="false"/>
          <w:color w:val="000000"/>
        </w:rPr>
        <w:t>
(әрекетсіздігіне) шағымдану тәртібі</w:t>
      </w:r>
    </w:p>
    <w:bookmarkEnd w:id="112"/>
    <w:bookmarkStart w:name="z199" w:id="113"/>
    <w:p>
      <w:pPr>
        <w:spacing w:after="0"/>
        <w:ind w:left="0"/>
        <w:jc w:val="both"/>
      </w:pPr>
      <w:r>
        <w:rPr>
          <w:rFonts w:ascii="Times New Roman"/>
          <w:b w:val="false"/>
          <w:i w:val="false"/>
          <w:color w:val="000000"/>
          <w:sz w:val="28"/>
        </w:rPr>
        <w:t>
      10.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облыстардың, республикалық маңызы бар қаланың, астананың тиісті жергілікті атқарушы органы (бұдан әрі – әкімдік) басшысының атына беріледі.</w:t>
      </w:r>
      <w:r>
        <w:br/>
      </w:r>
      <w:r>
        <w:rPr>
          <w:rFonts w:ascii="Times New Roman"/>
          <w:b w:val="false"/>
          <w:i w:val="false"/>
          <w:color w:val="000000"/>
          <w:sz w:val="28"/>
        </w:rPr>
        <w:t>
      Шағымдар жазбаша нысанда пошта немесе көрсетілетін қызметті берушінің немесе әкімдіктің кеңсесі арқылы қолма-қол беріледі.</w:t>
      </w:r>
      <w:r>
        <w:br/>
      </w:r>
      <w:r>
        <w:rPr>
          <w:rFonts w:ascii="Times New Roman"/>
          <w:b w:val="false"/>
          <w:i w:val="false"/>
          <w:color w:val="000000"/>
          <w:sz w:val="28"/>
        </w:rPr>
        <w:t>
      Шағымның қабылдануын растау оның шағымды қабылдаған адамның аты-жөні, берілген шағымға жауап алу мерзімі және орны көрсетілетін қызметті берушінің немесе әкімдіктің кеңсесінде (мөртабан, кіріс нөмірі мен күні) тіркелуі болып табылады. Шағым тіркелгеннен кейін жауапты орындаушыны анықтау және тиісті шаралар қабылдау үшін көрсетілетін қызметті берушінің немесе әкімдіктің басшысына жолданады.</w:t>
      </w:r>
      <w:r>
        <w:br/>
      </w:r>
      <w:r>
        <w:rPr>
          <w:rFonts w:ascii="Times New Roman"/>
          <w:b w:val="false"/>
          <w:i w:val="false"/>
          <w:color w:val="000000"/>
          <w:sz w:val="28"/>
        </w:rPr>
        <w:t>
      Көрсетілетін қызметті берушінің, әкімдіктің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почта арқылы жіберіледі не көрсетілетін қызметті берушінің, әкімдіктің кеңесесінде қолма-қол беріледі.</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113"/>
    <w:bookmarkStart w:name="z201" w:id="114"/>
    <w:p>
      <w:pPr>
        <w:spacing w:after="0"/>
        <w:ind w:left="0"/>
        <w:jc w:val="left"/>
      </w:pPr>
      <w:r>
        <w:rPr>
          <w:rFonts w:ascii="Times New Roman"/>
          <w:b/>
          <w:i w:val="false"/>
          <w:color w:val="000000"/>
        </w:rPr>
        <w:t xml:space="preserve"> 
4. Мемлекеттік қызмет көрсетудің ерекшеліктері ескерілген өзге</w:t>
      </w:r>
      <w:r>
        <w:br/>
      </w:r>
      <w:r>
        <w:rPr>
          <w:rFonts w:ascii="Times New Roman"/>
          <w:b/>
          <w:i w:val="false"/>
          <w:color w:val="000000"/>
        </w:rPr>
        <w:t>
де талаптар</w:t>
      </w:r>
    </w:p>
    <w:bookmarkEnd w:id="114"/>
    <w:bookmarkStart w:name="z202" w:id="115"/>
    <w:p>
      <w:pPr>
        <w:spacing w:after="0"/>
        <w:ind w:left="0"/>
        <w:jc w:val="both"/>
      </w:pPr>
      <w:r>
        <w:rPr>
          <w:rFonts w:ascii="Times New Roman"/>
          <w:b w:val="false"/>
          <w:i w:val="false"/>
          <w:color w:val="000000"/>
          <w:sz w:val="28"/>
        </w:rPr>
        <w:t>
      12. Мемлекеттік қызмет көрсету орындарының мекенжайлары Министрліктің интернет-ресурсында орналастырылған: www.edu.gov.kz.</w:t>
      </w:r>
      <w:r>
        <w:br/>
      </w:r>
      <w:r>
        <w:rPr>
          <w:rFonts w:ascii="Times New Roman"/>
          <w:b w:val="false"/>
          <w:i w:val="false"/>
          <w:color w:val="000000"/>
          <w:sz w:val="28"/>
        </w:rPr>
        <w:t>
</w:t>
      </w:r>
      <w:r>
        <w:rPr>
          <w:rFonts w:ascii="Times New Roman"/>
          <w:b w:val="false"/>
          <w:i w:val="false"/>
          <w:color w:val="000000"/>
          <w:sz w:val="28"/>
        </w:rPr>
        <w:t>
      13. Көрсетілетін қызметті алушы мемлекеттік қызмет көрсету тәртібі және жағдайы туралы ақпаратты қашықтықтан қол жеткізу режимінде, көрсетілетін қызметті берушінің мемлекеттік қызмет көрсету мәселелері жөніндегіанықтама қызметтері, мемлекеттік қызмет көрсету мәселелері жөніндегі бірыңғай байланыс-орталығы арқылы алу мүмкіндігіне ие.</w:t>
      </w:r>
      <w:r>
        <w:br/>
      </w:r>
      <w:r>
        <w:rPr>
          <w:rFonts w:ascii="Times New Roman"/>
          <w:b w:val="false"/>
          <w:i w:val="false"/>
          <w:color w:val="000000"/>
          <w:sz w:val="28"/>
        </w:rPr>
        <w:t>
</w:t>
      </w:r>
      <w:r>
        <w:rPr>
          <w:rFonts w:ascii="Times New Roman"/>
          <w:b w:val="false"/>
          <w:i w:val="false"/>
          <w:color w:val="000000"/>
          <w:sz w:val="28"/>
        </w:rPr>
        <w:t>
      14.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 Мемлекеттік қызмет көрсету мәселелері жөніндегі бірыңғай байланыс-орталығы: 8-800-080-7777, 1414.</w:t>
      </w:r>
    </w:p>
    <w:bookmarkEnd w:id="115"/>
    <w:bookmarkStart w:name="z205" w:id="116"/>
    <w:p>
      <w:pPr>
        <w:spacing w:after="0"/>
        <w:ind w:left="0"/>
        <w:jc w:val="both"/>
      </w:pPr>
      <w:r>
        <w:rPr>
          <w:rFonts w:ascii="Times New Roman"/>
          <w:b w:val="false"/>
          <w:i w:val="false"/>
          <w:color w:val="000000"/>
          <w:sz w:val="28"/>
        </w:rPr>
        <w:t>
«Қамқоршыларға немесе қорғаншыларға</w:t>
      </w:r>
      <w:r>
        <w:br/>
      </w:r>
      <w:r>
        <w:rPr>
          <w:rFonts w:ascii="Times New Roman"/>
          <w:b w:val="false"/>
          <w:i w:val="false"/>
          <w:color w:val="000000"/>
          <w:sz w:val="28"/>
        </w:rPr>
        <w:t>
жетім баланы (жетім балаларды) және</w:t>
      </w:r>
      <w:r>
        <w:br/>
      </w:r>
      <w:r>
        <w:rPr>
          <w:rFonts w:ascii="Times New Roman"/>
          <w:b w:val="false"/>
          <w:i w:val="false"/>
          <w:color w:val="000000"/>
          <w:sz w:val="28"/>
        </w:rPr>
        <w:t>
ата-анасының қамқорлығынсыз қалған</w:t>
      </w:r>
      <w:r>
        <w:br/>
      </w:r>
      <w:r>
        <w:rPr>
          <w:rFonts w:ascii="Times New Roman"/>
          <w:b w:val="false"/>
          <w:i w:val="false"/>
          <w:color w:val="000000"/>
          <w:sz w:val="28"/>
        </w:rPr>
        <w:t xml:space="preserve">
баланы (балаларды) асырап-бағуға </w:t>
      </w:r>
      <w:r>
        <w:br/>
      </w:r>
      <w:r>
        <w:rPr>
          <w:rFonts w:ascii="Times New Roman"/>
          <w:b w:val="false"/>
          <w:i w:val="false"/>
          <w:color w:val="000000"/>
          <w:sz w:val="28"/>
        </w:rPr>
        <w:t xml:space="preserve">
жәрдемақы тағайындау»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1-қосымша             </w:t>
      </w:r>
    </w:p>
    <w:bookmarkEnd w:id="116"/>
    <w:bookmarkStart w:name="z206" w:id="117"/>
    <w:p>
      <w:pPr>
        <w:spacing w:after="0"/>
        <w:ind w:left="0"/>
        <w:jc w:val="left"/>
      </w:pPr>
      <w:r>
        <w:rPr>
          <w:rFonts w:ascii="Times New Roman"/>
          <w:b/>
          <w:i w:val="false"/>
          <w:color w:val="000000"/>
        </w:rPr>
        <w:t xml:space="preserve"> 
Қамқоршыға немесе қорғаншыға жетім баланы (жетім балаларды)</w:t>
      </w:r>
      <w:r>
        <w:br/>
      </w:r>
      <w:r>
        <w:rPr>
          <w:rFonts w:ascii="Times New Roman"/>
          <w:b/>
          <w:i w:val="false"/>
          <w:color w:val="000000"/>
        </w:rPr>
        <w:t>
және ата-анасының қамқорлығынсыз қалған баланы (балаларды)</w:t>
      </w:r>
      <w:r>
        <w:br/>
      </w:r>
      <w:r>
        <w:rPr>
          <w:rFonts w:ascii="Times New Roman"/>
          <w:b/>
          <w:i w:val="false"/>
          <w:color w:val="000000"/>
        </w:rPr>
        <w:t>
асырап-бағуға жәрдемақы тағайындау (тағайындаудан бас тарту)</w:t>
      </w:r>
      <w:r>
        <w:br/>
      </w:r>
      <w:r>
        <w:rPr>
          <w:rFonts w:ascii="Times New Roman"/>
          <w:b/>
          <w:i w:val="false"/>
          <w:color w:val="000000"/>
        </w:rPr>
        <w:t>
туралы шешім</w:t>
      </w:r>
    </w:p>
    <w:bookmarkEnd w:id="117"/>
    <w:p>
      <w:pPr>
        <w:spacing w:after="0"/>
        <w:ind w:left="0"/>
        <w:jc w:val="both"/>
      </w:pPr>
      <w:r>
        <w:rPr>
          <w:rFonts w:ascii="Times New Roman"/>
          <w:b w:val="false"/>
          <w:i w:val="false"/>
          <w:color w:val="000000"/>
          <w:sz w:val="28"/>
        </w:rPr>
        <w:t>№ ___                              20 ___ жылғы «___» _______________</w:t>
      </w:r>
    </w:p>
    <w:p>
      <w:pPr>
        <w:spacing w:after="0"/>
        <w:ind w:left="0"/>
        <w:jc w:val="both"/>
      </w:pPr>
      <w:r>
        <w:rPr>
          <w:rFonts w:ascii="Times New Roman"/>
          <w:b w:val="false"/>
          <w:i w:val="false"/>
          <w:color w:val="000000"/>
          <w:sz w:val="28"/>
        </w:rPr>
        <w:t>                  _________________________________</w:t>
      </w:r>
      <w:r>
        <w:br/>
      </w: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іс _______</w:t>
      </w:r>
      <w:r>
        <w:br/>
      </w:r>
      <w:r>
        <w:rPr>
          <w:rFonts w:ascii="Times New Roman"/>
          <w:b w:val="false"/>
          <w:i w:val="false"/>
          <w:color w:val="000000"/>
          <w:sz w:val="28"/>
        </w:rPr>
        <w:t>
Азамат(ша) 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Жүгінген күні _______________________________________________________</w:t>
      </w:r>
      <w:r>
        <w:br/>
      </w:r>
      <w:r>
        <w:rPr>
          <w:rFonts w:ascii="Times New Roman"/>
          <w:b w:val="false"/>
          <w:i w:val="false"/>
          <w:color w:val="000000"/>
          <w:sz w:val="28"/>
        </w:rPr>
        <w:t>
Баланың туу туралы куәлігі (туу туралы актінің жазылуы)</w:t>
      </w:r>
      <w:r>
        <w:br/>
      </w:r>
      <w:r>
        <w:rPr>
          <w:rFonts w:ascii="Times New Roman"/>
          <w:b w:val="false"/>
          <w:i w:val="false"/>
          <w:color w:val="000000"/>
          <w:sz w:val="28"/>
        </w:rPr>
        <w:t>
№ _____________ берген күні _____________________________ баланың туу</w:t>
      </w:r>
      <w:r>
        <w:br/>
      </w:r>
      <w:r>
        <w:rPr>
          <w:rFonts w:ascii="Times New Roman"/>
          <w:b w:val="false"/>
          <w:i w:val="false"/>
          <w:color w:val="000000"/>
          <w:sz w:val="28"/>
        </w:rPr>
        <w:t>
туралы куәлігін (туу туралы актінің жазылуы) берген органның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Баланың Т.А.Ә. ______________________________________________________</w:t>
      </w:r>
      <w:r>
        <w:br/>
      </w:r>
      <w:r>
        <w:rPr>
          <w:rFonts w:ascii="Times New Roman"/>
          <w:b w:val="false"/>
          <w:i w:val="false"/>
          <w:color w:val="000000"/>
          <w:sz w:val="28"/>
        </w:rPr>
        <w:t>
Баланың туған жылы __________________________________________________</w:t>
      </w:r>
      <w:r>
        <w:br/>
      </w:r>
      <w:r>
        <w:rPr>
          <w:rFonts w:ascii="Times New Roman"/>
          <w:b w:val="false"/>
          <w:i w:val="false"/>
          <w:color w:val="000000"/>
          <w:sz w:val="28"/>
        </w:rPr>
        <w:t>
Қорғаншылық немесе қамқоршық тағайындау туралы органның шешімі 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Тағайындаған күні 20__ ж. ____________</w:t>
      </w:r>
    </w:p>
    <w:p>
      <w:pPr>
        <w:spacing w:after="0"/>
        <w:ind w:left="0"/>
        <w:jc w:val="both"/>
      </w:pPr>
      <w:r>
        <w:rPr>
          <w:rFonts w:ascii="Times New Roman"/>
          <w:b w:val="false"/>
          <w:i w:val="false"/>
          <w:color w:val="000000"/>
          <w:sz w:val="28"/>
        </w:rPr>
        <w:t>Белгіленген жәрдемақы сомасы</w:t>
      </w:r>
      <w:r>
        <w:br/>
      </w:r>
      <w:r>
        <w:rPr>
          <w:rFonts w:ascii="Times New Roman"/>
          <w:b w:val="false"/>
          <w:i w:val="false"/>
          <w:color w:val="000000"/>
          <w:sz w:val="28"/>
        </w:rPr>
        <w:t>
20__ ж. ______ дан 20__ ж. _______ дейін</w:t>
      </w:r>
      <w:r>
        <w:br/>
      </w:r>
      <w:r>
        <w:rPr>
          <w:rFonts w:ascii="Times New Roman"/>
          <w:b w:val="false"/>
          <w:i w:val="false"/>
          <w:color w:val="000000"/>
          <w:sz w:val="28"/>
        </w:rPr>
        <w:t>
___________________________________________________________ сомасында</w:t>
      </w:r>
      <w:r>
        <w:br/>
      </w: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Айлық есептік көрсеткіштің өзгеруіне байланысты белгіленген жәрдемақы</w:t>
      </w:r>
      <w:r>
        <w:br/>
      </w:r>
      <w:r>
        <w:rPr>
          <w:rFonts w:ascii="Times New Roman"/>
          <w:b w:val="false"/>
          <w:i w:val="false"/>
          <w:color w:val="000000"/>
          <w:sz w:val="28"/>
        </w:rPr>
        <w:t>
сомасы:</w:t>
      </w:r>
      <w:r>
        <w:br/>
      </w:r>
      <w:r>
        <w:rPr>
          <w:rFonts w:ascii="Times New Roman"/>
          <w:b w:val="false"/>
          <w:i w:val="false"/>
          <w:color w:val="000000"/>
          <w:sz w:val="28"/>
        </w:rPr>
        <w:t>
Баланың Т.А.Ә _______________________________________________________</w:t>
      </w:r>
      <w:r>
        <w:br/>
      </w:r>
      <w:r>
        <w:rPr>
          <w:rFonts w:ascii="Times New Roman"/>
          <w:b w:val="false"/>
          <w:i w:val="false"/>
          <w:color w:val="000000"/>
          <w:sz w:val="28"/>
        </w:rPr>
        <w:t>
жәрдемақы ________________ ден ______________ дейін ___________ теңге</w:t>
      </w:r>
      <w:r>
        <w:br/>
      </w:r>
      <w:r>
        <w:rPr>
          <w:rFonts w:ascii="Times New Roman"/>
          <w:b w:val="false"/>
          <w:i w:val="false"/>
          <w:color w:val="000000"/>
          <w:sz w:val="28"/>
        </w:rPr>
        <w:t>
___________________________________________________________ сомасында</w:t>
      </w:r>
      <w:r>
        <w:br/>
      </w: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Жәрдемақы тағайындаудан бас тарту себебі: ___________________________</w:t>
      </w:r>
      <w:r>
        <w:br/>
      </w:r>
      <w:r>
        <w:rPr>
          <w:rFonts w:ascii="Times New Roman"/>
          <w:b w:val="false"/>
          <w:i w:val="false"/>
          <w:color w:val="000000"/>
          <w:sz w:val="28"/>
        </w:rPr>
        <w:t>
Жәрдемақы төлеуді тоқтату себебі: ___________________________________</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Т.А.Ә. Орган басшысы                                           (қолы)</w:t>
      </w:r>
    </w:p>
    <w:bookmarkStart w:name="z207" w:id="118"/>
    <w:p>
      <w:pPr>
        <w:spacing w:after="0"/>
        <w:ind w:left="0"/>
        <w:jc w:val="both"/>
      </w:pPr>
      <w:r>
        <w:rPr>
          <w:rFonts w:ascii="Times New Roman"/>
          <w:b w:val="false"/>
          <w:i w:val="false"/>
          <w:color w:val="000000"/>
          <w:sz w:val="28"/>
        </w:rPr>
        <w:t>
«Қамқоршыларға немесе қорғаншыларға</w:t>
      </w:r>
      <w:r>
        <w:br/>
      </w:r>
      <w:r>
        <w:rPr>
          <w:rFonts w:ascii="Times New Roman"/>
          <w:b w:val="false"/>
          <w:i w:val="false"/>
          <w:color w:val="000000"/>
          <w:sz w:val="28"/>
        </w:rPr>
        <w:t>
жетім баланы (жетім балаларды) және</w:t>
      </w:r>
      <w:r>
        <w:br/>
      </w:r>
      <w:r>
        <w:rPr>
          <w:rFonts w:ascii="Times New Roman"/>
          <w:b w:val="false"/>
          <w:i w:val="false"/>
          <w:color w:val="000000"/>
          <w:sz w:val="28"/>
        </w:rPr>
        <w:t xml:space="preserve">
ата-анасының қамқорлығынсыз қалған </w:t>
      </w:r>
      <w:r>
        <w:br/>
      </w:r>
      <w:r>
        <w:rPr>
          <w:rFonts w:ascii="Times New Roman"/>
          <w:b w:val="false"/>
          <w:i w:val="false"/>
          <w:color w:val="000000"/>
          <w:sz w:val="28"/>
        </w:rPr>
        <w:t xml:space="preserve">
баланы (балаларды) асырап-бағуға  </w:t>
      </w:r>
      <w:r>
        <w:br/>
      </w:r>
      <w:r>
        <w:rPr>
          <w:rFonts w:ascii="Times New Roman"/>
          <w:b w:val="false"/>
          <w:i w:val="false"/>
          <w:color w:val="000000"/>
          <w:sz w:val="28"/>
        </w:rPr>
        <w:t xml:space="preserve">
жәрдемақы тағайындау»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2-қосымша             </w:t>
      </w:r>
    </w:p>
    <w:bookmarkEnd w:id="118"/>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_________________________</w:t>
      </w:r>
      <w:r>
        <w:br/>
      </w:r>
      <w:r>
        <w:rPr>
          <w:rFonts w:ascii="Times New Roman"/>
          <w:b w:val="false"/>
          <w:i w:val="false"/>
          <w:color w:val="000000"/>
          <w:sz w:val="28"/>
        </w:rPr>
        <w:t xml:space="preserve">
(органның атауы)     </w:t>
      </w:r>
    </w:p>
    <w:bookmarkStart w:name="z208" w:id="119"/>
    <w:p>
      <w:pPr>
        <w:spacing w:after="0"/>
        <w:ind w:left="0"/>
        <w:jc w:val="left"/>
      </w:pPr>
      <w:r>
        <w:rPr>
          <w:rFonts w:ascii="Times New Roman"/>
          <w:b/>
          <w:i w:val="false"/>
          <w:color w:val="000000"/>
        </w:rPr>
        <w:t xml:space="preserve"> 
Өтініш</w:t>
      </w:r>
    </w:p>
    <w:bookmarkEnd w:id="119"/>
    <w:p>
      <w:pPr>
        <w:spacing w:after="0"/>
        <w:ind w:left="0"/>
        <w:jc w:val="both"/>
      </w:pPr>
      <w:r>
        <w:rPr>
          <w:rFonts w:ascii="Times New Roman"/>
          <w:b w:val="false"/>
          <w:i w:val="false"/>
          <w:color w:val="000000"/>
          <w:sz w:val="28"/>
        </w:rPr>
        <w:t>      Ата-анасының қамқорлығынсыз қалған баланы (балаларды)</w:t>
      </w:r>
      <w:r>
        <w:br/>
      </w:r>
      <w:r>
        <w:rPr>
          <w:rFonts w:ascii="Times New Roman"/>
          <w:b w:val="false"/>
          <w:i w:val="false"/>
          <w:color w:val="000000"/>
          <w:sz w:val="28"/>
        </w:rPr>
        <w:t>
асырап-бағуға жәрдемақы тағайындауды сұраймын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(баланың (балалардың) Т.А.Ә.,туған жылы)</w:t>
      </w:r>
      <w:r>
        <w:br/>
      </w:r>
      <w:r>
        <w:rPr>
          <w:rFonts w:ascii="Times New Roman"/>
          <w:b w:val="false"/>
          <w:i w:val="false"/>
          <w:color w:val="000000"/>
          <w:sz w:val="28"/>
        </w:rPr>
        <w:t>
Қорғаншының немесе қамқоршының</w:t>
      </w:r>
      <w:r>
        <w:br/>
      </w:r>
      <w:r>
        <w:rPr>
          <w:rFonts w:ascii="Times New Roman"/>
          <w:b w:val="false"/>
          <w:i w:val="false"/>
          <w:color w:val="000000"/>
          <w:sz w:val="28"/>
        </w:rPr>
        <w:t>
Тегі ________________________________________________________________</w:t>
      </w:r>
      <w:r>
        <w:br/>
      </w:r>
      <w:r>
        <w:rPr>
          <w:rFonts w:ascii="Times New Roman"/>
          <w:b w:val="false"/>
          <w:i w:val="false"/>
          <w:color w:val="000000"/>
          <w:sz w:val="28"/>
        </w:rPr>
        <w:t>
Аты ___________ Әкесінің аты ________________________________________</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Қорғаншылық немесе қамқоршылық тағайындау туралы органның 20__ ж.</w:t>
      </w:r>
      <w:r>
        <w:br/>
      </w:r>
      <w:r>
        <w:rPr>
          <w:rFonts w:ascii="Times New Roman"/>
          <w:b w:val="false"/>
          <w:i w:val="false"/>
          <w:color w:val="000000"/>
          <w:sz w:val="28"/>
        </w:rPr>
        <w:t>
«___» __________</w:t>
      </w:r>
      <w:r>
        <w:br/>
      </w:r>
      <w:r>
        <w:rPr>
          <w:rFonts w:ascii="Times New Roman"/>
          <w:b w:val="false"/>
          <w:i w:val="false"/>
          <w:color w:val="000000"/>
          <w:sz w:val="28"/>
        </w:rPr>
        <w:t>
______________________________________________________________ шешімі</w:t>
      </w:r>
      <w:r>
        <w:br/>
      </w:r>
      <w:r>
        <w:rPr>
          <w:rFonts w:ascii="Times New Roman"/>
          <w:b w:val="false"/>
          <w:i w:val="false"/>
          <w:color w:val="000000"/>
          <w:sz w:val="28"/>
        </w:rPr>
        <w:t>
__________ 20__ ж. «___» ___________________</w:t>
      </w:r>
      <w:r>
        <w:br/>
      </w:r>
      <w:r>
        <w:rPr>
          <w:rFonts w:ascii="Times New Roman"/>
          <w:b w:val="false"/>
          <w:i w:val="false"/>
          <w:color w:val="000000"/>
          <w:sz w:val="28"/>
        </w:rPr>
        <w:t>
Қорғаншының немесе қамқоршының жеке басын куәландыратын құжаттың</w:t>
      </w:r>
      <w:r>
        <w:br/>
      </w:r>
      <w:r>
        <w:rPr>
          <w:rFonts w:ascii="Times New Roman"/>
          <w:b w:val="false"/>
          <w:i w:val="false"/>
          <w:color w:val="000000"/>
          <w:sz w:val="28"/>
        </w:rPr>
        <w:t>
түрі ________________________________________________________________</w:t>
      </w:r>
      <w:r>
        <w:br/>
      </w:r>
      <w:r>
        <w:rPr>
          <w:rFonts w:ascii="Times New Roman"/>
          <w:b w:val="false"/>
          <w:i w:val="false"/>
          <w:color w:val="000000"/>
          <w:sz w:val="28"/>
        </w:rPr>
        <w:t>
Сериясы _______ нөмірі ______ кім берді _____________________________</w:t>
      </w:r>
      <w:r>
        <w:br/>
      </w:r>
      <w:r>
        <w:rPr>
          <w:rFonts w:ascii="Times New Roman"/>
          <w:b w:val="false"/>
          <w:i w:val="false"/>
          <w:color w:val="000000"/>
          <w:sz w:val="28"/>
        </w:rPr>
        <w:t>
Жеке сәйкестендіру нөмірі ___________________________________________</w:t>
      </w:r>
      <w:r>
        <w:br/>
      </w:r>
      <w:r>
        <w:rPr>
          <w:rFonts w:ascii="Times New Roman"/>
          <w:b w:val="false"/>
          <w:i w:val="false"/>
          <w:color w:val="000000"/>
          <w:sz w:val="28"/>
        </w:rPr>
        <w:t>
дербес шотының № __________ Банктің атауы ___________________________</w:t>
      </w:r>
      <w:r>
        <w:br/>
      </w:r>
      <w:r>
        <w:rPr>
          <w:rFonts w:ascii="Times New Roman"/>
          <w:b w:val="false"/>
          <w:i w:val="false"/>
          <w:color w:val="000000"/>
          <w:sz w:val="28"/>
        </w:rPr>
        <w:t>
      Жеке мәліметтер өзгерген жағдайда 15 күн ішінде ол туралы</w:t>
      </w:r>
      <w:r>
        <w:br/>
      </w:r>
      <w:r>
        <w:rPr>
          <w:rFonts w:ascii="Times New Roman"/>
          <w:b w:val="false"/>
          <w:i w:val="false"/>
          <w:color w:val="000000"/>
          <w:sz w:val="28"/>
        </w:rPr>
        <w:t>
міндетті түрде хабарлаймын.</w:t>
      </w:r>
      <w:r>
        <w:br/>
      </w:r>
      <w:r>
        <w:rPr>
          <w:rFonts w:ascii="Times New Roman"/>
          <w:b w:val="false"/>
          <w:i w:val="false"/>
          <w:color w:val="000000"/>
          <w:sz w:val="28"/>
        </w:rPr>
        <w:t>
      Дұрыс емес мәліметтер мен жалған құжаттар ұсынғаны үшін</w:t>
      </w:r>
      <w:r>
        <w:br/>
      </w:r>
      <w:r>
        <w:rPr>
          <w:rFonts w:ascii="Times New Roman"/>
          <w:b w:val="false"/>
          <w:i w:val="false"/>
          <w:color w:val="000000"/>
          <w:sz w:val="28"/>
        </w:rPr>
        <w:t>
жауапкершілік туралы ескертілді.</w:t>
      </w:r>
      <w:r>
        <w:br/>
      </w:r>
      <w:r>
        <w:rPr>
          <w:rFonts w:ascii="Times New Roman"/>
          <w:b w:val="false"/>
          <w:i w:val="false"/>
          <w:color w:val="000000"/>
          <w:sz w:val="28"/>
        </w:rPr>
        <w:t>
20__ жылғы «___» _____________ ______________________________________</w:t>
      </w:r>
      <w:r>
        <w:br/>
      </w:r>
      <w:r>
        <w:rPr>
          <w:rFonts w:ascii="Times New Roman"/>
          <w:b w:val="false"/>
          <w:i w:val="false"/>
          <w:color w:val="000000"/>
          <w:sz w:val="28"/>
        </w:rPr>
        <w:t>
                                       (өтініш берушінің қолы)</w:t>
      </w:r>
      <w:r>
        <w:br/>
      </w:r>
      <w:r>
        <w:rPr>
          <w:rFonts w:ascii="Times New Roman"/>
          <w:b w:val="false"/>
          <w:i w:val="false"/>
          <w:color w:val="000000"/>
          <w:sz w:val="28"/>
        </w:rPr>
        <w:t>
Құжаттар қабылданды:</w:t>
      </w:r>
      <w:r>
        <w:br/>
      </w:r>
      <w:r>
        <w:rPr>
          <w:rFonts w:ascii="Times New Roman"/>
          <w:b w:val="false"/>
          <w:i w:val="false"/>
          <w:color w:val="000000"/>
          <w:sz w:val="28"/>
        </w:rPr>
        <w:t>
20__ жылғы «___» __________________</w:t>
      </w:r>
      <w:r>
        <w:br/>
      </w:r>
      <w:r>
        <w:rPr>
          <w:rFonts w:ascii="Times New Roman"/>
          <w:b w:val="false"/>
          <w:i w:val="false"/>
          <w:color w:val="000000"/>
          <w:sz w:val="28"/>
        </w:rPr>
        <w:t>
____________ ________________________________________________________</w:t>
      </w:r>
      <w:r>
        <w:br/>
      </w:r>
      <w:r>
        <w:rPr>
          <w:rFonts w:ascii="Times New Roman"/>
          <w:b w:val="false"/>
          <w:i w:val="false"/>
          <w:color w:val="000000"/>
          <w:sz w:val="28"/>
        </w:rPr>
        <w:t>
   (қолы)         (құжаттарды қабылдаған адамның Т.А.Ә., қызметі)</w:t>
      </w:r>
    </w:p>
    <w:p>
      <w:pPr>
        <w:spacing w:after="0"/>
        <w:ind w:left="0"/>
        <w:jc w:val="both"/>
      </w:pPr>
      <w:r>
        <w:rPr>
          <w:rFonts w:ascii="Times New Roman"/>
          <w:b w:val="false"/>
          <w:i w:val="false"/>
          <w:color w:val="000000"/>
          <w:sz w:val="28"/>
        </w:rPr>
        <w:t>_ _ _ _ _ _ _ _ _ _ _ _ _ _ _ _ _ _ _ _ _ _ _ _ _ _ _ _ _ _ _ _ _ _ _</w:t>
      </w:r>
      <w:r>
        <w:br/>
      </w: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Жеке мәліметтер өзгерген жағдайда 15 күн ішінде ол туралы</w:t>
      </w:r>
      <w:r>
        <w:br/>
      </w:r>
      <w:r>
        <w:rPr>
          <w:rFonts w:ascii="Times New Roman"/>
          <w:b w:val="false"/>
          <w:i w:val="false"/>
          <w:color w:val="000000"/>
          <w:sz w:val="28"/>
        </w:rPr>
        <w:t>
міндетті түрде хабарлаймын.</w:t>
      </w:r>
      <w:r>
        <w:br/>
      </w:r>
      <w:r>
        <w:rPr>
          <w:rFonts w:ascii="Times New Roman"/>
          <w:b w:val="false"/>
          <w:i w:val="false"/>
          <w:color w:val="000000"/>
          <w:sz w:val="28"/>
        </w:rPr>
        <w:t>
      Дұрыс емес мәліметтер мен жалған құжаттар ұсынғаны үшін</w:t>
      </w:r>
      <w:r>
        <w:br/>
      </w:r>
      <w:r>
        <w:rPr>
          <w:rFonts w:ascii="Times New Roman"/>
          <w:b w:val="false"/>
          <w:i w:val="false"/>
          <w:color w:val="000000"/>
          <w:sz w:val="28"/>
        </w:rPr>
        <w:t>
жауапкершілік туралы ескертілді.</w:t>
      </w:r>
      <w:r>
        <w:br/>
      </w:r>
      <w:r>
        <w:rPr>
          <w:rFonts w:ascii="Times New Roman"/>
          <w:b w:val="false"/>
          <w:i w:val="false"/>
          <w:color w:val="000000"/>
          <w:sz w:val="28"/>
        </w:rPr>
        <w:t>
      Азамат ___________________ өтініші, қосымша құжаттарымен</w:t>
      </w:r>
      <w:r>
        <w:br/>
      </w:r>
      <w:r>
        <w:rPr>
          <w:rFonts w:ascii="Times New Roman"/>
          <w:b w:val="false"/>
          <w:i w:val="false"/>
          <w:color w:val="000000"/>
          <w:sz w:val="28"/>
        </w:rPr>
        <w:t>
_____ дана қабылданды 20__ ж. «___» ________________</w:t>
      </w:r>
      <w:r>
        <w:br/>
      </w:r>
      <w:r>
        <w:rPr>
          <w:rFonts w:ascii="Times New Roman"/>
          <w:b w:val="false"/>
          <w:i w:val="false"/>
          <w:color w:val="000000"/>
          <w:sz w:val="28"/>
        </w:rPr>
        <w:t>
____________ ________________________________________________________</w:t>
      </w:r>
      <w:r>
        <w:br/>
      </w:r>
      <w:r>
        <w:rPr>
          <w:rFonts w:ascii="Times New Roman"/>
          <w:b w:val="false"/>
          <w:i w:val="false"/>
          <w:color w:val="000000"/>
          <w:sz w:val="28"/>
        </w:rPr>
        <w:t>
   (қолы)         (құжаттарды қабылдаған адамның Т.А.Ә., қызметі)</w:t>
      </w:r>
    </w:p>
    <w:bookmarkStart w:name="z209" w:id="120"/>
    <w:p>
      <w:pPr>
        <w:spacing w:after="0"/>
        <w:ind w:left="0"/>
        <w:jc w:val="both"/>
      </w:pPr>
      <w:r>
        <w:rPr>
          <w:rFonts w:ascii="Times New Roman"/>
          <w:b w:val="false"/>
          <w:i w:val="false"/>
          <w:color w:val="000000"/>
          <w:sz w:val="28"/>
        </w:rPr>
        <w:t>
«Қамқоршыларға немесе қорғаншыларға</w:t>
      </w:r>
      <w:r>
        <w:br/>
      </w:r>
      <w:r>
        <w:rPr>
          <w:rFonts w:ascii="Times New Roman"/>
          <w:b w:val="false"/>
          <w:i w:val="false"/>
          <w:color w:val="000000"/>
          <w:sz w:val="28"/>
        </w:rPr>
        <w:t>
жетім баланы (жетім балаларды) және</w:t>
      </w:r>
      <w:r>
        <w:br/>
      </w:r>
      <w:r>
        <w:rPr>
          <w:rFonts w:ascii="Times New Roman"/>
          <w:b w:val="false"/>
          <w:i w:val="false"/>
          <w:color w:val="000000"/>
          <w:sz w:val="28"/>
        </w:rPr>
        <w:t>
ата-анасының қамқорлығынсыз қалған</w:t>
      </w:r>
      <w:r>
        <w:br/>
      </w:r>
      <w:r>
        <w:rPr>
          <w:rFonts w:ascii="Times New Roman"/>
          <w:b w:val="false"/>
          <w:i w:val="false"/>
          <w:color w:val="000000"/>
          <w:sz w:val="28"/>
        </w:rPr>
        <w:t xml:space="preserve">
баланы (балаларды) асырап-бағуға </w:t>
      </w:r>
      <w:r>
        <w:br/>
      </w:r>
      <w:r>
        <w:rPr>
          <w:rFonts w:ascii="Times New Roman"/>
          <w:b w:val="false"/>
          <w:i w:val="false"/>
          <w:color w:val="000000"/>
          <w:sz w:val="28"/>
        </w:rPr>
        <w:t xml:space="preserve">
жәрдемақы тағайындау»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3-қосымша              </w:t>
      </w:r>
    </w:p>
    <w:bookmarkEnd w:id="120"/>
    <w:p>
      <w:pPr>
        <w:spacing w:after="0"/>
        <w:ind w:left="0"/>
        <w:jc w:val="both"/>
      </w:pPr>
      <w:r>
        <w:rPr>
          <w:rFonts w:ascii="Times New Roman"/>
          <w:b w:val="false"/>
          <w:i w:val="false"/>
          <w:color w:val="000000"/>
          <w:sz w:val="28"/>
        </w:rPr>
        <w:t>_____________________________________</w:t>
      </w:r>
      <w:r>
        <w:br/>
      </w:r>
      <w:r>
        <w:rPr>
          <w:rFonts w:ascii="Times New Roman"/>
          <w:b w:val="false"/>
          <w:i w:val="false"/>
          <w:color w:val="000000"/>
          <w:sz w:val="28"/>
        </w:rPr>
        <w:t>
(Т.А.Ә., немесе көрсетілетін қызметті</w:t>
      </w:r>
      <w:r>
        <w:br/>
      </w:r>
      <w:r>
        <w:rPr>
          <w:rFonts w:ascii="Times New Roman"/>
          <w:b w:val="false"/>
          <w:i w:val="false"/>
          <w:color w:val="000000"/>
          <w:sz w:val="28"/>
        </w:rPr>
        <w:t xml:space="preserve">
алушы ұйымның атауы)        </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(көрсетілетін қызметті алушының   </w:t>
      </w:r>
      <w:r>
        <w:br/>
      </w:r>
      <w:r>
        <w:rPr>
          <w:rFonts w:ascii="Times New Roman"/>
          <w:b w:val="false"/>
          <w:i w:val="false"/>
          <w:color w:val="000000"/>
          <w:sz w:val="28"/>
        </w:rPr>
        <w:t xml:space="preserve">
мекенжайы)             </w:t>
      </w:r>
    </w:p>
    <w:bookmarkStart w:name="z216" w:id="121"/>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
қолхат</w:t>
      </w:r>
    </w:p>
    <w:bookmarkEnd w:id="121"/>
    <w:p>
      <w:pPr>
        <w:spacing w:after="0"/>
        <w:ind w:left="0"/>
        <w:jc w:val="both"/>
      </w:pPr>
      <w:r>
        <w:rPr>
          <w:rFonts w:ascii="Times New Roman"/>
          <w:b w:val="false"/>
          <w:i w:val="false"/>
          <w:color w:val="000000"/>
          <w:sz w:val="28"/>
        </w:rPr>
        <w:t>      «Мемлекеттік көрсетілетін қызметтер туралы» 2013 жылғы 15</w:t>
      </w:r>
      <w:r>
        <w:br/>
      </w:r>
      <w:r>
        <w:rPr>
          <w:rFonts w:ascii="Times New Roman"/>
          <w:b w:val="false"/>
          <w:i w:val="false"/>
          <w:color w:val="000000"/>
          <w:sz w:val="28"/>
        </w:rPr>
        <w:t>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2) тармақшасын</w:t>
      </w:r>
      <w:r>
        <w:br/>
      </w:r>
      <w:r>
        <w:rPr>
          <w:rFonts w:ascii="Times New Roman"/>
          <w:b w:val="false"/>
          <w:i w:val="false"/>
          <w:color w:val="000000"/>
          <w:sz w:val="28"/>
        </w:rPr>
        <w:t>
басшылыққа ала отырып, ______________________________________________</w:t>
      </w:r>
      <w:r>
        <w:br/>
      </w:r>
      <w:r>
        <w:rPr>
          <w:rFonts w:ascii="Times New Roman"/>
          <w:b w:val="false"/>
          <w:i w:val="false"/>
          <w:color w:val="000000"/>
          <w:sz w:val="28"/>
        </w:rPr>
        <w:t>
                                  (мекенжайын көрсету)</w:t>
      </w:r>
      <w:r>
        <w:br/>
      </w:r>
      <w:r>
        <w:rPr>
          <w:rFonts w:ascii="Times New Roman"/>
          <w:b w:val="false"/>
          <w:i w:val="false"/>
          <w:color w:val="000000"/>
          <w:sz w:val="28"/>
        </w:rPr>
        <w:t>
білім бөлімі мемлекеттік көрсетілетін қызмет стандартында көзделген</w:t>
      </w:r>
      <w:r>
        <w:br/>
      </w:r>
      <w:r>
        <w:rPr>
          <w:rFonts w:ascii="Times New Roman"/>
          <w:b w:val="false"/>
          <w:i w:val="false"/>
          <w:color w:val="000000"/>
          <w:sz w:val="28"/>
        </w:rPr>
        <w:t>
тізбеге сәйкес Сіз ұсынған құжаттар топтамасының толық болмауына</w:t>
      </w:r>
      <w:r>
        <w:br/>
      </w:r>
      <w:r>
        <w:rPr>
          <w:rFonts w:ascii="Times New Roman"/>
          <w:b w:val="false"/>
          <w:i w:val="false"/>
          <w:color w:val="000000"/>
          <w:sz w:val="28"/>
        </w:rPr>
        <w:t>
байланысты __________________________________________________________</w:t>
      </w:r>
      <w:r>
        <w:br/>
      </w:r>
      <w:r>
        <w:rPr>
          <w:rFonts w:ascii="Times New Roman"/>
          <w:b w:val="false"/>
          <w:i w:val="false"/>
          <w:color w:val="000000"/>
          <w:sz w:val="28"/>
        </w:rPr>
        <w:t>
                  (мемлекеттік көрсетілетін қызметтің атауы)</w:t>
      </w:r>
      <w:r>
        <w:br/>
      </w:r>
      <w:r>
        <w:rPr>
          <w:rFonts w:ascii="Times New Roman"/>
          <w:b w:val="false"/>
          <w:i w:val="false"/>
          <w:color w:val="000000"/>
          <w:sz w:val="28"/>
        </w:rPr>
        <w:t>
мемлекеттік қызмет көрсетуге құжаттарды қабылдаудан бас тартады, атап</w:t>
      </w:r>
      <w:r>
        <w:br/>
      </w:r>
      <w:r>
        <w:rPr>
          <w:rFonts w:ascii="Times New Roman"/>
          <w:b w:val="false"/>
          <w:i w:val="false"/>
          <w:color w:val="000000"/>
          <w:sz w:val="28"/>
        </w:rPr>
        <w:t>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___________________________________________________________;</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 тарапқа біреуден 2 данада жасалды.</w:t>
      </w:r>
    </w:p>
    <w:p>
      <w:pPr>
        <w:spacing w:after="0"/>
        <w:ind w:left="0"/>
        <w:jc w:val="both"/>
      </w:pPr>
      <w:r>
        <w:rPr>
          <w:rFonts w:ascii="Times New Roman"/>
          <w:b w:val="false"/>
          <w:i w:val="false"/>
          <w:color w:val="000000"/>
          <w:sz w:val="28"/>
        </w:rPr>
        <w:t>      Т.А.Ә (ХҚО қызметкері)                                   (қолы)</w:t>
      </w:r>
    </w:p>
    <w:p>
      <w:pPr>
        <w:spacing w:after="0"/>
        <w:ind w:left="0"/>
        <w:jc w:val="both"/>
      </w:pPr>
      <w:r>
        <w:rPr>
          <w:rFonts w:ascii="Times New Roman"/>
          <w:b w:val="false"/>
          <w:i w:val="false"/>
          <w:color w:val="000000"/>
          <w:sz w:val="28"/>
        </w:rPr>
        <w:t>Орынд. Т.А.Ә. _______________________________________________________</w:t>
      </w:r>
      <w:r>
        <w:br/>
      </w:r>
      <w:r>
        <w:rPr>
          <w:rFonts w:ascii="Times New Roman"/>
          <w:b w:val="false"/>
          <w:i w:val="false"/>
          <w:color w:val="000000"/>
          <w:sz w:val="28"/>
        </w:rPr>
        <w:t>
Тел. ________________________________________________________________</w:t>
      </w:r>
      <w:r>
        <w:br/>
      </w:r>
      <w:r>
        <w:rPr>
          <w:rFonts w:ascii="Times New Roman"/>
          <w:b w:val="false"/>
          <w:i w:val="false"/>
          <w:color w:val="000000"/>
          <w:sz w:val="28"/>
        </w:rPr>
        <w:t>
Қабылдап алдым: Т.А.Ә./көрсетілетін қызметті алушының қолы</w:t>
      </w:r>
      <w:r>
        <w:br/>
      </w:r>
      <w:r>
        <w:rPr>
          <w:rFonts w:ascii="Times New Roman"/>
          <w:b w:val="false"/>
          <w:i w:val="false"/>
          <w:color w:val="000000"/>
          <w:sz w:val="28"/>
        </w:rPr>
        <w:t>
20__ ж. «___» __________________</w:t>
      </w:r>
    </w:p>
    <w:bookmarkStart w:name="z210" w:id="12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19 ақпандағы</w:t>
      </w:r>
      <w:r>
        <w:br/>
      </w:r>
      <w:r>
        <w:rPr>
          <w:rFonts w:ascii="Times New Roman"/>
          <w:b w:val="false"/>
          <w:i w:val="false"/>
          <w:color w:val="000000"/>
          <w:sz w:val="28"/>
        </w:rPr>
        <w:t xml:space="preserve">
№ 115 қаулысымен   </w:t>
      </w:r>
      <w:r>
        <w:br/>
      </w:r>
      <w:r>
        <w:rPr>
          <w:rFonts w:ascii="Times New Roman"/>
          <w:b w:val="false"/>
          <w:i w:val="false"/>
          <w:color w:val="000000"/>
          <w:sz w:val="28"/>
        </w:rPr>
        <w:t xml:space="preserve">
бекітілген      </w:t>
      </w:r>
    </w:p>
    <w:bookmarkEnd w:id="122"/>
    <w:bookmarkStart w:name="z211" w:id="123"/>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
енгізілетін өзгерістер</w:t>
      </w:r>
    </w:p>
    <w:bookmarkEnd w:id="123"/>
    <w:bookmarkStart w:name="z212" w:id="124"/>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13.03.2015 </w:t>
      </w:r>
      <w:r>
        <w:rPr>
          <w:rFonts w:ascii="Times New Roman"/>
          <w:b w:val="false"/>
          <w:i w:val="false"/>
          <w:color w:val="000000"/>
          <w:sz w:val="28"/>
        </w:rPr>
        <w:t>№ 140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13.03.2015 </w:t>
      </w:r>
      <w:r>
        <w:rPr>
          <w:rFonts w:ascii="Times New Roman"/>
          <w:b w:val="false"/>
          <w:i w:val="false"/>
          <w:color w:val="000000"/>
          <w:sz w:val="28"/>
        </w:rPr>
        <w:t>№ 140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министрлігінің кейбір мәселелері» туралы Қазақстан Республикасы Үкіметінің 2013 жылғы 26 тамыздағы № 855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9-тармағы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кейбір шешімдеріне өзгерістер мен толықтырулар енгізу туралы» Қазақстан Республикасы Үкіметінің 2013 жылғы 18 қазандағы № 1115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16-тармағы</w:t>
      </w:r>
      <w:r>
        <w:rPr>
          <w:rFonts w:ascii="Times New Roman"/>
          <w:b w:val="false"/>
          <w:i w:val="false"/>
          <w:color w:val="000000"/>
          <w:sz w:val="28"/>
        </w:rPr>
        <w:t xml:space="preserve"> алынып тасталсын.</w:t>
      </w:r>
    </w:p>
    <w:bookmarkEnd w:id="1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