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b88d" w14:textId="b4fb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Сыртқы iстер министрлiгiнiң мәселелерi" туралы Қазақстан Республикасы Үкіметінің 2004 жылғы 28 қазандағы № 1118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Сыртқы істер министрлігінің мәселелері» туралы Қазақстан Республикасы Үкіметінің 2004 жылғы 28 қазандағы № 1118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Сыртқы істер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орталық аппараттың функциялары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49) және 50)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«49) Қазақстан Республикасы шетелдегі мекемелерінің жылжымайтын мүлік объектілерін сатып алуы және жалдауы, үй-жайларының (ғимараттарының) күрделі құрылысы мен жөндеуі бойынша ұсыныстарды әзірлеу тәртібін мемлекеттік жоспарлау жөніндегі орталық уәкілетті органның келісімі бойынша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шетелдік бұқаралық ақпарат құралдарының өкілдіктерін және олардың журналистерін аккредиттеу тәртібін бекіту;».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Сыртқы істер министрлігі шетелдегі мекемелерінің жылжымайтын мүлік объектілерін сатып алуы және жалдауы, үй-жайлары мен ғимараттарының күрделі құрылысы мен жөндеуі туралы» Қазақстан Республикасы Үкіметінің 1996 жылғы 19 қыркүйектегі № 1144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аумағында шетел мемлекеттері бұқаралық ақпарат құралдарының тілшілерін тіркеу және тілшілер пункттерін ашу туралы ережені бекіту туралы» Қазақстан Республикасы Үкіметінің 1997 жылғы 29 мамырдағы № 903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қоя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