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ee0e" w14:textId="6aee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жүрісі қауіпсіздігін қамтамасыз ету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ақпандағы № 131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Ішкі істер министрінің 2015 жылғы 14 сәуірдегі № 341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w:t>
      </w:r>
      <w:r>
        <w:rPr>
          <w:rFonts w:ascii="Times New Roman"/>
          <w:b w:val="false"/>
          <w:i w:val="false"/>
          <w:color w:val="000000"/>
          <w:sz w:val="28"/>
        </w:rPr>
        <w:t>Ауыл шаруашылығы министрлігі тіркейтін көлік құралдарын қоспағанда, автокөлік құралдарын тіркеу, қайта тіркеу және нөмірлік тіркеу белгілерін беру</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Ауыл шаруашылығы министрлігі беретін куәліктерді қоспағанда, азаматтарға жүргізуші куәліктерін беру</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Ауыл шаруашылығы министрлігі жүзеге асыратын тіркеуді қоспағанда, көлік құралдарын сенімхат бойынша басқаратын адамдарды тіркеу</w:t>
      </w:r>
      <w:r>
        <w:rPr>
          <w:rFonts w:ascii="Times New Roman"/>
          <w:b w:val="false"/>
          <w:i w:val="false"/>
          <w:color w:val="000000"/>
          <w:sz w:val="28"/>
        </w:rPr>
        <w:t>» мемлекеттік көрсетілетін қызмет стандарттары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131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«Ауыл шаруашылығы министрлігі тіркейтін көлік құралдарын</w:t>
      </w:r>
      <w:r>
        <w:br/>
      </w:r>
      <w:r>
        <w:rPr>
          <w:rFonts w:ascii="Times New Roman"/>
          <w:b/>
          <w:i w:val="false"/>
          <w:color w:val="000000"/>
        </w:rPr>
        <w:t>
қоспағанда, автокөлік құралдарын тіркеу, қайта тіркеу және</w:t>
      </w:r>
      <w:r>
        <w:br/>
      </w:r>
      <w:r>
        <w:rPr>
          <w:rFonts w:ascii="Times New Roman"/>
          <w:b/>
          <w:i w:val="false"/>
          <w:color w:val="000000"/>
        </w:rPr>
        <w:t>
нөмірлік тіркеу белгілерін беру» мемлекеттік көрсетілетін</w:t>
      </w:r>
      <w:r>
        <w:br/>
      </w:r>
      <w:r>
        <w:rPr>
          <w:rFonts w:ascii="Times New Roman"/>
          <w:b/>
          <w:i w:val="false"/>
          <w:color w:val="000000"/>
        </w:rPr>
        <w:t>
қызмет стандарты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Ішкі істер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Ішкі істер министрлігі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қызмет көрсету нәтижелерін беру:</w:t>
      </w:r>
      <w:r>
        <w:br/>
      </w:r>
      <w:r>
        <w:rPr>
          <w:rFonts w:ascii="Times New Roman"/>
          <w:b w:val="false"/>
          <w:i w:val="false"/>
          <w:color w:val="000000"/>
          <w:sz w:val="28"/>
        </w:rPr>
        <w:t>
      1) ішкі істер органдарының тіркеу-емтихан бөлімшелері (бұдан әрі – ТЕБ);</w:t>
      </w:r>
      <w:r>
        <w:br/>
      </w:r>
      <w:r>
        <w:rPr>
          <w:rFonts w:ascii="Times New Roman"/>
          <w:b w:val="false"/>
          <w:i w:val="false"/>
          <w:color w:val="000000"/>
          <w:sz w:val="28"/>
        </w:rPr>
        <w:t>
      2) Қазақстан Республикасы Көлік және коммуникация министрлігі Мемлекеттік көрсетілетін қызметтердің автоматтандырылуын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 арқылы жүзеге асырылады.</w:t>
      </w:r>
    </w:p>
    <w:bookmarkEnd w:id="4"/>
    <w:bookmarkStart w:name="z13" w:id="5"/>
    <w:p>
      <w:pPr>
        <w:spacing w:after="0"/>
        <w:ind w:left="0"/>
        <w:jc w:val="left"/>
      </w:pPr>
      <w:r>
        <w:rPr>
          <w:rFonts w:ascii="Times New Roman"/>
          <w:b/>
          <w:i w:val="false"/>
          <w:color w:val="000000"/>
        </w:rPr>
        <w:t xml:space="preserve"> 
2. Мемлекеттік қызметті көрсету тәртібі</w:t>
      </w:r>
    </w:p>
    <w:bookmarkEnd w:id="5"/>
    <w:bookmarkStart w:name="z14" w:id="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ТЕБ-ке:</w:t>
      </w:r>
      <w:r>
        <w:br/>
      </w:r>
      <w:r>
        <w:rPr>
          <w:rFonts w:ascii="Times New Roman"/>
          <w:b w:val="false"/>
          <w:i w:val="false"/>
          <w:color w:val="000000"/>
          <w:sz w:val="28"/>
        </w:rPr>
        <w:t>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тапсырған сәттен бастап – 6 сағаттан аспайды;</w:t>
      </w:r>
      <w:r>
        <w:br/>
      </w:r>
      <w:r>
        <w:rPr>
          <w:rFonts w:ascii="Times New Roman"/>
          <w:b w:val="false"/>
          <w:i w:val="false"/>
          <w:color w:val="000000"/>
          <w:sz w:val="28"/>
        </w:rPr>
        <w:t>
      қажетті құжаттарды тапсыру үшін күтудің рұқсат етілген ең ұзақ уақыты – 20 минуттан аспайды;</w:t>
      </w:r>
      <w:r>
        <w:br/>
      </w:r>
      <w:r>
        <w:rPr>
          <w:rFonts w:ascii="Times New Roman"/>
          <w:b w:val="false"/>
          <w:i w:val="false"/>
          <w:color w:val="000000"/>
          <w:sz w:val="28"/>
        </w:rPr>
        <w:t>
      қызмет көрсетудің рұқсат етілген ең ұзақ уақыты – 20 минуттан аспайды;</w:t>
      </w:r>
      <w:r>
        <w:br/>
      </w:r>
      <w:r>
        <w:rPr>
          <w:rFonts w:ascii="Times New Roman"/>
          <w:b w:val="false"/>
          <w:i w:val="false"/>
          <w:color w:val="000000"/>
          <w:sz w:val="28"/>
        </w:rPr>
        <w:t>
      2) орталыққа жүгінген кезде:</w:t>
      </w:r>
      <w:r>
        <w:br/>
      </w:r>
      <w:r>
        <w:rPr>
          <w:rFonts w:ascii="Times New Roman"/>
          <w:b w:val="false"/>
          <w:i w:val="false"/>
          <w:color w:val="000000"/>
          <w:sz w:val="28"/>
        </w:rPr>
        <w:t>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тапсырған сәттен бастап – 2 сағаттан аспайды;</w:t>
      </w:r>
      <w:r>
        <w:br/>
      </w:r>
      <w:r>
        <w:rPr>
          <w:rFonts w:ascii="Times New Roman"/>
          <w:b w:val="false"/>
          <w:i w:val="false"/>
          <w:color w:val="000000"/>
          <w:sz w:val="28"/>
        </w:rPr>
        <w:t>
      электрондық кезек талонын алған сәттен бастап құжаттарды тапсырғанға дейін кезек күтудің рұқсат етілген ең ұзақ уақыты – 20 минуттан аспайды;</w:t>
      </w:r>
      <w:r>
        <w:br/>
      </w:r>
      <w:r>
        <w:rPr>
          <w:rFonts w:ascii="Times New Roman"/>
          <w:b w:val="false"/>
          <w:i w:val="false"/>
          <w:color w:val="000000"/>
          <w:sz w:val="28"/>
        </w:rPr>
        <w:t>
      орталық қызметкерінің бір өтінімді ресімдеуіне рұқсат етілген ең ұзақ уақыт – 20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көлік құралын тіркеу туралы куәлік және нөмірлік тіркеу белгілері.</w:t>
      </w:r>
      <w:r>
        <w:br/>
      </w:r>
      <w:r>
        <w:rPr>
          <w:rFonts w:ascii="Times New Roman"/>
          <w:b w:val="false"/>
          <w:i w:val="false"/>
          <w:color w:val="000000"/>
          <w:sz w:val="28"/>
        </w:rPr>
        <w:t>
      Мемлекеттік қызмет көрсету нәтижесі көрсетілетін қызметті алушыға немесе сенімхат негізінде әрекет ететін оның өкіліне жеке басты куәландыратын құжатты көрсеткен кезде:</w:t>
      </w:r>
      <w:r>
        <w:br/>
      </w:r>
      <w:r>
        <w:rPr>
          <w:rFonts w:ascii="Times New Roman"/>
          <w:b w:val="false"/>
          <w:i w:val="false"/>
          <w:color w:val="000000"/>
          <w:sz w:val="28"/>
        </w:rPr>
        <w:t>
      1) ТЕБ-те: көлік құралын тіркеу туралы куәлікті беру тізіліміне қол қойғызып;</w:t>
      </w:r>
      <w:r>
        <w:br/>
      </w:r>
      <w:r>
        <w:rPr>
          <w:rFonts w:ascii="Times New Roman"/>
          <w:b w:val="false"/>
          <w:i w:val="false"/>
          <w:color w:val="000000"/>
          <w:sz w:val="28"/>
        </w:rPr>
        <w:t>
      2) орталықта: қолхаттың негізінде орталық қызметкері күн сайын береді.</w:t>
      </w:r>
      <w:r>
        <w:br/>
      </w:r>
      <w:r>
        <w:rPr>
          <w:rFonts w:ascii="Times New Roman"/>
          <w:b w:val="false"/>
          <w:i w:val="false"/>
          <w:color w:val="000000"/>
          <w:sz w:val="28"/>
        </w:rPr>
        <w:t>
</w:t>
      </w:r>
      <w:r>
        <w:rPr>
          <w:rFonts w:ascii="Times New Roman"/>
          <w:b w:val="false"/>
          <w:i w:val="false"/>
          <w:color w:val="000000"/>
          <w:sz w:val="28"/>
        </w:rPr>
        <w:t>
      7. Мемлекеттік қызмет ақылы түрде көрсетіледі.</w:t>
      </w:r>
      <w:r>
        <w:br/>
      </w:r>
      <w:r>
        <w:rPr>
          <w:rFonts w:ascii="Times New Roman"/>
          <w:b w:val="false"/>
          <w:i w:val="false"/>
          <w:color w:val="000000"/>
          <w:sz w:val="28"/>
        </w:rPr>
        <w:t>
      Мемлекеттік қызметті көрсеткені үшін мемлекеттік баж алынады, ол «Салық және бюджетке төленетін басқа да міндетті төлемдер туралы» 2008 жылғы 10 желтоқсандағы Қазақстан Республикасы Кодексінің (бұдан әрі – Салық кодексі) </w:t>
      </w:r>
      <w:r>
        <w:rPr>
          <w:rFonts w:ascii="Times New Roman"/>
          <w:b w:val="false"/>
          <w:i w:val="false"/>
          <w:color w:val="000000"/>
          <w:sz w:val="28"/>
        </w:rPr>
        <w:t>540-бабына</w:t>
      </w:r>
      <w:r>
        <w:rPr>
          <w:rFonts w:ascii="Times New Roman"/>
          <w:b w:val="false"/>
          <w:i w:val="false"/>
          <w:color w:val="000000"/>
          <w:sz w:val="28"/>
        </w:rPr>
        <w:t xml:space="preserve"> сәйкес:</w:t>
      </w:r>
      <w:r>
        <w:br/>
      </w:r>
      <w:r>
        <w:rPr>
          <w:rFonts w:ascii="Times New Roman"/>
          <w:b w:val="false"/>
          <w:i w:val="false"/>
          <w:color w:val="000000"/>
          <w:sz w:val="28"/>
        </w:rPr>
        <w:t>
      1) көлік құралын тіркеу туралы куәлікті (бұдан әрі – КҚТК) беру үшін – мемлекеттік баж төлеу күніне белгіленген ең төменгі </w:t>
      </w:r>
      <w:r>
        <w:rPr>
          <w:rFonts w:ascii="Times New Roman"/>
          <w:b w:val="false"/>
          <w:i w:val="false"/>
          <w:color w:val="000000"/>
          <w:sz w:val="28"/>
        </w:rPr>
        <w:t>айлық есептік көрсеткіштің</w:t>
      </w:r>
      <w:r>
        <w:rPr>
          <w:rFonts w:ascii="Times New Roman"/>
          <w:b w:val="false"/>
          <w:i w:val="false"/>
          <w:color w:val="000000"/>
          <w:sz w:val="28"/>
        </w:rPr>
        <w:t xml:space="preserve"> (бұдан әрі – АЕК) 125 пайызын;</w:t>
      </w:r>
      <w:r>
        <w:br/>
      </w:r>
      <w:r>
        <w:rPr>
          <w:rFonts w:ascii="Times New Roman"/>
          <w:b w:val="false"/>
          <w:i w:val="false"/>
          <w:color w:val="000000"/>
          <w:sz w:val="28"/>
        </w:rPr>
        <w:t>
      2) автомобильге мемлекеттік нөмірлік тіркеу белгісін (бұдан әрі – МНТБ) беру үшін – АЕК-тің 280 пайызын;</w:t>
      </w:r>
      <w:r>
        <w:br/>
      </w:r>
      <w:r>
        <w:rPr>
          <w:rFonts w:ascii="Times New Roman"/>
          <w:b w:val="false"/>
          <w:i w:val="false"/>
          <w:color w:val="000000"/>
          <w:sz w:val="28"/>
        </w:rPr>
        <w:t>
      3) мотокөлікке, автомобиль тіркемесіне МНТБ беру үшін – АЕК-тің 140 пайызын;</w:t>
      </w:r>
      <w:r>
        <w:br/>
      </w:r>
      <w:r>
        <w:rPr>
          <w:rFonts w:ascii="Times New Roman"/>
          <w:b w:val="false"/>
          <w:i w:val="false"/>
          <w:color w:val="000000"/>
          <w:sz w:val="28"/>
        </w:rPr>
        <w:t>
      4) «Транзит» МНТБ беру үшін АЕК-тің 35 пайызын құрайды.</w:t>
      </w:r>
      <w:r>
        <w:br/>
      </w:r>
      <w:r>
        <w:rPr>
          <w:rFonts w:ascii="Times New Roman"/>
          <w:b w:val="false"/>
          <w:i w:val="false"/>
          <w:color w:val="000000"/>
          <w:sz w:val="28"/>
        </w:rPr>
        <w:t>
      Бұдан басқа, Салық кодексінің </w:t>
      </w:r>
      <w:r>
        <w:rPr>
          <w:rFonts w:ascii="Times New Roman"/>
          <w:b w:val="false"/>
          <w:i w:val="false"/>
          <w:color w:val="000000"/>
          <w:sz w:val="28"/>
        </w:rPr>
        <w:t>456-бабында</w:t>
      </w:r>
      <w:r>
        <w:rPr>
          <w:rFonts w:ascii="Times New Roman"/>
          <w:b w:val="false"/>
          <w:i w:val="false"/>
          <w:color w:val="000000"/>
          <w:sz w:val="28"/>
        </w:rPr>
        <w:t xml:space="preserve"> көлік құралдарын тіркеу үшін тіркелетін (қайта тіркелетін) әрбір көлік құралы үшін, сондай-ақ КҚТК телнұсқасын алған кезде </w:t>
      </w:r>
      <w:r>
        <w:rPr>
          <w:rFonts w:ascii="Times New Roman"/>
          <w:b w:val="false"/>
          <w:i w:val="false"/>
          <w:color w:val="000000"/>
          <w:sz w:val="28"/>
        </w:rPr>
        <w:t>айлық есептік көрсеткіштің</w:t>
      </w:r>
      <w:r>
        <w:rPr>
          <w:rFonts w:ascii="Times New Roman"/>
          <w:b w:val="false"/>
          <w:i w:val="false"/>
          <w:color w:val="000000"/>
          <w:sz w:val="28"/>
        </w:rPr>
        <w:t xml:space="preserve"> төрттен бір бөлігін құрайтын мемлекеттік алым көзделген.</w:t>
      </w:r>
      <w:r>
        <w:br/>
      </w:r>
      <w:r>
        <w:rPr>
          <w:rFonts w:ascii="Times New Roman"/>
          <w:b w:val="false"/>
          <w:i w:val="false"/>
          <w:color w:val="000000"/>
          <w:sz w:val="28"/>
        </w:rPr>
        <w:t>
      Мемлекеттік баж және мемлекеттік алым банк мекемелері арқылы төленеді, олар төлемнің көлемі мен төленген күнін растайтын төлем құжатын береді. Орталықта картридер көмегімен (оларда интернет банкинг болған жағдайда) төлем карталары арқылы «электрондық үкімет» порталының төлем шлюзі (бұдан әрі – ЭҮПШ) арқылы төлем жүргізуге болады.</w:t>
      </w:r>
      <w:r>
        <w:br/>
      </w:r>
      <w:r>
        <w:rPr>
          <w:rFonts w:ascii="Times New Roman"/>
          <w:b w:val="false"/>
          <w:i w:val="false"/>
          <w:color w:val="000000"/>
          <w:sz w:val="28"/>
        </w:rPr>
        <w:t>
      Салық кодексінің </w:t>
      </w:r>
      <w:r>
        <w:rPr>
          <w:rFonts w:ascii="Times New Roman"/>
          <w:b w:val="false"/>
          <w:i w:val="false"/>
          <w:color w:val="000000"/>
          <w:sz w:val="28"/>
        </w:rPr>
        <w:t>546-бабына</w:t>
      </w:r>
      <w:r>
        <w:rPr>
          <w:rFonts w:ascii="Times New Roman"/>
          <w:b w:val="false"/>
          <w:i w:val="false"/>
          <w:color w:val="000000"/>
          <w:sz w:val="28"/>
        </w:rPr>
        <w:t xml:space="preserve"> сәйкес автомобильге, автомобиль тіркемесіне, мотокөлікке мемлекеттік нөмірлік тіркеу белгісін беру кезінде Кеңес Одағының батырлары, Социалистік Еңбек ерлері, Даңқ орденінің үш дәрежесімен және Еңбек Даңқы орденінің үш дәрежесімен, «Алтын Қыран», «Отан» ордендерімен наградталған, «Халық қаһарманы», «Қазақстанның Еңбек Ері» атақтарын алған адамдар, Ұлы Отан соғысына қатысушылар және оларға теңестірілген адамдар, Ұлы Отан соғысы жылдары тылдағы жанқиярлық еңбегі мен мінсіз әскери қызметі үшін бұрынғы КСР Одағының ордендерімен және медальдарымен наградталған адамдар, 1941 жылғы 22 маусым мен 1945 жылғы 9 мамыр аралығында кемінде алты ай жұмыс істеген (қызмет еткен) және Ұлы Отан соғысы жылдары тылдағы жанқиярлық еңбегі мен мінсіз әскери қызметі үшін бұрынғы КСР Одағының ордендерімен және медальдарымен наградталмаған адамдар, мүгедектер, сондай-ақ бала жастан мүгедектердің ата-анасының бірі, Чернобыль апатының салдарынан зардап шеккен азаматтар мемлекеттік баж төлеуден босатылады.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ТЕБ – Қазақстан Республикасының еңбек заңнамасына сәйкес демалыс және мереке күндерінен басқа сейсенбіден бастап сенбіге дейін (сейсенбі – жұма сағат 09.00-ден бастап сағат 18.00-ге дейін, түскі үзіліс сағат 13.00-ден бастап сағат 14.30-ға дейін, құжаттарды қабылдау сағат 17-00-ге дейін, сенбі сағат 08-00-ден бастап сағат 16-00-ге дейін, түскі үзіліс сағат 12-00-ден бастап сағат 13-00-ге дейін, құжаттарды қабылдау сағат 15-00-ге дейін);</w:t>
      </w:r>
      <w:r>
        <w:br/>
      </w:r>
      <w:r>
        <w:rPr>
          <w:rFonts w:ascii="Times New Roman"/>
          <w:b w:val="false"/>
          <w:i w:val="false"/>
          <w:color w:val="000000"/>
          <w:sz w:val="28"/>
        </w:rPr>
        <w:t>
      2) орталықтар – Қазақстан Республикасының еңбек заңнамасына сәйкес демалыс және мереке күндерінен басқа дүйсенбіден бастап сенбіні қоса алғанда сағат 09-00-ден бастап сағат 20-00-ге дейін үзіліссіз.</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ТЕБ-ке жүгінген кезде:</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толтырылған көлік құралын тіркеу актісі;</w:t>
      </w:r>
      <w:r>
        <w:br/>
      </w:r>
      <w:r>
        <w:rPr>
          <w:rFonts w:ascii="Times New Roman"/>
          <w:b w:val="false"/>
          <w:i w:val="false"/>
          <w:color w:val="000000"/>
          <w:sz w:val="28"/>
        </w:rPr>
        <w:t>
      2) жеке басын куәландыратын құжат (Қазақстан Республикасы азаматының жеке куәлігі, Қазақстан Республикасы азаматының паспорты, кәмелетке толмағандар үшін туу туралы куәлік) және өкілеттіктерді басқа сенім білдірген адамға берген кезде жеке тұлғадан нотариатта расталған сенімхат;</w:t>
      </w:r>
      <w:r>
        <w:br/>
      </w:r>
      <w:r>
        <w:rPr>
          <w:rFonts w:ascii="Times New Roman"/>
          <w:b w:val="false"/>
          <w:i w:val="false"/>
          <w:color w:val="000000"/>
          <w:sz w:val="28"/>
        </w:rPr>
        <w:t>
      3) </w:t>
      </w:r>
      <w:r>
        <w:rPr>
          <w:rFonts w:ascii="Times New Roman"/>
          <w:b w:val="false"/>
          <w:i w:val="false"/>
          <w:color w:val="000000"/>
          <w:sz w:val="28"/>
        </w:rPr>
        <w:t>мекенжай анықтамасы</w:t>
      </w:r>
      <w:r>
        <w:rPr>
          <w:rFonts w:ascii="Times New Roman"/>
          <w:b w:val="false"/>
          <w:i w:val="false"/>
          <w:color w:val="000000"/>
          <w:sz w:val="28"/>
        </w:rPr>
        <w:t>;</w:t>
      </w:r>
      <w:r>
        <w:br/>
      </w:r>
      <w:r>
        <w:rPr>
          <w:rFonts w:ascii="Times New Roman"/>
          <w:b w:val="false"/>
          <w:i w:val="false"/>
          <w:color w:val="000000"/>
          <w:sz w:val="28"/>
        </w:rPr>
        <w:t>
      4)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баж бен алымдарды төлеу туралы тиісті құжат (мемлекеттік ақпараттық жүйелерде мәліметтер болмаған жағдайда);</w:t>
      </w:r>
      <w:r>
        <w:br/>
      </w:r>
      <w:r>
        <w:rPr>
          <w:rFonts w:ascii="Times New Roman"/>
          <w:b w:val="false"/>
          <w:i w:val="false"/>
          <w:color w:val="000000"/>
          <w:sz w:val="28"/>
        </w:rPr>
        <w:t>
      5) мыналарды:</w:t>
      </w:r>
      <w:r>
        <w:br/>
      </w:r>
      <w:r>
        <w:rPr>
          <w:rFonts w:ascii="Times New Roman"/>
          <w:b w:val="false"/>
          <w:i w:val="false"/>
          <w:color w:val="000000"/>
          <w:sz w:val="28"/>
        </w:rPr>
        <w:t>
      салық төлеушілер үшін –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көлік құралдарына салық төленгендігін;</w:t>
      </w:r>
      <w:r>
        <w:br/>
      </w:r>
      <w:r>
        <w:rPr>
          <w:rFonts w:ascii="Times New Roman"/>
          <w:b w:val="false"/>
          <w:i w:val="false"/>
          <w:color w:val="000000"/>
          <w:sz w:val="28"/>
        </w:rPr>
        <w:t>
      Салық </w:t>
      </w:r>
      <w:r>
        <w:rPr>
          <w:rFonts w:ascii="Times New Roman"/>
          <w:b w:val="false"/>
          <w:i w:val="false"/>
          <w:color w:val="000000"/>
          <w:sz w:val="28"/>
        </w:rPr>
        <w:t>кодексіне</w:t>
      </w:r>
      <w:r>
        <w:rPr>
          <w:rFonts w:ascii="Times New Roman"/>
          <w:b w:val="false"/>
          <w:i w:val="false"/>
          <w:color w:val="000000"/>
          <w:sz w:val="28"/>
        </w:rPr>
        <w:t xml:space="preserve"> сәйкес салық төлеуші болып табылмайтын адамдар үшін – салық төлеуден босату құқығын растайтын құжаттардың көшірмелері;</w:t>
      </w:r>
      <w:r>
        <w:br/>
      </w:r>
      <w:r>
        <w:rPr>
          <w:rFonts w:ascii="Times New Roman"/>
          <w:b w:val="false"/>
          <w:i w:val="false"/>
          <w:color w:val="000000"/>
          <w:sz w:val="28"/>
        </w:rPr>
        <w:t>
      6) заңды тұлғаның, филиалдың (өкілдіктің) мемлекеттік тіркеуден (қайта тіркеуден) өткенін растайтын тіркеу органы беретін анықтама, жарғы (салыстырып тексеру үшін) және олардың көшірмелері;</w:t>
      </w:r>
      <w:r>
        <w:br/>
      </w:r>
      <w:r>
        <w:rPr>
          <w:rFonts w:ascii="Times New Roman"/>
          <w:b w:val="false"/>
          <w:i w:val="false"/>
          <w:color w:val="000000"/>
          <w:sz w:val="28"/>
        </w:rPr>
        <w:t>
      7) техникалық құжат – көлік құралының оның техникалық параметрлеріне сәйкестігін анықтауға мүмкіндік беретін ақпаратты қамтитын құжат (МНТБ, басқа мемлекетте берілген МНТБ, көлік құралының паспорты, өндіруші зауыттың қабылдау-тапсыру актісі) (бұдан әрі – техникалық құжат);</w:t>
      </w:r>
      <w:r>
        <w:br/>
      </w:r>
      <w:r>
        <w:rPr>
          <w:rFonts w:ascii="Times New Roman"/>
          <w:b w:val="false"/>
          <w:i w:val="false"/>
          <w:color w:val="000000"/>
          <w:sz w:val="28"/>
        </w:rPr>
        <w:t>
      8) өндіруші зауыттың немесе Қазақстан Республикасының шегінде көлік құралына арнайы (немесе мамандандырылған) жабдық орнатқан кәсіпорынның сертификаты немесе әкелінген жабдыққа арналған тиісті кедендік құжаттар, сәйкестік сертификаты;</w:t>
      </w:r>
      <w:r>
        <w:br/>
      </w:r>
      <w:r>
        <w:rPr>
          <w:rFonts w:ascii="Times New Roman"/>
          <w:b w:val="false"/>
          <w:i w:val="false"/>
          <w:color w:val="000000"/>
          <w:sz w:val="28"/>
        </w:rPr>
        <w:t>
      9) КҚТК, МНТБ және/немесе кері әкету міндеттемесімен Қазақстан Республикасына әкелінген көлік құралдарының тіркеу құжаттары;</w:t>
      </w:r>
      <w:r>
        <w:br/>
      </w:r>
      <w:r>
        <w:rPr>
          <w:rFonts w:ascii="Times New Roman"/>
          <w:b w:val="false"/>
          <w:i w:val="false"/>
          <w:color w:val="000000"/>
          <w:sz w:val="28"/>
        </w:rPr>
        <w:t>
      10) СІМ дипломатиялық корпуспен жұмыс жөніндегі ұйымының жолдамасы (жол жүрісінің шетелдік қатысушысы үшін);</w:t>
      </w:r>
      <w:r>
        <w:br/>
      </w:r>
      <w:r>
        <w:rPr>
          <w:rFonts w:ascii="Times New Roman"/>
          <w:b w:val="false"/>
          <w:i w:val="false"/>
          <w:color w:val="000000"/>
          <w:sz w:val="28"/>
        </w:rPr>
        <w:t>
      11) мөрмен бекітілген, заңды тұлғаның көлік құралын өзінің құрылымдық бөлімшесіне немесе басқа заңды тұлғаға, не жеке тұлғаға бөлу және беру туралы бұйрығы (өкімі);</w:t>
      </w:r>
      <w:r>
        <w:br/>
      </w:r>
      <w:r>
        <w:rPr>
          <w:rFonts w:ascii="Times New Roman"/>
          <w:b w:val="false"/>
          <w:i w:val="false"/>
          <w:color w:val="000000"/>
          <w:sz w:val="28"/>
        </w:rPr>
        <w:t>
      12) көлік құралына, нөмірлік агрегатқа меншік құқығын растайтын құжаттар, оған мыналар жатады:</w:t>
      </w:r>
      <w:r>
        <w:br/>
      </w:r>
      <w:r>
        <w:rPr>
          <w:rFonts w:ascii="Times New Roman"/>
          <w:b w:val="false"/>
          <w:i w:val="false"/>
          <w:color w:val="000000"/>
          <w:sz w:val="28"/>
        </w:rPr>
        <w:t>
      Кеден одағына кірмейтін елдерден әкелінген көлік құралдары үшін кедендік ресімдеуден өткендігін растайтын құжаттар (кедендік декларация, кедендік кіріс ордері, уақытша әкелінген жағдайда кері әкету туралы міндеттемесі);</w:t>
      </w:r>
      <w:r>
        <w:br/>
      </w:r>
      <w:r>
        <w:rPr>
          <w:rFonts w:ascii="Times New Roman"/>
          <w:b w:val="false"/>
          <w:i w:val="false"/>
          <w:color w:val="000000"/>
          <w:sz w:val="28"/>
        </w:rPr>
        <w:t>
      сот куәландырған сот шешімінің, қаулысының көшірмесі, орындауға жататын, мемлекеттік органның іс-әрекеттері туралы сот орындаушысының хабарламасы қоса берілген атқару парағы;</w:t>
      </w:r>
      <w:r>
        <w:br/>
      </w:r>
      <w:r>
        <w:rPr>
          <w:rFonts w:ascii="Times New Roman"/>
          <w:b w:val="false"/>
          <w:i w:val="false"/>
          <w:color w:val="000000"/>
          <w:sz w:val="28"/>
        </w:rPr>
        <w:t>
      азаматтық заңнама талаптарына сәйкес жасалған шарттар, мәмілелер, куәліктер, мүлікті мұраға алу құқығы туралы құжаттар.</w:t>
      </w:r>
      <w:r>
        <w:br/>
      </w:r>
      <w:r>
        <w:rPr>
          <w:rFonts w:ascii="Times New Roman"/>
          <w:b w:val="false"/>
          <w:i w:val="false"/>
          <w:color w:val="000000"/>
          <w:sz w:val="28"/>
        </w:rPr>
        <w:t>
      Құжаттарды көрсетілетін қызметті беруші арқылы қабылдаған кезде көрсетілетін қызметті алушыға:</w:t>
      </w:r>
      <w:r>
        <w:br/>
      </w:r>
      <w:r>
        <w:rPr>
          <w:rFonts w:ascii="Times New Roman"/>
          <w:b w:val="false"/>
          <w:i w:val="false"/>
          <w:color w:val="000000"/>
          <w:sz w:val="28"/>
        </w:rPr>
        <w:t>
      құжаттарды қабылдау нөмірі мен күні;</w:t>
      </w:r>
      <w:r>
        <w:br/>
      </w:r>
      <w:r>
        <w:rPr>
          <w:rFonts w:ascii="Times New Roman"/>
          <w:b w:val="false"/>
          <w:i w:val="false"/>
          <w:color w:val="000000"/>
          <w:sz w:val="28"/>
        </w:rPr>
        <w:t>
      сұрау салынатын мемлекеттік көрсетілетін қызмет түрі;</w:t>
      </w:r>
      <w:r>
        <w:br/>
      </w:r>
      <w:r>
        <w:rPr>
          <w:rFonts w:ascii="Times New Roman"/>
          <w:b w:val="false"/>
          <w:i w:val="false"/>
          <w:color w:val="000000"/>
          <w:sz w:val="28"/>
        </w:rPr>
        <w:t>
      қоса берілетін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қабылдаған көрсетілетін қызметті беруші қызметкерінің тегі, аты, әкесінің аты;</w:t>
      </w:r>
      <w:r>
        <w:br/>
      </w:r>
      <w:r>
        <w:rPr>
          <w:rFonts w:ascii="Times New Roman"/>
          <w:b w:val="false"/>
          <w:i w:val="false"/>
          <w:color w:val="000000"/>
          <w:sz w:val="28"/>
        </w:rPr>
        <w:t>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көрсетіле отырып, тиісті құжаттарды қабылдағаны туралы қолхат беріледі.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жеке басын куәландыратын құжат (Қазақстан Республикасы азаматының жеке куәлігі, Қазақстан Республикасы азаматының паспорты, кәмелетке толмағандар үшін туу туралы куәлік) және басқа сенімді адамға өкілеттіктерін берген кезде жеке тұлғадан нотариалдық расталған сенімхат;</w:t>
      </w:r>
      <w:r>
        <w:br/>
      </w:r>
      <w:r>
        <w:rPr>
          <w:rFonts w:ascii="Times New Roman"/>
          <w:b w:val="false"/>
          <w:i w:val="false"/>
          <w:color w:val="000000"/>
          <w:sz w:val="28"/>
        </w:rPr>
        <w:t>
      2) заңды тұлғаның өкіліне сенімхат;</w:t>
      </w:r>
      <w:r>
        <w:br/>
      </w:r>
      <w:r>
        <w:rPr>
          <w:rFonts w:ascii="Times New Roman"/>
          <w:b w:val="false"/>
          <w:i w:val="false"/>
          <w:color w:val="000000"/>
          <w:sz w:val="28"/>
        </w:rPr>
        <w:t>
      3)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баж бен алымдарды төлеу туралы құжаттың көшірмесі (мемлекеттік ақпараттық жүйелерде мәліметтер болмаған жағдайда);</w:t>
      </w:r>
      <w:r>
        <w:br/>
      </w:r>
      <w:r>
        <w:rPr>
          <w:rFonts w:ascii="Times New Roman"/>
          <w:b w:val="false"/>
          <w:i w:val="false"/>
          <w:color w:val="000000"/>
          <w:sz w:val="28"/>
        </w:rPr>
        <w:t>
      4) Салық </w:t>
      </w:r>
      <w:r>
        <w:rPr>
          <w:rFonts w:ascii="Times New Roman"/>
          <w:b w:val="false"/>
          <w:i w:val="false"/>
          <w:color w:val="000000"/>
          <w:sz w:val="28"/>
        </w:rPr>
        <w:t>кодексіне</w:t>
      </w:r>
      <w:r>
        <w:rPr>
          <w:rFonts w:ascii="Times New Roman"/>
          <w:b w:val="false"/>
          <w:i w:val="false"/>
          <w:color w:val="000000"/>
          <w:sz w:val="28"/>
        </w:rPr>
        <w:t xml:space="preserve"> сәйкес салық төлеуші болып табылмайтын адамдар үшін - салық төлеуден босату құқығын растайтын құжаттар;</w:t>
      </w:r>
      <w:r>
        <w:br/>
      </w:r>
      <w:r>
        <w:rPr>
          <w:rFonts w:ascii="Times New Roman"/>
          <w:b w:val="false"/>
          <w:i w:val="false"/>
          <w:color w:val="000000"/>
          <w:sz w:val="28"/>
        </w:rPr>
        <w:t>
      5) өндіруші зауыттардың немесе Қазақстан Республикасының шегінде көлік құралына арнайы (немесе мамандандырылған) жабдық орнатқан кәсіпорындардың сертификаты немесе әкелінген жабдыққа арналған тиісті кедендік құжаттар, сәйкестік сертификаты;</w:t>
      </w:r>
      <w:r>
        <w:br/>
      </w:r>
      <w:r>
        <w:rPr>
          <w:rFonts w:ascii="Times New Roman"/>
          <w:b w:val="false"/>
          <w:i w:val="false"/>
          <w:color w:val="000000"/>
          <w:sz w:val="28"/>
        </w:rPr>
        <w:t>
      6) техникалық құжат;</w:t>
      </w:r>
      <w:r>
        <w:br/>
      </w:r>
      <w:r>
        <w:rPr>
          <w:rFonts w:ascii="Times New Roman"/>
          <w:b w:val="false"/>
          <w:i w:val="false"/>
          <w:color w:val="000000"/>
          <w:sz w:val="28"/>
        </w:rPr>
        <w:t>
      7) МНТБ, КҚТК және/немесе кері әкету туралы міндеттемесімен Қазақстан Республикасына әкелінген көлік құралдарының тіркеу құжаттары;</w:t>
      </w:r>
      <w:r>
        <w:br/>
      </w:r>
      <w:r>
        <w:rPr>
          <w:rFonts w:ascii="Times New Roman"/>
          <w:b w:val="false"/>
          <w:i w:val="false"/>
          <w:color w:val="000000"/>
          <w:sz w:val="28"/>
        </w:rPr>
        <w:t>
      8) мөрмен бекітілген, заңды тұлғаның көлік құралын өзінің құрылымдық бөлімшесіне немесе басқа заңды тұлғаға, не жеке тұлғаға бөлу және беру туралы бұйрығы (өкімі);</w:t>
      </w:r>
      <w:r>
        <w:br/>
      </w:r>
      <w:r>
        <w:rPr>
          <w:rFonts w:ascii="Times New Roman"/>
          <w:b w:val="false"/>
          <w:i w:val="false"/>
          <w:color w:val="000000"/>
          <w:sz w:val="28"/>
        </w:rPr>
        <w:t>
      9) СІМ дипломатиялық корпуспен жұмыс жөніндегі ұйымының жолдамасы (жол жүрісінің шетелдік қатысушысы үшін);</w:t>
      </w:r>
      <w:r>
        <w:br/>
      </w:r>
      <w:r>
        <w:rPr>
          <w:rFonts w:ascii="Times New Roman"/>
          <w:b w:val="false"/>
          <w:i w:val="false"/>
          <w:color w:val="000000"/>
          <w:sz w:val="28"/>
        </w:rPr>
        <w:t>
      10) көлік құралына, нөмірлік агрегатқа меншік құқығын растайтын құжаттар, оған мыналар жатады:</w:t>
      </w:r>
      <w:r>
        <w:br/>
      </w:r>
      <w:r>
        <w:rPr>
          <w:rFonts w:ascii="Times New Roman"/>
          <w:b w:val="false"/>
          <w:i w:val="false"/>
          <w:color w:val="000000"/>
          <w:sz w:val="28"/>
        </w:rPr>
        <w:t>
      Кеден одағына кірмейтін елдерден әкелінген көлік құралдары үшін кедендік ресімдеуден өткендігін растайтын құжаттар (кедендік декларация, кедендік кіріс ордері, уақытша әкелінген жағдайда кері әкету туралы міндеттемесі);</w:t>
      </w:r>
      <w:r>
        <w:br/>
      </w:r>
      <w:r>
        <w:rPr>
          <w:rFonts w:ascii="Times New Roman"/>
          <w:b w:val="false"/>
          <w:i w:val="false"/>
          <w:color w:val="000000"/>
          <w:sz w:val="28"/>
        </w:rPr>
        <w:t>
      сот куәландырған сот шешімінің, қаулысының көшірмесі, орындауға жататын, мемлекеттік органның іс-әрекеттері туралы сот орындаушысының хабарламасы қоса берілген атқару парағы;</w:t>
      </w:r>
      <w:r>
        <w:br/>
      </w:r>
      <w:r>
        <w:rPr>
          <w:rFonts w:ascii="Times New Roman"/>
          <w:b w:val="false"/>
          <w:i w:val="false"/>
          <w:color w:val="000000"/>
          <w:sz w:val="28"/>
        </w:rPr>
        <w:t>
      азаматтық заңнама талаптарына сәйкес жасалған шарттар, мәмілелер, куәліктер, мүлікті мұраға алу құқығы туралы құжаттар.</w:t>
      </w:r>
      <w:r>
        <w:br/>
      </w:r>
      <w:r>
        <w:rPr>
          <w:rFonts w:ascii="Times New Roman"/>
          <w:b w:val="false"/>
          <w:i w:val="false"/>
          <w:color w:val="000000"/>
          <w:sz w:val="28"/>
        </w:rPr>
        <w:t>
      Орталықта құжаттардың мәліметтері: жеке басын куәландыратын, тұрғылықты жерінен мекенжай анықтамасы, заңды тұлғаны тіркеу туралы анықтама немесе куәлік, баждар мен алымдарды төлеу туралы анықтама (ЭҮПШ арқылы төлеген жағдайда), мемлекеттік ақпараттық жүйелерде қамтылған көлік құралына салық төлеуді орталық қызметкері мемлекеттік органдардың уәкілетті адамдарының ЭЦҚ-сымен куәландырылған, электрондық құжат нысанында тиісті мемлекеттік ақпараттық жүйелерден мемлекеттік қызметтерді көрсету мониторингінің ақпараттық жүйесі арқылы алады.</w:t>
      </w:r>
      <w:r>
        <w:br/>
      </w:r>
      <w:r>
        <w:rPr>
          <w:rFonts w:ascii="Times New Roman"/>
          <w:b w:val="false"/>
          <w:i w:val="false"/>
          <w:color w:val="000000"/>
          <w:sz w:val="28"/>
        </w:rPr>
        <w:t>
      Мемлекеттік көрсетілетін қызметті орталық арқылы алған жағдайда, көрсетілетін қызметті алушы, егер Қазақстан Республикасының заңнамасында өзгеше көзделмесе, Халыққа қызмет көрсету орталығы ұсынған нысан бойынша, ақпараттық жүйелерде қамтылған, заңмен қорғалатын құпияны құрайтын мәліметтерді пайдалануға жазбаша келісім береді.</w:t>
      </w:r>
      <w:r>
        <w:br/>
      </w:r>
      <w:r>
        <w:rPr>
          <w:rFonts w:ascii="Times New Roman"/>
          <w:b w:val="false"/>
          <w:i w:val="false"/>
          <w:color w:val="000000"/>
          <w:sz w:val="28"/>
        </w:rPr>
        <w:t>
      Құжаттарды орталық арқылы қабылдаған кезде көрсетілетін қызметті алушыға:</w:t>
      </w:r>
      <w:r>
        <w:br/>
      </w:r>
      <w:r>
        <w:rPr>
          <w:rFonts w:ascii="Times New Roman"/>
          <w:b w:val="false"/>
          <w:i w:val="false"/>
          <w:color w:val="000000"/>
          <w:sz w:val="28"/>
        </w:rPr>
        <w:t>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қабылдау нөмірі мен күні;</w:t>
      </w:r>
      <w:r>
        <w:br/>
      </w:r>
      <w:r>
        <w:rPr>
          <w:rFonts w:ascii="Times New Roman"/>
          <w:b w:val="false"/>
          <w:i w:val="false"/>
          <w:color w:val="000000"/>
          <w:sz w:val="28"/>
        </w:rPr>
        <w:t>
      сұрау салынатын мемлекеттік көрсетілетін қызмет түрі;</w:t>
      </w:r>
      <w:r>
        <w:br/>
      </w:r>
      <w:r>
        <w:rPr>
          <w:rFonts w:ascii="Times New Roman"/>
          <w:b w:val="false"/>
          <w:i w:val="false"/>
          <w:color w:val="000000"/>
          <w:sz w:val="28"/>
        </w:rPr>
        <w:t>
      қоса берілетін құжаттардың саны және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құжатты қабылдаған орталық қызметкерінің тегі, аты, әкесінің аты;</w:t>
      </w:r>
      <w:r>
        <w:br/>
      </w:r>
      <w:r>
        <w:rPr>
          <w:rFonts w:ascii="Times New Roman"/>
          <w:b w:val="false"/>
          <w:i w:val="false"/>
          <w:color w:val="000000"/>
          <w:sz w:val="28"/>
        </w:rPr>
        <w:t>
      көрсетілетін қызметті алушының тегі, аты, әкесінің аты, көрсетілетін қызметті алушы өкілінің тегі, аты, әкесінің аты, олардың байланыс телефондары, электрондық кезек талонының нөмірі көрсетіле отырып, тиісті құжаттарды қабылдағаны туралы қолхат беріледі.</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тізбесін толық ұсынбаған жағдайда, орталық қызметкері құжатты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МНТБ тіркеу, қайта тіркеу және беру кезінде көрсетілетін қызметті алушылар көзбен шолып байқауға дайындалған, таза нөмірлі агрегаттармен, оларды тіркеу және/немесе құқығын растайтын құжаттарға сәйкестігін салыстырып тексеру мақсатында көлік құралдарын ТЕБ-ке немесе орталыққа ұсынады.</w:t>
      </w:r>
      <w:r>
        <w:br/>
      </w:r>
      <w:r>
        <w:rPr>
          <w:rFonts w:ascii="Times New Roman"/>
          <w:b w:val="false"/>
          <w:i w:val="false"/>
          <w:color w:val="000000"/>
          <w:sz w:val="28"/>
        </w:rPr>
        <w:t>
      Жеке жеңіл көлік құралдарын, мотоциклдер мен мотороллерлерді қоспағанда, ІІО жүзеге асыратын, көлік құралдарын мемлекеттік тіркеу және есептен шығару қалалардың (аудандардың) қорғаныс істері жөніндегі тиісті басқармаларын (бөлімдерін) жазбаша хабардар еткеннен кейін ғана жүргізіледі.</w:t>
      </w:r>
      <w:r>
        <w:br/>
      </w:r>
      <w:r>
        <w:rPr>
          <w:rFonts w:ascii="Times New Roman"/>
          <w:b w:val="false"/>
          <w:i w:val="false"/>
          <w:color w:val="000000"/>
          <w:sz w:val="28"/>
        </w:rPr>
        <w:t>
      Әскери бөлімдерден іске асырылған көлік құралдарын мемлекеттік тіркеу осы көлік құралдарын іске асыру жөніндегі уәкілетті орган берген құжаттардың негізінде жүргізіледі.</w:t>
      </w:r>
      <w:r>
        <w:br/>
      </w:r>
      <w:r>
        <w:rPr>
          <w:rFonts w:ascii="Times New Roman"/>
          <w:b w:val="false"/>
          <w:i w:val="false"/>
          <w:color w:val="000000"/>
          <w:sz w:val="28"/>
        </w:rPr>
        <w:t>
      Ұсынылған құжаттарда, МНТБ-да қолдан жасау белгілері, зауыттық таңбалаудың өзгергені, агрегат нөмірлерінің ұсынылған құжаттарға немесе тіркеу деректеріне сәйкес емес, сондай-ақ көлік құралының (нөмірлік агрегаттардың), иесінің немесе ұсынылған құжаттардың іздестіруде екені туралы мәліметтер анықталған жағдайда, ІІО қызметкері ақпаратты дереу ІІО кезекші бөліміне береді, көлік құралдары ұсталады, ал құжаттар тиісті аумақтық ІІО-ға беріледі.</w:t>
      </w:r>
      <w:r>
        <w:br/>
      </w:r>
      <w:r>
        <w:rPr>
          <w:rFonts w:ascii="Times New Roman"/>
          <w:b w:val="false"/>
          <w:i w:val="false"/>
          <w:color w:val="000000"/>
          <w:sz w:val="28"/>
        </w:rPr>
        <w:t>
      Қолдан соғылған, кесілген нөмірлік агрегаттар, іздестірілуіне байланысты есептен шығарылмаған көлік құралдары тіркеуге жатпайды.</w:t>
      </w:r>
      <w:r>
        <w:br/>
      </w:r>
      <w:r>
        <w:rPr>
          <w:rFonts w:ascii="Times New Roman"/>
          <w:b w:val="false"/>
          <w:i w:val="false"/>
          <w:color w:val="000000"/>
          <w:sz w:val="28"/>
        </w:rPr>
        <w:t>
      Жол жүрісінің шетелдік қатысушыларының көлік құралдарын тіркеуді, қайта тіркеуді ТЕБ/орталық Қазақстан Республикасы Сыртқы істер министрлігінің дипломатиялық өкілдіктермен жұмыс жөніндегі ұйымдары арқылы жүргізеді.</w:t>
      </w:r>
    </w:p>
    <w:bookmarkEnd w:id="6"/>
    <w:bookmarkStart w:name="z20" w:id="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халыққа қызмет көрсету орталықтарының</w:t>
      </w:r>
      <w:r>
        <w:br/>
      </w:r>
      <w:r>
        <w:rPr>
          <w:rFonts w:ascii="Times New Roman"/>
          <w:b/>
          <w:i w:val="false"/>
          <w:color w:val="000000"/>
        </w:rPr>
        <w:t>
және (немесе) олардың қызметкерлерінің шешімдеріне, әрекетіне</w:t>
      </w:r>
      <w:r>
        <w:br/>
      </w:r>
      <w:r>
        <w:rPr>
          <w:rFonts w:ascii="Times New Roman"/>
          <w:b/>
          <w:i w:val="false"/>
          <w:color w:val="000000"/>
        </w:rPr>
        <w:t>
(әрекетсіздігіне) шағымдану тәртібі</w:t>
      </w:r>
    </w:p>
    <w:bookmarkEnd w:id="7"/>
    <w:bookmarkStart w:name="z21" w:id="8"/>
    <w:p>
      <w:pPr>
        <w:spacing w:after="0"/>
        <w:ind w:left="0"/>
        <w:jc w:val="both"/>
      </w:pPr>
      <w:r>
        <w:rPr>
          <w:rFonts w:ascii="Times New Roman"/>
          <w:b w:val="false"/>
          <w:i w:val="false"/>
          <w:color w:val="000000"/>
          <w:sz w:val="28"/>
        </w:rPr>
        <w:t>
      10. Мемлекеттік қызметтер көрсету мәселелері бойынша орталық мемлекеттік органдардың, көрсетілетін қызметті берушінің және (немесе) оның лауазымды адамдарының, орталықтардың және (немесе) олардың қызметкерлерінің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пошта арқылы жазбаша нысанда не көрсетілетін қызметті берушінің кеңсесі арқылы қолма-қол беріледі.</w:t>
      </w:r>
      <w:r>
        <w:br/>
      </w:r>
      <w:r>
        <w:rPr>
          <w:rFonts w:ascii="Times New Roman"/>
          <w:b w:val="false"/>
          <w:i w:val="false"/>
          <w:color w:val="000000"/>
          <w:sz w:val="28"/>
        </w:rPr>
        <w:t>
      Күні мен уақыты, шағымды қабылдаған лауазымды адамның тегі мен аты-жөні, берілген шағымға жауап алу мерзімі мен орны көрсетілген талон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Орталық қызметкерінің әрекетіне (әрекетсіздігіне)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мен телефондар бойынша орталықтың басшысына жіберіледі.</w:t>
      </w:r>
      <w:r>
        <w:br/>
      </w:r>
      <w:r>
        <w:rPr>
          <w:rFonts w:ascii="Times New Roman"/>
          <w:b w:val="false"/>
          <w:i w:val="false"/>
          <w:color w:val="000000"/>
          <w:sz w:val="28"/>
        </w:rPr>
        <w:t>
      Қолма-қол, сол сияқты почта арқылы келіп түскен шағымды орталықтың кеңсесінде тіркеу (мөртаңба, кіріс нөмірі мен тіркеу күні шағымның екінші данасына немесе шағымға ілеспе хатқа қойылады) оның қабылданғанын растау болып табылады. Тіркелгеннен кейін шағым жауапты орындаушыны айқындау және тиісті шаралар қабылдау үшін орталықтың басшысына жіберіледі.</w:t>
      </w:r>
      <w:r>
        <w:br/>
      </w:r>
      <w:r>
        <w:rPr>
          <w:rFonts w:ascii="Times New Roman"/>
          <w:b w:val="false"/>
          <w:i w:val="false"/>
          <w:color w:val="000000"/>
          <w:sz w:val="28"/>
        </w:rPr>
        <w:t>
      Көрсетілетін қызметті алушының көрсетілетін қызметті берушінің, Министрліктің немесе орталықтың атына келіп түскен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почта арқылы жіберіледі не көрсетілетін қызметті берушінің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 өтінішті өңдеу (жеткізілгені, тіркелгені, орындалғаны туралы белгі, қаралғаны немесе қараудан бас тартылғаны туралы жауап) барысында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8"/>
    <w:bookmarkStart w:name="z23" w:id="9"/>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w:t>
      </w:r>
      <w:r>
        <w:br/>
      </w:r>
      <w:r>
        <w:rPr>
          <w:rFonts w:ascii="Times New Roman"/>
          <w:b/>
          <w:i w:val="false"/>
          <w:color w:val="000000"/>
        </w:rPr>
        <w:t>
көрсетілетін қызметтің ерекшеліктерін ескере отырып қойылатын</w:t>
      </w:r>
      <w:r>
        <w:br/>
      </w:r>
      <w:r>
        <w:rPr>
          <w:rFonts w:ascii="Times New Roman"/>
          <w:b/>
          <w:i w:val="false"/>
          <w:color w:val="000000"/>
        </w:rPr>
        <w:t>
өзге де талаптар</w:t>
      </w:r>
    </w:p>
    <w:bookmarkEnd w:id="9"/>
    <w:bookmarkStart w:name="z24" w:id="10"/>
    <w:p>
      <w:pPr>
        <w:spacing w:after="0"/>
        <w:ind w:left="0"/>
        <w:jc w:val="both"/>
      </w:pPr>
      <w:r>
        <w:rPr>
          <w:rFonts w:ascii="Times New Roman"/>
          <w:b w:val="false"/>
          <w:i w:val="false"/>
          <w:color w:val="000000"/>
          <w:sz w:val="28"/>
        </w:rPr>
        <w:t>
      12. Денсаулық жағдайына байланысты орталыққа жеке өзінің келуіне мүмкіндігі жоқ көрсетілетін қызметті алушылардан мемлекеттік қызметті көрсету үшін қажетті құжаттарды қабылдауды орталықтың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орындарының мекенжайлары:</w:t>
      </w:r>
      <w:r>
        <w:br/>
      </w:r>
      <w:r>
        <w:rPr>
          <w:rFonts w:ascii="Times New Roman"/>
          <w:b w:val="false"/>
          <w:i w:val="false"/>
          <w:color w:val="000000"/>
          <w:sz w:val="28"/>
        </w:rPr>
        <w:t>
      көрсетілетін қызметті беруші – 010000, Астана қаласы, Тәуелсіздік даңғылы 1, интернет-ресурс: www.mvd.kz;</w:t>
      </w:r>
      <w:r>
        <w:br/>
      </w:r>
      <w:r>
        <w:rPr>
          <w:rFonts w:ascii="Times New Roman"/>
          <w:b w:val="false"/>
          <w:i w:val="false"/>
          <w:color w:val="000000"/>
          <w:sz w:val="28"/>
        </w:rPr>
        <w:t>
      орталық – 010000, Астана қаласы, Республика даңғылы, № 43 үй, интернет-ресурс: www.con.gov.kz.</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көрсетілетін қызметті ЭЦҚ болған жағдайда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мәселелері жөніндегі анықтама қызметтерінің байланыс телефондары: 8 (7172) 71 58 68 және мемлекеттік қызметтер көрсету мәселелері жөніндегі бірыңғай байланыс орталығы: 1414.</w:t>
      </w:r>
    </w:p>
    <w:bookmarkEnd w:id="10"/>
    <w:bookmarkStart w:name="z29" w:id="11"/>
    <w:p>
      <w:pPr>
        <w:spacing w:after="0"/>
        <w:ind w:left="0"/>
        <w:jc w:val="both"/>
      </w:pP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тіркейтін көлік құралдарын    </w:t>
      </w:r>
      <w:r>
        <w:br/>
      </w:r>
      <w:r>
        <w:rPr>
          <w:rFonts w:ascii="Times New Roman"/>
          <w:b w:val="false"/>
          <w:i w:val="false"/>
          <w:color w:val="000000"/>
          <w:sz w:val="28"/>
        </w:rPr>
        <w:t xml:space="preserve">
қоспағанда, автокөлік құралдарын </w:t>
      </w:r>
      <w:r>
        <w:br/>
      </w:r>
      <w:r>
        <w:rPr>
          <w:rFonts w:ascii="Times New Roman"/>
          <w:b w:val="false"/>
          <w:i w:val="false"/>
          <w:color w:val="000000"/>
          <w:sz w:val="28"/>
        </w:rPr>
        <w:t>
тіркеу, қайта тіркеу және нөмірлік</w:t>
      </w:r>
      <w:r>
        <w:br/>
      </w:r>
      <w:r>
        <w:rPr>
          <w:rFonts w:ascii="Times New Roman"/>
          <w:b w:val="false"/>
          <w:i w:val="false"/>
          <w:color w:val="000000"/>
          <w:sz w:val="28"/>
        </w:rPr>
        <w:t>
тіркеу белгілерін беру»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11"/>
    <w:bookmarkStart w:name="z30" w:id="12"/>
    <w:p>
      <w:pPr>
        <w:spacing w:after="0"/>
        <w:ind w:left="0"/>
        <w:jc w:val="both"/>
      </w:pPr>
      <w:r>
        <w:rPr>
          <w:rFonts w:ascii="Times New Roman"/>
          <w:b w:val="false"/>
          <w:i w:val="false"/>
          <w:color w:val="000000"/>
          <w:sz w:val="28"/>
        </w:rPr>
        <w:t>
Нысан</w:t>
      </w:r>
    </w:p>
    <w:bookmarkEnd w:id="12"/>
    <w:bookmarkStart w:name="z31" w:id="13"/>
    <w:p>
      <w:pPr>
        <w:spacing w:after="0"/>
        <w:ind w:left="0"/>
        <w:jc w:val="left"/>
      </w:pPr>
      <w:r>
        <w:rPr>
          <w:rFonts w:ascii="Times New Roman"/>
          <w:b/>
          <w:i w:val="false"/>
          <w:color w:val="000000"/>
        </w:rPr>
        <w:t xml:space="preserve"> 
Көлік құралын тіркеу (есептен шығару)</w:t>
      </w:r>
      <w:r>
        <w:br/>
      </w:r>
      <w:r>
        <w:rPr>
          <w:rFonts w:ascii="Times New Roman"/>
          <w:b/>
          <w:i w:val="false"/>
          <w:color w:val="000000"/>
        </w:rPr>
        <w:t>
актісі</w:t>
      </w:r>
    </w:p>
    <w:bookmarkEnd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(заңды тұлғаның атауы)</w:t>
      </w:r>
      <w:r>
        <w:br/>
      </w:r>
      <w:r>
        <w:rPr>
          <w:rFonts w:ascii="Times New Roman"/>
          <w:b w:val="false"/>
          <w:i w:val="false"/>
          <w:color w:val="000000"/>
          <w:sz w:val="28"/>
        </w:rPr>
        <w:t>
______________________________________ үшін мынадай құжаттарды ұсынды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(БСН) ____________________ Туған күні ___________________________</w:t>
      </w:r>
      <w:r>
        <w:br/>
      </w:r>
      <w:r>
        <w:rPr>
          <w:rFonts w:ascii="Times New Roman"/>
          <w:b w:val="false"/>
          <w:i w:val="false"/>
          <w:color w:val="000000"/>
          <w:sz w:val="28"/>
        </w:rPr>
        <w:t>
                                               (күні, айы, жылы)</w:t>
      </w:r>
      <w:r>
        <w:br/>
      </w:r>
      <w:r>
        <w:rPr>
          <w:rFonts w:ascii="Times New Roman"/>
          <w:b w:val="false"/>
          <w:i w:val="false"/>
          <w:color w:val="000000"/>
          <w:sz w:val="28"/>
        </w:rPr>
        <w:t>
Жеке басын куәландыратын құжат ______________________________________</w:t>
      </w:r>
      <w:r>
        <w:br/>
      </w:r>
      <w:r>
        <w:rPr>
          <w:rFonts w:ascii="Times New Roman"/>
          <w:b w:val="false"/>
          <w:i w:val="false"/>
          <w:color w:val="000000"/>
          <w:sz w:val="28"/>
        </w:rPr>
        <w:t>
                       (атауы, сериясы, нөмірі, қашан және кім берді)</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 Телефоны _________________</w:t>
      </w:r>
    </w:p>
    <w:p>
      <w:pPr>
        <w:spacing w:after="0"/>
        <w:ind w:left="0"/>
        <w:jc w:val="both"/>
      </w:pPr>
      <w:r>
        <w:rPr>
          <w:rFonts w:ascii="Times New Roman"/>
          <w:b w:val="false"/>
          <w:i w:val="false"/>
          <w:color w:val="000000"/>
          <w:sz w:val="28"/>
        </w:rPr>
        <w:t>                   Көлік құралы туралы мәліметтер</w:t>
      </w:r>
    </w:p>
    <w:p>
      <w:pPr>
        <w:spacing w:after="0"/>
        <w:ind w:left="0"/>
        <w:jc w:val="both"/>
      </w:pPr>
      <w:r>
        <w:rPr>
          <w:rFonts w:ascii="Times New Roman"/>
          <w:b w:val="false"/>
          <w:i w:val="false"/>
          <w:color w:val="000000"/>
          <w:sz w:val="28"/>
        </w:rPr>
        <w:t>VIN _________________________________________________________________</w:t>
      </w:r>
      <w:r>
        <w:br/>
      </w:r>
      <w:r>
        <w:rPr>
          <w:rFonts w:ascii="Times New Roman"/>
          <w:b w:val="false"/>
          <w:i w:val="false"/>
          <w:color w:val="000000"/>
          <w:sz w:val="28"/>
        </w:rPr>
        <w:t>
Мемлекеттік нөмірі ____________________ Шасси нөмірі ________________</w:t>
      </w:r>
      <w:r>
        <w:br/>
      </w:r>
      <w:r>
        <w:rPr>
          <w:rFonts w:ascii="Times New Roman"/>
          <w:b w:val="false"/>
          <w:i w:val="false"/>
          <w:color w:val="000000"/>
          <w:sz w:val="28"/>
        </w:rPr>
        <w:t>
Моделі ______________________________ Шанақ нөмірі __________________</w:t>
      </w:r>
      <w:r>
        <w:br/>
      </w:r>
      <w:r>
        <w:rPr>
          <w:rFonts w:ascii="Times New Roman"/>
          <w:b w:val="false"/>
          <w:i w:val="false"/>
          <w:color w:val="000000"/>
          <w:sz w:val="28"/>
        </w:rPr>
        <w:t>
Дайындаушы-кәсіпорын _________ Түсі _________________________________</w:t>
      </w:r>
      <w:r>
        <w:br/>
      </w:r>
      <w:r>
        <w:rPr>
          <w:rFonts w:ascii="Times New Roman"/>
          <w:b w:val="false"/>
          <w:i w:val="false"/>
          <w:color w:val="000000"/>
          <w:sz w:val="28"/>
        </w:rPr>
        <w:t>
КҚ түрі _______________ Қозғалтқыш қуаты (кВт/ж.к. Vсм</w:t>
      </w:r>
      <w:r>
        <w:rPr>
          <w:rFonts w:ascii="Times New Roman"/>
          <w:b w:val="false"/>
          <w:i w:val="false"/>
          <w:color w:val="000000"/>
          <w:vertAlign w:val="superscript"/>
        </w:rPr>
        <w:t>3</w:t>
      </w:r>
      <w:r>
        <w:rPr>
          <w:rFonts w:ascii="Times New Roman"/>
          <w:b w:val="false"/>
          <w:i w:val="false"/>
          <w:color w:val="000000"/>
          <w:sz w:val="28"/>
        </w:rPr>
        <w:t>) ____________</w:t>
      </w:r>
      <w:r>
        <w:br/>
      </w:r>
      <w:r>
        <w:rPr>
          <w:rFonts w:ascii="Times New Roman"/>
          <w:b w:val="false"/>
          <w:i w:val="false"/>
          <w:color w:val="000000"/>
          <w:sz w:val="28"/>
        </w:rPr>
        <w:t>
КҚ санаты ___________ Рұқсат етілген ең жоғарғы масса, kg ___________</w:t>
      </w:r>
      <w:r>
        <w:br/>
      </w:r>
      <w:r>
        <w:rPr>
          <w:rFonts w:ascii="Times New Roman"/>
          <w:b w:val="false"/>
          <w:i w:val="false"/>
          <w:color w:val="000000"/>
          <w:sz w:val="28"/>
        </w:rPr>
        <w:t>
Шығарылған жылы ___________ Жүктемесіз массасы, kg __________________</w:t>
      </w:r>
      <w:r>
        <w:br/>
      </w:r>
      <w:r>
        <w:rPr>
          <w:rFonts w:ascii="Times New Roman"/>
          <w:b w:val="false"/>
          <w:i w:val="false"/>
          <w:color w:val="000000"/>
          <w:sz w:val="28"/>
        </w:rPr>
        <w:t>
КҚ тіркеу куәлігі ___________________________________________________</w:t>
      </w:r>
      <w:r>
        <w:br/>
      </w:r>
      <w:r>
        <w:rPr>
          <w:rFonts w:ascii="Times New Roman"/>
          <w:b w:val="false"/>
          <w:i w:val="false"/>
          <w:color w:val="000000"/>
          <w:sz w:val="28"/>
        </w:rPr>
        <w:t>
                            (сериясы, нөмірі, берілген күні)</w:t>
      </w:r>
    </w:p>
    <w:p>
      <w:pPr>
        <w:spacing w:after="0"/>
        <w:ind w:left="0"/>
        <w:jc w:val="both"/>
      </w:pPr>
      <w:r>
        <w:rPr>
          <w:rFonts w:ascii="Times New Roman"/>
          <w:b w:val="false"/>
          <w:i w:val="false"/>
          <w:color w:val="000000"/>
          <w:sz w:val="28"/>
        </w:rPr>
        <w:t>                           Иесінің өкілі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Туған күні __________________ Жеке басын куәландыратын құжат ________</w:t>
      </w:r>
      <w:r>
        <w:br/>
      </w:r>
      <w:r>
        <w:rPr>
          <w:rFonts w:ascii="Times New Roman"/>
          <w:b w:val="false"/>
          <w:i w:val="false"/>
          <w:color w:val="000000"/>
          <w:sz w:val="28"/>
        </w:rPr>
        <w:t>
            (күні, айы,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сериясы, нөмірі, қашан және кім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___________ Телефоны ______________________________________</w:t>
      </w:r>
    </w:p>
    <w:p>
      <w:pPr>
        <w:spacing w:after="0"/>
        <w:ind w:left="0"/>
        <w:jc w:val="both"/>
      </w:pPr>
      <w:r>
        <w:rPr>
          <w:rFonts w:ascii="Times New Roman"/>
          <w:b w:val="false"/>
          <w:i w:val="false"/>
          <w:color w:val="000000"/>
          <w:sz w:val="28"/>
        </w:rPr>
        <w:t>Сенімхат ____________________________________________________________</w:t>
      </w:r>
      <w:r>
        <w:br/>
      </w:r>
      <w:r>
        <w:rPr>
          <w:rFonts w:ascii="Times New Roman"/>
          <w:b w:val="false"/>
          <w:i w:val="false"/>
          <w:color w:val="000000"/>
          <w:sz w:val="28"/>
        </w:rPr>
        <w:t>
                     (қашан, кім берді, тізілімнің нөмірі)</w:t>
      </w:r>
    </w:p>
    <w:p>
      <w:pPr>
        <w:spacing w:after="0"/>
        <w:ind w:left="0"/>
        <w:jc w:val="both"/>
      </w:pPr>
      <w:r>
        <w:rPr>
          <w:rFonts w:ascii="Times New Roman"/>
          <w:b w:val="false"/>
          <w:i w:val="false"/>
          <w:color w:val="000000"/>
          <w:sz w:val="28"/>
        </w:rPr>
        <w:t>20__ жылғы «___» ________________. Иесінің қолы _____________________</w:t>
      </w:r>
      <w:r>
        <w:br/>
      </w:r>
      <w:r>
        <w:rPr>
          <w:rFonts w:ascii="Times New Roman"/>
          <w:b w:val="false"/>
          <w:i w:val="false"/>
          <w:color w:val="000000"/>
          <w:sz w:val="28"/>
        </w:rPr>
        <w:t>
МНТБ берді _________________ КҚТК ___________________________________</w:t>
      </w:r>
    </w:p>
    <w:p>
      <w:pPr>
        <w:spacing w:after="0"/>
        <w:ind w:left="0"/>
        <w:jc w:val="both"/>
      </w:pPr>
      <w:r>
        <w:rPr>
          <w:rFonts w:ascii="Times New Roman"/>
          <w:b w:val="false"/>
          <w:i w:val="false"/>
          <w:color w:val="000000"/>
          <w:sz w:val="28"/>
        </w:rPr>
        <w:t>                           Қызметтік белгілер</w:t>
      </w:r>
    </w:p>
    <w:p>
      <w:pPr>
        <w:spacing w:after="0"/>
        <w:ind w:left="0"/>
        <w:jc w:val="both"/>
      </w:pPr>
      <w:r>
        <w:rPr>
          <w:rFonts w:ascii="Times New Roman"/>
          <w:b w:val="false"/>
          <w:i w:val="false"/>
          <w:color w:val="000000"/>
          <w:sz w:val="28"/>
        </w:rPr>
        <w:t>Байқаудың қорытындысы бойынша көлік құралы туралы мәліметтер:</w:t>
      </w:r>
      <w:r>
        <w:br/>
      </w:r>
      <w:r>
        <w:rPr>
          <w:rFonts w:ascii="Times New Roman"/>
          <w:b w:val="false"/>
          <w:i w:val="false"/>
          <w:color w:val="000000"/>
          <w:sz w:val="28"/>
        </w:rPr>
        <w:t>
МНТБ _____________ Дайындаушы-кәсіпорын _____________ КҚ санаты _____</w:t>
      </w:r>
      <w:r>
        <w:br/>
      </w:r>
      <w:r>
        <w:rPr>
          <w:rFonts w:ascii="Times New Roman"/>
          <w:b w:val="false"/>
          <w:i w:val="false"/>
          <w:color w:val="000000"/>
          <w:sz w:val="28"/>
        </w:rPr>
        <w:t>
Сәйкестендіру нөмірі (VIN) _____________________ Шығарылған жылы ____</w:t>
      </w:r>
      <w:r>
        <w:br/>
      </w:r>
      <w:r>
        <w:rPr>
          <w:rFonts w:ascii="Times New Roman"/>
          <w:b w:val="false"/>
          <w:i w:val="false"/>
          <w:color w:val="000000"/>
          <w:sz w:val="28"/>
        </w:rPr>
        <w:t>
Маркасы, моделі __________________ Шасси (рама) нөмірі ______________</w:t>
      </w:r>
      <w:r>
        <w:br/>
      </w:r>
      <w:r>
        <w:rPr>
          <w:rFonts w:ascii="Times New Roman"/>
          <w:b w:val="false"/>
          <w:i w:val="false"/>
          <w:color w:val="000000"/>
          <w:sz w:val="28"/>
        </w:rPr>
        <w:t>
Шанақ нөмірі ________________________________________________________</w:t>
      </w:r>
      <w:r>
        <w:br/>
      </w:r>
      <w:r>
        <w:rPr>
          <w:rFonts w:ascii="Times New Roman"/>
          <w:b w:val="false"/>
          <w:i w:val="false"/>
          <w:color w:val="000000"/>
          <w:sz w:val="28"/>
        </w:rPr>
        <w:t>
Түсі ________________ Байқау нәтижесі _______________________________</w:t>
      </w:r>
      <w:r>
        <w:br/>
      </w:r>
      <w:r>
        <w:rPr>
          <w:rFonts w:ascii="Times New Roman"/>
          <w:b w:val="false"/>
          <w:i w:val="false"/>
          <w:color w:val="000000"/>
          <w:sz w:val="28"/>
        </w:rPr>
        <w:t>
                                           (ақаусыз, ақауы бар)</w:t>
      </w:r>
      <w:r>
        <w:br/>
      </w:r>
      <w:r>
        <w:rPr>
          <w:rFonts w:ascii="Times New Roman"/>
          <w:b w:val="false"/>
          <w:i w:val="false"/>
          <w:color w:val="000000"/>
          <w:sz w:val="28"/>
        </w:rPr>
        <w:t>
ЖП лауазымды адамы __________________________________________________</w:t>
      </w:r>
      <w:r>
        <w:br/>
      </w:r>
      <w:r>
        <w:rPr>
          <w:rFonts w:ascii="Times New Roman"/>
          <w:b w:val="false"/>
          <w:i w:val="false"/>
          <w:color w:val="000000"/>
          <w:sz w:val="28"/>
        </w:rPr>
        <w:t>
                                (қолы немесе коды) (тегі)</w:t>
      </w:r>
    </w:p>
    <w:p>
      <w:pPr>
        <w:spacing w:after="0"/>
        <w:ind w:left="0"/>
        <w:jc w:val="both"/>
      </w:pPr>
      <w:r>
        <w:rPr>
          <w:rFonts w:ascii="Times New Roman"/>
          <w:b w:val="false"/>
          <w:i w:val="false"/>
          <w:color w:val="000000"/>
          <w:sz w:val="28"/>
        </w:rPr>
        <w:t>Айдап әкетілген және ұрланған автокөліктер базасы бойынша тексеріс</w:t>
      </w:r>
      <w:r>
        <w:br/>
      </w:r>
      <w:r>
        <w:rPr>
          <w:rFonts w:ascii="Times New Roman"/>
          <w:b w:val="false"/>
          <w:i w:val="false"/>
          <w:color w:val="000000"/>
          <w:sz w:val="28"/>
        </w:rPr>
        <w:t>
жүргізілді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(нәтижесі, күні,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(тексеріс жүргізген лауазымды адамның қолы, тегі)</w:t>
      </w:r>
    </w:p>
    <w:p>
      <w:pPr>
        <w:spacing w:after="0"/>
        <w:ind w:left="0"/>
        <w:jc w:val="both"/>
      </w:pPr>
      <w:r>
        <w:rPr>
          <w:rFonts w:ascii="Times New Roman"/>
          <w:b w:val="false"/>
          <w:i w:val="false"/>
          <w:color w:val="000000"/>
          <w:sz w:val="28"/>
        </w:rPr>
        <w:t>                           Иесінен қабылданды</w:t>
      </w:r>
    </w:p>
    <w:p>
      <w:pPr>
        <w:spacing w:after="0"/>
        <w:ind w:left="0"/>
        <w:jc w:val="both"/>
      </w:pPr>
      <w:r>
        <w:rPr>
          <w:rFonts w:ascii="Times New Roman"/>
          <w:b w:val="false"/>
          <w:i w:val="false"/>
          <w:color w:val="000000"/>
          <w:sz w:val="28"/>
        </w:rPr>
        <w:t>________________________ сериясы ___________ № ______________________</w:t>
      </w:r>
      <w:r>
        <w:br/>
      </w:r>
      <w:r>
        <w:rPr>
          <w:rFonts w:ascii="Times New Roman"/>
          <w:b w:val="false"/>
          <w:i w:val="false"/>
          <w:color w:val="000000"/>
          <w:sz w:val="28"/>
        </w:rPr>
        <w:t>
(тіркеу құжатының атауы)</w:t>
      </w:r>
      <w:r>
        <w:br/>
      </w:r>
      <w:r>
        <w:rPr>
          <w:rFonts w:ascii="Times New Roman"/>
          <w:b w:val="false"/>
          <w:i w:val="false"/>
          <w:color w:val="000000"/>
          <w:sz w:val="28"/>
        </w:rPr>
        <w:t>
Тіркеу белгілері ____________________ саны __________________________</w:t>
      </w:r>
      <w:r>
        <w:br/>
      </w:r>
      <w:r>
        <w:rPr>
          <w:rFonts w:ascii="Times New Roman"/>
          <w:b w:val="false"/>
          <w:i w:val="false"/>
          <w:color w:val="000000"/>
          <w:sz w:val="28"/>
        </w:rPr>
        <w:t>
КҚ паспорты сериясы ____________ № __________________________________</w:t>
      </w:r>
      <w:r>
        <w:br/>
      </w:r>
      <w:r>
        <w:rPr>
          <w:rFonts w:ascii="Times New Roman"/>
          <w:b w:val="false"/>
          <w:i w:val="false"/>
          <w:color w:val="000000"/>
          <w:sz w:val="28"/>
        </w:rPr>
        <w:t>
_______________________ сериясы ________ № __________________________</w:t>
      </w:r>
      <w:r>
        <w:br/>
      </w:r>
      <w:r>
        <w:rPr>
          <w:rFonts w:ascii="Times New Roman"/>
          <w:b w:val="false"/>
          <w:i w:val="false"/>
          <w:color w:val="000000"/>
          <w:sz w:val="28"/>
        </w:rPr>
        <w:t>
(меншік құқығын растайтын құжат)</w:t>
      </w:r>
      <w:r>
        <w:br/>
      </w:r>
      <w:r>
        <w:rPr>
          <w:rFonts w:ascii="Times New Roman"/>
          <w:b w:val="false"/>
          <w:i w:val="false"/>
          <w:color w:val="000000"/>
          <w:sz w:val="28"/>
        </w:rPr>
        <w:t>
«Транзит» белгісі ________________________ саны _____________________</w:t>
      </w:r>
      <w:r>
        <w:br/>
      </w:r>
      <w:r>
        <w:rPr>
          <w:rFonts w:ascii="Times New Roman"/>
          <w:b w:val="false"/>
          <w:i w:val="false"/>
          <w:color w:val="000000"/>
          <w:sz w:val="28"/>
        </w:rPr>
        <w:t>
Кепілді тіркеу туралы куәлік ________________________________________</w:t>
      </w:r>
      <w:r>
        <w:br/>
      </w:r>
      <w:r>
        <w:rPr>
          <w:rFonts w:ascii="Times New Roman"/>
          <w:b w:val="false"/>
          <w:i w:val="false"/>
          <w:color w:val="000000"/>
          <w:sz w:val="28"/>
        </w:rPr>
        <w:t>
Түбіртектердің №№ ___________________________________________________</w:t>
      </w:r>
      <w:r>
        <w:br/>
      </w:r>
      <w:r>
        <w:rPr>
          <w:rFonts w:ascii="Times New Roman"/>
          <w:b w:val="false"/>
          <w:i w:val="false"/>
          <w:color w:val="000000"/>
          <w:sz w:val="28"/>
        </w:rPr>
        <w:t>
Өзге құжаттар: ______________________________________________________</w:t>
      </w:r>
      <w:r>
        <w:br/>
      </w:r>
      <w:r>
        <w:rPr>
          <w:rFonts w:ascii="Times New Roman"/>
          <w:b w:val="false"/>
          <w:i w:val="false"/>
          <w:color w:val="000000"/>
          <w:sz w:val="28"/>
        </w:rPr>
        <w:t>
(тіркеу әрекеттерін жүргізу немесе жүргізуден бас тарту туралы</w:t>
      </w:r>
      <w:r>
        <w:br/>
      </w:r>
      <w:r>
        <w:rPr>
          <w:rFonts w:ascii="Times New Roman"/>
          <w:b w:val="false"/>
          <w:i w:val="false"/>
          <w:color w:val="000000"/>
          <w:sz w:val="28"/>
        </w:rPr>
        <w:t>
лауазымды адамының қорытындысы)</w:t>
      </w:r>
      <w:r>
        <w:br/>
      </w:r>
      <w:r>
        <w:rPr>
          <w:rFonts w:ascii="Times New Roman"/>
          <w:b w:val="false"/>
          <w:i w:val="false"/>
          <w:color w:val="000000"/>
          <w:sz w:val="28"/>
        </w:rPr>
        <w:t>
20__ жылғы «___» _____________________________________________ (қолы)</w:t>
      </w:r>
    </w:p>
    <w:p>
      <w:pPr>
        <w:spacing w:after="0"/>
        <w:ind w:left="0"/>
        <w:jc w:val="both"/>
      </w:pPr>
      <w:r>
        <w:rPr>
          <w:rFonts w:ascii="Times New Roman"/>
          <w:b w:val="false"/>
          <w:i w:val="false"/>
          <w:color w:val="000000"/>
          <w:sz w:val="28"/>
        </w:rPr>
        <w:t>                              Иесіне берілді</w:t>
      </w:r>
    </w:p>
    <w:p>
      <w:pPr>
        <w:spacing w:after="0"/>
        <w:ind w:left="0"/>
        <w:jc w:val="both"/>
      </w:pPr>
      <w:r>
        <w:rPr>
          <w:rFonts w:ascii="Times New Roman"/>
          <w:b w:val="false"/>
          <w:i w:val="false"/>
          <w:color w:val="000000"/>
          <w:sz w:val="28"/>
        </w:rPr>
        <w:t>сериясы ____________ № _____________________ (тіркеу құжатының атауы)</w:t>
      </w:r>
      <w:r>
        <w:br/>
      </w:r>
      <w:r>
        <w:rPr>
          <w:rFonts w:ascii="Times New Roman"/>
          <w:b w:val="false"/>
          <w:i w:val="false"/>
          <w:color w:val="000000"/>
          <w:sz w:val="28"/>
        </w:rPr>
        <w:t>
Тіркеу белгілері ______________ «Транзит» белгілері _________________</w:t>
      </w:r>
      <w:r>
        <w:br/>
      </w:r>
      <w:r>
        <w:rPr>
          <w:rFonts w:ascii="Times New Roman"/>
          <w:b w:val="false"/>
          <w:i w:val="false"/>
          <w:color w:val="000000"/>
          <w:sz w:val="28"/>
        </w:rPr>
        <w:t>
КҚ паспорты сериясы __________________ № ____________________________</w:t>
      </w:r>
      <w:r>
        <w:br/>
      </w:r>
      <w:r>
        <w:rPr>
          <w:rFonts w:ascii="Times New Roman"/>
          <w:b w:val="false"/>
          <w:i w:val="false"/>
          <w:color w:val="000000"/>
          <w:sz w:val="28"/>
        </w:rPr>
        <w:t>
Өзге құжаттар:_______________________________________________________</w:t>
      </w:r>
      <w:r>
        <w:br/>
      </w:r>
      <w:r>
        <w:rPr>
          <w:rFonts w:ascii="Times New Roman"/>
          <w:b w:val="false"/>
          <w:i w:val="false"/>
          <w:color w:val="000000"/>
          <w:sz w:val="28"/>
        </w:rPr>
        <w:t>
20__ жылғы «___» _________________.</w:t>
      </w:r>
      <w:r>
        <w:br/>
      </w:r>
      <w:r>
        <w:rPr>
          <w:rFonts w:ascii="Times New Roman"/>
          <w:b w:val="false"/>
          <w:i w:val="false"/>
          <w:color w:val="000000"/>
          <w:sz w:val="28"/>
        </w:rPr>
        <w:t>
Оператор ____________________________________________________________</w:t>
      </w:r>
      <w:r>
        <w:br/>
      </w:r>
      <w:r>
        <w:rPr>
          <w:rFonts w:ascii="Times New Roman"/>
          <w:b w:val="false"/>
          <w:i w:val="false"/>
          <w:color w:val="000000"/>
          <w:sz w:val="28"/>
        </w:rPr>
        <w:t>
                                 (қолы, тегі)</w:t>
      </w:r>
    </w:p>
    <w:bookmarkStart w:name="z32" w:id="14"/>
    <w:p>
      <w:pPr>
        <w:spacing w:after="0"/>
        <w:ind w:left="0"/>
        <w:jc w:val="both"/>
      </w:pP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тіркейтін көлік құралдарын    </w:t>
      </w:r>
      <w:r>
        <w:br/>
      </w:r>
      <w:r>
        <w:rPr>
          <w:rFonts w:ascii="Times New Roman"/>
          <w:b w:val="false"/>
          <w:i w:val="false"/>
          <w:color w:val="000000"/>
          <w:sz w:val="28"/>
        </w:rPr>
        <w:t xml:space="preserve">
қоспағанда, автокөлік құралдарын </w:t>
      </w:r>
      <w:r>
        <w:br/>
      </w:r>
      <w:r>
        <w:rPr>
          <w:rFonts w:ascii="Times New Roman"/>
          <w:b w:val="false"/>
          <w:i w:val="false"/>
          <w:color w:val="000000"/>
          <w:sz w:val="28"/>
        </w:rPr>
        <w:t>
тіркеу, қайта тіркеу және нөмірлік</w:t>
      </w:r>
      <w:r>
        <w:br/>
      </w:r>
      <w:r>
        <w:rPr>
          <w:rFonts w:ascii="Times New Roman"/>
          <w:b w:val="false"/>
          <w:i w:val="false"/>
          <w:color w:val="000000"/>
          <w:sz w:val="28"/>
        </w:rPr>
        <w:t>
тіркеу белгілерін беру»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(Көрсетілетін қызметті алушының Т.А.Ә. немесе ұйымының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(көрсетілетін қызметті алушының мекенжайы)</w:t>
      </w:r>
    </w:p>
    <w:bookmarkStart w:name="z33" w:id="15"/>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15"/>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 тармақшасын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 бөлімі (мекенжайы көрсетілсін) Сіздің мемлекеттік</w:t>
      </w:r>
      <w:r>
        <w:br/>
      </w:r>
      <w:r>
        <w:rPr>
          <w:rFonts w:ascii="Times New Roman"/>
          <w:b w:val="false"/>
          <w:i w:val="false"/>
          <w:color w:val="000000"/>
          <w:sz w:val="28"/>
        </w:rPr>
        <w:t>
көрсетілетін қызмет стандартында көзделген құжаттардың толық тізбесін</w:t>
      </w:r>
      <w:r>
        <w:br/>
      </w:r>
      <w:r>
        <w:rPr>
          <w:rFonts w:ascii="Times New Roman"/>
          <w:b w:val="false"/>
          <w:i w:val="false"/>
          <w:color w:val="000000"/>
          <w:sz w:val="28"/>
        </w:rPr>
        <w:t>
ұсынбауыңызға байланысты мемлекеттік қызметті (мемлекеттік</w:t>
      </w:r>
      <w:r>
        <w:br/>
      </w:r>
      <w:r>
        <w:rPr>
          <w:rFonts w:ascii="Times New Roman"/>
          <w:b w:val="false"/>
          <w:i w:val="false"/>
          <w:color w:val="000000"/>
          <w:sz w:val="28"/>
        </w:rPr>
        <w:t>
көрсетілетін қызмет стандартына сәйкес мемлекеттік қызметтің атауы</w:t>
      </w:r>
      <w:r>
        <w:br/>
      </w:r>
      <w:r>
        <w:rPr>
          <w:rFonts w:ascii="Times New Roman"/>
          <w:b w:val="false"/>
          <w:i w:val="false"/>
          <w:color w:val="000000"/>
          <w:sz w:val="28"/>
        </w:rPr>
        <w:t>
көрсетілсін) көрсетуге құжаттар қабылдаудан бас тартады, атап</w:t>
      </w:r>
      <w:r>
        <w:br/>
      </w:r>
      <w:r>
        <w:rPr>
          <w:rFonts w:ascii="Times New Roman"/>
          <w:b w:val="false"/>
          <w:i w:val="false"/>
          <w:color w:val="000000"/>
          <w:sz w:val="28"/>
        </w:rPr>
        <w:t>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Осы қолхат 2 данада, тараптардың әрқайсысы үшін бір-бірден</w:t>
      </w:r>
      <w:r>
        <w:br/>
      </w:r>
      <w:r>
        <w:rPr>
          <w:rFonts w:ascii="Times New Roman"/>
          <w:b w:val="false"/>
          <w:i w:val="false"/>
          <w:color w:val="000000"/>
          <w:sz w:val="28"/>
        </w:rPr>
        <w:t>
жасалды.</w:t>
      </w:r>
    </w:p>
    <w:p>
      <w:pPr>
        <w:spacing w:after="0"/>
        <w:ind w:left="0"/>
        <w:jc w:val="both"/>
      </w:pPr>
      <w:r>
        <w:rPr>
          <w:rFonts w:ascii="Times New Roman"/>
          <w:b w:val="false"/>
          <w:i w:val="false"/>
          <w:color w:val="000000"/>
          <w:sz w:val="28"/>
        </w:rPr>
        <w:t>      Т.А.Ә. (орталық қызметкері)                              (қолы)</w:t>
      </w:r>
    </w:p>
    <w:p>
      <w:pPr>
        <w:spacing w:after="0"/>
        <w:ind w:left="0"/>
        <w:jc w:val="both"/>
      </w:pPr>
      <w:r>
        <w:rPr>
          <w:rFonts w:ascii="Times New Roman"/>
          <w:b w:val="false"/>
          <w:i w:val="false"/>
          <w:color w:val="000000"/>
          <w:sz w:val="28"/>
        </w:rPr>
        <w:t>Орынд.: Т.А.Ә. ______________________________________________________</w:t>
      </w:r>
      <w:r>
        <w:br/>
      </w:r>
      <w:r>
        <w:rPr>
          <w:rFonts w:ascii="Times New Roman"/>
          <w:b w:val="false"/>
          <w:i w:val="false"/>
          <w:color w:val="000000"/>
          <w:sz w:val="28"/>
        </w:rPr>
        <w:t>
Тел.: _______________________________________________________________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20__ жылғы «___» _______________</w:t>
      </w:r>
    </w:p>
    <w:bookmarkStart w:name="z34" w:id="1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131 қаулысымен    </w:t>
      </w:r>
      <w:r>
        <w:br/>
      </w:r>
      <w:r>
        <w:rPr>
          <w:rFonts w:ascii="Times New Roman"/>
          <w:b w:val="false"/>
          <w:i w:val="false"/>
          <w:color w:val="000000"/>
          <w:sz w:val="28"/>
        </w:rPr>
        <w:t xml:space="preserve">
бекітілген       </w:t>
      </w:r>
    </w:p>
    <w:bookmarkEnd w:id="16"/>
    <w:bookmarkStart w:name="z35" w:id="17"/>
    <w:p>
      <w:pPr>
        <w:spacing w:after="0"/>
        <w:ind w:left="0"/>
        <w:jc w:val="left"/>
      </w:pPr>
      <w:r>
        <w:rPr>
          <w:rFonts w:ascii="Times New Roman"/>
          <w:b/>
          <w:i w:val="false"/>
          <w:color w:val="000000"/>
        </w:rPr>
        <w:t xml:space="preserve"> 
«Ауыл шаруашылығы министрлігі беретін куәліктерді қоспағанда,</w:t>
      </w:r>
      <w:r>
        <w:br/>
      </w:r>
      <w:r>
        <w:rPr>
          <w:rFonts w:ascii="Times New Roman"/>
          <w:b/>
          <w:i w:val="false"/>
          <w:color w:val="000000"/>
        </w:rPr>
        <w:t>
азаматтарға жүргізуші куәліктерін беру» мемлекеттік</w:t>
      </w:r>
      <w:r>
        <w:br/>
      </w:r>
      <w:r>
        <w:rPr>
          <w:rFonts w:ascii="Times New Roman"/>
          <w:b/>
          <w:i w:val="false"/>
          <w:color w:val="000000"/>
        </w:rPr>
        <w:t>
көрсетілетін қызмет стандарты</w:t>
      </w:r>
    </w:p>
    <w:bookmarkEnd w:id="17"/>
    <w:bookmarkStart w:name="z36" w:id="18"/>
    <w:p>
      <w:pPr>
        <w:spacing w:after="0"/>
        <w:ind w:left="0"/>
        <w:jc w:val="left"/>
      </w:pPr>
      <w:r>
        <w:rPr>
          <w:rFonts w:ascii="Times New Roman"/>
          <w:b/>
          <w:i w:val="false"/>
          <w:color w:val="000000"/>
        </w:rPr>
        <w:t xml:space="preserve"> 
1. Жалпы ережелер</w:t>
      </w:r>
    </w:p>
    <w:bookmarkEnd w:id="18"/>
    <w:bookmarkStart w:name="z37" w:id="19"/>
    <w:p>
      <w:pPr>
        <w:spacing w:after="0"/>
        <w:ind w:left="0"/>
        <w:jc w:val="both"/>
      </w:pPr>
      <w:r>
        <w:rPr>
          <w:rFonts w:ascii="Times New Roman"/>
          <w:b w:val="false"/>
          <w:i w:val="false"/>
          <w:color w:val="000000"/>
          <w:sz w:val="28"/>
        </w:rPr>
        <w:t>
      1. «Ауыл шаруашылығы министрлігі беретін куәліктерді қоспағанда, азаматтарға жүргізуші куәліктерін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Ішкі істер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Ішкі істер министрлігі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қызмет көрсету нәтижелерін беру:</w:t>
      </w:r>
      <w:r>
        <w:br/>
      </w:r>
      <w:r>
        <w:rPr>
          <w:rFonts w:ascii="Times New Roman"/>
          <w:b w:val="false"/>
          <w:i w:val="false"/>
          <w:color w:val="000000"/>
          <w:sz w:val="28"/>
        </w:rPr>
        <w:t>
      1) ішкі істер органдарының тіркеу-емтихан бөлімшелері (бұдан әрі – ТЕБ);</w:t>
      </w:r>
      <w:r>
        <w:br/>
      </w:r>
      <w:r>
        <w:rPr>
          <w:rFonts w:ascii="Times New Roman"/>
          <w:b w:val="false"/>
          <w:i w:val="false"/>
          <w:color w:val="000000"/>
          <w:sz w:val="28"/>
        </w:rPr>
        <w:t>
      2) Қазақстан Республикасы Көлік және коммуникация министрлігі Мемлекеттік көрсетілетін қызметтердің автоматтандырылуын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w:t>
      </w:r>
      <w:r>
        <w:br/>
      </w:r>
      <w:r>
        <w:rPr>
          <w:rFonts w:ascii="Times New Roman"/>
          <w:b w:val="false"/>
          <w:i w:val="false"/>
          <w:color w:val="000000"/>
          <w:sz w:val="28"/>
        </w:rPr>
        <w:t>
      3) қолданылу мерзімі өтпеген жүргізуші куәлігін ауыстырған жағдайда, «электрондық үкіметтің» www.e.gov.kz веб-порталы (бұдан әрі – портал) арқылы жүзеге асырылады.</w:t>
      </w:r>
    </w:p>
    <w:bookmarkEnd w:id="19"/>
    <w:bookmarkStart w:name="z40" w:id="20"/>
    <w:p>
      <w:pPr>
        <w:spacing w:after="0"/>
        <w:ind w:left="0"/>
        <w:jc w:val="left"/>
      </w:pPr>
      <w:r>
        <w:rPr>
          <w:rFonts w:ascii="Times New Roman"/>
          <w:b/>
          <w:i w:val="false"/>
          <w:color w:val="000000"/>
        </w:rPr>
        <w:t xml:space="preserve"> 
2. Мемлекеттік қызметті көрсету тәртібі</w:t>
      </w:r>
    </w:p>
    <w:bookmarkEnd w:id="20"/>
    <w:bookmarkStart w:name="z41" w:id="21"/>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ТЕБ-ке:</w:t>
      </w:r>
      <w:r>
        <w:br/>
      </w:r>
      <w:r>
        <w:rPr>
          <w:rFonts w:ascii="Times New Roman"/>
          <w:b w:val="false"/>
          <w:i w:val="false"/>
          <w:color w:val="000000"/>
          <w:sz w:val="28"/>
        </w:rPr>
        <w:t>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тапсырған сәттен бастап – 6 сағаттан аспайды;</w:t>
      </w:r>
      <w:r>
        <w:br/>
      </w:r>
      <w:r>
        <w:rPr>
          <w:rFonts w:ascii="Times New Roman"/>
          <w:b w:val="false"/>
          <w:i w:val="false"/>
          <w:color w:val="000000"/>
          <w:sz w:val="28"/>
        </w:rPr>
        <w:t>
      қажетті құжаттарды тапсыру үшін күтудің рұқсат етілген ең ұзақ уақыты – 20 минуттан аспайды;</w:t>
      </w:r>
      <w:r>
        <w:br/>
      </w:r>
      <w:r>
        <w:rPr>
          <w:rFonts w:ascii="Times New Roman"/>
          <w:b w:val="false"/>
          <w:i w:val="false"/>
          <w:color w:val="000000"/>
          <w:sz w:val="28"/>
        </w:rPr>
        <w:t>
      қызмет көрсетудің рұқсат етілген ең ұзақ уақыты – 20 минуттан аспайды;</w:t>
      </w:r>
      <w:r>
        <w:br/>
      </w:r>
      <w:r>
        <w:rPr>
          <w:rFonts w:ascii="Times New Roman"/>
          <w:b w:val="false"/>
          <w:i w:val="false"/>
          <w:color w:val="000000"/>
          <w:sz w:val="28"/>
        </w:rPr>
        <w:t>
      2) орталыққа жүгінген кезде:</w:t>
      </w:r>
      <w:r>
        <w:br/>
      </w:r>
      <w:r>
        <w:rPr>
          <w:rFonts w:ascii="Times New Roman"/>
          <w:b w:val="false"/>
          <w:i w:val="false"/>
          <w:color w:val="000000"/>
          <w:sz w:val="28"/>
        </w:rPr>
        <w:t>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тапсырған сәттен бастап – 2 сағаттан аспайды;</w:t>
      </w:r>
      <w:r>
        <w:br/>
      </w:r>
      <w:r>
        <w:rPr>
          <w:rFonts w:ascii="Times New Roman"/>
          <w:b w:val="false"/>
          <w:i w:val="false"/>
          <w:color w:val="000000"/>
          <w:sz w:val="28"/>
        </w:rPr>
        <w:t>
      электрондық кезек талонын алған сәттен бастап құжаттарды тапсырғанға дейін кезек күтудің рұқсат етілген ең ұзақ уақыты – 20 минуттан аспайды;</w:t>
      </w:r>
      <w:r>
        <w:br/>
      </w:r>
      <w:r>
        <w:rPr>
          <w:rFonts w:ascii="Times New Roman"/>
          <w:b w:val="false"/>
          <w:i w:val="false"/>
          <w:color w:val="000000"/>
          <w:sz w:val="28"/>
        </w:rPr>
        <w:t>
      орталық қызметкерінің бір өтінімді ресімдеуіне рұқсат етілген ең ұзақ уақыт – 20 минуттан аспайды;</w:t>
      </w:r>
      <w:r>
        <w:br/>
      </w:r>
      <w:r>
        <w:rPr>
          <w:rFonts w:ascii="Times New Roman"/>
          <w:b w:val="false"/>
          <w:i w:val="false"/>
          <w:color w:val="000000"/>
          <w:sz w:val="28"/>
        </w:rPr>
        <w:t>
      3) порталға жүгінген кезде:</w:t>
      </w:r>
      <w:r>
        <w:br/>
      </w:r>
      <w:r>
        <w:rPr>
          <w:rFonts w:ascii="Times New Roman"/>
          <w:b w:val="false"/>
          <w:i w:val="false"/>
          <w:color w:val="000000"/>
          <w:sz w:val="28"/>
        </w:rPr>
        <w:t>
      қажетті құжаттарды тапсырған сәттен бастап – 2 сағаттан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жүргізуші куәлігі (бұдан әрі – ЖК), уақытша ЖК.</w:t>
      </w:r>
      <w:r>
        <w:br/>
      </w:r>
      <w:r>
        <w:rPr>
          <w:rFonts w:ascii="Times New Roman"/>
          <w:b w:val="false"/>
          <w:i w:val="false"/>
          <w:color w:val="000000"/>
          <w:sz w:val="28"/>
        </w:rPr>
        <w:t>
      Портал арқылы жүгінген кезде көрсетілетін қызметті алушыға электрондық сұрау салуды қабылдау туралы хабарлама жіберіледі.</w:t>
      </w:r>
      <w:r>
        <w:br/>
      </w:r>
      <w:r>
        <w:rPr>
          <w:rFonts w:ascii="Times New Roman"/>
          <w:b w:val="false"/>
          <w:i w:val="false"/>
          <w:color w:val="000000"/>
          <w:sz w:val="28"/>
        </w:rPr>
        <w:t>
      Мемлекеттік қызмет көрсету нәтижесі көрсетілетін қызметті алушыға немесе сенімхат негізінде әрекет ететін оның өкіліне беріледі:</w:t>
      </w:r>
      <w:r>
        <w:br/>
      </w:r>
      <w:r>
        <w:rPr>
          <w:rFonts w:ascii="Times New Roman"/>
          <w:b w:val="false"/>
          <w:i w:val="false"/>
          <w:color w:val="000000"/>
          <w:sz w:val="28"/>
        </w:rPr>
        <w:t>
      1) ТЕБ-ке: жеке басын куәландыратын құжатты көрсеткен кезде ЖК беру тізіліміне қол қойғызып;</w:t>
      </w:r>
      <w:r>
        <w:br/>
      </w:r>
      <w:r>
        <w:rPr>
          <w:rFonts w:ascii="Times New Roman"/>
          <w:b w:val="false"/>
          <w:i w:val="false"/>
          <w:color w:val="000000"/>
          <w:sz w:val="28"/>
        </w:rPr>
        <w:t>
      2) орталықта: көрсетілетін қызметті алушының жеке басын куәландыратын құжатты көрсеткен кезде, қолхаттың негізінде орталық қызметкері күн сайын;</w:t>
      </w:r>
      <w:r>
        <w:br/>
      </w:r>
      <w:r>
        <w:rPr>
          <w:rFonts w:ascii="Times New Roman"/>
          <w:b w:val="false"/>
          <w:i w:val="false"/>
          <w:color w:val="000000"/>
          <w:sz w:val="28"/>
        </w:rPr>
        <w:t>
      3) портал арқылы жүгінген кезде ЖК беруді көрсетілетін қызметті алушы жеке жүгінген кезде, оның жеке басын куәландыратын құжатты көрсеткен жағдайда, ТЕБ-ке не орталықта ТЕБ қызметкері жүзеге асырады.</w:t>
      </w:r>
      <w:r>
        <w:br/>
      </w:r>
      <w:r>
        <w:rPr>
          <w:rFonts w:ascii="Times New Roman"/>
          <w:b w:val="false"/>
          <w:i w:val="false"/>
          <w:color w:val="000000"/>
          <w:sz w:val="28"/>
        </w:rPr>
        <w:t>
</w:t>
      </w:r>
      <w:r>
        <w:rPr>
          <w:rFonts w:ascii="Times New Roman"/>
          <w:b w:val="false"/>
          <w:i w:val="false"/>
          <w:color w:val="000000"/>
          <w:sz w:val="28"/>
        </w:rPr>
        <w:t>
      7. Мемлекеттік қызмет ақылы түрде көрсетіледі.</w:t>
      </w:r>
      <w:r>
        <w:br/>
      </w:r>
      <w:r>
        <w:rPr>
          <w:rFonts w:ascii="Times New Roman"/>
          <w:b w:val="false"/>
          <w:i w:val="false"/>
          <w:color w:val="000000"/>
          <w:sz w:val="28"/>
        </w:rPr>
        <w:t>
      Мемлекеттік қызметті көрсеткені үшін мемлекеттік баж алынады, ол «Салық және бюджетке төленетін басқа да міндетті төлемдер туралы» 2008 жылғы 10 желтоқсандағы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(бұдан әрі – Салық кодексі) сәйкес мемлекеттік баж төлеу күніне белгіленген ең төменгі есептік көрсеткіштің 125 пайызын құрайды.</w:t>
      </w:r>
      <w:r>
        <w:br/>
      </w:r>
      <w:r>
        <w:rPr>
          <w:rFonts w:ascii="Times New Roman"/>
          <w:b w:val="false"/>
          <w:i w:val="false"/>
          <w:color w:val="000000"/>
          <w:sz w:val="28"/>
        </w:rPr>
        <w:t>
      Мемлекеттік баж және мемлекеттік алым банк мекемелері арқылы төленеді, олар төлемнің мөлшері мен күнін растайтын төлем құжатын береді. Орталықта төлемді «электрондық үкімет» порталының төлем шлюзі (бұдан әрі – ЭҮТШ) арқылы картридерлер көмегімен төлем карточкалары арқылы (оларда интернет банкинг болған жағдайда) жүргізуге болады.</w:t>
      </w:r>
      <w:r>
        <w:br/>
      </w:r>
      <w:r>
        <w:rPr>
          <w:rFonts w:ascii="Times New Roman"/>
          <w:b w:val="false"/>
          <w:i w:val="false"/>
          <w:color w:val="000000"/>
          <w:sz w:val="28"/>
        </w:rPr>
        <w:t>
      ЖК алуға электрондық сұрау салуды портал арқылы берген кезде төлем ЭҮТШ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ТЕБ – Қазақстан Республикасының еңбек заңнамасына сәйкес, демалыс және мереке күндерінен басқа, сейсенбіден бастап сенбіге дейін (сейсенбі – жұма сағат 09.00-ден бастап сағат 18.00-ге дейін, түскі үзіліс сағат 13.00-ден бастап сағат 14.30-ға дейін, құжаттарды қабылдау сағат 17-00-ге дейін, сенбі сағат 08-00-ден бастап сағат 16-00-ге дейін, түскі үзіліс сағат 12-00-ден бастап сағат 13-00-ге дейін, құжаттарды қабылдау сағат 15-00-ге дейін);</w:t>
      </w:r>
      <w:r>
        <w:br/>
      </w:r>
      <w:r>
        <w:rPr>
          <w:rFonts w:ascii="Times New Roman"/>
          <w:b w:val="false"/>
          <w:i w:val="false"/>
          <w:color w:val="000000"/>
          <w:sz w:val="28"/>
        </w:rPr>
        <w:t>
      2) орталықтар – Қазақстан Республикасының еңбек заңнамасына сәйкес демалыс және мереке күндерінен басқа дүйсенбіден бастап сенбіні қоса алғанда сағат 09-00-ден бастап сағат 20-00-ге дейін үзіліссіз;</w:t>
      </w:r>
      <w:r>
        <w:br/>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Мемлекеттік қызмет ТЕБ-те және орталықтарда алдын ала жазылусыз және жеделдетіп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xml:space="preserve">
      1) ТЕБ-ке жүгінген кезде: </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ЖК алуға немесе ауыстыруға толтырылған бланк;</w:t>
      </w:r>
      <w:r>
        <w:br/>
      </w:r>
      <w:r>
        <w:rPr>
          <w:rFonts w:ascii="Times New Roman"/>
          <w:b w:val="false"/>
          <w:i w:val="false"/>
          <w:color w:val="000000"/>
          <w:sz w:val="28"/>
        </w:rPr>
        <w:t>
      көрсетілетін қызметті алушының жеке басын куәландыратын </w:t>
      </w:r>
      <w:r>
        <w:rPr>
          <w:rFonts w:ascii="Times New Roman"/>
          <w:b w:val="false"/>
          <w:i w:val="false"/>
          <w:color w:val="000000"/>
          <w:sz w:val="28"/>
        </w:rPr>
        <w:t>құжат</w:t>
      </w:r>
      <w:r>
        <w:rPr>
          <w:rFonts w:ascii="Times New Roman"/>
          <w:b w:val="false"/>
          <w:i w:val="false"/>
          <w:color w:val="000000"/>
          <w:sz w:val="28"/>
        </w:rPr>
        <w:t xml:space="preserve"> (көрсетілетін қызметті алушының жеке басын сәйкестендіру үшін);</w:t>
      </w:r>
      <w:r>
        <w:br/>
      </w:r>
      <w:r>
        <w:rPr>
          <w:rFonts w:ascii="Times New Roman"/>
          <w:b w:val="false"/>
          <w:i w:val="false"/>
          <w:color w:val="000000"/>
          <w:sz w:val="28"/>
        </w:rPr>
        <w:t>
      </w:t>
      </w:r>
      <w:r>
        <w:rPr>
          <w:rFonts w:ascii="Times New Roman"/>
          <w:b w:val="false"/>
          <w:i w:val="false"/>
          <w:color w:val="000000"/>
          <w:sz w:val="28"/>
        </w:rPr>
        <w:t>мекенжай анықтамасы</w:t>
      </w:r>
      <w:r>
        <w:rPr>
          <w:rFonts w:ascii="Times New Roman"/>
          <w:b w:val="false"/>
          <w:i w:val="false"/>
          <w:color w:val="000000"/>
          <w:sz w:val="28"/>
        </w:rPr>
        <w:t>;</w:t>
      </w:r>
      <w:r>
        <w:br/>
      </w:r>
      <w:r>
        <w:rPr>
          <w:rFonts w:ascii="Times New Roman"/>
          <w:b w:val="false"/>
          <w:i w:val="false"/>
          <w:color w:val="000000"/>
          <w:sz w:val="28"/>
        </w:rPr>
        <w:t>
      медициналық анықтама;</w:t>
      </w:r>
      <w:r>
        <w:br/>
      </w:r>
      <w:r>
        <w:rPr>
          <w:rFonts w:ascii="Times New Roman"/>
          <w:b w:val="false"/>
          <w:i w:val="false"/>
          <w:color w:val="000000"/>
          <w:sz w:val="28"/>
        </w:rPr>
        <w:t>
      курстарды бітіргені туралы куәлік және оның көшірмесі (жүргізуші куәліктерін ауыстыру және жоғалғанның орнына беру, сондай-ақ оларды ауыстыру жағдайларын қоспағанда);</w:t>
      </w:r>
      <w:r>
        <w:br/>
      </w:r>
      <w:r>
        <w:rPr>
          <w:rFonts w:ascii="Times New Roman"/>
          <w:b w:val="false"/>
          <w:i w:val="false"/>
          <w:color w:val="000000"/>
          <w:sz w:val="28"/>
        </w:rPr>
        <w:t>
      ЖК (оны ауыстырған кезде);</w:t>
      </w:r>
      <w:r>
        <w:br/>
      </w:r>
      <w:r>
        <w:rPr>
          <w:rFonts w:ascii="Times New Roman"/>
          <w:b w:val="false"/>
          <w:i w:val="false"/>
          <w:color w:val="000000"/>
          <w:sz w:val="28"/>
        </w:rPr>
        <w:t>
      уақытша ЖК (бұрын берілгенді жоғалтқан кезде);</w:t>
      </w:r>
      <w:r>
        <w:br/>
      </w:r>
      <w:r>
        <w:rPr>
          <w:rFonts w:ascii="Times New Roman"/>
          <w:b w:val="false"/>
          <w:i w:val="false"/>
          <w:color w:val="000000"/>
          <w:sz w:val="28"/>
        </w:rPr>
        <w:t>
      мемлекеттік баж төленгенін растайтын құжат;</w:t>
      </w:r>
      <w:r>
        <w:br/>
      </w:r>
      <w:r>
        <w:rPr>
          <w:rFonts w:ascii="Times New Roman"/>
          <w:b w:val="false"/>
          <w:i w:val="false"/>
          <w:color w:val="000000"/>
          <w:sz w:val="28"/>
        </w:rPr>
        <w:t>
      «Д», «Е» санаттарын беру үшін жұмыс өтілін растайтын </w:t>
      </w:r>
      <w:r>
        <w:rPr>
          <w:rFonts w:ascii="Times New Roman"/>
          <w:b w:val="false"/>
          <w:i w:val="false"/>
          <w:color w:val="000000"/>
          <w:sz w:val="28"/>
        </w:rPr>
        <w:t>құжат</w:t>
      </w:r>
      <w:r>
        <w:rPr>
          <w:rFonts w:ascii="Times New Roman"/>
          <w:b w:val="false"/>
          <w:i w:val="false"/>
          <w:color w:val="000000"/>
          <w:sz w:val="28"/>
        </w:rPr>
        <w:t xml:space="preserve"> (жұмыс орнынан анықтама);</w:t>
      </w:r>
      <w:r>
        <w:br/>
      </w:r>
      <w:r>
        <w:rPr>
          <w:rFonts w:ascii="Times New Roman"/>
          <w:b w:val="false"/>
          <w:i w:val="false"/>
          <w:color w:val="000000"/>
          <w:sz w:val="28"/>
        </w:rPr>
        <w:t>
      шетелдіктер мен азаматтығы жоқ адамдар үшін шетел мемлекеті берген, мемлекеттік немесе орыс тіліндегі аудармасы нотариатта куәландырылған ЖК;</w:t>
      </w:r>
      <w:r>
        <w:br/>
      </w:r>
      <w:r>
        <w:rPr>
          <w:rFonts w:ascii="Times New Roman"/>
          <w:b w:val="false"/>
          <w:i w:val="false"/>
          <w:color w:val="000000"/>
          <w:sz w:val="28"/>
        </w:rPr>
        <w:t>
      тегін, атын, әкесінің атын өзгерткен кезде, азаматтың сауалнамалық деректерінің өзгергенін растайтын құжат;</w:t>
      </w:r>
      <w:r>
        <w:br/>
      </w:r>
      <w:r>
        <w:rPr>
          <w:rFonts w:ascii="Times New Roman"/>
          <w:b w:val="false"/>
          <w:i w:val="false"/>
          <w:color w:val="000000"/>
          <w:sz w:val="28"/>
        </w:rPr>
        <w:t>
      ЖК жоғалтқан кезде, жоғалтудың мән-жайлары туралы жазбаша түсініктеме;</w:t>
      </w:r>
      <w:r>
        <w:br/>
      </w:r>
      <w:r>
        <w:rPr>
          <w:rFonts w:ascii="Times New Roman"/>
          <w:b w:val="false"/>
          <w:i w:val="false"/>
          <w:color w:val="000000"/>
          <w:sz w:val="28"/>
        </w:rPr>
        <w:t>
      Сыртқы істер министрлігінің дипломатиялық корпуспен жұмыс жөніндегі ұйымының жолдамасы (жол жүрісінің шетелдік қатысушысы үшін).</w:t>
      </w:r>
      <w:r>
        <w:br/>
      </w:r>
      <w:r>
        <w:rPr>
          <w:rFonts w:ascii="Times New Roman"/>
          <w:b w:val="false"/>
          <w:i w:val="false"/>
          <w:color w:val="000000"/>
          <w:sz w:val="28"/>
        </w:rPr>
        <w:t>
      ТЕБ-ке құжаттарды қабылдаған кезде көрсетілетін қызметті алушыға:</w:t>
      </w:r>
      <w:r>
        <w:br/>
      </w:r>
      <w:r>
        <w:rPr>
          <w:rFonts w:ascii="Times New Roman"/>
          <w:b w:val="false"/>
          <w:i w:val="false"/>
          <w:color w:val="000000"/>
          <w:sz w:val="28"/>
        </w:rPr>
        <w:t>
      құжаттарды қабылдау нөмірі мен күні;</w:t>
      </w:r>
      <w:r>
        <w:br/>
      </w:r>
      <w:r>
        <w:rPr>
          <w:rFonts w:ascii="Times New Roman"/>
          <w:b w:val="false"/>
          <w:i w:val="false"/>
          <w:color w:val="000000"/>
          <w:sz w:val="28"/>
        </w:rPr>
        <w:t>
      сұрау салынатын мемлекеттік көрсетілетін қызмет түрі;</w:t>
      </w:r>
      <w:r>
        <w:br/>
      </w:r>
      <w:r>
        <w:rPr>
          <w:rFonts w:ascii="Times New Roman"/>
          <w:b w:val="false"/>
          <w:i w:val="false"/>
          <w:color w:val="000000"/>
          <w:sz w:val="28"/>
        </w:rPr>
        <w:t>
      қоса берілетін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қабылдаған ТЕБ қызметкерінің тегі, аты, әкесінің аты;</w:t>
      </w:r>
      <w:r>
        <w:br/>
      </w:r>
      <w:r>
        <w:rPr>
          <w:rFonts w:ascii="Times New Roman"/>
          <w:b w:val="false"/>
          <w:i w:val="false"/>
          <w:color w:val="000000"/>
          <w:sz w:val="28"/>
        </w:rPr>
        <w:t>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көрсетіле отырып, тиісті құжаттарды қабылдағаны туралы қолхат беріледі;</w:t>
      </w:r>
      <w:r>
        <w:br/>
      </w:r>
      <w:r>
        <w:rPr>
          <w:rFonts w:ascii="Times New Roman"/>
          <w:b w:val="false"/>
          <w:i w:val="false"/>
          <w:color w:val="000000"/>
          <w:sz w:val="28"/>
        </w:rPr>
        <w:t>
      2) орталыққа жүгінген кезде: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ЖК алуға немесе ауыстыруға бланк;</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w:t>
      </w:r>
      <w:r>
        <w:br/>
      </w:r>
      <w:r>
        <w:rPr>
          <w:rFonts w:ascii="Times New Roman"/>
          <w:b w:val="false"/>
          <w:i w:val="false"/>
          <w:color w:val="000000"/>
          <w:sz w:val="28"/>
        </w:rPr>
        <w:t>
      жүргізуші курстарын бітіргені туралы </w:t>
      </w:r>
      <w:r>
        <w:rPr>
          <w:rFonts w:ascii="Times New Roman"/>
          <w:b w:val="false"/>
          <w:i w:val="false"/>
          <w:color w:val="000000"/>
          <w:sz w:val="28"/>
        </w:rPr>
        <w:t>куәлік</w:t>
      </w:r>
      <w:r>
        <w:rPr>
          <w:rFonts w:ascii="Times New Roman"/>
          <w:b w:val="false"/>
          <w:i w:val="false"/>
          <w:color w:val="000000"/>
          <w:sz w:val="28"/>
        </w:rPr>
        <w:t xml:space="preserve"> (жүргізуші куәліктерін ауыстыру және жоғалғанның орнына беру, сондай-ақ жол жүрісінің шетелдік қатысушысына оларды ауыстыру және беру жағдайын қоспағанда);</w:t>
      </w:r>
      <w:r>
        <w:br/>
      </w:r>
      <w:r>
        <w:rPr>
          <w:rFonts w:ascii="Times New Roman"/>
          <w:b w:val="false"/>
          <w:i w:val="false"/>
          <w:color w:val="000000"/>
          <w:sz w:val="28"/>
        </w:rPr>
        <w:t>
      мемлекеттік баж төленгенін растайтын құжат (мемлекеттік ақпараттық жүйелерде мәліметтер болмаған жағдайда);</w:t>
      </w:r>
      <w:r>
        <w:br/>
      </w:r>
      <w:r>
        <w:rPr>
          <w:rFonts w:ascii="Times New Roman"/>
          <w:b w:val="false"/>
          <w:i w:val="false"/>
          <w:color w:val="000000"/>
          <w:sz w:val="28"/>
        </w:rPr>
        <w:t>
      медициналық анықтама;</w:t>
      </w:r>
      <w:r>
        <w:br/>
      </w:r>
      <w:r>
        <w:rPr>
          <w:rFonts w:ascii="Times New Roman"/>
          <w:b w:val="false"/>
          <w:i w:val="false"/>
          <w:color w:val="000000"/>
          <w:sz w:val="28"/>
        </w:rPr>
        <w:t>
      бұрын берілгені жоғалған кезде уақытша ЖК;</w:t>
      </w:r>
      <w:r>
        <w:br/>
      </w:r>
      <w:r>
        <w:rPr>
          <w:rFonts w:ascii="Times New Roman"/>
          <w:b w:val="false"/>
          <w:i w:val="false"/>
          <w:color w:val="000000"/>
          <w:sz w:val="28"/>
        </w:rPr>
        <w:t>
      «Д», «Е» санаттарын беру үшін жұмыс өтілін растайтын құжат (жұмыс орнынан анықтама);</w:t>
      </w:r>
      <w:r>
        <w:br/>
      </w:r>
      <w:r>
        <w:rPr>
          <w:rFonts w:ascii="Times New Roman"/>
          <w:b w:val="false"/>
          <w:i w:val="false"/>
          <w:color w:val="000000"/>
          <w:sz w:val="28"/>
        </w:rPr>
        <w:t>
      шетелдіктер мен азаматтығы жоқ адамдар үшін шетел мемлекеті берген, мемлекеттік немесе орыс тіліндегі аудармасы нотариалды куәландырылған ЖК;</w:t>
      </w:r>
      <w:r>
        <w:br/>
      </w:r>
      <w:r>
        <w:rPr>
          <w:rFonts w:ascii="Times New Roman"/>
          <w:b w:val="false"/>
          <w:i w:val="false"/>
          <w:color w:val="000000"/>
          <w:sz w:val="28"/>
        </w:rPr>
        <w:t>
      тегін, атын, әкесінің атын өзгерткен кезде, азаматтардың сауалнамалық деректерінің өзгергенін растайтын құжат;</w:t>
      </w:r>
      <w:r>
        <w:br/>
      </w:r>
      <w:r>
        <w:rPr>
          <w:rFonts w:ascii="Times New Roman"/>
          <w:b w:val="false"/>
          <w:i w:val="false"/>
          <w:color w:val="000000"/>
          <w:sz w:val="28"/>
        </w:rPr>
        <w:t>
      ЖК жоғалған кезде, жоғалтудың мән-жайлары туралы жазбаша түсініктеме;</w:t>
      </w:r>
      <w:r>
        <w:br/>
      </w:r>
      <w:r>
        <w:rPr>
          <w:rFonts w:ascii="Times New Roman"/>
          <w:b w:val="false"/>
          <w:i w:val="false"/>
          <w:color w:val="000000"/>
          <w:sz w:val="28"/>
        </w:rPr>
        <w:t>
      Сыртқы істер министрлігінің дипломатиялық корпуспен жұмыс жөніндегі ұйымының жолдамасы (жол жүрісінің шетелдік қатысушысы үшін).</w:t>
      </w:r>
      <w:r>
        <w:br/>
      </w:r>
      <w:r>
        <w:rPr>
          <w:rFonts w:ascii="Times New Roman"/>
          <w:b w:val="false"/>
          <w:i w:val="false"/>
          <w:color w:val="000000"/>
          <w:sz w:val="28"/>
        </w:rPr>
        <w:t>
      Құжаттарды орталық арқылы қабылдаған кезде көрсетілетін қызметті алушыға:</w:t>
      </w:r>
      <w:r>
        <w:br/>
      </w:r>
      <w:r>
        <w:rPr>
          <w:rFonts w:ascii="Times New Roman"/>
          <w:b w:val="false"/>
          <w:i w:val="false"/>
          <w:color w:val="000000"/>
          <w:sz w:val="28"/>
        </w:rPr>
        <w:t>
      сұрау салуды қабылдау нөмірі мен күні;</w:t>
      </w:r>
      <w:r>
        <w:br/>
      </w:r>
      <w:r>
        <w:rPr>
          <w:rFonts w:ascii="Times New Roman"/>
          <w:b w:val="false"/>
          <w:i w:val="false"/>
          <w:color w:val="000000"/>
          <w:sz w:val="28"/>
        </w:rPr>
        <w:t>
      сұрау салынатын мемлекеттік көрсетілетін қызмет түрі;</w:t>
      </w:r>
      <w:r>
        <w:br/>
      </w:r>
      <w:r>
        <w:rPr>
          <w:rFonts w:ascii="Times New Roman"/>
          <w:b w:val="false"/>
          <w:i w:val="false"/>
          <w:color w:val="000000"/>
          <w:sz w:val="28"/>
        </w:rPr>
        <w:t>
      қоса берілетін құжаттардың саны және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құжаттарды қабылдаған орталық қызметкерінің тегі, аты, әкесінің аты;</w:t>
      </w:r>
      <w:r>
        <w:br/>
      </w:r>
      <w:r>
        <w:rPr>
          <w:rFonts w:ascii="Times New Roman"/>
          <w:b w:val="false"/>
          <w:i w:val="false"/>
          <w:color w:val="000000"/>
          <w:sz w:val="28"/>
        </w:rPr>
        <w:t>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көрсетіле отырып, тиісті құжаттарды қабылдағаны туралы қолхат беріледі.</w:t>
      </w:r>
      <w:r>
        <w:br/>
      </w:r>
      <w:r>
        <w:rPr>
          <w:rFonts w:ascii="Times New Roman"/>
          <w:b w:val="false"/>
          <w:i w:val="false"/>
          <w:color w:val="000000"/>
          <w:sz w:val="28"/>
        </w:rPr>
        <w:t>
      Мемлекеттік көрсетілетін қызметті орталық арқылы алған жағдайда, көрсетілетін қызметті алушы, егер Қазақстан Республикасының заңнамасында өзгеше көзделмесе, орталық ұсынған нысан бойынша, ақпараттық жүйелерде қамтылған, заңмен қорғалатын құпияны құрайтын мәліметтерді пайдалануға жазбаша келісім береді.</w:t>
      </w:r>
      <w:r>
        <w:br/>
      </w:r>
      <w:r>
        <w:rPr>
          <w:rFonts w:ascii="Times New Roman"/>
          <w:b w:val="false"/>
          <w:i w:val="false"/>
          <w:color w:val="000000"/>
          <w:sz w:val="28"/>
        </w:rPr>
        <w:t>
      Жеке басын, тұратын жерін куәландыратын құжаттардың, баждар мен алымдарды төлеу (ЭҮПШ арқылы төлеген жағдайда) туралы мәліметтерді орталық қызметкері мемлекеттік органдардың уәкілетті адамдарының ЭЦҚ-сымен куәландырылған электрондық құжаттар нысанында тиісті мемлекеттік ақпараттық жүйелерден мемлекеттік қызметтерді көрсету мониторингінің ақпараттық жүйесі (бұдан әрі – ХҚО АЖ) арқылы алады.</w:t>
      </w:r>
      <w:r>
        <w:br/>
      </w:r>
      <w:r>
        <w:rPr>
          <w:rFonts w:ascii="Times New Roman"/>
          <w:b w:val="false"/>
          <w:i w:val="false"/>
          <w:color w:val="000000"/>
          <w:sz w:val="28"/>
        </w:rPr>
        <w:t>
      Бекітілген нысандағы бланкілер орталықтың www.con.gov.kz интернет-ресурсында орналастырылады.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тізбесін толық ұсынбаған жағдайда, орталық қызметкері құжаттарды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3) портал арқылы жүгінген кезде:</w:t>
      </w:r>
      <w:r>
        <w:br/>
      </w:r>
      <w:r>
        <w:rPr>
          <w:rFonts w:ascii="Times New Roman"/>
          <w:b w:val="false"/>
          <w:i w:val="false"/>
          <w:color w:val="000000"/>
          <w:sz w:val="28"/>
        </w:rPr>
        <w:t>
      көрсетілетін қызметті алушының ЭЦҚ-сымен куәландырылған, электрондық құжат нысанындағы ЖК ауыстыруға сұрау салу;</w:t>
      </w:r>
      <w:r>
        <w:br/>
      </w:r>
      <w:r>
        <w:rPr>
          <w:rFonts w:ascii="Times New Roman"/>
          <w:b w:val="false"/>
          <w:i w:val="false"/>
          <w:color w:val="000000"/>
          <w:sz w:val="28"/>
        </w:rPr>
        <w:t>
      көрсетілетін қызметті алушының цифрлық фотосуреті;</w:t>
      </w:r>
      <w:r>
        <w:br/>
      </w:r>
      <w:r>
        <w:rPr>
          <w:rFonts w:ascii="Times New Roman"/>
          <w:b w:val="false"/>
          <w:i w:val="false"/>
          <w:color w:val="000000"/>
          <w:sz w:val="28"/>
        </w:rPr>
        <w:t>
      көрсетілетін қызметті алушы қолының электрондық бейнесі.</w:t>
      </w:r>
      <w:r>
        <w:br/>
      </w:r>
      <w:r>
        <w:rPr>
          <w:rFonts w:ascii="Times New Roman"/>
          <w:b w:val="false"/>
          <w:i w:val="false"/>
          <w:color w:val="000000"/>
          <w:sz w:val="28"/>
        </w:rPr>
        <w:t>
      Жеке басын, тұратын жерін куәландыратын құжаттардың, көрсетілетін қызметті алушының жүргізуші куәлігі туралы, мүгедектігі бар-жоғы туралы, жүргізуші куәлігінен айыру туралы, мемлекеттік баж төленгені туралы мәліметтерді көрсетілетін қызметті беруші мемлекеттік органның уәкілетті адамдарының ЭЦҚ-сымен куәландырылған электрондық құжаттардың нысанында тиісті мемлекеттік ақпараттық жүйелерден алады.</w:t>
      </w:r>
      <w:r>
        <w:br/>
      </w:r>
      <w:r>
        <w:rPr>
          <w:rFonts w:ascii="Times New Roman"/>
          <w:b w:val="false"/>
          <w:i w:val="false"/>
          <w:color w:val="000000"/>
          <w:sz w:val="28"/>
        </w:rPr>
        <w:t>
      Портал арқылы жүргізуші куәлігін ауыстыруға өтінім бергеннен кейін көрсетілетін қызметті алушы ТЕБ қызметкерлері оның жеке басын сәйкестендіруі және жүргізуші куәлігін алу үшін хабарламада көрсетілген мекенжайға сәйкес орталыққа/ТЕБ-ге баруы қажет.</w:t>
      </w:r>
      <w:r>
        <w:br/>
      </w:r>
      <w:r>
        <w:rPr>
          <w:rFonts w:ascii="Times New Roman"/>
          <w:b w:val="false"/>
          <w:i w:val="false"/>
          <w:color w:val="000000"/>
          <w:sz w:val="28"/>
        </w:rPr>
        <w:t>
      ЖК алу үшін:</w:t>
      </w:r>
      <w:r>
        <w:br/>
      </w:r>
      <w:r>
        <w:rPr>
          <w:rFonts w:ascii="Times New Roman"/>
          <w:b w:val="false"/>
          <w:i w:val="false"/>
          <w:color w:val="000000"/>
          <w:sz w:val="28"/>
        </w:rPr>
        <w:t>
      басып шығарылған хабарламаны;</w:t>
      </w:r>
      <w:r>
        <w:br/>
      </w:r>
      <w:r>
        <w:rPr>
          <w:rFonts w:ascii="Times New Roman"/>
          <w:b w:val="false"/>
          <w:i w:val="false"/>
          <w:color w:val="000000"/>
          <w:sz w:val="28"/>
        </w:rPr>
        <w:t>
      бұрын берілген жүргізуші куәлігін;</w:t>
      </w:r>
      <w:r>
        <w:br/>
      </w:r>
      <w:r>
        <w:rPr>
          <w:rFonts w:ascii="Times New Roman"/>
          <w:b w:val="false"/>
          <w:i w:val="false"/>
          <w:color w:val="000000"/>
          <w:sz w:val="28"/>
        </w:rPr>
        <w:t>
      жеке басын куәландыратын құжатты;</w:t>
      </w:r>
      <w:r>
        <w:br/>
      </w:r>
      <w:r>
        <w:rPr>
          <w:rFonts w:ascii="Times New Roman"/>
          <w:b w:val="false"/>
          <w:i w:val="false"/>
          <w:color w:val="000000"/>
          <w:sz w:val="28"/>
        </w:rPr>
        <w:t>
      медициналық анықтаманы ұсыну керек.</w:t>
      </w:r>
      <w:r>
        <w:br/>
      </w:r>
      <w:r>
        <w:rPr>
          <w:rFonts w:ascii="Times New Roman"/>
          <w:b w:val="false"/>
          <w:i w:val="false"/>
          <w:color w:val="000000"/>
          <w:sz w:val="28"/>
        </w:rPr>
        <w:t>
      Шетелдік жол жүрісіне қатысушылардан емтихандар қабылдауды және ЖК беруді Қазақстан Республикасы Сыртқы істер министрлігінің дипломатиялық өкілдіктермен жұмыс жөніндегі ұйымы арқылы ТЕБ/орталық жүргізеді.</w:t>
      </w:r>
    </w:p>
    <w:bookmarkEnd w:id="21"/>
    <w:bookmarkStart w:name="z47" w:id="22"/>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халыққа қызмет көрсету орталықтарының</w:t>
      </w:r>
      <w:r>
        <w:br/>
      </w:r>
      <w:r>
        <w:rPr>
          <w:rFonts w:ascii="Times New Roman"/>
          <w:b/>
          <w:i w:val="false"/>
          <w:color w:val="000000"/>
        </w:rPr>
        <w:t>
және (немесе) олардың қызметкерлерінің шешімдеріне, әрекетіне</w:t>
      </w:r>
      <w:r>
        <w:br/>
      </w:r>
      <w:r>
        <w:rPr>
          <w:rFonts w:ascii="Times New Roman"/>
          <w:b/>
          <w:i w:val="false"/>
          <w:color w:val="000000"/>
        </w:rPr>
        <w:t>
(әрекетсіздігіне) шағымдану тәртібі</w:t>
      </w:r>
    </w:p>
    <w:bookmarkEnd w:id="22"/>
    <w:bookmarkStart w:name="z48" w:id="23"/>
    <w:p>
      <w:pPr>
        <w:spacing w:after="0"/>
        <w:ind w:left="0"/>
        <w:jc w:val="both"/>
      </w:pPr>
      <w:r>
        <w:rPr>
          <w:rFonts w:ascii="Times New Roman"/>
          <w:b w:val="false"/>
          <w:i w:val="false"/>
          <w:color w:val="000000"/>
          <w:sz w:val="28"/>
        </w:rPr>
        <w:t>
      10. Мемлекеттік қызметтер көрсету мәселелері бойынша орталық мемлекеттік органдардың, көрсетілетін қызметті берушінің және (немесе) оның лауазымды адамдарының, орталықтардың және (немесе) олардың қызметкерлерінің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почта арқылы жазбаша нысанда не көрсетілетін қызметті берушінің кеңсесі арқылы қолма-қол беріледі.</w:t>
      </w:r>
      <w:r>
        <w:br/>
      </w:r>
      <w:r>
        <w:rPr>
          <w:rFonts w:ascii="Times New Roman"/>
          <w:b w:val="false"/>
          <w:i w:val="false"/>
          <w:color w:val="000000"/>
          <w:sz w:val="28"/>
        </w:rPr>
        <w:t>
      Күні мен уақыты, шағымды қабылдаған лауазымды адамның тегі мен аты-жөні, берілген шағымға жауап алу мерзімі мен орны көрсетілген талон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Орталық қызметкерінің әрекетіне (әрекетсіздігіне)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мен телефондар бойынша орталықтың басшысына жіберіледі.</w:t>
      </w:r>
      <w:r>
        <w:br/>
      </w:r>
      <w:r>
        <w:rPr>
          <w:rFonts w:ascii="Times New Roman"/>
          <w:b w:val="false"/>
          <w:i w:val="false"/>
          <w:color w:val="000000"/>
          <w:sz w:val="28"/>
        </w:rPr>
        <w:t>
      Қолма-қол, сол сияқты почта арқылы келіп түскен шағымды орталықтың кеңсесінде тіркеу (мөртаңба, кіріс нөмірі мен тіркеу күні шағымның екінші данасына немесе шағымға ілеспе хатқа қойылады) оның қабылданғанын растау болып табылады. Тіркелгеннен кейін шағым жауапты орындаушыны айқындау және тиісті шаралар қабылдау үшін орталықтың басшысына жіберіледі.</w:t>
      </w:r>
      <w:r>
        <w:br/>
      </w:r>
      <w:r>
        <w:rPr>
          <w:rFonts w:ascii="Times New Roman"/>
          <w:b w:val="false"/>
          <w:i w:val="false"/>
          <w:color w:val="000000"/>
          <w:sz w:val="28"/>
        </w:rPr>
        <w:t>
      Көрсетілетін қызметті алушының көрсетілетін қызметті берушінің, Министрліктің немесе орталықтың атына келіп түскен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почта арқылы жіберіледі не көрсетілетін қызметті берушінің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 өтінішті өңдеу (жеткізілгені, тіркелгені, орындалғаны туралы белгілер, қаралғаны немесе қараудан бас тартылғаны туралы жауап) барысында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23"/>
    <w:bookmarkStart w:name="z50" w:id="24"/>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w:t>
      </w:r>
      <w:r>
        <w:br/>
      </w:r>
      <w:r>
        <w:rPr>
          <w:rFonts w:ascii="Times New Roman"/>
          <w:b/>
          <w:i w:val="false"/>
          <w:color w:val="000000"/>
        </w:rPr>
        <w:t>
көрсетілетін қызметтің ерекшеліктерін ескере отырып қойылатын</w:t>
      </w:r>
      <w:r>
        <w:br/>
      </w:r>
      <w:r>
        <w:rPr>
          <w:rFonts w:ascii="Times New Roman"/>
          <w:b/>
          <w:i w:val="false"/>
          <w:color w:val="000000"/>
        </w:rPr>
        <w:t>
өзге де талаптар</w:t>
      </w:r>
    </w:p>
    <w:bookmarkEnd w:id="24"/>
    <w:bookmarkStart w:name="z51" w:id="25"/>
    <w:p>
      <w:pPr>
        <w:spacing w:after="0"/>
        <w:ind w:left="0"/>
        <w:jc w:val="both"/>
      </w:pPr>
      <w:r>
        <w:rPr>
          <w:rFonts w:ascii="Times New Roman"/>
          <w:b w:val="false"/>
          <w:i w:val="false"/>
          <w:color w:val="000000"/>
          <w:sz w:val="28"/>
        </w:rPr>
        <w:t>
      12. Денсаулық жағдайына байланысты орталыққа жеке өзінің келуіне мүмкіндігі жоқ көрсетілетін қызметті алушылардан мемлекеттік қызметті көрсету үшін қажетті құжаттарды қабылдауды орталықтың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xml:space="preserve">
      13. Мемлекеттік қызмет көрсету орындарының мекенжайлары: </w:t>
      </w:r>
      <w:r>
        <w:br/>
      </w:r>
      <w:r>
        <w:rPr>
          <w:rFonts w:ascii="Times New Roman"/>
          <w:b w:val="false"/>
          <w:i w:val="false"/>
          <w:color w:val="000000"/>
          <w:sz w:val="28"/>
        </w:rPr>
        <w:t>
      көрсетілетін қызметті беруші – 010000, Астана қаласы, Тәуелсіздік даңғылы 1, интернет-ресурс: www.mvd.kz;</w:t>
      </w:r>
      <w:r>
        <w:br/>
      </w:r>
      <w:r>
        <w:rPr>
          <w:rFonts w:ascii="Times New Roman"/>
          <w:b w:val="false"/>
          <w:i w:val="false"/>
          <w:color w:val="000000"/>
          <w:sz w:val="28"/>
        </w:rPr>
        <w:t>
      орталық – 010000, Астана қаласы, Республика даңғылы, № 43 үй, интернет-ресурс: www.con.gov.kz.</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көрсетілетін қызметті ЭЦҚ болған жағдайда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мәселелері жөніндегі анықтама қызметтерінің байланыс телефондары: 8 (7172) 71 58 68 және мемлекеттік қызметтер көрсету мәселелері жөніндегі бірыңғай байланыс орталығы: 1414.</w:t>
      </w:r>
    </w:p>
    <w:bookmarkEnd w:id="25"/>
    <w:bookmarkStart w:name="z56" w:id="26"/>
    <w:p>
      <w:pPr>
        <w:spacing w:after="0"/>
        <w:ind w:left="0"/>
        <w:jc w:val="both"/>
      </w:pP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беретін куәліктерді қоспағанда, </w:t>
      </w:r>
      <w:r>
        <w:br/>
      </w:r>
      <w:r>
        <w:rPr>
          <w:rFonts w:ascii="Times New Roman"/>
          <w:b w:val="false"/>
          <w:i w:val="false"/>
          <w:color w:val="000000"/>
          <w:sz w:val="28"/>
        </w:rPr>
        <w:t>
азаматтарға жүргізуші куәліктерін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6"/>
    <w:bookmarkStart w:name="z57" w:id="27"/>
    <w:p>
      <w:pPr>
        <w:spacing w:after="0"/>
        <w:ind w:left="0"/>
        <w:jc w:val="left"/>
      </w:pPr>
      <w:r>
        <w:rPr>
          <w:rFonts w:ascii="Times New Roman"/>
          <w:b/>
          <w:i w:val="false"/>
          <w:color w:val="000000"/>
        </w:rPr>
        <w:t xml:space="preserve"> 
Жүргізуші куәлігін беру</w:t>
      </w:r>
      <w:r>
        <w:br/>
      </w:r>
      <w:r>
        <w:rPr>
          <w:rFonts w:ascii="Times New Roman"/>
          <w:b/>
          <w:i w:val="false"/>
          <w:color w:val="000000"/>
        </w:rPr>
        <w:t>
бланкісі</w:t>
      </w:r>
    </w:p>
    <w:bookmarkEnd w:id="27"/>
    <w:p>
      <w:pPr>
        <w:spacing w:after="0"/>
        <w:ind w:left="0"/>
        <w:jc w:val="both"/>
      </w:pPr>
      <w:r>
        <w:rPr>
          <w:rFonts w:ascii="Times New Roman"/>
          <w:b w:val="false"/>
          <w:i w:val="false"/>
          <w:color w:val="000000"/>
          <w:sz w:val="28"/>
        </w:rPr>
        <w:t>______________________________________________________________ ТЕБ-ге</w:t>
      </w:r>
      <w:r>
        <w:br/>
      </w:r>
      <w:r>
        <w:rPr>
          <w:rFonts w:ascii="Times New Roman"/>
          <w:b w:val="false"/>
          <w:i w:val="false"/>
          <w:color w:val="000000"/>
          <w:sz w:val="28"/>
        </w:rPr>
        <w:t>
                      (облыс, қала, аудан)</w:t>
      </w:r>
      <w:r>
        <w:br/>
      </w:r>
      <w:r>
        <w:rPr>
          <w:rFonts w:ascii="Times New Roman"/>
          <w:b w:val="false"/>
          <w:i w:val="false"/>
          <w:color w:val="000000"/>
          <w:sz w:val="28"/>
        </w:rPr>
        <w:t>
туған жылы ______________ ЖСН _______________________________________</w:t>
      </w:r>
      <w:r>
        <w:br/>
      </w:r>
      <w:r>
        <w:rPr>
          <w:rFonts w:ascii="Times New Roman"/>
          <w:b w:val="false"/>
          <w:i w:val="false"/>
          <w:color w:val="000000"/>
          <w:sz w:val="28"/>
        </w:rPr>
        <w:t>
туған жері __________________________________________________________</w:t>
      </w:r>
      <w:r>
        <w:br/>
      </w:r>
      <w:r>
        <w:rPr>
          <w:rFonts w:ascii="Times New Roman"/>
          <w:b w:val="false"/>
          <w:i w:val="false"/>
          <w:color w:val="000000"/>
          <w:sz w:val="28"/>
        </w:rPr>
        <w:t>
                                  (облыс, қала)</w:t>
      </w:r>
      <w:r>
        <w:br/>
      </w:r>
      <w:r>
        <w:rPr>
          <w:rFonts w:ascii="Times New Roman"/>
          <w:b w:val="false"/>
          <w:i w:val="false"/>
          <w:color w:val="000000"/>
          <w:sz w:val="28"/>
        </w:rPr>
        <w:t>
____________________________________________________________ тұратын,</w:t>
      </w:r>
      <w:r>
        <w:br/>
      </w:r>
      <w:r>
        <w:rPr>
          <w:rFonts w:ascii="Times New Roman"/>
          <w:b w:val="false"/>
          <w:i w:val="false"/>
          <w:color w:val="000000"/>
          <w:sz w:val="28"/>
        </w:rPr>
        <w:t>
______________________________________________________ жұмыс істейтін</w:t>
      </w:r>
      <w:r>
        <w:br/>
      </w:r>
      <w:r>
        <w:rPr>
          <w:rFonts w:ascii="Times New Roman"/>
          <w:b w:val="false"/>
          <w:i w:val="false"/>
          <w:color w:val="000000"/>
          <w:sz w:val="28"/>
        </w:rPr>
        <w:t>
жеке басын куәландыратын құжаттың сериясы ________, № _______________</w:t>
      </w:r>
      <w:r>
        <w:br/>
      </w:r>
      <w:r>
        <w:rPr>
          <w:rFonts w:ascii="Times New Roman"/>
          <w:b w:val="false"/>
          <w:i w:val="false"/>
          <w:color w:val="000000"/>
          <w:sz w:val="28"/>
        </w:rPr>
        <w:t>
____________________________________________________________ берілген</w:t>
      </w:r>
      <w:r>
        <w:br/>
      </w:r>
      <w:r>
        <w:rPr>
          <w:rFonts w:ascii="Times New Roman"/>
          <w:b w:val="false"/>
          <w:i w:val="false"/>
          <w:color w:val="000000"/>
          <w:sz w:val="28"/>
        </w:rPr>
        <w:t>
                       (қашан, кім)</w:t>
      </w:r>
      <w:r>
        <w:br/>
      </w:r>
      <w:r>
        <w:rPr>
          <w:rFonts w:ascii="Times New Roman"/>
          <w:b w:val="false"/>
          <w:i w:val="false"/>
          <w:color w:val="000000"/>
          <w:sz w:val="28"/>
        </w:rPr>
        <w:t>
Т.А.Ә. ______________________________________________________________</w:t>
      </w:r>
      <w:r>
        <w:br/>
      </w:r>
      <w:r>
        <w:rPr>
          <w:rFonts w:ascii="Times New Roman"/>
          <w:b w:val="false"/>
          <w:i w:val="false"/>
          <w:color w:val="000000"/>
          <w:sz w:val="28"/>
        </w:rPr>
        <w:t>
жүргізуші куәлігі ауыстырылсын, телнұсқасы берілсін _________________</w:t>
      </w:r>
      <w:r>
        <w:br/>
      </w:r>
      <w:r>
        <w:rPr>
          <w:rFonts w:ascii="Times New Roman"/>
          <w:b w:val="false"/>
          <w:i w:val="false"/>
          <w:color w:val="000000"/>
          <w:sz w:val="28"/>
        </w:rPr>
        <w:t>
_____________________________________ (керек емесі сызылып тасталсын)</w:t>
      </w:r>
      <w:r>
        <w:br/>
      </w:r>
      <w:r>
        <w:rPr>
          <w:rFonts w:ascii="Times New Roman"/>
          <w:b w:val="false"/>
          <w:i w:val="false"/>
          <w:color w:val="000000"/>
          <w:sz w:val="28"/>
        </w:rPr>
        <w:t>
жүргізуші куәлігінің сериясы __________, №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 өлке, республика)</w:t>
      </w:r>
      <w:r>
        <w:br/>
      </w:r>
      <w:r>
        <w:rPr>
          <w:rFonts w:ascii="Times New Roman"/>
          <w:b w:val="false"/>
          <w:i w:val="false"/>
          <w:color w:val="000000"/>
          <w:sz w:val="28"/>
        </w:rPr>
        <w:t>
______________________________________________________________ алған.</w:t>
      </w:r>
      <w:r>
        <w:br/>
      </w:r>
      <w:r>
        <w:rPr>
          <w:rFonts w:ascii="Times New Roman"/>
          <w:b w:val="false"/>
          <w:i w:val="false"/>
          <w:color w:val="000000"/>
          <w:sz w:val="28"/>
        </w:rPr>
        <w:t>
                       (күні, айы, жылы)</w:t>
      </w:r>
      <w:r>
        <w:br/>
      </w:r>
      <w:r>
        <w:rPr>
          <w:rFonts w:ascii="Times New Roman"/>
          <w:b w:val="false"/>
          <w:i w:val="false"/>
          <w:color w:val="000000"/>
          <w:sz w:val="28"/>
        </w:rPr>
        <w:t>
20__ жылғы «___» _____ жүргізуші куәлігі мынадай жағдайларда жоғалды</w:t>
      </w:r>
      <w:r>
        <w:br/>
      </w:r>
      <w:r>
        <w:rPr>
          <w:rFonts w:ascii="Times New Roman"/>
          <w:b w:val="false"/>
          <w:i w:val="false"/>
          <w:color w:val="000000"/>
          <w:sz w:val="28"/>
        </w:rPr>
        <w:t>
(ұрланды), төмендегі құжаттарды қоса беремін: (баяндау):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Ұрлық фактісі бойынша АІІБ-ден анықтама (егер ұрланса)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ЖК жоғалған (ұрланған) кезде қажетті белгілер:</w:t>
      </w:r>
      <w:r>
        <w:br/>
      </w:r>
      <w:r>
        <w:rPr>
          <w:rFonts w:ascii="Times New Roman"/>
          <w:b w:val="false"/>
          <w:i w:val="false"/>
          <w:color w:val="000000"/>
          <w:sz w:val="28"/>
        </w:rPr>
        <w:t>
      Өтініш берушінің қолы _________________________________________</w:t>
      </w:r>
      <w:r>
        <w:br/>
      </w:r>
      <w:r>
        <w:rPr>
          <w:rFonts w:ascii="Times New Roman"/>
          <w:b w:val="false"/>
          <w:i w:val="false"/>
          <w:color w:val="000000"/>
          <w:sz w:val="28"/>
        </w:rPr>
        <w:t>
      Ауыстыру, телнұсқаны беру үшін құжаттарды қабылдаған ТЕБ</w:t>
      </w:r>
      <w:r>
        <w:br/>
      </w:r>
      <w:r>
        <w:rPr>
          <w:rFonts w:ascii="Times New Roman"/>
          <w:b w:val="false"/>
          <w:i w:val="false"/>
          <w:color w:val="000000"/>
          <w:sz w:val="28"/>
        </w:rPr>
        <w:t>
лауазымды адамы 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Қызметтік белгілер:</w:t>
      </w:r>
      <w:r>
        <w:br/>
      </w:r>
      <w:r>
        <w:rPr>
          <w:rFonts w:ascii="Times New Roman"/>
          <w:b w:val="false"/>
          <w:i w:val="false"/>
          <w:color w:val="000000"/>
          <w:sz w:val="28"/>
        </w:rPr>
        <w:t>
      Сериясы ___, № ___ жүргізуші куәлігі 20__ жылғы «___» _________</w:t>
      </w:r>
      <w:r>
        <w:br/>
      </w:r>
      <w:r>
        <w:rPr>
          <w:rFonts w:ascii="Times New Roman"/>
          <w:b w:val="false"/>
          <w:i w:val="false"/>
          <w:color w:val="000000"/>
          <w:sz w:val="28"/>
        </w:rPr>
        <w:t>
берілді.</w:t>
      </w:r>
      <w:r>
        <w:br/>
      </w:r>
      <w:r>
        <w:rPr>
          <w:rFonts w:ascii="Times New Roman"/>
          <w:b w:val="false"/>
          <w:i w:val="false"/>
          <w:color w:val="000000"/>
          <w:sz w:val="28"/>
        </w:rPr>
        <w:t>
      ТЕБ операторы 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Осымен ақпараттық жүйелерде қамтылған, заңмен қорғалатын құпияны</w:t>
      </w:r>
      <w:r>
        <w:br/>
      </w:r>
      <w:r>
        <w:rPr>
          <w:rFonts w:ascii="Times New Roman"/>
          <w:b w:val="false"/>
          <w:i w:val="false"/>
          <w:color w:val="000000"/>
          <w:sz w:val="28"/>
        </w:rPr>
        <w:t>
құрайтын жеке мәліметтерді пайдалануға, халыққа қызмет көрсету</w:t>
      </w:r>
      <w:r>
        <w:br/>
      </w:r>
      <w:r>
        <w:rPr>
          <w:rFonts w:ascii="Times New Roman"/>
          <w:b w:val="false"/>
          <w:i w:val="false"/>
          <w:color w:val="000000"/>
          <w:sz w:val="28"/>
        </w:rPr>
        <w:t>
орталығы қызметкерінің осы мемлекеттік қызметті алуға электрондық</w:t>
      </w:r>
      <w:r>
        <w:br/>
      </w:r>
      <w:r>
        <w:rPr>
          <w:rFonts w:ascii="Times New Roman"/>
          <w:b w:val="false"/>
          <w:i w:val="false"/>
          <w:color w:val="000000"/>
          <w:sz w:val="28"/>
        </w:rPr>
        <w:t>
құжат нысанындағы сұрау салуға менің атымнан қол қоюына, сондай-ақ</w:t>
      </w:r>
      <w:r>
        <w:br/>
      </w:r>
      <w:r>
        <w:rPr>
          <w:rFonts w:ascii="Times New Roman"/>
          <w:b w:val="false"/>
          <w:i w:val="false"/>
          <w:color w:val="000000"/>
          <w:sz w:val="28"/>
        </w:rPr>
        <w:t>
халыққа қызмет көрсету орталығы қызметкерінің менің фотосуретімді</w:t>
      </w:r>
      <w:r>
        <w:br/>
      </w:r>
      <w:r>
        <w:rPr>
          <w:rFonts w:ascii="Times New Roman"/>
          <w:b w:val="false"/>
          <w:i w:val="false"/>
          <w:color w:val="000000"/>
          <w:sz w:val="28"/>
        </w:rPr>
        <w:t>
дайындауына және оны одан әрі осы мемлекеттік қызметті көрсету</w:t>
      </w:r>
      <w:r>
        <w:br/>
      </w:r>
      <w:r>
        <w:rPr>
          <w:rFonts w:ascii="Times New Roman"/>
          <w:b w:val="false"/>
          <w:i w:val="false"/>
          <w:color w:val="000000"/>
          <w:sz w:val="28"/>
        </w:rPr>
        <w:t>
шеңберінде пайдалануына өз келісімімді беремін.</w:t>
      </w:r>
      <w:r>
        <w:br/>
      </w:r>
      <w:r>
        <w:rPr>
          <w:rFonts w:ascii="Times New Roman"/>
          <w:b w:val="false"/>
          <w:i w:val="false"/>
          <w:color w:val="000000"/>
          <w:sz w:val="28"/>
        </w:rPr>
        <w:t>
Көрсетілетін қызметті алушы __________________________   ____________</w:t>
      </w:r>
      <w:r>
        <w:br/>
      </w:r>
      <w:r>
        <w:rPr>
          <w:rFonts w:ascii="Times New Roman"/>
          <w:b w:val="false"/>
          <w:i w:val="false"/>
          <w:color w:val="000000"/>
          <w:sz w:val="28"/>
        </w:rPr>
        <w:t>
                             (тегі, аты, әкесінің аты)      (қолы)</w:t>
      </w:r>
    </w:p>
    <w:bookmarkStart w:name="z58" w:id="28"/>
    <w:p>
      <w:pPr>
        <w:spacing w:after="0"/>
        <w:ind w:left="0"/>
        <w:jc w:val="both"/>
      </w:pP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беретін куәліктерді қоспағанда, </w:t>
      </w:r>
      <w:r>
        <w:br/>
      </w:r>
      <w:r>
        <w:rPr>
          <w:rFonts w:ascii="Times New Roman"/>
          <w:b w:val="false"/>
          <w:i w:val="false"/>
          <w:color w:val="000000"/>
          <w:sz w:val="28"/>
        </w:rPr>
        <w:t>
азаматтарға жүргізуші куәліктерін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8"/>
    <w:p>
      <w:pPr>
        <w:spacing w:after="0"/>
        <w:ind w:left="0"/>
        <w:jc w:val="both"/>
      </w:pPr>
      <w:r>
        <w:rPr>
          <w:rFonts w:ascii="Times New Roman"/>
          <w:b w:val="false"/>
          <w:i w:val="false"/>
          <w:color w:val="000000"/>
          <w:sz w:val="28"/>
        </w:rPr>
        <w:t>(Көрсетілетін қызметті алушының Т.А.Ә. немесе ұйымының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(көрсетілетін қызметті алушының мекенжайы)</w:t>
      </w:r>
    </w:p>
    <w:bookmarkStart w:name="z59" w:id="29"/>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29"/>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 тармақшасын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 бөлімі (мекенжайы көрсетілсін) Сіздің мемлекеттік</w:t>
      </w:r>
      <w:r>
        <w:br/>
      </w:r>
      <w:r>
        <w:rPr>
          <w:rFonts w:ascii="Times New Roman"/>
          <w:b w:val="false"/>
          <w:i w:val="false"/>
          <w:color w:val="000000"/>
          <w:sz w:val="28"/>
        </w:rPr>
        <w:t>
көрсетілетін қызмет стандартында көзделген құжаттардың толық тізбесін</w:t>
      </w:r>
      <w:r>
        <w:br/>
      </w:r>
      <w:r>
        <w:rPr>
          <w:rFonts w:ascii="Times New Roman"/>
          <w:b w:val="false"/>
          <w:i w:val="false"/>
          <w:color w:val="000000"/>
          <w:sz w:val="28"/>
        </w:rPr>
        <w:t>
ұсынбауыңызға байланысты мемлекеттік қызметті (мемлекеттік</w:t>
      </w:r>
      <w:r>
        <w:br/>
      </w:r>
      <w:r>
        <w:rPr>
          <w:rFonts w:ascii="Times New Roman"/>
          <w:b w:val="false"/>
          <w:i w:val="false"/>
          <w:color w:val="000000"/>
          <w:sz w:val="28"/>
        </w:rPr>
        <w:t>
көрсетілетін қызмет стандартына сәйкес мемлекеттік қызметтің атауы</w:t>
      </w:r>
      <w:r>
        <w:br/>
      </w:r>
      <w:r>
        <w:rPr>
          <w:rFonts w:ascii="Times New Roman"/>
          <w:b w:val="false"/>
          <w:i w:val="false"/>
          <w:color w:val="000000"/>
          <w:sz w:val="28"/>
        </w:rPr>
        <w:t>
көрсетілсін) көрсетуге құжаттар қабылдаудан бас тартады, атап</w:t>
      </w:r>
      <w:r>
        <w:br/>
      </w:r>
      <w:r>
        <w:rPr>
          <w:rFonts w:ascii="Times New Roman"/>
          <w:b w:val="false"/>
          <w:i w:val="false"/>
          <w:color w:val="000000"/>
          <w:sz w:val="28"/>
        </w:rPr>
        <w:t>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Осы қолхат 2 данада, тараптардың әрқайсысы үшін бір-бірден</w:t>
      </w:r>
      <w:r>
        <w:br/>
      </w:r>
      <w:r>
        <w:rPr>
          <w:rFonts w:ascii="Times New Roman"/>
          <w:b w:val="false"/>
          <w:i w:val="false"/>
          <w:color w:val="000000"/>
          <w:sz w:val="28"/>
        </w:rPr>
        <w:t>
жасалды.</w:t>
      </w:r>
    </w:p>
    <w:p>
      <w:pPr>
        <w:spacing w:after="0"/>
        <w:ind w:left="0"/>
        <w:jc w:val="both"/>
      </w:pPr>
      <w:r>
        <w:rPr>
          <w:rFonts w:ascii="Times New Roman"/>
          <w:b w:val="false"/>
          <w:i w:val="false"/>
          <w:color w:val="000000"/>
          <w:sz w:val="28"/>
        </w:rPr>
        <w:t>      Т.А.Ә. (орталық қызметкері)                              (қолы)</w:t>
      </w:r>
    </w:p>
    <w:p>
      <w:pPr>
        <w:spacing w:after="0"/>
        <w:ind w:left="0"/>
        <w:jc w:val="both"/>
      </w:pPr>
      <w:r>
        <w:rPr>
          <w:rFonts w:ascii="Times New Roman"/>
          <w:b w:val="false"/>
          <w:i w:val="false"/>
          <w:color w:val="000000"/>
          <w:sz w:val="28"/>
        </w:rPr>
        <w:t>Орынд.: Т.А.Ә. ______________________________________________________</w:t>
      </w:r>
      <w:r>
        <w:br/>
      </w:r>
      <w:r>
        <w:rPr>
          <w:rFonts w:ascii="Times New Roman"/>
          <w:b w:val="false"/>
          <w:i w:val="false"/>
          <w:color w:val="000000"/>
          <w:sz w:val="28"/>
        </w:rPr>
        <w:t>
Тел.: _______________________________________________________________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20__ жылғы «___» ______________</w:t>
      </w:r>
    </w:p>
    <w:bookmarkStart w:name="z60" w:id="3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131 қаулысымен   </w:t>
      </w:r>
      <w:r>
        <w:br/>
      </w:r>
      <w:r>
        <w:rPr>
          <w:rFonts w:ascii="Times New Roman"/>
          <w:b w:val="false"/>
          <w:i w:val="false"/>
          <w:color w:val="000000"/>
          <w:sz w:val="28"/>
        </w:rPr>
        <w:t xml:space="preserve">
бекітілген      </w:t>
      </w:r>
    </w:p>
    <w:bookmarkEnd w:id="30"/>
    <w:bookmarkStart w:name="z61" w:id="31"/>
    <w:p>
      <w:pPr>
        <w:spacing w:after="0"/>
        <w:ind w:left="0"/>
        <w:jc w:val="left"/>
      </w:pPr>
      <w:r>
        <w:rPr>
          <w:rFonts w:ascii="Times New Roman"/>
          <w:b/>
          <w:i w:val="false"/>
          <w:color w:val="000000"/>
        </w:rPr>
        <w:t xml:space="preserve"> 
«Ауыл шаруашылығы министрлігі жүзеге асыратын тіркеуді</w:t>
      </w:r>
      <w:r>
        <w:br/>
      </w:r>
      <w:r>
        <w:rPr>
          <w:rFonts w:ascii="Times New Roman"/>
          <w:b/>
          <w:i w:val="false"/>
          <w:color w:val="000000"/>
        </w:rPr>
        <w:t>
қоспағанда, көлік құралдарын сенімхат бойынша басқаратын</w:t>
      </w:r>
      <w:r>
        <w:br/>
      </w:r>
      <w:r>
        <w:rPr>
          <w:rFonts w:ascii="Times New Roman"/>
          <w:b/>
          <w:i w:val="false"/>
          <w:color w:val="000000"/>
        </w:rPr>
        <w:t>
адамдарды тіркеу» мемлекеттік көрсетілетін қызмет стандарты</w:t>
      </w:r>
    </w:p>
    <w:bookmarkEnd w:id="31"/>
    <w:bookmarkStart w:name="z62" w:id="32"/>
    <w:p>
      <w:pPr>
        <w:spacing w:after="0"/>
        <w:ind w:left="0"/>
        <w:jc w:val="left"/>
      </w:pPr>
      <w:r>
        <w:rPr>
          <w:rFonts w:ascii="Times New Roman"/>
          <w:b/>
          <w:i w:val="false"/>
          <w:color w:val="000000"/>
        </w:rPr>
        <w:t xml:space="preserve"> 
1. Жалпы ережелер</w:t>
      </w:r>
    </w:p>
    <w:bookmarkEnd w:id="32"/>
    <w:bookmarkStart w:name="z63" w:id="33"/>
    <w:p>
      <w:pPr>
        <w:spacing w:after="0"/>
        <w:ind w:left="0"/>
        <w:jc w:val="both"/>
      </w:pPr>
      <w:r>
        <w:rPr>
          <w:rFonts w:ascii="Times New Roman"/>
          <w:b w:val="false"/>
          <w:i w:val="false"/>
          <w:color w:val="000000"/>
          <w:sz w:val="28"/>
        </w:rPr>
        <w:t>
      1. «Ауыл шаруашылығы министрлігі жүзеге асыратын тіркеуді қоспағанда, көлік құралдарын сенімхат бойынша басқаратын адамдарды тіркеу»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қызмет стандартын Қазақстан Республикасы Ішкі істер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Ішкі істер министрлігі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қызмет көрсету нәтижелерін беру:</w:t>
      </w:r>
      <w:r>
        <w:br/>
      </w:r>
      <w:r>
        <w:rPr>
          <w:rFonts w:ascii="Times New Roman"/>
          <w:b w:val="false"/>
          <w:i w:val="false"/>
          <w:color w:val="000000"/>
          <w:sz w:val="28"/>
        </w:rPr>
        <w:t>
      1) ішкі істер органдарының тіркеу-емтихан бөлімшелері (бұдан әрі – ТЕБ);</w:t>
      </w:r>
      <w:r>
        <w:br/>
      </w:r>
      <w:r>
        <w:rPr>
          <w:rFonts w:ascii="Times New Roman"/>
          <w:b w:val="false"/>
          <w:i w:val="false"/>
          <w:color w:val="000000"/>
          <w:sz w:val="28"/>
        </w:rPr>
        <w:t>
      2) Қазақстан Республикасы Көлік және коммуникация министрлігі Мемлекеттік көрсетілетін қызметтердің автоматтандырылуын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w:t>
      </w:r>
      <w:r>
        <w:br/>
      </w:r>
      <w:r>
        <w:rPr>
          <w:rFonts w:ascii="Times New Roman"/>
          <w:b w:val="false"/>
          <w:i w:val="false"/>
          <w:color w:val="000000"/>
          <w:sz w:val="28"/>
        </w:rPr>
        <w:t>
      3) «электрондық үкіметтің» www.e.gov.kz веб-порталы (бұдан әрі – портал) арқылы жүзеге асырылады.</w:t>
      </w:r>
    </w:p>
    <w:bookmarkEnd w:id="33"/>
    <w:bookmarkStart w:name="z66" w:id="34"/>
    <w:p>
      <w:pPr>
        <w:spacing w:after="0"/>
        <w:ind w:left="0"/>
        <w:jc w:val="left"/>
      </w:pPr>
      <w:r>
        <w:rPr>
          <w:rFonts w:ascii="Times New Roman"/>
          <w:b/>
          <w:i w:val="false"/>
          <w:color w:val="000000"/>
        </w:rPr>
        <w:t xml:space="preserve"> 
2. Мемлекеттік қызметті көрсету тәртібі</w:t>
      </w:r>
    </w:p>
    <w:bookmarkEnd w:id="34"/>
    <w:bookmarkStart w:name="z67" w:id="35"/>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xml:space="preserve">
      1) ТЕБ-ке, сондай-ақ орталық арқылы жүгінген кезде: </w:t>
      </w:r>
      <w:r>
        <w:br/>
      </w:r>
      <w:r>
        <w:rPr>
          <w:rFonts w:ascii="Times New Roman"/>
          <w:b w:val="false"/>
          <w:i w:val="false"/>
          <w:color w:val="000000"/>
          <w:sz w:val="28"/>
        </w:rPr>
        <w:t>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тапсырған сәттен бастап – 1 сағаттан аспайды;</w:t>
      </w:r>
      <w:r>
        <w:br/>
      </w:r>
      <w:r>
        <w:rPr>
          <w:rFonts w:ascii="Times New Roman"/>
          <w:b w:val="false"/>
          <w:i w:val="false"/>
          <w:color w:val="000000"/>
          <w:sz w:val="28"/>
        </w:rPr>
        <w:t>
      қажетті құжаттарды тапсыру үшін күтудің рұқсат етілген ең ұзақ уақыты – 20 минуттан аспайды;</w:t>
      </w:r>
      <w:r>
        <w:br/>
      </w:r>
      <w:r>
        <w:rPr>
          <w:rFonts w:ascii="Times New Roman"/>
          <w:b w:val="false"/>
          <w:i w:val="false"/>
          <w:color w:val="000000"/>
          <w:sz w:val="28"/>
        </w:rPr>
        <w:t>
      қызмет көрсетудің рұқсат етілген ең ұзақ уақыты – 20 минуттан аспайды;</w:t>
      </w:r>
      <w:r>
        <w:br/>
      </w:r>
      <w:r>
        <w:rPr>
          <w:rFonts w:ascii="Times New Roman"/>
          <w:b w:val="false"/>
          <w:i w:val="false"/>
          <w:color w:val="000000"/>
          <w:sz w:val="28"/>
        </w:rPr>
        <w:t>
      2) порталға жүгінген кезде:</w:t>
      </w:r>
      <w:r>
        <w:br/>
      </w:r>
      <w:r>
        <w:rPr>
          <w:rFonts w:ascii="Times New Roman"/>
          <w:b w:val="false"/>
          <w:i w:val="false"/>
          <w:color w:val="000000"/>
          <w:sz w:val="28"/>
        </w:rPr>
        <w:t>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тапсырған сәттен бастап – 2 сағаттан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көрсетілетін қызметті берушінің ақпараттық жүйесіне көлік құралын сенімхат бойынша басқаратын адамды тіркеу.</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ТЕБ – Қазақстан Республикасының еңбек заңнамасына сәйкес демалыс және мереке күндерінен басқа, сейсенбіден бастап сенбіге дейін (сейсенбі – жұма сағат 09.00-ден бастап сағат 18.00-ге дейін, түскі үзіліс сағат 13.00-ден бастап сағат 14.30-ға дейін, құжаттарды қабылдау сағат 17-00-ге дейін, сенбі сағат 08-00-ден бастап сағат 16-00-ге дейін, түскі үзіліс сағат 12-00-ден бастап сағат 13-00-ге дейін, құжаттарды қабылдау сағат 15-00-ге дейін);</w:t>
      </w:r>
      <w:r>
        <w:br/>
      </w:r>
      <w:r>
        <w:rPr>
          <w:rFonts w:ascii="Times New Roman"/>
          <w:b w:val="false"/>
          <w:i w:val="false"/>
          <w:color w:val="000000"/>
          <w:sz w:val="28"/>
        </w:rPr>
        <w:t>
      2) орталықтар – Қазақстан Республикасының еңбек заңнамасына сәйкес демалыс және мереке күндерінен басқа дүйсенбіден бастап сенбіні қоса алғанда сағат 09-00-ден бастап сағат 20-00-ге дейін үзіліссіз.</w:t>
      </w:r>
      <w:r>
        <w:br/>
      </w:r>
      <w:r>
        <w:rPr>
          <w:rFonts w:ascii="Times New Roman"/>
          <w:b w:val="false"/>
          <w:i w:val="false"/>
          <w:color w:val="000000"/>
          <w:sz w:val="28"/>
        </w:rPr>
        <w:t>
      3) Порталда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Мемлекеттік қызмет ТЕБ-те және орталықтарда алдын ала жазылусыз және жеделдетіп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1) ТЕБ-ке жүгінген кезде:</w:t>
      </w:r>
      <w:r>
        <w:br/>
      </w:r>
      <w:r>
        <w:rPr>
          <w:rFonts w:ascii="Times New Roman"/>
          <w:b w:val="false"/>
          <w:i w:val="false"/>
          <w:color w:val="000000"/>
          <w:sz w:val="28"/>
        </w:rPr>
        <w:t>
      көлік құралын тіркеу туралы куәлік;</w:t>
      </w:r>
      <w:r>
        <w:br/>
      </w:r>
      <w:r>
        <w:rPr>
          <w:rFonts w:ascii="Times New Roman"/>
          <w:b w:val="false"/>
          <w:i w:val="false"/>
          <w:color w:val="000000"/>
          <w:sz w:val="28"/>
        </w:rPr>
        <w:t>
      көлік құралын пайдалану құқығына сенімхат;</w:t>
      </w:r>
      <w:r>
        <w:br/>
      </w:r>
      <w:r>
        <w:rPr>
          <w:rFonts w:ascii="Times New Roman"/>
          <w:b w:val="false"/>
          <w:i w:val="false"/>
          <w:color w:val="000000"/>
          <w:sz w:val="28"/>
        </w:rPr>
        <w:t>
      көрсетілетін қызметті алушының жеке басын куәландыратын құжат;</w:t>
      </w:r>
      <w:r>
        <w:br/>
      </w:r>
      <w:r>
        <w:rPr>
          <w:rFonts w:ascii="Times New Roman"/>
          <w:b w:val="false"/>
          <w:i w:val="false"/>
          <w:color w:val="000000"/>
          <w:sz w:val="28"/>
        </w:rPr>
        <w:t>
      көрсетілетін қызметті алушының жүргізуші куәлігі.</w:t>
      </w:r>
      <w:r>
        <w:br/>
      </w:r>
      <w:r>
        <w:rPr>
          <w:rFonts w:ascii="Times New Roman"/>
          <w:b w:val="false"/>
          <w:i w:val="false"/>
          <w:color w:val="000000"/>
          <w:sz w:val="28"/>
        </w:rPr>
        <w:t>
      Сенімхат қарапайым жазбаша нысанда берілген жағдайда көлік құралы иесінің жеке куәлігімен бірге болуы керек.</w:t>
      </w:r>
      <w:r>
        <w:br/>
      </w:r>
      <w:r>
        <w:rPr>
          <w:rFonts w:ascii="Times New Roman"/>
          <w:b w:val="false"/>
          <w:i w:val="false"/>
          <w:color w:val="000000"/>
          <w:sz w:val="28"/>
        </w:rPr>
        <w:t>
      2) орталыққа жүгінген кезде:</w:t>
      </w:r>
      <w:r>
        <w:br/>
      </w:r>
      <w:r>
        <w:rPr>
          <w:rFonts w:ascii="Times New Roman"/>
          <w:b w:val="false"/>
          <w:i w:val="false"/>
          <w:color w:val="000000"/>
          <w:sz w:val="28"/>
        </w:rPr>
        <w:t>
      өтініш;</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w:t>
      </w:r>
      <w:r>
        <w:br/>
      </w:r>
      <w:r>
        <w:rPr>
          <w:rFonts w:ascii="Times New Roman"/>
          <w:b w:val="false"/>
          <w:i w:val="false"/>
          <w:color w:val="000000"/>
          <w:sz w:val="28"/>
        </w:rPr>
        <w:t>
      көлік құралын тіркеу туралы куәлік;</w:t>
      </w:r>
      <w:r>
        <w:br/>
      </w:r>
      <w:r>
        <w:rPr>
          <w:rFonts w:ascii="Times New Roman"/>
          <w:b w:val="false"/>
          <w:i w:val="false"/>
          <w:color w:val="000000"/>
          <w:sz w:val="28"/>
        </w:rPr>
        <w:t>
      көлік құралын пайдалану құқығына сенімхат;</w:t>
      </w:r>
      <w:r>
        <w:br/>
      </w:r>
      <w:r>
        <w:rPr>
          <w:rFonts w:ascii="Times New Roman"/>
          <w:b w:val="false"/>
          <w:i w:val="false"/>
          <w:color w:val="000000"/>
          <w:sz w:val="28"/>
        </w:rPr>
        <w:t>
      сенімхат берушінің жеке басын куәландыратын құжаттың көшірмесі.</w:t>
      </w:r>
      <w:r>
        <w:br/>
      </w:r>
      <w:r>
        <w:rPr>
          <w:rFonts w:ascii="Times New Roman"/>
          <w:b w:val="false"/>
          <w:i w:val="false"/>
          <w:color w:val="000000"/>
          <w:sz w:val="28"/>
        </w:rPr>
        <w:t>
      Орталық арқылы жүгінген кезде көрсетілетін қызметті алушының, сенімхат берушінің жеке басын куәландыратын құжаттардың, көлік құралын тіркеу туралы куәліктің мәліметтерін орталық қызметкері мемлекеттік қызметтерді көрсету мониторингінің ақпараттық жүйесі арқылы тиісті мемлекеттік ақпараттық жүйелерден алады.</w:t>
      </w:r>
      <w:r>
        <w:br/>
      </w:r>
      <w:r>
        <w:rPr>
          <w:rFonts w:ascii="Times New Roman"/>
          <w:b w:val="false"/>
          <w:i w:val="false"/>
          <w:color w:val="000000"/>
          <w:sz w:val="28"/>
        </w:rPr>
        <w:t>
      Мемлекеттік көрсетілетін қызметті орталық арқылы алған жағдайда, көрсетілетін қызметті алушы, егер Қазақстан Республикасының заңнамасында өзгеше көзделмесе, орталық ұсынған нысан бойынша, ақпараттық жүйелерде қамтылған, заңмен қорғалатын құпияны құрайтын мәліметтерді пайдалануға жазбаша келісім береді.</w:t>
      </w:r>
      <w:r>
        <w:br/>
      </w:r>
      <w:r>
        <w:rPr>
          <w:rFonts w:ascii="Times New Roman"/>
          <w:b w:val="false"/>
          <w:i w:val="false"/>
          <w:color w:val="000000"/>
          <w:sz w:val="28"/>
        </w:rPr>
        <w:t>
      Құжаттарды орталық арқылы қабылдаған кезде көрсетілетін қызметті алушыға:</w:t>
      </w:r>
      <w:r>
        <w:br/>
      </w:r>
      <w:r>
        <w:rPr>
          <w:rFonts w:ascii="Times New Roman"/>
          <w:b w:val="false"/>
          <w:i w:val="false"/>
          <w:color w:val="000000"/>
          <w:sz w:val="28"/>
        </w:rPr>
        <w:t>
      сұрау салуды қабылдау нөмірі мен күні;</w:t>
      </w:r>
      <w:r>
        <w:br/>
      </w:r>
      <w:r>
        <w:rPr>
          <w:rFonts w:ascii="Times New Roman"/>
          <w:b w:val="false"/>
          <w:i w:val="false"/>
          <w:color w:val="000000"/>
          <w:sz w:val="28"/>
        </w:rPr>
        <w:t>
      сұрау салынатын мемлекеттік көрсетілетін қызмет түрі;</w:t>
      </w:r>
      <w:r>
        <w:br/>
      </w:r>
      <w:r>
        <w:rPr>
          <w:rFonts w:ascii="Times New Roman"/>
          <w:b w:val="false"/>
          <w:i w:val="false"/>
          <w:color w:val="000000"/>
          <w:sz w:val="28"/>
        </w:rPr>
        <w:t>
      қоса берілетін құжаттардың саны және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көрсетілетін қызметті алушының тегі, аты, әкесінің аты, көрсетілетін қызметті алушы өкілінің тегі, аты, әкесінің аты, олардың байланыс телефондары көрсетіле отырып, тиісті құжаттарды қабылдағаны туралы қолхат беріледі.</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тізбесін толық ұсынбаған жағдайда, орталық қызметкері құжатты қабылдаудан бас тартады және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3) портал арқылы жүгінген кезде:</w:t>
      </w:r>
      <w:r>
        <w:br/>
      </w:r>
      <w:r>
        <w:rPr>
          <w:rFonts w:ascii="Times New Roman"/>
          <w:b w:val="false"/>
          <w:i w:val="false"/>
          <w:color w:val="000000"/>
          <w:sz w:val="28"/>
        </w:rPr>
        <w:t>
      сенімхат берушінің электрондық-цифрлық қолтаңбасымен расталған электрондық құжат нысанындағы сұрау салу.</w:t>
      </w:r>
      <w:r>
        <w:br/>
      </w:r>
      <w:r>
        <w:rPr>
          <w:rFonts w:ascii="Times New Roman"/>
          <w:b w:val="false"/>
          <w:i w:val="false"/>
          <w:color w:val="000000"/>
          <w:sz w:val="28"/>
        </w:rPr>
        <w:t>
      Порталға жүгінген кезде көрсетілген қызметті алушының және сенімхат берушінің жеке басын куәландыратын құжаттардың, көлік құралын тіркеу туралы куәліктің мәліметтерін көрсетілетін қызметті беруші электрондық құжаттар нысанында тиісті мемлекеттік ақпараттық жүйелерден алады.</w:t>
      </w:r>
      <w:r>
        <w:br/>
      </w: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 нәтижесін алу күні мен уақыты көрсетіле отырып, мемлекеттік қызметті ұсыну үшін сұрау салуды қабылдау туралы хабарлама-есеп жолданады.</w:t>
      </w:r>
      <w:r>
        <w:br/>
      </w:r>
      <w:r>
        <w:rPr>
          <w:rFonts w:ascii="Times New Roman"/>
          <w:b w:val="false"/>
          <w:i w:val="false"/>
          <w:color w:val="000000"/>
          <w:sz w:val="28"/>
        </w:rPr>
        <w:t>
      Жол жүрісінің шетелдік қатысушыларының сенімхатын тіркеуді ТЕБ/орталық Қазақстан Республикасы Сыртқы істер министрлігінің дипломатиялық өкілдіктермен жұмыс жөніндегі ұйымдары арқылы жүргізеді.</w:t>
      </w:r>
    </w:p>
    <w:bookmarkEnd w:id="35"/>
    <w:bookmarkStart w:name="z73" w:id="36"/>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халыққа қызмет көрсету орталықтарының</w:t>
      </w:r>
      <w:r>
        <w:br/>
      </w:r>
      <w:r>
        <w:rPr>
          <w:rFonts w:ascii="Times New Roman"/>
          <w:b/>
          <w:i w:val="false"/>
          <w:color w:val="000000"/>
        </w:rPr>
        <w:t>
және (немесе) олардың қызметкерлерінің шешімдеріне, әрекетіне</w:t>
      </w:r>
      <w:r>
        <w:br/>
      </w:r>
      <w:r>
        <w:rPr>
          <w:rFonts w:ascii="Times New Roman"/>
          <w:b/>
          <w:i w:val="false"/>
          <w:color w:val="000000"/>
        </w:rPr>
        <w:t>
(әрекетсіздігіне) шағымдану тәртібі</w:t>
      </w:r>
    </w:p>
    <w:bookmarkEnd w:id="36"/>
    <w:bookmarkStart w:name="z74" w:id="37"/>
    <w:p>
      <w:pPr>
        <w:spacing w:after="0"/>
        <w:ind w:left="0"/>
        <w:jc w:val="both"/>
      </w:pPr>
      <w:r>
        <w:rPr>
          <w:rFonts w:ascii="Times New Roman"/>
          <w:b w:val="false"/>
          <w:i w:val="false"/>
          <w:color w:val="000000"/>
          <w:sz w:val="28"/>
        </w:rPr>
        <w:t>
      10. Мемлекеттік қызметтер көрсету мәселелері бойынша орталық мемлекеттік органдардың, көрсетілетін қызметті берушінің және (немесе) оның лауазымды адамдарының, орталықтардың және (немесе) олардың қызметкерлерінің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почта арқылы жазбаша нысанда не көрсетілетін қызметті берушінің кеңсесі арқылы қолма-қол беріледі.</w:t>
      </w:r>
      <w:r>
        <w:br/>
      </w:r>
      <w:r>
        <w:rPr>
          <w:rFonts w:ascii="Times New Roman"/>
          <w:b w:val="false"/>
          <w:i w:val="false"/>
          <w:color w:val="000000"/>
          <w:sz w:val="28"/>
        </w:rPr>
        <w:t>
      Күні мен уақыты, шағымды қабылдаған лауазымды адамның тегі мен аты-жөні, берілген шағымға жауап алу мерзімі мен орны көрсетілген талон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Орталық қызметкерінің әрекетіне (әрекетсіздігіне)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мен телефондар бойынша орталықтың басшысына жіберіледі.</w:t>
      </w:r>
      <w:r>
        <w:br/>
      </w:r>
      <w:r>
        <w:rPr>
          <w:rFonts w:ascii="Times New Roman"/>
          <w:b w:val="false"/>
          <w:i w:val="false"/>
          <w:color w:val="000000"/>
          <w:sz w:val="28"/>
        </w:rPr>
        <w:t>
      Қолма-қол, сол сияқты почта арқылы келіп түскен шағымды орталықтың кеңсесінде тіркеу (мөртаңба, кіріс нөмірі мен тіркеу күні шағымның екінші данасына немесе шағымға ілеспе хатқа қойылады) оның қабылданғанын растау болып табылады. Тіркелгеннен кейін шағым жауапты орындаушыны айқындау және тиісті шаралар қабылдау үшін орталықтың басшысына жіберіледі.</w:t>
      </w:r>
      <w:r>
        <w:br/>
      </w:r>
      <w:r>
        <w:rPr>
          <w:rFonts w:ascii="Times New Roman"/>
          <w:b w:val="false"/>
          <w:i w:val="false"/>
          <w:color w:val="000000"/>
          <w:sz w:val="28"/>
        </w:rPr>
        <w:t>
      Көрсетілетін қызметті алушының көрсетілетін қызметті берушінің, Министрліктің немесе орталықтың атына келіп түскен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почта арқылы жіберіледі не көрсетілетін қызметті берушінің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 өтінішті өңдеу (жеткізілгені, тіркелгені, орындалғаны туралы белгілер, қаралғаны немесе қараудан бас тартылғаны туралы жауап) барысында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37"/>
    <w:bookmarkStart w:name="z76" w:id="38"/>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w:t>
      </w:r>
      <w:r>
        <w:br/>
      </w:r>
      <w:r>
        <w:rPr>
          <w:rFonts w:ascii="Times New Roman"/>
          <w:b/>
          <w:i w:val="false"/>
          <w:color w:val="000000"/>
        </w:rPr>
        <w:t>
көрсетілетін қызметтің ерекшеліктерін ескере отырып қойылатын</w:t>
      </w:r>
      <w:r>
        <w:br/>
      </w:r>
      <w:r>
        <w:rPr>
          <w:rFonts w:ascii="Times New Roman"/>
          <w:b/>
          <w:i w:val="false"/>
          <w:color w:val="000000"/>
        </w:rPr>
        <w:t>
өзге де талаптар</w:t>
      </w:r>
    </w:p>
    <w:bookmarkEnd w:id="38"/>
    <w:bookmarkStart w:name="z77" w:id="39"/>
    <w:p>
      <w:pPr>
        <w:spacing w:after="0"/>
        <w:ind w:left="0"/>
        <w:jc w:val="both"/>
      </w:pPr>
      <w:r>
        <w:rPr>
          <w:rFonts w:ascii="Times New Roman"/>
          <w:b w:val="false"/>
          <w:i w:val="false"/>
          <w:color w:val="000000"/>
          <w:sz w:val="28"/>
        </w:rPr>
        <w:t>
      12. Денсаулық жағдайына байланысты орталыққа жеке өзінің келуіне мүмкіндігі жоқ көрсетілетін қызметті алушылардан мемлекеттік қызметті көрсету үшін қажетті құжаттарды қабылдауды орталықтың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xml:space="preserve">
      13. Мемлекеттік қызмет көрсету орындарының мекенжайлары: </w:t>
      </w:r>
      <w:r>
        <w:br/>
      </w:r>
      <w:r>
        <w:rPr>
          <w:rFonts w:ascii="Times New Roman"/>
          <w:b w:val="false"/>
          <w:i w:val="false"/>
          <w:color w:val="000000"/>
          <w:sz w:val="28"/>
        </w:rPr>
        <w:t>
      көрсетілетін қызметті беруші – 010000, Астана қаласы, Тәуелсіздік даңғылы 1, интернет-ресурс: www.mvd.kz;</w:t>
      </w:r>
      <w:r>
        <w:br/>
      </w:r>
      <w:r>
        <w:rPr>
          <w:rFonts w:ascii="Times New Roman"/>
          <w:b w:val="false"/>
          <w:i w:val="false"/>
          <w:color w:val="000000"/>
          <w:sz w:val="28"/>
        </w:rPr>
        <w:t>
      орталық – 010000, Астана қаласы, Республика даңғылы, № 43 үй, интернет-ресурс: www.con.gov.kz.</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мемлекеттік көрсетілетін қызметті ЭЦҚ болған жағдайда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мәселелері жөніндегі анықтама қызметтерінің байланыс телефондары: 8 (7172) 71 58 68 және мемлекеттік қызметтер көрсету мәселелері жөніндегі бірыңғай байланыс орталығы: 1414.</w:t>
      </w:r>
    </w:p>
    <w:bookmarkEnd w:id="39"/>
    <w:bookmarkStart w:name="z82" w:id="40"/>
    <w:p>
      <w:pPr>
        <w:spacing w:after="0"/>
        <w:ind w:left="0"/>
        <w:jc w:val="both"/>
      </w:pPr>
      <w:r>
        <w:rPr>
          <w:rFonts w:ascii="Times New Roman"/>
          <w:b w:val="false"/>
          <w:i w:val="false"/>
          <w:color w:val="000000"/>
          <w:sz w:val="28"/>
        </w:rPr>
        <w:t>
«Ауыл шаруашылығы министрлігі</w:t>
      </w:r>
      <w:r>
        <w:br/>
      </w:r>
      <w:r>
        <w:rPr>
          <w:rFonts w:ascii="Times New Roman"/>
          <w:b w:val="false"/>
          <w:i w:val="false"/>
          <w:color w:val="000000"/>
          <w:sz w:val="28"/>
        </w:rPr>
        <w:t xml:space="preserve">
жүзеге асыратын тіркеуді   </w:t>
      </w:r>
      <w:r>
        <w:br/>
      </w:r>
      <w:r>
        <w:rPr>
          <w:rFonts w:ascii="Times New Roman"/>
          <w:b w:val="false"/>
          <w:i w:val="false"/>
          <w:color w:val="000000"/>
          <w:sz w:val="28"/>
        </w:rPr>
        <w:t xml:space="preserve">
қоспағанда, көлік құралдарын </w:t>
      </w:r>
      <w:r>
        <w:br/>
      </w:r>
      <w:r>
        <w:rPr>
          <w:rFonts w:ascii="Times New Roman"/>
          <w:b w:val="false"/>
          <w:i w:val="false"/>
          <w:color w:val="000000"/>
          <w:sz w:val="28"/>
        </w:rPr>
        <w:t xml:space="preserve">
сенімхат бойынша басқаратын  </w:t>
      </w:r>
      <w:r>
        <w:br/>
      </w:r>
      <w:r>
        <w:rPr>
          <w:rFonts w:ascii="Times New Roman"/>
          <w:b w:val="false"/>
          <w:i w:val="false"/>
          <w:color w:val="000000"/>
          <w:sz w:val="28"/>
        </w:rPr>
        <w:t xml:space="preserve">
адамдарды тіркеу»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қосымша            </w:t>
      </w:r>
    </w:p>
    <w:bookmarkEnd w:id="40"/>
    <w:p>
      <w:pPr>
        <w:spacing w:after="0"/>
        <w:ind w:left="0"/>
        <w:jc w:val="both"/>
      </w:pPr>
      <w:r>
        <w:rPr>
          <w:rFonts w:ascii="Times New Roman"/>
          <w:b w:val="false"/>
          <w:i w:val="false"/>
          <w:color w:val="000000"/>
          <w:sz w:val="28"/>
        </w:rPr>
        <w:t>(Көрсетілетін қызметті алушының Т.А.Ә. немесе ұйымының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(көрсетілетін қызметті алушының мекенжайы)</w:t>
      </w:r>
    </w:p>
    <w:bookmarkStart w:name="z83" w:id="41"/>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41"/>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2-тармақшасын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 бөлімі (мекенжайы көрсетілсін) Сіздің мемлекеттік</w:t>
      </w:r>
      <w:r>
        <w:br/>
      </w:r>
      <w:r>
        <w:rPr>
          <w:rFonts w:ascii="Times New Roman"/>
          <w:b w:val="false"/>
          <w:i w:val="false"/>
          <w:color w:val="000000"/>
          <w:sz w:val="28"/>
        </w:rPr>
        <w:t>
көрсетілетін қызмет стандартында көзделген құжаттардың толық тізбесін</w:t>
      </w:r>
      <w:r>
        <w:br/>
      </w:r>
      <w:r>
        <w:rPr>
          <w:rFonts w:ascii="Times New Roman"/>
          <w:b w:val="false"/>
          <w:i w:val="false"/>
          <w:color w:val="000000"/>
          <w:sz w:val="28"/>
        </w:rPr>
        <w:t>
ұсынбауыңызға байланысты мемлекеттік қызметті (мемлекеттік</w:t>
      </w:r>
      <w:r>
        <w:br/>
      </w:r>
      <w:r>
        <w:rPr>
          <w:rFonts w:ascii="Times New Roman"/>
          <w:b w:val="false"/>
          <w:i w:val="false"/>
          <w:color w:val="000000"/>
          <w:sz w:val="28"/>
        </w:rPr>
        <w:t>
көрсетілетін қызмет стандартына сәйкес мемлекеттік қызметтің атауы</w:t>
      </w:r>
      <w:r>
        <w:br/>
      </w:r>
      <w:r>
        <w:rPr>
          <w:rFonts w:ascii="Times New Roman"/>
          <w:b w:val="false"/>
          <w:i w:val="false"/>
          <w:color w:val="000000"/>
          <w:sz w:val="28"/>
        </w:rPr>
        <w:t>
көрсетілсін) көрсетуге құжаттар қабылдаудан бас тартады, атап</w:t>
      </w:r>
      <w:r>
        <w:br/>
      </w:r>
      <w:r>
        <w:rPr>
          <w:rFonts w:ascii="Times New Roman"/>
          <w:b w:val="false"/>
          <w:i w:val="false"/>
          <w:color w:val="000000"/>
          <w:sz w:val="28"/>
        </w:rPr>
        <w:t>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Осы қолхат 2 данада, тараптардың әрқайсысы үшін бір-бірден</w:t>
      </w:r>
      <w:r>
        <w:br/>
      </w:r>
      <w:r>
        <w:rPr>
          <w:rFonts w:ascii="Times New Roman"/>
          <w:b w:val="false"/>
          <w:i w:val="false"/>
          <w:color w:val="000000"/>
          <w:sz w:val="28"/>
        </w:rPr>
        <w:t>
жасалды.</w:t>
      </w:r>
    </w:p>
    <w:p>
      <w:pPr>
        <w:spacing w:after="0"/>
        <w:ind w:left="0"/>
        <w:jc w:val="both"/>
      </w:pPr>
      <w:r>
        <w:rPr>
          <w:rFonts w:ascii="Times New Roman"/>
          <w:b w:val="false"/>
          <w:i w:val="false"/>
          <w:color w:val="000000"/>
          <w:sz w:val="28"/>
        </w:rPr>
        <w:t>      Т.А.Ә. (орталық қызметкері)                              (қолы)</w:t>
      </w:r>
    </w:p>
    <w:p>
      <w:pPr>
        <w:spacing w:after="0"/>
        <w:ind w:left="0"/>
        <w:jc w:val="both"/>
      </w:pPr>
      <w:r>
        <w:rPr>
          <w:rFonts w:ascii="Times New Roman"/>
          <w:b w:val="false"/>
          <w:i w:val="false"/>
          <w:color w:val="000000"/>
          <w:sz w:val="28"/>
        </w:rPr>
        <w:t>Орынд.: Т.А.Ә. ______________________________________________________</w:t>
      </w:r>
      <w:r>
        <w:br/>
      </w:r>
      <w:r>
        <w:rPr>
          <w:rFonts w:ascii="Times New Roman"/>
          <w:b w:val="false"/>
          <w:i w:val="false"/>
          <w:color w:val="000000"/>
          <w:sz w:val="28"/>
        </w:rPr>
        <w:t>
Тел.: _______________________________________________________________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20__ жылғы «___» __________________</w:t>
      </w:r>
    </w:p>
    <w:bookmarkStart w:name="z84" w:id="4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131 қаулысына    </w:t>
      </w:r>
      <w:r>
        <w:br/>
      </w:r>
      <w:r>
        <w:rPr>
          <w:rFonts w:ascii="Times New Roman"/>
          <w:b w:val="false"/>
          <w:i w:val="false"/>
          <w:color w:val="000000"/>
          <w:sz w:val="28"/>
        </w:rPr>
        <w:t xml:space="preserve">
қосымша        </w:t>
      </w:r>
    </w:p>
    <w:bookmarkEnd w:id="42"/>
    <w:bookmarkStart w:name="z85" w:id="43"/>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43"/>
    <w:bookmarkStart w:name="z86" w:id="44"/>
    <w:p>
      <w:pPr>
        <w:spacing w:after="0"/>
        <w:ind w:left="0"/>
        <w:jc w:val="both"/>
      </w:pPr>
      <w:r>
        <w:rPr>
          <w:rFonts w:ascii="Times New Roman"/>
          <w:b w:val="false"/>
          <w:i w:val="false"/>
          <w:color w:val="000000"/>
          <w:sz w:val="28"/>
        </w:rPr>
        <w:t>
      1. «Ауыл шаруашылығы министрлігі жүзеге асыратын тіркеуді қоспағанда, көлік құралдарын сенімхат бойынша басқаратын адамдарды тіркеу» мемлекеттік қызмет стандартын бекіту туралы» Қазақстан Республикасы Үкіметінің 2009 жылғы 26 қазандағы № 1670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45, 430-құжат).</w:t>
      </w:r>
      <w:r>
        <w:br/>
      </w:r>
      <w:r>
        <w:rPr>
          <w:rFonts w:ascii="Times New Roman"/>
          <w:b w:val="false"/>
          <w:i w:val="false"/>
          <w:color w:val="000000"/>
          <w:sz w:val="28"/>
        </w:rPr>
        <w:t>
</w:t>
      </w:r>
      <w:r>
        <w:rPr>
          <w:rFonts w:ascii="Times New Roman"/>
          <w:b w:val="false"/>
          <w:i w:val="false"/>
          <w:color w:val="000000"/>
          <w:sz w:val="28"/>
        </w:rPr>
        <w:t>
      2. «Ауыл шаруашылығы министрлігі беретін куәліктерді қоспағанда, азаматтарға жүргізуші куәліктерін беру» мемлекеттік қызмет стандартын бекіту туралы» Қазақстан Республикасы Үкіметінің 2009 жылғы 26 қазандағы № 1671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45, 431-құжат).</w:t>
      </w:r>
      <w:r>
        <w:br/>
      </w:r>
      <w:r>
        <w:rPr>
          <w:rFonts w:ascii="Times New Roman"/>
          <w:b w:val="false"/>
          <w:i w:val="false"/>
          <w:color w:val="000000"/>
          <w:sz w:val="28"/>
        </w:rPr>
        <w:t>
</w:t>
      </w:r>
      <w:r>
        <w:rPr>
          <w:rFonts w:ascii="Times New Roman"/>
          <w:b w:val="false"/>
          <w:i w:val="false"/>
          <w:color w:val="000000"/>
          <w:sz w:val="28"/>
        </w:rPr>
        <w:t>
      3. «Ауыл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қызмет стандартын бекіту туралы» Қазақстан Республикасы Үкіметінің 2009 жылғы 26 қазандағы № 1672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46, 432-құжат).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министрлігінің мемлекеттік мекемесін қайта атау туралы» Қазақстан Республикасы Үкіметінің 2010 жылғы 19 маусымдағы № 620 қаулысымен (Қазақстан Республикасының ПҮАЖ-ы, 2010 ж., № 39, 344-құжат)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2009 жылғы 26 қазандағы № 1672 қаулысына өзгеріс пен толықтыру енгізу туралы» Қазақстан Республикасы Үкіметінің 2010 жылғы 24 сәуірдегі № 349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31, 243-құжат).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2009 жылғы 26 қазандағы № 1670 қаулысына өзгерістер мен толықтырулар енгізу туралы» Қазақстан Республикасы Үкіметінің 2010 жылғы 31 желтоқсандағы № 1485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10-11, 129-құжат).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2009 жылғы 26 қазандағы № 1671 қаулысына өзгерістер енгізу туралы» Қазақстан Республикасы Үкіметінің 2010 жылғы 31 желтоқсандағы № 1489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10-11, 130-құжат).</w:t>
      </w:r>
      <w:r>
        <w:br/>
      </w:r>
      <w:r>
        <w:rPr>
          <w:rFonts w:ascii="Times New Roman"/>
          <w:b w:val="false"/>
          <w:i w:val="false"/>
          <w:color w:val="000000"/>
          <w:sz w:val="28"/>
        </w:rPr>
        <w:t>
</w:t>
      </w:r>
      <w:r>
        <w:rPr>
          <w:rFonts w:ascii="Times New Roman"/>
          <w:b w:val="false"/>
          <w:i w:val="false"/>
          <w:color w:val="000000"/>
          <w:sz w:val="28"/>
        </w:rPr>
        <w:t>
      8. «Ауыл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қызмет стандартын бекіту туралы» Қазақстан Республикасы Үкіметінің 2009 жылғы 26 қазандағы № 1672 қаулысына өзгерістер енгізу туралы» Қазақстан Республикасы Үкіметінің 2010 жылғы 31 желтоқсандағы № 1490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10-11, 131-құжат).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Ішкі істер министрлігінің мәселелері туралы» Қазақстан Республикасы Үкіметінің 2011 жылғы 31 наурыздағы № 304 қаулысымен (Қазақстан Республикасының ПҮАЖ-ы, 2011 ж., № 28, 338-құжат)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«Ауыл шаруашылығы министрлігі беретін куәліктерді қоспағанда, азаматтарға жүргізуші куәліктерін беру» мемлекеттік қызмет стандартын бекіту туралы» Қазақстан Республикасы Үкіметінің 2009 жылғы 26 қазандағы № 1671 қаулысына өзгерістер енгізу туралы» Қазақстан Республикасы Үкіметінің 2011 жылғы 29 маусымдағы № 879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50, 683-құжат).</w:t>
      </w:r>
      <w:r>
        <w:br/>
      </w:r>
      <w:r>
        <w:rPr>
          <w:rFonts w:ascii="Times New Roman"/>
          <w:b w:val="false"/>
          <w:i w:val="false"/>
          <w:color w:val="000000"/>
          <w:sz w:val="28"/>
        </w:rPr>
        <w:t>
</w:t>
      </w:r>
      <w:r>
        <w:rPr>
          <w:rFonts w:ascii="Times New Roman"/>
          <w:b w:val="false"/>
          <w:i w:val="false"/>
          <w:color w:val="000000"/>
          <w:sz w:val="28"/>
        </w:rPr>
        <w:t>
      11. «Ішкі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ПҮАЖ-ы, 2012 ж., № 5, 93-құжат) бекітілген Қазақстан Республикасы Үкіметінің кейбір шешімдеріне енгізілетін өзгерістердің 3, 4, 5-тармақтары.</w:t>
      </w:r>
      <w:r>
        <w:br/>
      </w:r>
      <w:r>
        <w:rPr>
          <w:rFonts w:ascii="Times New Roman"/>
          <w:b w:val="false"/>
          <w:i w:val="false"/>
          <w:color w:val="000000"/>
          <w:sz w:val="28"/>
        </w:rPr>
        <w:t>
</w:t>
      </w:r>
      <w:r>
        <w:rPr>
          <w:rFonts w:ascii="Times New Roman"/>
          <w:b w:val="false"/>
          <w:i w:val="false"/>
          <w:color w:val="000000"/>
          <w:sz w:val="28"/>
        </w:rPr>
        <w:t>
      12. «Қазақстан Республикасы Ішкі істер министрлігінің кейбір мәселелері» туралы Қазақстан Республикасы Үкіметінің 2013 жылғы 26 тамыздағы № 855 қаулысымен (Қазақстан Республикасының ПҮАЖ-ы, 2013 ж., № 50, 699-құжат)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7-тармақтары</w:t>
      </w:r>
      <w:r>
        <w:rPr>
          <w:rFonts w:ascii="Times New Roman"/>
          <w:b w:val="false"/>
          <w:i w:val="false"/>
          <w:color w:val="000000"/>
          <w:sz w:val="28"/>
        </w:rPr>
        <w:t>.</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