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171a" w14:textId="a681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жанынан Стратегиялық объектілер жөнінде комиссия құру туралы" Қазақстан Республикасы Үкіметінің 2007 жылғы 23 қарашадағы № 1125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135 қаулысы Күші жойылды - Қазақстан Республикасы Үкiметiнiң 2015 жылғы 31 желтоқсандағы № 1173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жанынан Стратегиялық объектілер жөнінде комиссия құру туралы» Қазақстан Республикасы Үкіметінің 2007 жылғы 23 қарашадағы № 1125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қауіпсіздігі туралы» Қазақстан Республикасының 2012 жылғы 6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жанындағы Стратегиялық объектілер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2"/>
        <w:gridCol w:w="644"/>
        <w:gridCol w:w="8934"/>
      </w:tblGrid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Сатыбалдыұлы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қауіпсіздік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Хамитқызы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Мағзұм Маратұлы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вице-министрі;</w:t>
            </w:r>
          </w:p>
        </w:tc>
      </w:tr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Есенғазы Нұртөлеуұлы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вице-министрі;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2"/>
        <w:gridCol w:w="644"/>
        <w:gridCol w:w="8934"/>
      </w:tblGrid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 – Қазақстан Республикасының Өңірлік даму министрі, төраға»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2"/>
        <w:gridCol w:w="644"/>
        <w:gridCol w:w="8934"/>
      </w:tblGrid>
      <w:tr>
        <w:trPr>
          <w:trHeight w:val="30" w:hRule="atLeast"/>
        </w:trPr>
        <w:tc>
          <w:tcPr>
            <w:tcW w:w="4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орынбасары, төраға»;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Берік Зиябекұлы Толымбаев, Дулат Рашидұлы Құсдәулетов, Ғұсман Кәрімұлы Әмірин, Мұрат Абдуламитұлы Әбенов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