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77f0" w14:textId="8767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жобалар бойынша шетелдік жұмыс күшін тартуға 2014 жылға арналған квоталарды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ақпандағы № 143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жобалар бойынша шетелдік жұмыс күшін тартуға 2014 жылға арналған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Басым жобалар бойынша шетелдік жұмыс күшін тартуға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квота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651"/>
        <w:gridCol w:w="3485"/>
        <w:gridCol w:w="2615"/>
        <w:gridCol w:w="1397"/>
        <w:gridCol w:w="1149"/>
      </w:tblGrid>
      <w:tr>
        <w:trPr>
          <w:trHeight w:val="1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асырылатын орны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асырылатын мерзімі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(адам)</w:t>
            </w:r>
          </w:p>
        </w:tc>
      </w:tr>
      <w:tr>
        <w:trPr>
          <w:trHeight w:val="1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кен байыту комбинатын салу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Aktogay (Қазақмыс Ақтоғай)» жауапкершілігі шектеулі серіктестігі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Аягөз ауданы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ж.ж.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Бозшакөл кен байыту комбинатын салу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Bozshakol (Қазақмыс Бозшакөл)» жауапкершілігі шектеулі серіктестігі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Екібастұз ауданы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ж.ж.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1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 станциялық энергия блогын орнатып, Екібастұз МАЭС-2 кеңейту және реконструкциялау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акционерлік қоғамы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Екібастұз қаласы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ж.ж.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ЖЭС-ын салу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акционерлік қоғамы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Жамбыл ауданы, Үлкен ауылы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2018 ж.ж.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өз. шағын ГЭС-тер сарқырамасын салу (Рудничный ГЭС-1 салу – 2013 ж.; Рудничный ГЭС-2 салу – 2014 ж.) (өтiнiш берушi – «Датанг-ТТ-Энерджи» жауапкершiлiгi шектеулi серiктестiгi)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«Датанг-ТТ-Энерджи» жауапкершілігі шектеулі серіктестігі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Текелі қалалық әкімшілігі, Рудничный кенті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2014 ж.ж.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Nomad модельіндегі Ssang Yong маркалы авто-мобильдерін CKD әдісімен (ұсақ тораптық) жинақтау өндірісін құру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«СарыарқаАвтоПром» жауапкершілігі шектеулі серіктестігі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 Қостанай қаласы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2014 ж.ж.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1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«Toyota» авто-мобильдерін құрастыру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«СарыарқаАвтоПром» жауапкершілігі шектеулі серіктестігі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 Қостанай қаласы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 ж.ж.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4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 зауытын салу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 Цемент» жауапкершілігі шектеулі серіктестігі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облысы, Маңғыстау ауданы,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ауылы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2014 ж.ж.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