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1c1d" w14:textId="5551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Үкіметінің заң жобалау қызметін жетiлдiру жөніндегі шаралар туралы" 2000 жылғы 11 қыркүйектегі № 1376 және "Әкiмшiлiк заңнаманы жетiлдiру мәселелерi жөнiнде ведомствоаралық комиссия құру туралы" 2012 жылғы 23 сәуірдегі № 506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заң жобалау қызметін жетiлдiру жөніндегі шаралар туралы» Қазақстан Республикасы Үкіметінің 2000 жылғы 11 қыркүйектегі № 1376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40, 455-құжат):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 жобалау қызметі мәселелері жөніндегі ведомствоаралық комиссияның құрамына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79"/>
        <w:gridCol w:w="943"/>
        <w:gridCol w:w="8878"/>
      </w:tblGrid>
      <w:tr>
        <w:trPr>
          <w:trHeight w:val="27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Бектайұлы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вице-министрі,</w:t>
            </w:r>
          </w:p>
        </w:tc>
      </w:tr>
      <w:tr>
        <w:trPr>
          <w:trHeight w:val="405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 Бәкірұлы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жауапты хатшысы,</w:t>
            </w:r>
          </w:p>
        </w:tc>
      </w:tr>
      <w:tr>
        <w:trPr>
          <w:trHeight w:val="165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Жарылқасынұлы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министрінің орынбасары,</w:t>
            </w:r>
          </w:p>
        </w:tc>
      </w:tr>
      <w:tr>
        <w:trPr>
          <w:trHeight w:val="21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Иманәлиев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Зүбайраұлы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жауапты хатшысы,</w:t>
            </w:r>
          </w:p>
        </w:tc>
      </w:tr>
      <w:tr>
        <w:trPr>
          <w:trHeight w:val="30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Өмірбекұлы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төрағасының орынбасары (келісім бойынша),</w:t>
            </w:r>
          </w:p>
        </w:tc>
      </w:tr>
      <w:tr>
        <w:trPr>
          <w:trHeight w:val="105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Мақсұтұлы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кәсіпкерлер палатасының басқарма мүшесі, басқарма төрағасының орынбасары (келісім бойынша),</w:t>
            </w:r>
          </w:p>
        </w:tc>
      </w:tr>
      <w:tr>
        <w:trPr>
          <w:trHeight w:val="18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Нұрбек Саясат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 Қоғамдық саясат институтының директоры (келісім бойынша),</w:t>
            </w:r>
          </w:p>
        </w:tc>
      </w:tr>
      <w:tr>
        <w:trPr>
          <w:trHeight w:val="15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Талғатұлы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төрағасының орынбасары (келiсiм бойынша),</w:t>
            </w:r>
          </w:p>
        </w:tc>
      </w:tr>
      <w:tr>
        <w:trPr>
          <w:trHeight w:val="30" w:hRule="atLeast"/>
        </w:trPr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Евниев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Қайратұлы</w:t>
            </w:r>
          </w:p>
        </w:tc>
        <w:tc>
          <w:tcPr>
            <w:tcW w:w="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жауапты хатшысы;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21"/>
        <w:gridCol w:w="391"/>
        <w:gridCol w:w="8588"/>
      </w:tblGrid>
      <w:tr>
        <w:trPr>
          <w:trHeight w:val="30" w:hRule="atLeast"/>
        </w:trPr>
        <w:tc>
          <w:tcPr>
            <w:tcW w:w="5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Григорьевич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министрлігінің жауапты хатшысы»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0"/>
        <w:gridCol w:w="742"/>
        <w:gridCol w:w="8978"/>
      </w:tblGrid>
      <w:tr>
        <w:trPr>
          <w:trHeight w:val="900" w:hRule="atLeast"/>
        </w:trPr>
        <w:tc>
          <w:tcPr>
            <w:tcW w:w="4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Григорьевич</w:t>
            </w:r>
          </w:p>
        </w:tc>
        <w:tc>
          <w:tcPr>
            <w:tcW w:w="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министрлігінің жауапты хатшысы»;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6"/>
        <w:gridCol w:w="677"/>
        <w:gridCol w:w="8977"/>
      </w:tblGrid>
      <w:tr>
        <w:trPr>
          <w:trHeight w:val="810" w:hRule="atLeast"/>
        </w:trPr>
        <w:tc>
          <w:tcPr>
            <w:tcW w:w="4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«Ғалымова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Қайратқызы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жауапты хатшысы»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жолдың орыс тіліндегі мәтініне өзгеріс енгізілді, қазақ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Самат Сатыбалдыұлы Әбіш, Нұрболат Серғалиұлы Айдапкелов, Данияр Валерьевич Вагапов, Сергей Николаевич Громов, Абылай Исабекұлы Мырзахметов, Бисенғали Шамғалиұлы Тәжияқов, Мүслім Тайырұлы Өмірияев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«Әкiмшiлiк заңнаманы жетiлдiру мәселелерi жөнiнде ведомствоаралық комиссия құру туралы» Қазақстан Республикасы Үкіметінің 2012 жылғы 23 сәуірдегі № 506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Әкiмшiлiк заңнаманы жетiлдiру мәселелерi жөнiндегі ведомствоаралық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36"/>
        <w:gridCol w:w="677"/>
        <w:gridCol w:w="9087"/>
      </w:tblGrid>
      <w:tr>
        <w:trPr>
          <w:trHeight w:val="270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Нұрланұлы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жауапты хатшысы,</w:t>
            </w:r>
          </w:p>
        </w:tc>
      </w:tr>
      <w:tr>
        <w:trPr>
          <w:trHeight w:val="135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Бектұров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Ғаббасұлы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вице-министрі,</w:t>
            </w:r>
          </w:p>
        </w:tc>
      </w:tr>
      <w:tr>
        <w:trPr>
          <w:trHeight w:val="135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Иманәлиев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Зүбайраұлы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жауапты хатшысы,</w:t>
            </w:r>
          </w:p>
        </w:tc>
      </w:tr>
      <w:tr>
        <w:trPr>
          <w:trHeight w:val="120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Ысмайылов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Төлеуханұлы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агенттігінің жауапты хатшысы,</w:t>
            </w:r>
          </w:p>
        </w:tc>
      </w:tr>
      <w:tr>
        <w:trPr>
          <w:trHeight w:val="165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Өмірбекұлы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төрағасының орынбасары (келісім бойынша),</w:t>
            </w:r>
          </w:p>
        </w:tc>
      </w:tr>
      <w:tr>
        <w:trPr>
          <w:trHeight w:val="285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Мақсұтұлы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кәсіпкерлер палатасының басқарма мүшесі, басқарма төрағасының орынбасары (келісім бойынша),</w:t>
            </w:r>
          </w:p>
        </w:tc>
      </w:tr>
      <w:tr>
        <w:trPr>
          <w:trHeight w:val="180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Талғатұлы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төрағасының орынбасары (келiсiм бойынша),</w:t>
            </w:r>
          </w:p>
        </w:tc>
      </w:tr>
      <w:tr>
        <w:trPr>
          <w:trHeight w:val="90" w:hRule="atLeast"/>
        </w:trPr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Евниев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Қайратұлы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жауапты хатшысы;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1"/>
        <w:gridCol w:w="660"/>
        <w:gridCol w:w="9079"/>
      </w:tblGrid>
      <w:tr>
        <w:trPr>
          <w:trHeight w:val="135" w:hRule="atLeast"/>
        </w:trPr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Бектайұлы</w:t>
            </w:r>
          </w:p>
        </w:tc>
        <w:tc>
          <w:tcPr>
            <w:tcW w:w="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вице-министрі»,</w:t>
            </w:r>
          </w:p>
        </w:tc>
      </w:tr>
      <w:tr>
        <w:trPr>
          <w:trHeight w:val="135" w:hRule="atLeast"/>
        </w:trPr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 Қалышұлы</w:t>
            </w:r>
          </w:p>
        </w:tc>
        <w:tc>
          <w:tcPr>
            <w:tcW w:w="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 төрағасының орынбасары (келiсiм бойынша)»,</w:t>
            </w:r>
          </w:p>
        </w:tc>
      </w:tr>
      <w:tr>
        <w:trPr>
          <w:trHeight w:val="330" w:hRule="atLeast"/>
        </w:trPr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Азаматтық және әкімшілік істер жөніндегі қадағалаушы сот алқасының судьясы (келiсiм бойынша)»,</w:t>
            </w:r>
          </w:p>
        </w:tc>
      </w:tr>
      <w:tr>
        <w:trPr>
          <w:trHeight w:val="240" w:hRule="atLeast"/>
        </w:trPr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«Құқықтық мониторинг, сараптама және талдау ғылыми-зерттеу институты» жауапкершілігі шектеулі серіктестігінің директоры, заң ғылымдарының докторы (келiсiм бойынша)»;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6"/>
        <w:gridCol w:w="698"/>
        <w:gridCol w:w="8956"/>
      </w:tblGrid>
      <w:tr>
        <w:trPr>
          <w:trHeight w:val="120" w:hRule="atLeast"/>
        </w:trPr>
        <w:tc>
          <w:tcPr>
            <w:tcW w:w="4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Бектайұлы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вице-министрі»,</w:t>
            </w:r>
          </w:p>
        </w:tc>
      </w:tr>
      <w:tr>
        <w:trPr>
          <w:trHeight w:val="165" w:hRule="atLeast"/>
        </w:trPr>
        <w:tc>
          <w:tcPr>
            <w:tcW w:w="4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 Қылышұлы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 төрағасының орынбасары (келiсiм бойынша)»,</w:t>
            </w:r>
          </w:p>
        </w:tc>
      </w:tr>
      <w:tr>
        <w:trPr>
          <w:trHeight w:val="300" w:hRule="atLeast"/>
        </w:trPr>
        <w:tc>
          <w:tcPr>
            <w:tcW w:w="4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«Мамонтов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Азаматтық және әкімшілік істер жөніндегі қадағалаушы сот алқасының судьясы (келiсiм бойынша)»,</w:t>
            </w:r>
          </w:p>
        </w:tc>
      </w:tr>
      <w:tr>
        <w:trPr>
          <w:trHeight w:val="405" w:hRule="atLeast"/>
        </w:trPr>
        <w:tc>
          <w:tcPr>
            <w:tcW w:w="4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«Ғ. Сапарғалиев атындағы Мемлекет және құқық ғылыми-зерттеу институты» жауапкершілігі шектеулі серіктестігінің директоры, заң ғылымдарының докторы (келiсiм бойынша)»;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Самат Сатыбалдыұлы Әбіш, Нұрболат Серғалиұлы Айдапкелов, Ерғали Қуандықұлы Егемберді, Ғалымжан Ыдырысұлы Қанатбеков, Мәлік Кеңесбайұлы Мырзалин, Мүслім Тайырұлы Өмірияев, Бисенғали Шамғалиұлы Тәжияқов, Анатолий Валерьевич Шкарупа, Марат Иманғалиұлы Жұмағұлов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